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84bd" w14:textId="1c38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19 октября 2007 года № 972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2009 года № 2064. Утратило силу постановлением Правительства Республики Казахстан от 18 июня 2015 года № 458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октября 2007 года № 972 "Об утверждении перечня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странами"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>. "Министерство иностранных дел Республики Казахстан" дополнить пунктом 29-1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"29-1. Казахстанско-эстонская межправительственная комиссия по экономическому и научно-техническому сотрудничеству.".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