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4dabb" w14:textId="354d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таможенного союза по ветеринарно-санитарным мерам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2009 года № 2066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таможенного союза по ветеринарно-санитарным мерам.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Подписать Соглашение таможенного союза по ветеринарно-санитарным мерам,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2009 года № 2066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по ветеринарно-санитарным мерам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государств-членов таможенного союза в рамках Евразийского экономического сообщества (далее - таможенный союз),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формирования таможенного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согласованной политики в области технического регулирования, санитарных и фитосанитарных мер от 25 января 2008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признавая целесообразность проведения единой политики в области ветеринарии,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правила и принципы Санитарного кодекса наземных животных и Санитарного кодекса водных животных Международного эпизоотического бюро, а также Соглашения о сотрудничестве в области ветеринарии государств-членов СНГ от 12 марта 1993 года;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техническим барьерам в торговле и Соглашения по применению санитарных и фитосанитарных мер, принятых 15 апреля 1994 года, в рамках Всемирной торговой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охраны таможенной территории таможенного союза от ввоза и распространения возбудителей заразных болезней животных, в том числе общих для человека и животных, и товаров (продукции), не соответствующих ветеринарным (ветеринарно-санитарным)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Соглашении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ветеринарный контроль (надзор) - деятельность Уполномоченных органов, направленная на предотвращение ввоза и распространения возбудителей заразных болезней животных, в том числе общих для человека и животных, и товаров (продукции), не соответствующих ветеринарным (ветеринарно-санитарным) требованиям, а также предупреждение,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обнаружение, пресечение нарушений законодательства таможенного союза и законодательства государств Сторон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ветеринарно-санитарные меры - обязательные для исполнения требования и процедуры, применяемые в целях предупреждения болезней животных и защиты населения от болезней, общих для человека и животных, в связи с возникающими рисками, в том числе в случае переноса или распространения их животными, с кормами, сырьем и продукцией животного происхождения, а также перевозящими их транспортными средствами, в пределах таможенной территории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- государственные органы и учреждения государств Сторон, осуществляющие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Термины, специально не определенные в настоящем Соглашении, используются в значениях, установленных другими международными договорами, заключенными в рамках таможенного союза.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распространяется на подконтрольные ветеринарному контролю (надзору) товары (продукцию), включая товары для личного пользования (далее - подконтрольные товары), перемещаемые через таможенную границу таможенного союза и на таможенной территории таможенного союза, включенные в Единый перечень товаров, подлежащих ветеринарному контролю (надзору) (далее - Единый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Подконтрольные товары должны соответствовать Единым ветеринарным (ветеринарно-санитарным) требованиям, предъявляемым к товарам, подлежащим ветеринарному контролю (надзору), применяемым при ввозе и на таможенной территории таможенного союза (далее - Единые ветеринарные требования) и подлежат обязательному ветеринарному контролю (надзору) в соответствии с Положением о едином порядке осуществления ветеринарного контроля на таможенной границе таможенного союза и на таможенной территории таможенного союза (далее - Положение о едином порядке контроля).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осуществляют ветеринарный контроль (надзор) при перемещении подконтрольных товаров через таможенную границу таможенного союза в пунктах пропуска через государственные границы государств Сторон либо в иных местах, определенных законодательством государств Сторон (далее - пункты пропуска), которые оборудуются и оснащаются средствами ветеринарного контроля в соответствии с законодательством государств Сторон.</w:t>
      </w:r>
    </w:p>
    <w:bookmarkEnd w:id="9"/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партия подконтрольных товаров ввозится на таможенную территорию таможенного союза в соответствии с Едиными ветеринарными требованиями и при условии наличия: разрешения, выданного Уполномоченным органом, на территорию государства которого ввозятся указанные товары, в соответствии с Положением о едином порядке контроля, и ветеринарного сертификата, выданного компетентным органом страны отправления указанного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основе Единых ветеринарных требований Уполномоченные органы могут в двустороннем порядке согласовывать образцы ветеринарных сертификатов на ввозимые на единую таможенную территорию таможенного союза подконтрольные товары, включенные в Единый перечень, с компетентными органами страны отправителя (третьей стороны). Образцы указанных ветеринарных сертификатов направляются в Комиссию таможенного союза (далее - Комиссия) для их передачи в пункты пропуска.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Подконтрольные товары, помещенные под таможенную процедуру транзита, перевозятся по таможенной территории таможенного союза в соответствии с Положением о едином порядке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Подконтрольные товары перевозятся с территории государства одной Стороны на территорию государства другой Стороны в соответствии с Едиными ветеринарными требованиями и сопровождаются ветеринарным сертификатом.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взаимно признают ветеринарные сертификаты, выдаваемые Уполномоченными органами по единым формам, утверждаемым Комиссией.</w:t>
      </w:r>
    </w:p>
    <w:bookmarkEnd w:id="11"/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основании Единых ветеринарных требований, Уполномоченные органы принимают меры по недопущению ввоза и распространения на таможенной территории таможенного союза возбудителей заразных болезней животных, в том числе общих для человека и животных, и товаров (продукции) животного происхождения, опасных в ветеринарно-санитарном отношении.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Уполномоченные органы: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обнаружения и распространения в их государствах заразных болезней животных, в том числе общих для человека и животных, и товаров (продукции) животного происхождения, опасных в ветеринарно-санитарном отношении, незамедлительно, после официального установления диагноза или подтверждения небезопасности товаров (продукции), направляют информацию о них, а также о принятых ветеринарно-санитарных мерах в Информационную систему ЕврАзЭС в области технического регулирования, санитарных и фитосанитарных мер и Интегрированную информационную систему внешней и взаимной торговли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уведомляют Комиссию об изменениях в Перечне опасных и карантинных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оказывают друг другу научную, методическую и техническую помощь в области ветеринарии.</w:t>
      </w:r>
    </w:p>
    <w:bookmarkEnd w:id="13"/>
    <w:bookmarkStart w:name="z3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Уполномоченные органы при необходимости и по взаимной договоренности, в целях обеспечения соблюдения законодательства таможенного союза по охране таможенной территории таможенного союза от ввоза и распространения возбудителей заразных болезней животных, в том числе общих для человека и животных, и товаров (продукции), не соответствующих ветеринарным (ветеринарно-санитарным) требованиям, проводят совместные проверки (инспекции) объектов, подлежащих ветеринарному контролю (надзору).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Совместная проверка (инспекция) объектов, подлежащих ветеринарному контролю (надзору), осуществляется в соответствии с Положением о едином порядке проведения совместных проверок объектов и отбора проб товаров (продукции), подлежащих ветеринарному контролю (надзору) (далее - Положение о едином порядке проверок).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расходов, связанных с проведением совместных проверок (инспекций), осуществляется из соответствующих бюджетов государств Сторон, если в каждом конкретном случае не будет согласован иной порядок.</w:t>
      </w:r>
    </w:p>
    <w:bookmarkEnd w:id="15"/>
    <w:bookmarkStart w:name="z4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перечень товаров, подлежащих ветеринарному контролю (надзору); Единые ветеринарные (ветеринарно-санитарные) требования, предъявляемые к товарам, подлежащим ветеринарному контролю (надзору), применяемые при ввозе и на таможенной территории таможенного союза;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союза, а также Положение о едином порядке проведения совместных проверок объектов и отбора проб товаров (продукции), подлежащих ветеринарному контролю (надзору) утверждаются решением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Ведение документов, указанных в пункте 1 настоящей статьи, а также утверждение единых форм ветеринарных сертификатов, выдаваемых Уполномоченными органами, осуществляются Комиссией с даты предоставления ей Сторонами соответствующих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настоящей статьи под ведением документов Комиссией понимается изменение и дополнение указанных документов, их последующее утверждение и доведение утвержденных нормативно-правовых актов таможенного союза в области ветеринарии до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о внесении изменений и дополнений в документы, указанные в пунктах 1 и 2 настоящей статьи, вносятся на рассмотрение Комиссии в установленном порядке по предложению Уполномоченных органов.</w:t>
      </w:r>
    </w:p>
    <w:bookmarkEnd w:id="17"/>
    <w:bookmarkStart w:name="z4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имеет право разрабатывать и вводить временные ветеринарные требования и меры в случае получения официальной информации от соответствующих международных организаций, государств Сторон, а также третьих стран об ухудшении эпизоотической ситуации на территории третьих стран или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вышеуказанной информации, но при недостаточном научном обосновании или, если оно не может быть представлено в необходимые сроки, Стороны могут принимать безотлагательные ветеринарно-санитарные меры.</w:t>
      </w:r>
    </w:p>
    <w:bookmarkEnd w:id="19"/>
    <w:bookmarkStart w:name="z5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настоящего Соглашения, разрешаются путем проведения консультаций и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спор не будет урегулирован Сторонами в течение 6 месяцев с даты поступления официальной письменной просьбы о проведении консультаций и переговоров, направленной одной из Сторон другой Стороне, то, при отсутствии иной договоренности между Сторонами относительно способа разрешения спора, любая из Сторон передает этот спор для рассмотрения в Суд ЕврАзЭС.</w:t>
      </w:r>
    </w:p>
    <w:bookmarkEnd w:id="21"/>
    <w:bookmarkStart w:name="z5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2"/>
    <w:bookmarkStart w:name="z5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договоренности Сторон в настоящее Соглашение могут быть внесены изменения, которые оформляются отдельными протоколами.</w:t>
      </w:r>
    </w:p>
    <w:bookmarkEnd w:id="23"/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4"/>
    <w:bookmarkStart w:name="z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вступления настоящего Соглашения в силу, присоединения к нему и выхода из него определяется 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года.</w:t>
      </w:r>
    </w:p>
    <w:bookmarkEnd w:id="25"/>
    <w:bookmarkStart w:name="z5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Санкт-Петербурге 11 декабря 2009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Комиссии, которая, являясь депозитарием настоящего Соглашения, направит каждой Стороне заверенную копию.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    </w:t>
      </w:r>
      <w:r>
        <w:rPr>
          <w:rFonts w:ascii="Times New Roman"/>
          <w:b w:val="false"/>
          <w:i/>
          <w:color w:val="000000"/>
          <w:sz w:val="28"/>
        </w:rPr>
        <w:t>За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За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 w:val="false"/>
          <w:i/>
          <w:color w:val="000000"/>
          <w:sz w:val="28"/>
        </w:rPr>
        <w:t>Правительство</w:t>
      </w: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 w:val="false"/>
          <w:i/>
          <w:color w:val="000000"/>
          <w:sz w:val="28"/>
        </w:rPr>
        <w:t>Правительство</w:t>
      </w: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 w:val="false"/>
          <w:i/>
          <w:color w:val="000000"/>
          <w:sz w:val="28"/>
        </w:rPr>
        <w:t>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/>
          <w:color w:val="000000"/>
          <w:sz w:val="28"/>
        </w:rPr>
        <w:t>Республики Беларусь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/>
          <w:color w:val="000000"/>
          <w:sz w:val="28"/>
        </w:rPr>
        <w:t>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