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8391" w14:textId="3cf8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2071. Утратило силу постановлением Правительства Республики Казахстан от 13 августа 2021 года № 552,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13.08.2021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его дня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 (САПП Республики Казахстан, 2008 г., № 4, ст. 48):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"Процедуры подтверждения соответствия", утвержденном указанным постановлением: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раздела "Применение схем сертификации"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Схему 9 рекомендуется применять для импортируемой продукции в случае сертификации партии продукции небольшого объема для собственных нужд, производства или единичного изделия (комплекта изделий), приобретаемого целевым назначением для оснащения производственных и иных объектов, если по представленным документам можно судить о безопасности продукции.";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Признать утратившими силу некоторые решения Правительства Республики Казахстан согласно приложению.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опубликования, за исключением подпункта 3) пункта 1 настоящего постановления, который вводится в действие по истечении шести месяцев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2009 года № 2071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1999 года № 1274 "О требованиях по нанесению информации на государственном и русском языках на товарных ярлыках (этикетках) товаров" (САПП Республики Казахстан, 1999 г., № 43, ст. 395).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2000 года № 44 "О внесении изменения в постановление Правительства Республики Казахстан от 31 августа 1999 года № 1274" (САПП Республики Казахстан от 31 августа 2000 г., № 1, ст. 15).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2000 года № 121 "О внесении изменений в постановление Правительства Республики Казахстан от 31 августа 1999 г., № 1274" (САПП Республики Казахстан, 2000 г., № 3, ст. 45).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2008 года № 760 "О внесении изменений и дополнений в постановление Правительства Республики Казахстан от 31 августа 1999 г., № 1274" (САПП Республики Казахстан, 2008 г., № 35, ст. 372).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