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cbd4" w14:textId="53dc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декабря 2008 года № 1204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2009 года № 2084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1204 "Об утверждении Стратегического плана Министерства культуры и информации Республики Казахстан на 2009-2011 годы"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культуры и информации Республики Казахстан на 2009-2011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"6. Бюджетные программы"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2009 года № 2084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Бюджетные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1"/>
        <w:gridCol w:w="3131"/>
        <w:gridCol w:w="993"/>
        <w:gridCol w:w="1413"/>
        <w:gridCol w:w="1393"/>
        <w:gridCol w:w="1353"/>
        <w:gridCol w:w="1353"/>
        <w:gridCol w:w="1653"/>
      </w:tblGrid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формированию и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и информации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стратегической политики и эффективной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по формированию и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культуры, информации, архивного дела и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книгоиздания, внутриполитической стабильности, межнационального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и языковой политики. Создание правовых, экономических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 основ в сфере возрождения, сохранения,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распространения национальной культуры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народов, создание условий для расширения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языка. Обеспечение контроля за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сфере информации, архивного дела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книгоиздательской деятельности, полиграфии,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повышение профессионального уровня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аппарата Министерства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его подразделений. Выдача лицензий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 и реставрационных работ памятников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управлению государственной сетью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телевидения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радиовещания, издательств и полиграфических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архивных учреждений;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поставки на учет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 информации; выдачи лицензий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телевидения и/или радиовещания.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функционирования, международное сотрудничество и 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Министерства (ДАРМС, ДЭФ, ЮД, ДАСП)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Дальнейшая реализация Национального стратегического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 мұра»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историко-культурного наследия, 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«Мәдени мұра» как уникального бренда Казахстана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 базы сферы культуры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мере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необходимых условий для обеспечения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наследия, расширение использования социально-информацион-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коммуникативных технологий в социально-значимых сферах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улучшение системы стратегического планирования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нацеленное на достижение конечных результатов. Эффективное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исполнение бюджетных программ Министерства.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деятельности аппарата министерства.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государственной политики в области культуры, охраны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историко-культурного наследия (КК)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Дальнейшая реализация Национального стратегического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 мұра»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Расширение доступа населения к культурным ценностям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историко-культурного наследия, 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«Мәдени мұра» как уникального бренда Казахстана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 базы сферы культуры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лицензий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рационные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сроки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 (по запросу)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для 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и 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 Президента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необходимых условий для обеспечения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наследия, расширение использования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и коммуникативных технологий в сфере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государственной политики в области развития языков (КЯ)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 среды как фактора единения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Развитие государственного языка, языков народа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укрепление культурных связей с соотечественниками,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за рубежом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для 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и 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 Президента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комиссий,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государственного языка во всех сферах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жизни, улучшение развития языков этнических групп, 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удовлетворения национально-культурных потребностей соотечественников,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рубежом.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Формирование государственной политики в области информации (КИА)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Формирование социального оптимизма казахстанцев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Расширение доступа населения к ресурсам 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повышение эффективности информационной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и вхождения Казахстана в 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 мира отечественными средствами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с медиа-сообществом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правовой культуры средств массовой информации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законодательства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Тематическая дифференциация государственных электронных СМИ (создание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специализированных телеканалов на базе действующих)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зависимости от зарубежного информационного продукта</w:t>
            </w:r>
          </w:p>
        </w:tc>
      </w:tr>
      <w:tr>
        <w:trPr>
          <w:trHeight w:val="705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лицензий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радиовещания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отчетов, справок,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и 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 Президента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информированности населения, улучшение освещения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событий жизни страны, формирование позитивного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разработке и формировании государственной политики в области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стабильности (ДОПР)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 государственности, единства народа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консолидации общества для стабильного развития нации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Обеспечение единства народа и формирование 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Укрепление государственности посредством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государства с институтами гражданского общества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укрепление межнационального согласия и 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и пропаганда Стратегии и приоритетов развития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проводимой государственной политики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уважительного отношения к государственным символам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участия институтов гражданского общества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страны</w:t>
            </w:r>
          </w:p>
        </w:tc>
      </w:tr>
      <w:tr>
        <w:trPr>
          <w:trHeight w:val="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30" w:hRule="atLeast"/>
        </w:trPr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комиссий,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 конфе-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ренций, круглых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столов, семинаров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демократии, модернизация и либерализация политической жизни,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политической культуры граждан страны,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межнационального и межконфессионального согласия,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государственных органов с неправительственным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сектором, политическими партиями. Развитие духовно-нравственного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потенциала, патриотизма граждан Казахстана, повышение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глазах мирового сообщества. Закрепление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массовом сознании общенациональной идеи - вхождение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число 50-ти наиболее конкурентоспособных стран мира.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301 040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6"/>
        <w:gridCol w:w="3198"/>
        <w:gridCol w:w="1007"/>
        <w:gridCol w:w="1230"/>
        <w:gridCol w:w="1291"/>
        <w:gridCol w:w="1576"/>
        <w:gridCol w:w="1555"/>
        <w:gridCol w:w="1597"/>
      </w:tblGrid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Прикладные научные исследования в области культуры и информации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научно-практического анализа тенденций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искусства, разработка эффективных и перспективных моделей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социально-культурной инфраструктуры; музеефикация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памятников истории и культуры; обеспечение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изучения кочевнической и оседло-земледельческой культур и аспектов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взаимодействия, других этнокультурных процессов, происходивших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Евразии с древнейших времен до наших дней;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археологических, архитектурных, градостроительных исследований объектов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Дальнейшая реализация Национального стратегического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«Мәдени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мұра»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научно-методи-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каталогов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изученных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культуры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экспонатов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научную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наследия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268 091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3"/>
        <w:gridCol w:w="3173"/>
        <w:gridCol w:w="1005"/>
        <w:gridCol w:w="1228"/>
        <w:gridCol w:w="1310"/>
        <w:gridCol w:w="1573"/>
        <w:gridCol w:w="1533"/>
        <w:gridCol w:w="1615"/>
      </w:tblGrid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Стимулирование деятелей в сфере культуры и информации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культуры,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искусств, имеющих общенациональную значимость.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 межнационального согласия, укрепление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многонационального народа Республики. Развитие демократии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прогресса, обеспечение выплат государственных премий журналистам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деятелям культуры за лучшие публикации в области 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литературы и искусства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с творческими объединениями и союзами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 сфере 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удостоен-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удостоен-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удостоенных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грантов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журналистов, видных деятелей в области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 искусства Республики Казахстан за лучшее опубликование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трудов.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3113"/>
        <w:gridCol w:w="973"/>
        <w:gridCol w:w="1233"/>
        <w:gridCol w:w="1333"/>
        <w:gridCol w:w="1553"/>
        <w:gridCol w:w="1513"/>
        <w:gridCol w:w="1693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укрепление социально-коммуникативных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языка. Развитие других языков народа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государственной системы по социально-экономической,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поддержке соотечественников, проживающих за рубежом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 среды как фактора единения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языка, языков народа Казахстана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укрепление культурных связей с соотечественниками,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за рубежом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венному языку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воскресных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турных объединений,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языков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турных центров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политики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 и 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по 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соотечественников,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зационных, методи-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ческих,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политике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словарей,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диаспоры,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зационных, методи-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ческих,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диаспоры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фонда поддерж-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соотечественни-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ков, проживающих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в 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соотечественников,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государственного языка во всех сферах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жизни, улучшение развития языков этнических групп, 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удовлетворения национально-культурных потребностей соотечественников,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рубежом.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689 815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568 035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637 945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722 966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789 750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3130"/>
        <w:gridCol w:w="938"/>
        <w:gridCol w:w="1240"/>
        <w:gridCol w:w="1340"/>
        <w:gridCol w:w="1542"/>
        <w:gridCol w:w="1522"/>
        <w:gridCol w:w="1683"/>
      </w:tblGrid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культуры местного, городского значения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расширение сети культурных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 (отчет)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 (План)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(Прогноз)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(Прогноз)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(Прогноз)</w:t>
            </w:r>
          </w:p>
        </w:tc>
      </w:tr>
      <w:tr>
        <w:trPr>
          <w:trHeight w:val="72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10 663 038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26 951 699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17 330 476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9 603 306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3113"/>
        <w:gridCol w:w="993"/>
        <w:gridCol w:w="1233"/>
        <w:gridCol w:w="1273"/>
        <w:gridCol w:w="1553"/>
        <w:gridCol w:w="1613"/>
        <w:gridCol w:w="161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Материально-техническое оснащение 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материально-технической базы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 базы сферы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мебели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мебелью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функционирования деятельности Министерства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3093"/>
        <w:gridCol w:w="1013"/>
        <w:gridCol w:w="1233"/>
        <w:gridCol w:w="1273"/>
        <w:gridCol w:w="1573"/>
        <w:gridCol w:w="1613"/>
        <w:gridCol w:w="163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Капитальный ремонт зданий, помещений и сооружений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области культуры и информации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учреждений и предприятий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расширение сети культурных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необходимых условий для обеспечения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наследия, расширение использования социально-информационных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коммуникативных технологий в социально-значимых сферах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учреждений и предприятий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информации.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1 099 944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1 034 237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342 754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093"/>
        <w:gridCol w:w="1013"/>
        <w:gridCol w:w="1253"/>
        <w:gridCol w:w="1273"/>
        <w:gridCol w:w="1573"/>
        <w:gridCol w:w="1613"/>
        <w:gridCol w:w="165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Производство национальных фильмов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творческо-производственной, научной,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направленной на создание и прокат аудиовизуальных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в любой форме и различных жанрах;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 и развития материально-технической базы кинематографии;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производства, тиражирования и проката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кинопроката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новых отечест-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произведений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доступных населению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тавленных 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 фильмов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кинопрограммах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кинофестивалей,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кинофорумов,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кино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кинофестивалей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национальных фильмов в идеологическом воспитании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повышение культурного уровня населения,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кинематографии имиджевой политики государства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арене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994 454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1 392 527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4 600 465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2 060 885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2 060 885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113"/>
        <w:gridCol w:w="1013"/>
        <w:gridCol w:w="1233"/>
        <w:gridCol w:w="1293"/>
        <w:gridCol w:w="1573"/>
        <w:gridCol w:w="1613"/>
        <w:gridCol w:w="161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Строительство, реконструкция объектов культуры и информации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культуры; эффективное использование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достояния страны в области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расширение сети культурных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 и реконструи-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670 392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859 875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3151"/>
        <w:gridCol w:w="1011"/>
        <w:gridCol w:w="1236"/>
        <w:gridCol w:w="1297"/>
        <w:gridCol w:w="1582"/>
        <w:gridCol w:w="1603"/>
        <w:gridCol w:w="1625"/>
      </w:tblGrid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Проведение социально-значимых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социально-значимых и культурных мероприятий: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конкурсов, выставок, праздничных и 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концертных мероприятий в рамках официальных встреч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с иностранными делегациями, дней культуры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в Казахстане и Казахстана за рубежом, 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историко-культурных ценностей и современных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Казахстана, выявление новых талантов,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уровня творческих коллективов;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позитивного имиджа Казахстана за рубежом.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1.2.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с творческими объединениями и союзами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 сфере 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вижных выставок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искусства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искусства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творчес-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 дат,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организованных МКИ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40 949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культурного уровня населения, расширение знаний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о Казахстане, повышение творческого потенциала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искусства.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1 295 923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1 147 234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1 173 711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1 293 990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1 228 467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9"/>
        <w:gridCol w:w="3162"/>
        <w:gridCol w:w="1008"/>
        <w:gridCol w:w="1252"/>
        <w:gridCol w:w="1293"/>
        <w:gridCol w:w="1578"/>
        <w:gridCol w:w="1558"/>
        <w:gridCol w:w="1640"/>
      </w:tblGrid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Обеспечение функционирования театрально-концертных организаций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культуры, эффективное использование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достояния страны в области историко-культурного наследия,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услуг по пропаганде творческих достижений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народного музыкально-поэтического творчества, произведений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композиторов, лучших образцов мировой культуры, направленной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эстетическое и нравственное воспитание подрастающего поколения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Казахстан. Обеспечение общедоступности театрально-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концертных мероприятий для всех слоев населения республики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вовлечения их в сферу культурной жизни. Осуществление гастрольных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поездок по Казахстану и за рубежом, а также новых постановок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Планом, утвержденным приказом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 Казахстан.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с творческими объединениями и союзами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 сфере 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постановок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гастролей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мероприятия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культурного уровня населения, 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представлений драматических, оперных и балетных спектаклей, концертов,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маршрутов гастрольных поездок, повышение художественного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проводимых спектаклей и концертов, доступность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театрально-концертных организаций населению отдаленных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наиболее полное соответствие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представлений современным запросам зрителей.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2 664 088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3 123 979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3 788 246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4 501 996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9"/>
        <w:gridCol w:w="3162"/>
        <w:gridCol w:w="1008"/>
        <w:gridCol w:w="1273"/>
        <w:gridCol w:w="1293"/>
        <w:gridCol w:w="1578"/>
        <w:gridCol w:w="1517"/>
        <w:gridCol w:w="1660"/>
      </w:tblGrid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Обеспечение сохранности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культурно-образовательной и 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деятельности. Популяризация предметов музейного значения,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техническое, технологическое, организационное, научно-методическое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процесса изучения и использования культурного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достояния страны в сфере музейного дела.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музеев,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музеев-заповедников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% к показателю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отреставриро-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экспонатов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экспонатов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культурного, духовного уровня населения Республики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мировой общественности с уникальным историко-культурным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наследием Казахстана.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культурно-образовательной, 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деятельности. Популяризация предметов музейного 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Материально-техническое, технологическое, организационное,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научно-методическое обеспечение в процессе изучения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культурно-национального достояния страны в сфере музейного дела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доли музеев, музеев-заповедников отвечающих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в сфере технического состояния, обеспеченности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специализированными кадрами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833 194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994 690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1 182 264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1 448 721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153"/>
        <w:gridCol w:w="973"/>
        <w:gridCol w:w="1293"/>
        <w:gridCol w:w="1293"/>
        <w:gridCol w:w="1573"/>
        <w:gridCol w:w="1493"/>
        <w:gridCol w:w="165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Материально-техническое оснащение 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и информации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материально-технической базы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расширение сети культурных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мебели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мебелью и зданием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9"/>
        <w:gridCol w:w="3182"/>
        <w:gridCol w:w="968"/>
        <w:gridCol w:w="1313"/>
        <w:gridCol w:w="1293"/>
        <w:gridCol w:w="1578"/>
        <w:gridCol w:w="1598"/>
        <w:gridCol w:w="1559"/>
      </w:tblGrid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Издание социально важных видов литературы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духовно-образовательного и интеллектуально-культурного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воспитание подрастающего поколения в духе общемировых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ценностных идеалов. Обеспечение выпуска и доведения до потенциальных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читателей социально важной литературы; выпуск развернутых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художественных, научных, публицистических и библиографических серий,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отражающих перемены в общественно-политической, социально-экономичес-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 научно-образовательной и культурной сферах жизни.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отечественной культуры в стране и за рубежом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библиотечных фондов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инфраструктуры библиотечных фондов за счет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разных тематических направлений и безвозмездной 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книжные фонды. Увеличение, количества читателей и повышение духовно-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и интеллектуально-культурного уровня населения.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выпуск одного издания с доставкой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социально-важных видов литературы общим тиражом 775,6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1 090 000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1 177 200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1 265 490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208"/>
        <w:gridCol w:w="949"/>
        <w:gridCol w:w="1315"/>
        <w:gridCol w:w="1295"/>
        <w:gridCol w:w="1580"/>
        <w:gridCol w:w="1580"/>
        <w:gridCol w:w="1561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Проведение государственной политики в области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 общественного согласия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по укреплению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стабильности, обеспечение условий, направленных на укрепление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 демократических начал, совершенствование казахстанской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межэтнического и межконфессионального согласия,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 реформ, развитие гражданского общества.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 государственности, единства народа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 стабильного развития нации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единства народа и формирование общеказахстанского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укрепление межнационального согласия и 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и пропаганда Стратегии и приоритетов развития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государственной политики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уважительного отношения к государственным символам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государственности посредством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государства с институтами гражданского общества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участия институтов гражданского общества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страны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 сознании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охвачен-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мероприятиями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Ассамблеей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объединениями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охвачен-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мероприятиями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разъяснению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 работой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 жизни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гендерной политики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ванности граждан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символах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имиджевыми 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лами, популяризи-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рующими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символы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осведомленности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символах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взрослого населения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элиты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ренности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политикой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НПО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респондентов,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отметивших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«положительные»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власти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1 087 090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1 126 428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1 004 962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1 052 825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3073"/>
        <w:gridCol w:w="953"/>
        <w:gridCol w:w="1313"/>
        <w:gridCol w:w="1293"/>
        <w:gridCol w:w="1573"/>
        <w:gridCol w:w="1573"/>
        <w:gridCol w:w="153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Воссоздание, сооружение памятников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восстановлению и реставрации старинных мечетей,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мавзолеев, исторических комплексов и архитектурно-культурных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памятников. Реставрация и консервация изделий.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наследия.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Дальнейшая реализация Национального стратегического проекта «Мәдени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мұра»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историко-культурного наследия, 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«Мәдени мұра» как уникального бренда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культуры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24 585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сохранности и возрождения национальной культуры, 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и пропагандой культурного наследия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преемственностью развития и возрождения историко-культурных традиций.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3073"/>
        <w:gridCol w:w="953"/>
        <w:gridCol w:w="1313"/>
        <w:gridCol w:w="1293"/>
        <w:gridCol w:w="1573"/>
        <w:gridCol w:w="1573"/>
        <w:gridCol w:w="153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Повышение квалификации и 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государственных организаций культуры квалифицированными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кадрами. Совершенствование теоретических знаний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 специалистов культуры и искусства,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возрастающими требованиями рыночной экономики, структурными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изменениями в производстве и социальной сфере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профессионализма работников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прошед-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 стажировку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прошед-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 стажировку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 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3073"/>
        <w:gridCol w:w="913"/>
        <w:gridCol w:w="1313"/>
        <w:gridCol w:w="1293"/>
        <w:gridCol w:w="1573"/>
        <w:gridCol w:w="1573"/>
        <w:gridCol w:w="153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Свод и систематизация изучения культурного 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изучения культурного наследия казахского народа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разным направлениям, предусматривающим проведение работ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территорий и зон охраны объектов культурного и смешанного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включенных в Предварительный список ЮНЕСКО, уточнение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имеющихся списков памятников истории и культуры Казахстана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Дальнейшая реализация Национального стратегического проекта «Мәдени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мұра»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историко-культурного наследия, 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«Мәдени мұра» как уникального бренда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и возрождение национальной культуры связанной с изучением,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охраной, использованием и пропагандой культурного наследия страны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5"/>
        <w:gridCol w:w="3077"/>
        <w:gridCol w:w="954"/>
        <w:gridCol w:w="1314"/>
        <w:gridCol w:w="1294"/>
        <w:gridCol w:w="1575"/>
        <w:gridCol w:w="1576"/>
        <w:gridCol w:w="1536"/>
      </w:tblGrid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Обеспечение сохранности архивных документов и архива печати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Пополнение, обеспечение сохранности, государственный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использование документов Национального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ведение научно-исследовательской 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методической работы в области архивного дела, документоведения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управленческой, аудиовизуальной и научно-технической документацией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населения к ресурсам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введение в эксплуатацию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сохранности, обогащение состава и содержания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архива печати на основе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 несекретных изданий, издаваемых на территории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архивного фонда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18 602 000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18 800 000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ведомств, находя-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 в 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условиях,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(веч-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ное) 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ведомственном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хранении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Единую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ционную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ведений печати,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издаваемых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5 103 451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5 103 451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5 175 451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5 250 451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5 322 451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хранения и удовлетворение потребностей 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документной ретроспективной информацией.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 граждан путем обеспечения их архивными материалами.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одной единицы хранения архивных документов (дел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управленческой, научно-технической документации, бюкс, кадра негатива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позитива, магнитного диска, микрофиш, слайда, личных фондов)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хранение одного печатного издания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необходимых условий по обеспечению сохранности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документов Национального архивного фонда, архива печати,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государственных архивных учреждений, оснащения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базы, дальнейшее развитие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архивного дела и систем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236 937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350 568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993"/>
        <w:gridCol w:w="973"/>
        <w:gridCol w:w="1293"/>
        <w:gridCol w:w="1353"/>
        <w:gridCol w:w="1513"/>
        <w:gridCol w:w="1573"/>
        <w:gridCol w:w="153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Пропаганда борьбы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деятельности государственных органов при выявлении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пресечении деятельности организованных наркообществ,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выявления, контроля и ликвидации финансовых потоков,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международным наркобизнесом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социального оптимизма казахстанцев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Осознание гражданами вреда наркомании, пагубных последствий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наркотических средств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проведение 1-го мероприятия (круглых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столов, конференций, семинар-тренингов);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стоимость затрат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1-го видеоролика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 языках.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производства и трансляции видеороликов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антинаркотической пропаганде, проведение семинаров, тренингов,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по обсуждению основных направлений антинаркотической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пропаганды с приглашением представителей республиканских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 работающих в данном направлении.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993"/>
        <w:gridCol w:w="973"/>
        <w:gridCol w:w="1293"/>
        <w:gridCol w:w="1353"/>
        <w:gridCol w:w="1513"/>
        <w:gridCol w:w="1573"/>
        <w:gridCol w:w="153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Создание информационных систем по развитию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программы 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 2001-2010 годы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 среды как фактора единения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языка, языков народа Казахстана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 языков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социально-коммуникативных и 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в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органах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онлай-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новыми мультиме-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дийными дистан-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ционными курсами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948 433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975 856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2956"/>
        <w:gridCol w:w="974"/>
        <w:gridCol w:w="1294"/>
        <w:gridCol w:w="1355"/>
        <w:gridCol w:w="1515"/>
        <w:gridCol w:w="1576"/>
        <w:gridCol w:w="1536"/>
      </w:tblGrid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Проведение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социального оптимизма казахстанцев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повышение эффективности информационной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и вхождения Казахстана в 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 мира отечественными средствами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с медиа-сообществом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правовой культуры средств массовой информации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законодательства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Тематическая дифференциация государственных электронных СМИ (создание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специализированных телеканалов на базе действующих)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зависимости от зарубежного информационного продукта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общегодового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общегодового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СМИ, охваченной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Среднесуточный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Доля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электронными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сетке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было определено 55 тематических направлений по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важным общественно-политическим и социально-экономическим вопросам.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 них: Послание Главы государства народу Казахстана,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«Казахстан-2030», экономическая, социальная политика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межнациональное и межконфессиональное согласие, 10-летие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патриотическое, интернациональное и нравственное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подрастающего поколения, пропаганда здорового образа жизни и т.д.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разъяснению каждого тематического направления использовались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разнообразные формы работы - размещение сюжетов в новостных блоках,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аналитических, экспертно-диалоговых площадок,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передач, тележурналов, аудио- и видеороликов.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одной полосы газеты формата А2; 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учетно-издательского листа; Стоимость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телеканалах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среднесуточных объемов вещания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 от 16 до 24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аудиовизуальной продукции 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электронными средствами массовой информации; Проведение ежедневного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электронных средств массовой информации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12 076 370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16 530 854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16 595 045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953"/>
        <w:gridCol w:w="973"/>
        <w:gridCol w:w="1293"/>
        <w:gridCol w:w="1353"/>
        <w:gridCol w:w="1513"/>
        <w:gridCol w:w="1573"/>
        <w:gridCol w:w="153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Развитие цифрового телерадиовещания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укрепления казахстанского информационного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развития цифровой системы вещания. Осуществление поэтапного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инфраструктуры телерадиовещания в спутниковом и наземном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сегментах на цифровой стандарт, в том числе на стандарт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четкости. Прекращение аналогового вещания в 2015 году,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 цифрового телерадиовещания для всех категорий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рынка операторов, предоставляющих услуги многопрограммного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телевидения и радио, разработка нормативных правовых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документов, регулирующих и регламентирующих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субъектов в области цифрового телерадиовещания,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радиочастотного спектра, совершенствование частотной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содействие производству на территории республики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приемных устройств для удовлетворения потребностей населения.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цифрового телерадиовещания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цифровым вещанием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6 121 088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873"/>
        <w:gridCol w:w="973"/>
        <w:gridCol w:w="1293"/>
        <w:gridCol w:w="1333"/>
        <w:gridCol w:w="1533"/>
        <w:gridCol w:w="1573"/>
        <w:gridCol w:w="153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Обеспечение доступа к информации в 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библиотечного, справочно-библиографического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обеспечения читателей, 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к глобальным интернет-ресурсам, реализация культурной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просветительской деятельности, направленной на удовлетворение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духовных, интеллектуальных и культурных потребностей читателей,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незрячих и слабовидящих граждан, создание оптимальных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пользователей библиотек. Проведение книжных выставок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презентаций, читательских конференций, круглых столов и творческих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встреч, участие в мероприятиях по международному библиотечному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сотрудничеству.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населения к культурным ценностям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к ресурсам Национальной библиотечной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количества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книжных выставок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презентаций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творческих встреч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реставрации.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одной книги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удовлетворение запросов читателей, создание ряда актуальных,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 насыщенных электронных баз данных,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библиотечного сервиса.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789 553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959 094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873"/>
        <w:gridCol w:w="973"/>
        <w:gridCol w:w="1293"/>
        <w:gridCol w:w="1333"/>
        <w:gridCol w:w="1533"/>
        <w:gridCol w:w="1573"/>
        <w:gridCol w:w="153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Увеличение уставных капиталов 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 и информации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эффективной производственно-технической базы и 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инвестирования отрасли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национального информационного холдинга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в 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 задач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3 502 164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2 045 602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2 659 050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0"/>
        <w:gridCol w:w="2899"/>
        <w:gridCol w:w="948"/>
        <w:gridCol w:w="1334"/>
        <w:gridCol w:w="1334"/>
        <w:gridCol w:w="1538"/>
        <w:gridCol w:w="1558"/>
        <w:gridCol w:w="1559"/>
      </w:tblGrid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Расширения доступа населения к культурным ценностям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общенационального культурного пространства,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обмена между регионами страны; интеграция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в глобальную информационную сеть; формирование коллекций,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 распространение общих знаний об истории, культуре,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географии, политики Казахстана, как в целом, так и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аспектам; содействие глубокому изучению темы (предмета) научными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и специалистами высокого уровня подготовленности,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 специалистами в области общественных гуманитарных дисциплин;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поддержки как формального, так и неформального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путем предоставления не только учебного материала, 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дополнительной литературы; необходимость 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информации одноразового характера по широкому 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знаний; расширение традиционного библиотечного фонда документами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 и выполнение функции страхового фонда рукописной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 книги частных лиц.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населения к культурным ценностям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к ресурсам Национальной библиотечной системы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доступа к историко-культурному наследию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цифровом формате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библиотечно-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формат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813"/>
        <w:gridCol w:w="933"/>
        <w:gridCol w:w="1333"/>
        <w:gridCol w:w="1333"/>
        <w:gridCol w:w="1533"/>
        <w:gridCol w:w="1553"/>
        <w:gridCol w:w="153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капитальный, текущий ремонт объектов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 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и текущего ремонтов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 и искусства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расширение сети культурных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текущему ремонту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3 830 600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9"/>
        <w:gridCol w:w="1718"/>
        <w:gridCol w:w="1901"/>
        <w:gridCol w:w="1678"/>
        <w:gridCol w:w="1577"/>
        <w:gridCol w:w="1577"/>
      </w:tblGrid>
      <w:tr>
        <w:trPr>
          <w:trHeight w:val="30" w:hRule="atLeast"/>
        </w:trPr>
        <w:tc>
          <w:tcPr>
            <w:tcW w:w="5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Действующие программы,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40 351 967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59 869 341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58 734 517,9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50 407 373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40 849 942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24 182 778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29 369 299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32 595 268,9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36 800 713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38 155 038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301 040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284 317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404 505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485 726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597 433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культуры и информации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238 715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268 091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44 356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689 815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568 035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637 945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722 966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789 750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Министерства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1 099 944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1 034 237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342 754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994 454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1 392 527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4 600 465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2 060 885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2 060 885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социально-значимых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1 295 923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1 147 234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1 173 711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1 293 990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1 228 467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2 664 088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2 425 614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3 123 979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3 788 246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4 501 996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833 194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994 690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969 728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1 182 264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1 448 721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579 867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253 728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 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806 695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1 177 200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1 265 490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816 879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906 981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565 449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согласия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1 087 090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1 126 428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1 004 962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1 052 825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архива печати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236 937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426 899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 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наркобизнесом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12 076 370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16 530 854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16 595 045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6 121 088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6 256 000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564 470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789 553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959 094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в 2007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культуры,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250 631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27 176,4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неотложные 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586 233,5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16 169 189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30 500 042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26 139 249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13 606 660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2 694 904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10 663 038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26 951 699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17 330 476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9 603 306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3 830 600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 и информации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670 392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284 026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859 875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948 433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975 856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3 502 164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2 045 602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3 970 000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2 659 050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доступа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культурным ценностям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385 162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242 859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Распределение расходов по стратегическим направлениям,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целям, задачам и бюджетным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1333"/>
        <w:gridCol w:w="1493"/>
        <w:gridCol w:w="1433"/>
        <w:gridCol w:w="1653"/>
        <w:gridCol w:w="1333"/>
        <w:gridCol w:w="1493"/>
      </w:tblGrid>
      <w:tr>
        <w:trPr>
          <w:trHeight w:val="30" w:hRule="atLeast"/>
        </w:trPr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(наименование)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сферы культуры и искусства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22 177 673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38 418 371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37 525 301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25 176 456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15 117 237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Дальнейшая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«Мәдени мұра»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7 094 594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1 190 516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873 961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647 246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648 305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44 356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«Мәдени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мұра» как уникального бренда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Воссоздание,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906 981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565 449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«Мәдени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мұра» как уникального бренда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Свод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народа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6 612 178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7 257 193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12 956 806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13 528 105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13 197 449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 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востребованности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994 454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1 392 527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2 060 885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2 060 885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Издание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видов литературы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806 695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1 265 490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3.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833 194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994 690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1 182 264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1 448 721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4.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 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3 970 000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2 659 050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 Активизация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творческими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объединениями и союзами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1 295 923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1 147 234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1 228 467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театрально-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концертных организаций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2 664 088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3 123 979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3 788 246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4 501 996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3. 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в сфере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 Расширение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 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ценностям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965 162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822 907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994 948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библиотечной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564 470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789 553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959 094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библиотечной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историко-культурному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наследию 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населения к 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ценностям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242 859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35 854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сферы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искусства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13 505 739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29 163 333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23 034 716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10 178 198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276 535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 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нормативно-правовой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сферы культуры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 Модернизация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сети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1 099 944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1 034 237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342 754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и информации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579 867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253 728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3. 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10 663 038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26 951 699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17 330 476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9 603 306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4.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670 392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5.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функционирование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году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переданных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250 631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6.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27 176,4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7.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3 830 600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8.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463 074,5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1.4.3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профессионализма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как фактора 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1 638 248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1 543 891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966 243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789 750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языка,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 языков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1 638 248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1 543 891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966 243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789 750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 языков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культурных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соотечественниками,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за рубежом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689 815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568 035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637 945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789 750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социально-коммуникативных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948 433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975 856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отечественного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пространства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15 834 698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18 535 672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18 712 041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23 017 263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23 292 697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станцев в рамках 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12 099 126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16 478 358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16 590 615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16 545 607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16 609 798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и вхождения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число 50-ти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мира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массовой информации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Активизация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медиа-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культуры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отечест-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3.2.3. Тематическая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дифференциация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СМИ (создание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телеканалов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3.2.4.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зарубежного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продукта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12 076 370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16 467 456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16 530 854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16 595 045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2. Пропаганда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наркоманией и наркобизнесом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3.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отечест-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3 502 164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1 820 377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6 121 088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6 256 000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3.2.1.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телерадиовещания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телерадиовещания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6 121 088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6 256 000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3.2.2.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 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3 502 164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1 797 977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3.3. Расширение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 фонда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236 937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426 899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3.3.1.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эксплуатацию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сохранности, обогащение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 фонда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3.3.3.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архива печати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контрольных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несекретных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издаваемых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архива печати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236 937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426 899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государственности,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стабильного развития нации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1 087 090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1 004 962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1 052 825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 Обеспечение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и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общеказахстанского патриотизма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межнационального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и 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Ассамблеи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 Разъяснение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Стратегии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уважительного отношения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символам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взаимодей-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 государства с институ-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гражданского общества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1 087 090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1 004 962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1 052 825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сферы культуры и искусства.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как фактора 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отечественного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пространства.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государственности,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общества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стабильного развития нации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284 317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597 433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Дальнейшая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«Мәдени мұра»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программы «Мәдени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мұра» как уникального бренда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 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востребованности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 Развитие 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сферы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 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нормативно-правовой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культуры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языка,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 и реализация принципа триединства языков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 триединства языков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культурных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соотечественниками,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за рубежом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и вхождения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число 50-ти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мира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массовой информации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Активизация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медиа-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культуры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3.2.3 Тематическая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дифференциация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СМИ (создание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телеканалов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3.2.4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зарубежного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продукта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 Обеспечение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и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общеказахстанского патриотизма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межнационального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и 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Ассамблеи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 Разъяснение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Стратегии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уважительного отношения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символам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взаимодей-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 государства с институ-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гражданского общества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1.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и информации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284 317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597 433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бюджет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40 351 967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59 869 341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58 734 517,9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50 407 373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40 849 942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