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d893" w14:textId="451d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отдельного участка земель обороны в земли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2009 года № 2086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земельный участок общей площадью 35,92 гектара Министерства обороны Республики Казахстан из категории земель промышленности, транспорта, связи, обороны и иного несельскохозяйственного назначения в категорию земель населенных пунктов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2009 года № 2086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земель, переводимых из категории земель промышленности,</w:t>
      </w:r>
      <w:r>
        <w:br/>
      </w:r>
      <w:r>
        <w:rPr>
          <w:rFonts w:ascii="Times New Roman"/>
          <w:b/>
          <w:i w:val="false"/>
          <w:color w:val="000000"/>
        </w:rPr>
        <w:t>
транспорта, связи, обороны и иного несельскохозяйственного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в категорию земель населенных пунктов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493"/>
        <w:gridCol w:w="1413"/>
        <w:gridCol w:w="813"/>
        <w:gridCol w:w="1093"/>
        <w:gridCol w:w="1113"/>
        <w:gridCol w:w="1253"/>
        <w:gridCol w:w="1513"/>
        <w:gridCol w:w="1193"/>
      </w:tblGrid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бища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совхоза «Алматинский»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