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a2ad0" w14:textId="69a2a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25 декабря 2003 года № 1316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декабря 2009 года № 2104. Утратило силу постановлением Правительства Республики Казахстан от 13 декабря 2010 года № 1345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13.12.2010 </w:t>
      </w:r>
      <w:r>
        <w:rPr>
          <w:rFonts w:ascii="Times New Roman"/>
          <w:b w:val="false"/>
          <w:i w:val="false"/>
          <w:color w:val="ff0000"/>
          <w:sz w:val="28"/>
        </w:rPr>
        <w:t>№ 1345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декабря 2003 года № 1316 "Об образовании Комиссии по вопросам координации работы по профилактике и противодействию наркомании и наркобизнесу" (САПП Республики Казахстан, 2003 г., № 48, ст. 546)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ввести в 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по вопросам координации работы по профилактике и противодействию наркомании и наркобизнесу: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Умарова                    - заместителя Министра иностранных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Кайрата Ермековича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Телебаева                  - вице-министра культуры и информации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Газиза Турысбековича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Сагымбекова                - начальника Главного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Талгата Турганбековича       военной полиции Вооруженных Сил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Кульназарова               - председателя Комитета по спорту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Анатолия Кожекеновича        Министерства туризма и 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Лырчикова                  - заместителя председателя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Михаила Васильевича          уголовно-исполнительной системы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Министерства юстиции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Оспанова                   - заместителя председателя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Жаркынбека Кожановича        таможенного контроля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финансов Республики Казахстан;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вывести из указанного состава: Даненова Нурлана Жумагалиевича, Майлыбаева Баглана Асаубаевича, Джанасаева Булата Бахитжановича, Исакова Нуржана Азимхановича, Кененбаева Ерлика Абдыракимовича, Алпысбаева Малика Акылбаевича.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