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d0fe" w14:textId="75ad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23 декабря 2008 года № 1222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2009 года № 2122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1222 "О Стратегическом плане Министерства охраны окружающей среды Республики Казахстан на 2009-2011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охраны окружающей среды Республики Казахстан на 2009-2011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 и задачи деятельности Министерства охраны окружающей среды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"Научное обеспечение реализации международных конвенций и создания экосистемных зон Казахстана по бассейновому принципу" цифры "14"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"Расходы на реализацию программы" цифры "1 415 418" заменить цифрами "1 471 708";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(003):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"Расходы на реализацию программы" цифры "338 010" заменить цифрами "290 800";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(004):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"Расходы на реализацию программы" цифры "30 940"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(006):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количества" цифру "9" заменить цифрой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"1 987 496" заменить цифрами "2 010 718";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количества" цифры "800" заменить цифрами "801", цифры "120" заменить цифрами "320";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результата" цифры "200" заменить цифрами "276", цифры "120" заменить цифрами "320";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(009):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"1 500 000" заменить цифрами "1 530 940";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"Расходы на реализацию программы" цифры "34283" заменить цифрами "23257";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"Расходы на реализацию программы" цифры "465708" заменить цифрами "442486";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(015):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"Расходы на реализацию программы" цифры "4245" заменить цифрами "3796";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 согласно приложениям 1,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</w:t>
      </w:r>
      <w:r>
        <w:br/>
      </w:r>
      <w:r>
        <w:rPr>
          <w:rFonts w:ascii="Times New Roman"/>
          <w:b/>
          <w:i w:val="false"/>
          <w:color w:val="000000"/>
        </w:rPr>
        <w:t>
бюджетных расходов Министерства охраны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1653"/>
        <w:gridCol w:w="1873"/>
        <w:gridCol w:w="1913"/>
        <w:gridCol w:w="1833"/>
        <w:gridCol w:w="1733"/>
      </w:tblGrid>
      <w:tr>
        <w:trPr>
          <w:trHeight w:val="30" w:hRule="atLeast"/>
        </w:trPr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6851140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9436641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17103072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12039615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из них: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6851140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9436641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17103072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12039615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4921923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4441328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5212107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6014438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1471708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2117702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и требований)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49113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312029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406428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2010718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2611247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558696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746393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29448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разграничения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2015208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11890965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6025178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465171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1530940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6449171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1911389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1775000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нарушенной 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1215583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2338789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расходов Министерства, из них: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4921923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4441328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5212107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6014437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2015208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11890965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6025178</w:t>
            </w:r>
          </w:p>
        </w:tc>
      </w:tr>
    </w:tbl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2122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</w:t>
      </w:r>
      <w:r>
        <w:br/>
      </w:r>
      <w:r>
        <w:rPr>
          <w:rFonts w:ascii="Times New Roman"/>
          <w:b/>
          <w:i w:val="false"/>
          <w:color w:val="000000"/>
        </w:rPr>
        <w:t>
по стратегическим направлениям, целям, задачам и</w:t>
      </w:r>
      <w:r>
        <w:br/>
      </w:r>
      <w:r>
        <w:rPr>
          <w:rFonts w:ascii="Times New Roman"/>
          <w:b/>
          <w:i w:val="false"/>
          <w:color w:val="000000"/>
        </w:rPr>
        <w:t>
бюджетным программам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1653"/>
        <w:gridCol w:w="1873"/>
        <w:gridCol w:w="1893"/>
        <w:gridCol w:w="1853"/>
        <w:gridCol w:w="1793"/>
      </w:tblGrid>
      <w:tr>
        <w:trPr>
          <w:trHeight w:val="30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направления, цели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1. Стабилизация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4003505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6857562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3333671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12812947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6106758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эмиссий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1727274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2457797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 и сбросов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отходов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"Научные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1323079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1478592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1806831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2140450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уровня 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окружающую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стойких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загрязнителей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для поэтапного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правил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среды" и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 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104113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86864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015 "Проведение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экологической экспертизы 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"Целевые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рамках разграни-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управления"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480379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76527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делений,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перевооружение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 и методологи-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инспекционной работы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"Материально-техничес-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оснащение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органов",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учреждений",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581033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337151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49843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10719982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3750389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строительству,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модер-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систем водоот-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 канализацион-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очистных сооружений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среды", 009 "Целевые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3748852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8373521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1911389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деградации 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"исторических" загряз-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стойких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загрязнителей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нарушенной 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среды",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засушливыми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землями", "Создание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безопасному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запасами и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полихлордифенилов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Казахстане",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среды", 012 "Ликви-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580387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устойчивому развитию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289525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сбаланси-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развития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регионам и 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от загрязне-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окружающей среды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регионам 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Углубление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граничных зон устойчи-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развития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сотрудничества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государствами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вопросах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конвенций, 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рующих вопросы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шельфа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Каспийского моря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территорий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Ориентирование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 создание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возобнов-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2.3.1.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основы,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области 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 эффективно-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сохранению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2749635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2333216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5449129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2338789</w:t>
            </w:r>
          </w:p>
        </w:tc>
      </w:tr>
      <w:tr>
        <w:trPr>
          <w:trHeight w:val="45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 и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 за состояни-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гидроме-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1523529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"Модернизация 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гидрометеороло-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прогности-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"Модернизация 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гидрометеороло-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НГМС РК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014 "Модерни-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служебно-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гидроме-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"Модернизация 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гидрометео-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915244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616260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2749635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2333216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2390854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2710542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3110340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гидрометеорологичес-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информации,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своевременном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"Ведение гидрометеоро-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мониторинга"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1946921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2611247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