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5e54" w14:textId="1f65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ноября 2007 года № 1138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2009 года № 2132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2007 года № 1138 "О национальной переписи населения Республики Казахстан в 2009 году"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проведения национальной переписи населения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"2008 - 7419,0; 2010 - 19000,0*";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"2008 - 22680,0";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"2008 - 1144666,0";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"2008 - 958379,0; 2009 - 510781,0";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"2008 - 9387,0";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строки, порядковый номер 10, цифры "2008 - 39412,0; 2009 - 129403,0*"; заменить цифрами "2008 - 53939,0; 2009 - 76363,0";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10-1,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533"/>
        <w:gridCol w:w="1493"/>
        <w:gridCol w:w="1233"/>
        <w:gridCol w:w="1473"/>
        <w:gridCol w:w="1733"/>
        <w:gridCol w:w="193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графу 6 строки, порядковый номер 11,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"2008 - 201570,0; 2009 - 2518310,0";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"2009 - 148029,0";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"Республиканский бюджет";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"2009 - 2011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перед цифрами "2010 - 32760,0*" дополнить цифрами "2009 - 3467,0".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