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e405" w14:textId="6fae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25 декабря 2000 года № 530"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2009 года №
2140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на рассмотрение Президента Республики Казахстан проект Указа Президента Республики Казахстан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декабря 2000 года № 530".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 внесении изменений в Указ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от 25 декабря 2000 года № 530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декабря 2000 года № 530 "Об образовании Государственной комиссии по контролю за ходом строительства нового центра города Астаны" (САПП Республики Казахстан, 2000 г., № 56, ст. 620; 2002 г., № 6, ст. 36; 2003 г., № 34, ст. 332; 2006 г., № 48, ст. 507; 2007 г., № 10, ст. 114, № 36, ст. 402)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ввести в состав Государственной комиссии по контролю за ходом строительства нового центра города Астаны, образованной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Тасмагамбетова              - акима города Астаны,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Имангали Нургалиевича         заместителем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Нокина                      - Председателя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Серика Кенесовича             Казахстан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Жамишева                    -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Болата Бидахметовича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"Жунусов                    -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Сарсембек Ендибаевич          учреждения "Департамент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 градостроительства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"Жунусов                    -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Сарсембек Ендибаевич          учреждения "Управление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 градостроительства города Астаны";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вывести из состава указанной комиссии: Мамина А.У., Омарова К.О., Коржову Н.А., Оразбакова Г.И.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