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533f" w14:textId="2ef5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"Республиканский противоэпизоотический отряд" Комитета государственной инспекции в агропромышленном комплексе Министерства сельского хозяйства Республики Казахстан и создании Государственного учреждения "Республиканский противоэпизоотический отряд" Комитета государственной инспекции в агропромышленном комплексе Министерства сельского хозяйства Республики Казахстан с филиалами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2009 года № 2158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«Республиканский противоэпизоотический отряд» Комитета государственной инспекции в агропромышленном комплексе Министерства сельского хозяйства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Государственное учреждение «Республиканский противоэпизоотический отряд» Комитета государственной инспекции в агропромышленном комплексе Министерства сельского хозяйства Республики Казахстан с местом расположения в городе Астана (далее - учреждение) и его филиалы в областях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учреждения и обеспечение государственной регистрации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передачу учреждению имущества, оставшегося после удовлетворения требований кредиторов ликвидируемого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 предметом деятельности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ликвидацию очагов особо опасных болезней животных, включенных в перечень, утверждаемый уполномоченным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дезинфекцию транспортных средств на ветеринарных контрольных постах;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функции процессингового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10 июля 2002 года «О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решению государственных органов изъятие и уничтожение животных, больных особо опасными болезнями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хранение республиканского запаса ветеринарных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29.09.2015 </w:t>
      </w:r>
      <w:r>
        <w:rPr>
          <w:rFonts w:ascii="Times New Roman"/>
          <w:b w:val="false"/>
          <w:i w:val="false"/>
          <w:color w:val="000000"/>
          <w:sz w:val="28"/>
        </w:rPr>
        <w:t>№ 803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финансирование учреждения осуществляется за счет и в пределах средств, предусмотренных Министерству сельского хозяйства Республики Казахстан в республиканском бюджете на соответствующие финансовые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подписания, за исключением пунктов 2, 3, 4, 5 и 6, которые вводятся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2158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областных филиалов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«Республиканский противоэпизоотический отряд»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613"/>
        <w:gridCol w:w="3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филиала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филиал ГУ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филиал ГУ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филиал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противоэпизоотический отряд»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2158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28.05.2014 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№ 164 «Некоторые вопросы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2007 г., № 7,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«Республиканские государственные предприятия»: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«Государственные учреждения» дополнить пунктом 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Государственное учреждение «Республиканский противоэпизоотический отряд» Комитета государственной инспекции в агропромышленном комплексе Министерства сельского хозяйства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«13135», «5119» заменить соответственно цифрами «13355», «5339»;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«Национальный центр мониторинга, референции, лабораторной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 и методологии в ветеринарии                 84»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«Республиканский противоэпизоотический отряд»     220».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