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2091" w14:textId="acf2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2009 года № 1165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2009 года № 2179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2009 года № 1165 "О подготовке и проведении празднования Дня Конституции Республики Казахстан 30 августа 2009 года и о выделении средств из резерва Правительства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"428 360 000 (четыреста двадцать восемь миллионов триста шестьдесят тысяч)" заменить словами "215 652 600 (двести пятнадцать миллионов шестьсот пятьдесят две тысячи шестьсот)";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"46 695 340 (сорок шесть миллионов шестьсот девяносто пять тысяч триста сорок)" заменить словами "39 302 858 (тридцать девять миллионов триста две тысячи восемьсот пятьдесят восемь)".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