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c723" w14:textId="c2ec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25 августа 2006 года № 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2009 года № 2187. Утратило силу постановлением Правительства Республики Казахстан от 25 августа 2011 года №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25.08.2011 </w:t>
      </w:r>
      <w:r>
        <w:rPr>
          <w:rFonts w:ascii="Times New Roman"/>
          <w:b w:val="false"/>
          <w:i w:val="false"/>
          <w:color w:val="ff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№ 817 "Об утверждении Правил ведения мониторинга подзаконных нормативных правовых актов" (САПП Республики Казахстан, 2006 г., № 33, ст. 354)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мониторинга подзаконных нормативных правовых актов,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"юридические службы" дополнить словами ", в случае их отсутствия - структурные подразделения определяемые руководителем уполномоченного органа (далее - соответствующие структурные подразделения)";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"(далее - юридические службы)"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"юридическим службам", "Юридические службы", "юридические службы", "юридической службой" заменить соответственно словами "соответствующим структурным подразделениям", "Соответствующие структурные подразделения", "соответствующие структурные подразделения", "соответствующим структурным подразделением";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Для обеспечения полноты ведения мониторинга подзаконных актов уполномоченные органы ежеквартально представляют в органы юстиции перечни принятых приказов министров Республики Казахстан и иных руководителей центральных государственных органов, постановлений центральных государственных органов, Центральной избирательной комиссии, решений маслихатов, а также постановлений акиматов и решений акимов за истекший квартал (за исключением актов по внутриведомственным вопросам организационно-кадрового и финансово-материального характера).";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"дополнительно"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