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5487" w14:textId="dea5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Эстонской Республики об экономическом и научно-техническом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2009 года № 2199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Правительством Эстонской Республики об экономическом и научно-техническом сотрудничестве, совершенное в городе Астане 7 сентября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 w:val="false"/>
          <w:i w:val="false"/>
          <w:color w:val="000000"/>
          <w:sz w:val="28"/>
        </w:rPr>
        <w:t>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Примечание РЦПИ: текст Соглашения на русском языке не поступил.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