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c0de" w14:textId="378c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Айдапкелове Н.С., Баянове Н.Н.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2009 года № 2201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Айдапкелова Нурболата Сергалиевича заместителем председателя Агентства Республики Казахстан по статистике, освободив от этой должности Баянова Нурмана Нурдаулетовича.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