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5bf7" w14:textId="e285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сентября 2009 года № 1396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2009 года № 2210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сентября 2009 года № 1396 "О выделении средств из резерва Правительства Республики Казахстан"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"120444451 (сто двадцать миллионов четыреста сорок четыре тысячи четыреста пятьдесят одна)" заменить цифрами и словами "16973559 (шестнадцать миллионов девятьсот семьдесят три тысячи пятьсот пятьдесят девять)".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