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fb21" w14:textId="401f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сентября 2009 года № 1433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2009 года № 1433 "О выделении средств из резерва Правительства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"34345085 (тридцать четыре миллиона триста сорок пять тысяч восемьдесят пять)" заменить цифрами и словами "24341100 (двадцать четыре миллиона триста сорок одна тысяча сто)".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