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e696" w14:textId="036e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аналитический центр при Правительстве и Национальном Банке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«О Правительстве Республики Казахстан», постановлением Правления Национального Банка Республики Казахстан от 30 ноября 2009 года № 112 «О безвозмездной передаче пакета акций акционерного общества «Национальный аналитический центр при Правительстве и Национальном Банке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Национального Банка Республики Казахстан о безвозмездной передаче Правительству Республики Казахстан 37,74 (тридцать семь целых семьдесят четыре сотых) процентов государственного пакета акций акционерного общества «Национальный аналитический центр при Правительстве и Национальном Банке Республики Казахстан» (далее - Центр), принадлежащих Национальному Банку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передать права владения и пользования 37,74 (тридцать семь целых семьдесят четыре сотых) процентами государственного пакета акций Центра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Канцелярии Премьер-Министра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необходимых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после завершения процедуры передачи акций в установленном законодательством порядке внести на рассмотрение Правительства Республики Казахстан проект постановления, предусматривающий переименование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