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c360" w14:textId="c28c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2009 - 2010 годы по реализации Государственной программы развития города Алматы на 2003 - 2010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2009 года № 2240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февраля 2003 года № 1019 «О Государственной программе развития города Алматы на 2003-2010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на 2009 - 2010 годы по реализации Государственной программы развития города Алматы на 2003 - 2010 годы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 обеспечить реализацию Плана и представлять акиму города Алматы информацию о ходе его выполнения два раза в год, к 20 января и 20 июля по итогам полугодия.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города Алматы два раза в год, до 1 февраля и 1 августа по итогам полугодия представлять в Правительство Республики Казахстан сводную информацию о ходе реализации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2009 года № 2240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по реализации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программы развития города Алматы на 2009-2010 годы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2973"/>
        <w:gridCol w:w="1953"/>
        <w:gridCol w:w="114"/>
        <w:gridCol w:w="1193"/>
        <w:gridCol w:w="1553"/>
        <w:gridCol w:w="1353"/>
        <w:gridCol w:w="1173"/>
        <w:gridCol w:w="1933"/>
      </w:tblGrid>
      <w:tr>
        <w:trPr>
          <w:trHeight w:val="11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(млн. тенге)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рования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Социальная сфера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 Демографическое развитие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Завершить застройку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«Байбесик»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Уровень жизни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дома-интерната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психохроников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1.3. Здравоохранение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6-и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5306,7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детской больницы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коек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на 150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Алматы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диспансера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коек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350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1.4. Образование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3047,2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«Айгерим»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 «Улжан»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Пятилетка Турксиба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1.4.3.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школе № 142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 Жулдуз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288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1.4.4.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720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 Военный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 Улжан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1.4.6.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работу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выводу арендаторов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зданий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1.5. Культура и спорт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1.5.1.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улучше-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город-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 библиотек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активную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традиций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народов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1.5.3.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«Культурное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1.5.4.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 «Боролдайские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сакские курганы»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1.5.5.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Медеуском районе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зала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металлоконструкций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 Аксай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 Промышленность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задействованных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пояса вокруг Алматы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пояса вокруг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выносу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2.2. Энергетический комплекс</w:t>
            </w:r>
          </w:p>
        </w:tc>
      </w:tr>
      <w:tr>
        <w:trPr>
          <w:trHeight w:val="327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«Кенсай», «Отрар»,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«Алатау»,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«Топливная»,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«Ерменсай»,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«Шымбулак»,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«Медеу», «КазГУ»,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«Новая»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и запуска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</w:tr>
      <w:tr>
        <w:trPr>
          <w:trHeight w:val="3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23317,5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тепломагистрали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ТЭЦ-2 - ТЭЦ-1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насосной станции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2.2.4.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ТЭЦ-1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приема тепла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ТЭЦ-2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2.2.5.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поселках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610,4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2.3. Наука и инновационная деятельность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«30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лидеров Казахстана»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инновацион-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проектов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2.3.3.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трансферта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Малый и средний бизнес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эффективную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 снижению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барьеров для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среднего бизнеса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 «Лучший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Туризм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Оказывать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познавательного,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горнолыжного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активную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рекламно-информаци-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онную работу,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направленную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рынок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Градостроительство и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5.1. Градостроительство и благоустройство города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5.1.1. 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пригородной зоны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планировок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5.1.3.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эффективную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5.1.4.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пробивку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ряда улиц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5.1.5.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«Восточная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Автодорога»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10478,8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5.1.6.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развязок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12763,0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развязки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пересечении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Аль-Фараби-Жарокова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развязки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пересечении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Саина-Толе 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5.1.7.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«Есентай»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5.2. Среда обитания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школы №120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работами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№ 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5.2.3.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павильонов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1, 3, 5, 6,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№ 7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Калкаман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ремонтно-восстано-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№ 5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ремонтно-восстано-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№ 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№ 1-блок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2Б города 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5.3. Развитие жилого фонда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5.3.1.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 жилья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социально-защищае-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слоев населения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334,8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5.4. Газоснабжение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5.4.1.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газораспределитель-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станции № 2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газопроводной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«Алматы-Байсерке-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5.4.2.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присоединенных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 застройки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5.5. Водоснабжение и водоотведение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5.5.1.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аварийно-восстано-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города Алматы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583,5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5.5.2.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арычной сети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6.1. Транспорт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6.1.1.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метрополитена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19650,2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(доработка проекта)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6.1.3.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созданию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автобусного парка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Инвесторы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6.1.4.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паркинга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города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6.2. Связь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6.2.1.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телефонной связью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территории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Инвестиционный климат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7.1. Инвестиционная деятельность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«Жетісу»,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Алматы»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7.2. Финансовые инструменты и технологии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заимствования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Алматы»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заимство-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проекты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Торговля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супермаркетов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магазинов оптовой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улучшения торгового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ярмарки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муниципальные ряды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рынках города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сниженным ценам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Налоги и бюджет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эффективную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легализации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бизнеса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налогооблагаемой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Расширять практику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виде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опубликование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Управление государственными активами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текущих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активов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посткризисного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обществ, у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пакеты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Охрана окружающей среды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биогазовых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разлагаемых отходов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снижению выбросов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вредных веществ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выхлопных газов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мерам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 при отоплении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дендропарка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2082"/>
        <w:gridCol w:w="2028"/>
        <w:gridCol w:w="3117"/>
      </w:tblGrid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98081,9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106090,7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204172,6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Рб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87484,7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64660,9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152145,6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6497,2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4440,4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10937,6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Др.ист.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36989,5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41089,5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МИТ                               - 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                              - Министерство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«ФНБ «Самрук-Казына»           - акционерное общество «Фонд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«СПК «Жетісу»                  -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«Национальная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«Социально-предпринимательская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корпорация «Жетісу»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«Центр развития города Алматы» -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«Центр развития города Алматы»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ГККП                              - Государственное коммунальное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ТЭЦ                               - теплоэнергетический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СМИ                               - средства массовой информации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