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2faf" w14:textId="5aa2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2249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вопросам совершенствования уголовного и уголовно-процессуального законодательства".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внесении изменений и дополнений в некоторые законодательные акты Республики Казахстан по вопросам совершенствования</w:t>
      </w:r>
      <w:r>
        <w:br/>
      </w:r>
      <w:r>
        <w:rPr>
          <w:rFonts w:ascii="Times New Roman"/>
          <w:b w:val="false"/>
          <w:i w:val="false"/>
          <w:color w:val="000000"/>
          <w:sz w:val="28"/>
        </w:rPr>
        <w:t>
</w:t>
      </w:r>
      <w:r>
        <w:rPr>
          <w:rFonts w:ascii="Times New Roman"/>
          <w:b/>
          <w:i w:val="false"/>
          <w:color w:val="000080"/>
          <w:sz w:val="28"/>
        </w:rPr>
        <w:t>      уголовного и уголовно-процессуального законодательства</w:t>
      </w:r>
    </w:p>
    <w:p>
      <w:pPr>
        <w:spacing w:after="0"/>
        <w:ind w:left="0"/>
        <w:jc w:val="both"/>
      </w:pPr>
      <w:r>
        <w:rPr>
          <w:rFonts w:ascii="Times New Roman"/>
          <w:b w:val="false"/>
          <w:i w:val="false"/>
          <w:color w:val="000000"/>
          <w:sz w:val="28"/>
        </w:rPr>
        <w:t>      </w:t>
      </w:r>
      <w:r>
        <w:rPr>
          <w:rFonts w:ascii="Times New Roman"/>
          <w:b/>
          <w:i w:val="false"/>
          <w:color w:val="00008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ст.140; 2008 г., № 12, ст. 48; № 13-14, ст. 58; № 17-18, ст. 72; № 23, ст. 114; № 24, ст. 126; 2009 г., № 6-7, ст. 32; № 13-14, ст. 63; № 15-16, ст. 71,73, 75; № 17, ст. 82, 83):</w:t>
      </w:r>
      <w:r>
        <w:br/>
      </w:r>
      <w:r>
        <w:rPr>
          <w:rFonts w:ascii="Times New Roman"/>
          <w:b w:val="false"/>
          <w:i w:val="false"/>
          <w:color w:val="000000"/>
          <w:sz w:val="28"/>
        </w:rPr>
        <w:t>
      1) в статье 40:</w:t>
      </w:r>
      <w:r>
        <w:br/>
      </w:r>
      <w:r>
        <w:rPr>
          <w:rFonts w:ascii="Times New Roman"/>
          <w:b w:val="false"/>
          <w:i w:val="false"/>
          <w:color w:val="000000"/>
          <w:sz w:val="28"/>
        </w:rPr>
        <w:t>
      в части первой слова ", либо в размере заработной платы или иного дохода осужденного за определенный период на момент совершения им преступления" исключить;</w:t>
      </w:r>
      <w:r>
        <w:br/>
      </w:r>
      <w:r>
        <w:rPr>
          <w:rFonts w:ascii="Times New Roman"/>
          <w:b w:val="false"/>
          <w:i w:val="false"/>
          <w:color w:val="000000"/>
          <w:sz w:val="28"/>
        </w:rPr>
        <w:t>
      в части второй слова ", или в размере заработной платы или иного дохода осужденного за период от двух недель до одного года" исключить;</w:t>
      </w:r>
      <w:r>
        <w:br/>
      </w:r>
      <w:r>
        <w:rPr>
          <w:rFonts w:ascii="Times New Roman"/>
          <w:b w:val="false"/>
          <w:i w:val="false"/>
          <w:color w:val="000000"/>
          <w:sz w:val="28"/>
        </w:rPr>
        <w:t>
      2) в части третьей статьи 45 слово "тяжкого и" заменить словами "или тяжкого";</w:t>
      </w:r>
      <w:r>
        <w:br/>
      </w:r>
      <w:r>
        <w:rPr>
          <w:rFonts w:ascii="Times New Roman"/>
          <w:b w:val="false"/>
          <w:i w:val="false"/>
          <w:color w:val="000000"/>
          <w:sz w:val="28"/>
        </w:rPr>
        <w:t>
      3) статью 53 дополнить частью пятой следующего содержания:</w:t>
      </w:r>
      <w:r>
        <w:br/>
      </w:r>
      <w:r>
        <w:rPr>
          <w:rFonts w:ascii="Times New Roman"/>
          <w:b w:val="false"/>
          <w:i w:val="false"/>
          <w:color w:val="000000"/>
          <w:sz w:val="28"/>
        </w:rPr>
        <w:t>
      "5. По делам, по которым предусмотрен упрощенный порядок досудебного производства, срок или размер наказания за совершенное преступление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r>
        <w:br/>
      </w:r>
      <w:r>
        <w:rPr>
          <w:rFonts w:ascii="Times New Roman"/>
          <w:b w:val="false"/>
          <w:i w:val="false"/>
          <w:color w:val="000000"/>
          <w:sz w:val="28"/>
        </w:rPr>
        <w:t>
      4) в заголовке и тексте статьи 67 после слов "потерпевшим" и "потерпевшему" дополнить словами ", заявителем" и ", заявителю";</w:t>
      </w:r>
      <w:r>
        <w:br/>
      </w:r>
      <w:r>
        <w:rPr>
          <w:rFonts w:ascii="Times New Roman"/>
          <w:b w:val="false"/>
          <w:i w:val="false"/>
          <w:color w:val="000000"/>
          <w:sz w:val="28"/>
        </w:rPr>
        <w:t>
      5) пункт е) части третьей статьи 77 после слова "осужденных" дополнить словами "к лишению свободы";</w:t>
      </w:r>
      <w:r>
        <w:br/>
      </w:r>
      <w:r>
        <w:rPr>
          <w:rFonts w:ascii="Times New Roman"/>
          <w:b w:val="false"/>
          <w:i w:val="false"/>
          <w:color w:val="000000"/>
          <w:sz w:val="28"/>
        </w:rPr>
        <w:t>
      6) в части второй статьи 79 слова "или в размере заработной платы или иного дохода несовершеннолетнего осужденного за период от двух недель до шести месяцев" исключить;</w:t>
      </w:r>
      <w:r>
        <w:br/>
      </w:r>
      <w:r>
        <w:rPr>
          <w:rFonts w:ascii="Times New Roman"/>
          <w:b w:val="false"/>
          <w:i w:val="false"/>
          <w:color w:val="000000"/>
          <w:sz w:val="28"/>
        </w:rPr>
        <w:t>
      7) в статье 104:</w:t>
      </w:r>
      <w:r>
        <w:br/>
      </w:r>
      <w:r>
        <w:rPr>
          <w:rFonts w:ascii="Times New Roman"/>
          <w:b w:val="false"/>
          <w:i w:val="false"/>
          <w:color w:val="000000"/>
          <w:sz w:val="28"/>
        </w:rPr>
        <w:t>
      в абзаце втором части первой слова "трех" заменить словами "двух";</w:t>
      </w:r>
      <w:r>
        <w:br/>
      </w:r>
      <w:r>
        <w:rPr>
          <w:rFonts w:ascii="Times New Roman"/>
          <w:b w:val="false"/>
          <w:i w:val="false"/>
          <w:color w:val="000000"/>
          <w:sz w:val="28"/>
        </w:rPr>
        <w:t>
      в абзаце втором части второй слово "пяти" заменить словом "трех";</w:t>
      </w:r>
      <w:r>
        <w:br/>
      </w:r>
      <w:r>
        <w:rPr>
          <w:rFonts w:ascii="Times New Roman"/>
          <w:b w:val="false"/>
          <w:i w:val="false"/>
          <w:color w:val="000000"/>
          <w:sz w:val="28"/>
        </w:rPr>
        <w:t>
      8) в абзаце втором статьи 105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9) в абзаце втором части первой статьи 107 слова "или в размере заработной платы или иного дохода осужденного за период до шести месяцев" исключить;</w:t>
      </w:r>
      <w:r>
        <w:br/>
      </w:r>
      <w:r>
        <w:rPr>
          <w:rFonts w:ascii="Times New Roman"/>
          <w:b w:val="false"/>
          <w:i w:val="false"/>
          <w:color w:val="000000"/>
          <w:sz w:val="28"/>
        </w:rPr>
        <w:t>
      10) в абзаце втором статьи 108:</w:t>
      </w:r>
      <w:r>
        <w:br/>
      </w:r>
      <w:r>
        <w:rPr>
          <w:rFonts w:ascii="Times New Roman"/>
          <w:b w:val="false"/>
          <w:i w:val="false"/>
          <w:color w:val="000000"/>
          <w:sz w:val="28"/>
        </w:rPr>
        <w:t>
      после слова "наказывается" дополнить словами "штрафом в размере от ста до двухсот месячных расчетных показателей, либо исправительными работами на срок до двух лет, либо";</w:t>
      </w:r>
      <w:r>
        <w:br/>
      </w:r>
      <w:r>
        <w:rPr>
          <w:rFonts w:ascii="Times New Roman"/>
          <w:b w:val="false"/>
          <w:i w:val="false"/>
          <w:color w:val="000000"/>
          <w:sz w:val="28"/>
        </w:rPr>
        <w:t>
      слова ", или лишением свободы на срок до двух лет" исключить;</w:t>
      </w:r>
      <w:r>
        <w:br/>
      </w:r>
      <w:r>
        <w:rPr>
          <w:rFonts w:ascii="Times New Roman"/>
          <w:b w:val="false"/>
          <w:i w:val="false"/>
          <w:color w:val="000000"/>
          <w:sz w:val="28"/>
        </w:rPr>
        <w:t>
      11) в статье 111: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в абзаце втором части четвертой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12) в статье 114: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месяцев до одного года" исключить;</w:t>
      </w:r>
      <w:r>
        <w:br/>
      </w:r>
      <w:r>
        <w:rPr>
          <w:rFonts w:ascii="Times New Roman"/>
          <w:b w:val="false"/>
          <w:i w:val="false"/>
          <w:color w:val="000000"/>
          <w:sz w:val="28"/>
        </w:rPr>
        <w:t>
      13) в абзаце втором части первой статьи 114-1:</w:t>
      </w:r>
      <w:r>
        <w:br/>
      </w:r>
      <w:r>
        <w:rPr>
          <w:rFonts w:ascii="Times New Roman"/>
          <w:b w:val="false"/>
          <w:i w:val="false"/>
          <w:color w:val="000000"/>
          <w:sz w:val="28"/>
        </w:rPr>
        <w:t>
      после слова "наказывается" дополнить словами "штрафом в размере от трехсот до тысячи месячных расчетных показателей, либо";</w:t>
      </w:r>
      <w:r>
        <w:br/>
      </w:r>
      <w:r>
        <w:rPr>
          <w:rFonts w:ascii="Times New Roman"/>
          <w:b w:val="false"/>
          <w:i w:val="false"/>
          <w:color w:val="000000"/>
          <w:sz w:val="28"/>
        </w:rPr>
        <w:t>
      слова "до двух лет" заменить словами "до двух лет,";</w:t>
      </w:r>
      <w:r>
        <w:br/>
      </w:r>
      <w:r>
        <w:rPr>
          <w:rFonts w:ascii="Times New Roman"/>
          <w:b w:val="false"/>
          <w:i w:val="false"/>
          <w:color w:val="000000"/>
          <w:sz w:val="28"/>
        </w:rPr>
        <w:t>
      14) в абзаце втором статьи 115:</w:t>
      </w:r>
      <w:r>
        <w:br/>
      </w:r>
      <w:r>
        <w:rPr>
          <w:rFonts w:ascii="Times New Roman"/>
          <w:b w:val="false"/>
          <w:i w:val="false"/>
          <w:color w:val="000000"/>
          <w:sz w:val="28"/>
        </w:rPr>
        <w:t>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после слова "показателей" дополнить словами ", либо ограничением свободы на срок до двух лет";</w:t>
      </w:r>
      <w:r>
        <w:br/>
      </w:r>
      <w:r>
        <w:rPr>
          <w:rFonts w:ascii="Times New Roman"/>
          <w:b w:val="false"/>
          <w:i w:val="false"/>
          <w:color w:val="000000"/>
          <w:sz w:val="28"/>
        </w:rPr>
        <w:t>
      слова "либо лишением свободы на срок до двух лет" заменить словами ", либо лишением свободы на тот же срок";</w:t>
      </w:r>
      <w:r>
        <w:br/>
      </w:r>
      <w:r>
        <w:rPr>
          <w:rFonts w:ascii="Times New Roman"/>
          <w:b w:val="false"/>
          <w:i w:val="false"/>
          <w:color w:val="000000"/>
          <w:sz w:val="28"/>
        </w:rPr>
        <w:t>
      15) абзац второй части третьей статьи 116 после слова "срок" дополнить словами "от четырех";</w:t>
      </w:r>
      <w:r>
        <w:br/>
      </w:r>
      <w:r>
        <w:rPr>
          <w:rFonts w:ascii="Times New Roman"/>
          <w:b w:val="false"/>
          <w:i w:val="false"/>
          <w:color w:val="000000"/>
          <w:sz w:val="28"/>
        </w:rPr>
        <w:t>
      16) в статье 117: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шести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до шести месяцев" исключить;</w:t>
      </w:r>
      <w:r>
        <w:br/>
      </w:r>
      <w:r>
        <w:rPr>
          <w:rFonts w:ascii="Times New Roman"/>
          <w:b w:val="false"/>
          <w:i w:val="false"/>
          <w:color w:val="000000"/>
          <w:sz w:val="28"/>
        </w:rPr>
        <w:t>
      дополнить словами "с лишением права занимать определенные должности или заниматься определенной деятельностью на срок до трех лет";</w:t>
      </w:r>
      <w:r>
        <w:br/>
      </w:r>
      <w:r>
        <w:rPr>
          <w:rFonts w:ascii="Times New Roman"/>
          <w:b w:val="false"/>
          <w:i w:val="false"/>
          <w:color w:val="000000"/>
          <w:sz w:val="28"/>
        </w:rPr>
        <w:t>
      в части третьей:</w:t>
      </w:r>
      <w:r>
        <w:br/>
      </w:r>
      <w:r>
        <w:rPr>
          <w:rFonts w:ascii="Times New Roman"/>
          <w:b w:val="false"/>
          <w:i w:val="false"/>
          <w:color w:val="000000"/>
          <w:sz w:val="28"/>
        </w:rPr>
        <w:t>
      в абзаце первом слова "То же деяние, совершенное" заменить словами "Деяния, предусмотренные частями первой или второй настоящей статьи, совершенные";</w:t>
      </w:r>
      <w:r>
        <w:br/>
      </w:r>
      <w:r>
        <w:rPr>
          <w:rFonts w:ascii="Times New Roman"/>
          <w:b w:val="false"/>
          <w:i w:val="false"/>
          <w:color w:val="000000"/>
          <w:sz w:val="28"/>
        </w:rPr>
        <w:t>
      абзац второй дополнить словами "с лишением права занимать определенные должности или заниматься определенной деятельностью на тот же срок или без такового";</w:t>
      </w:r>
      <w:r>
        <w:br/>
      </w:r>
      <w:r>
        <w:rPr>
          <w:rFonts w:ascii="Times New Roman"/>
          <w:b w:val="false"/>
          <w:i w:val="false"/>
          <w:color w:val="000000"/>
          <w:sz w:val="28"/>
        </w:rPr>
        <w:t>
      в абзаце первом части четвертой слова "лицом, имеющим высшее медицинское образование соответствующего профиля, а равно лицом, не имеющим такого образования, если это деяние повлекло" заменить словом ", повлекшее";</w:t>
      </w:r>
      <w:r>
        <w:br/>
      </w:r>
      <w:r>
        <w:rPr>
          <w:rFonts w:ascii="Times New Roman"/>
          <w:b w:val="false"/>
          <w:i w:val="false"/>
          <w:color w:val="000000"/>
          <w:sz w:val="28"/>
        </w:rPr>
        <w:t>
      17) в статье 118: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в абзаце втором части второй слова "наказывается лишением свободы на срок до пяти лет" заменить словами "наказывается ограничением свободы на срок до пяти лет, либо лишением свободы на тот же срок";</w:t>
      </w:r>
      <w:r>
        <w:br/>
      </w:r>
      <w:r>
        <w:rPr>
          <w:rFonts w:ascii="Times New Roman"/>
          <w:b w:val="false"/>
          <w:i w:val="false"/>
          <w:color w:val="000000"/>
          <w:sz w:val="28"/>
        </w:rPr>
        <w:t>
      18) в статье 119: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19) в абзаце втором статьи 123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20) в статье 129: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21) в статье 130: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одного до четырех месяцев" исключить;</w:t>
      </w:r>
      <w:r>
        <w:br/>
      </w:r>
      <w:r>
        <w:rPr>
          <w:rFonts w:ascii="Times New Roman"/>
          <w:b w:val="false"/>
          <w:i w:val="false"/>
          <w:color w:val="000000"/>
          <w:sz w:val="28"/>
        </w:rPr>
        <w:t>
      22) в абзаце втором части первой статьи 134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23) в абзаце втором статьи 135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24) в статье 136:</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 либо лишением свободы на срок до двух лет"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 либо лишением свободы на срок до двух лет" исключить;</w:t>
      </w:r>
      <w:r>
        <w:br/>
      </w:r>
      <w:r>
        <w:rPr>
          <w:rFonts w:ascii="Times New Roman"/>
          <w:b w:val="false"/>
          <w:i w:val="false"/>
          <w:color w:val="000000"/>
          <w:sz w:val="28"/>
        </w:rPr>
        <w:t>
      25) в абзаце втором статьи 137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26) в абзаце втором части первой статьи 138 слова "или в размере заработной платы или иного дохода осужденного за период от семи до десяти месяцев" исключить;</w:t>
      </w:r>
      <w:r>
        <w:br/>
      </w:r>
      <w:r>
        <w:rPr>
          <w:rFonts w:ascii="Times New Roman"/>
          <w:b w:val="false"/>
          <w:i w:val="false"/>
          <w:color w:val="000000"/>
          <w:sz w:val="28"/>
        </w:rPr>
        <w:t>
      27) в абзаце втором статьи 139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28) в абзаце втором статьи 140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29) в статье 141: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30) в статье 142: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31) в статье 143: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одного до трех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32) в статье 144: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одного до трех месяцев" исключить;</w:t>
      </w:r>
      <w:r>
        <w:br/>
      </w:r>
      <w:r>
        <w:rPr>
          <w:rFonts w:ascii="Times New Roman"/>
          <w:b w:val="false"/>
          <w:i w:val="false"/>
          <w:color w:val="000000"/>
          <w:sz w:val="28"/>
        </w:rPr>
        <w:t>
      33) в статье 145:</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34) в статье 146: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35) в абзаце втором части первой статьи 147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36) в статье 148: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трех до семи месяцев" исключить;</w:t>
      </w:r>
      <w:r>
        <w:br/>
      </w:r>
      <w:r>
        <w:rPr>
          <w:rFonts w:ascii="Times New Roman"/>
          <w:b w:val="false"/>
          <w:i w:val="false"/>
          <w:color w:val="000000"/>
          <w:sz w:val="28"/>
        </w:rPr>
        <w:t>
      37) в абзаце втором статьи 149 слова "или в размере заработной платы или иного дохода осужденного за период от одного до трех месяцев" исключить;</w:t>
      </w:r>
      <w:r>
        <w:br/>
      </w:r>
      <w:r>
        <w:rPr>
          <w:rFonts w:ascii="Times New Roman"/>
          <w:b w:val="false"/>
          <w:i w:val="false"/>
          <w:color w:val="000000"/>
          <w:sz w:val="28"/>
        </w:rPr>
        <w:t>
      38) в абзаце втором статьи 150:</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слова ", либо лишением свободы" заменить словами "с лишением права занимать определенные должности";</w:t>
      </w:r>
      <w:r>
        <w:br/>
      </w:r>
      <w:r>
        <w:rPr>
          <w:rFonts w:ascii="Times New Roman"/>
          <w:b w:val="false"/>
          <w:i w:val="false"/>
          <w:color w:val="000000"/>
          <w:sz w:val="28"/>
        </w:rPr>
        <w:t>
      39) в абзаце втором статьи 150-1:</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слова ", либо лишением свободы" заменить словами "с лишением права занимать определенные должности или заниматься определенной деятельностью";</w:t>
      </w:r>
      <w:r>
        <w:br/>
      </w:r>
      <w:r>
        <w:rPr>
          <w:rFonts w:ascii="Times New Roman"/>
          <w:b w:val="false"/>
          <w:i w:val="false"/>
          <w:color w:val="000000"/>
          <w:sz w:val="28"/>
        </w:rPr>
        <w:t>
      40) в абзаце втором статьи 151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41) в статье 152: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"лишением свободы на срок до пяти лет" заменить словами "ограничением свободы на срок до пяти лет либо лишением свободы на тот же срок";</w:t>
      </w:r>
      <w:r>
        <w:br/>
      </w:r>
      <w:r>
        <w:rPr>
          <w:rFonts w:ascii="Times New Roman"/>
          <w:b w:val="false"/>
          <w:i w:val="false"/>
          <w:color w:val="000000"/>
          <w:sz w:val="28"/>
        </w:rPr>
        <w:t>
      42) в абзаце втором статьи 153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43) в абзаце втором части первой статьи 155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44) в статье 157: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трех до девяти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шести месяцев до одного года" исключить;</w:t>
      </w:r>
      <w:r>
        <w:br/>
      </w:r>
      <w:r>
        <w:rPr>
          <w:rFonts w:ascii="Times New Roman"/>
          <w:b w:val="false"/>
          <w:i w:val="false"/>
          <w:color w:val="000000"/>
          <w:sz w:val="28"/>
        </w:rPr>
        <w:t>
      45) абзац второй части первой статьи 159 после слова "срок" дополнить словами "от шести";</w:t>
      </w:r>
      <w:r>
        <w:br/>
      </w:r>
      <w:r>
        <w:rPr>
          <w:rFonts w:ascii="Times New Roman"/>
          <w:b w:val="false"/>
          <w:i w:val="false"/>
          <w:color w:val="000000"/>
          <w:sz w:val="28"/>
        </w:rPr>
        <w:t>
      46) в статье 164: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десяти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47) в абзаце втором части второй статьи 168 слова "или в размере заработной платы или иного дохода осужденного за период от десяти месяцев до одного года" исключить;</w:t>
      </w:r>
      <w:r>
        <w:br/>
      </w:r>
      <w:r>
        <w:rPr>
          <w:rFonts w:ascii="Times New Roman"/>
          <w:b w:val="false"/>
          <w:i w:val="false"/>
          <w:color w:val="000000"/>
          <w:sz w:val="28"/>
        </w:rPr>
        <w:t>
      48) в статье 170: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трех до десяти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десяти месяцев до одного года" исключить;</w:t>
      </w:r>
      <w:r>
        <w:br/>
      </w:r>
      <w:r>
        <w:rPr>
          <w:rFonts w:ascii="Times New Roman"/>
          <w:b w:val="false"/>
          <w:i w:val="false"/>
          <w:color w:val="000000"/>
          <w:sz w:val="28"/>
        </w:rPr>
        <w:t>
      49) в статье 172:</w:t>
      </w:r>
      <w:r>
        <w:br/>
      </w:r>
      <w:r>
        <w:rPr>
          <w:rFonts w:ascii="Times New Roman"/>
          <w:b w:val="false"/>
          <w:i w:val="false"/>
          <w:color w:val="000000"/>
          <w:sz w:val="28"/>
        </w:rPr>
        <w:t>
      заголовок после слова "разглашение" дополнить словом ",распространение";</w:t>
      </w:r>
      <w:r>
        <w:br/>
      </w:r>
      <w:r>
        <w:rPr>
          <w:rFonts w:ascii="Times New Roman"/>
          <w:b w:val="false"/>
          <w:i w:val="false"/>
          <w:color w:val="000000"/>
          <w:sz w:val="28"/>
        </w:rPr>
        <w:t>
      в абзаце первом части первой:</w:t>
      </w:r>
      <w:r>
        <w:br/>
      </w:r>
      <w:r>
        <w:rPr>
          <w:rFonts w:ascii="Times New Roman"/>
          <w:b w:val="false"/>
          <w:i w:val="false"/>
          <w:color w:val="000000"/>
          <w:sz w:val="28"/>
        </w:rPr>
        <w:t>
      слова "а равно" заменить словом "либо";</w:t>
      </w:r>
      <w:r>
        <w:br/>
      </w:r>
      <w:r>
        <w:rPr>
          <w:rFonts w:ascii="Times New Roman"/>
          <w:b w:val="false"/>
          <w:i w:val="false"/>
          <w:color w:val="000000"/>
          <w:sz w:val="28"/>
        </w:rPr>
        <w:t>
      после слов "незаконным способом" дополнить словами ", а равно распространение неправомерно полученных сведений, составляющих государственные секреты,";</w:t>
      </w:r>
      <w:r>
        <w:br/>
      </w:r>
      <w:r>
        <w:rPr>
          <w:rFonts w:ascii="Times New Roman"/>
          <w:b w:val="false"/>
          <w:i w:val="false"/>
          <w:color w:val="000000"/>
          <w:sz w:val="28"/>
        </w:rPr>
        <w:t>
      абзац первый части второй после слов "или работе," дополнить словами "либо в связи с производством по уголовному, гражданскому делу, делу об административном правонарушении, а равно в ходе подготовки или проведения оперативно-розыскных мероприятий,";</w:t>
      </w:r>
      <w:r>
        <w:br/>
      </w:r>
      <w:r>
        <w:rPr>
          <w:rFonts w:ascii="Times New Roman"/>
          <w:b w:val="false"/>
          <w:i w:val="false"/>
          <w:color w:val="000000"/>
          <w:sz w:val="28"/>
        </w:rPr>
        <w:t>
      в абзаце первом части третьей:</w:t>
      </w:r>
      <w:r>
        <w:br/>
      </w:r>
      <w:r>
        <w:rPr>
          <w:rFonts w:ascii="Times New Roman"/>
          <w:b w:val="false"/>
          <w:i w:val="false"/>
          <w:color w:val="000000"/>
          <w:sz w:val="28"/>
        </w:rPr>
        <w:t>
      после слов "или работе," дополнить словами " либо в связи с производством по уголовному, гражданскому делу, делу об административном правонарушении, а равно в ходе подготовки или проведения оперативно-розыскных мероприятий,";</w:t>
      </w:r>
      <w:r>
        <w:br/>
      </w:r>
      <w:r>
        <w:rPr>
          <w:rFonts w:ascii="Times New Roman"/>
          <w:b w:val="false"/>
          <w:i w:val="false"/>
          <w:color w:val="000000"/>
          <w:sz w:val="28"/>
        </w:rPr>
        <w:t>
      слово "наступление" заменить словами "причинение крупного ущерба или наступление иных";</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абзац второй части четвертой после слов "на срок" дополнить словами "от трех";</w:t>
      </w:r>
      <w:r>
        <w:br/>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Крупным ущербом в статьях 172, 173 и 386 настоящего Кодекса признается ущерб на сумму, в пятьсот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50) в статье 173:</w:t>
      </w:r>
      <w:r>
        <w:br/>
      </w:r>
      <w:r>
        <w:rPr>
          <w:rFonts w:ascii="Times New Roman"/>
          <w:b w:val="false"/>
          <w:i w:val="false"/>
          <w:color w:val="000000"/>
          <w:sz w:val="28"/>
        </w:rPr>
        <w:t>
      в абзаце первом части первой слово "наступление" заменить словами "причинение крупного ущерба или наступление иных";</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десяти месяцев" исключить;</w:t>
      </w:r>
      <w:r>
        <w:br/>
      </w:r>
      <w:r>
        <w:rPr>
          <w:rFonts w:ascii="Times New Roman"/>
          <w:b w:val="false"/>
          <w:i w:val="false"/>
          <w:color w:val="000000"/>
          <w:sz w:val="28"/>
        </w:rPr>
        <w:t>
      в абзаце первом части второй слово "наступление" заменить словами "причинение крупного ущерба или наступление иных";</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51) в статье 175:</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семи месяцев" исключить;</w:t>
      </w:r>
      <w:r>
        <w:br/>
      </w:r>
      <w:r>
        <w:rPr>
          <w:rFonts w:ascii="Times New Roman"/>
          <w:b w:val="false"/>
          <w:i w:val="false"/>
          <w:color w:val="000000"/>
          <w:sz w:val="28"/>
        </w:rPr>
        <w:t>
      в части второй:</w:t>
      </w:r>
      <w:r>
        <w:br/>
      </w:r>
      <w:r>
        <w:rPr>
          <w:rFonts w:ascii="Times New Roman"/>
          <w:b w:val="false"/>
          <w:i w:val="false"/>
          <w:color w:val="000000"/>
          <w:sz w:val="28"/>
        </w:rPr>
        <w:t>
      в пункте в) слова "помещение либо хранилище" заменить словами "помещение, хранилище либо салон автотранспортного средства";</w:t>
      </w:r>
      <w:r>
        <w:br/>
      </w:r>
      <w:r>
        <w:rPr>
          <w:rFonts w:ascii="Times New Roman"/>
          <w:b w:val="false"/>
          <w:i w:val="false"/>
          <w:color w:val="000000"/>
          <w:sz w:val="28"/>
        </w:rPr>
        <w:t>
      в абзаце втором:</w:t>
      </w:r>
      <w:r>
        <w:br/>
      </w:r>
      <w:r>
        <w:rPr>
          <w:rFonts w:ascii="Times New Roman"/>
          <w:b w:val="false"/>
          <w:i w:val="false"/>
          <w:color w:val="000000"/>
          <w:sz w:val="28"/>
        </w:rPr>
        <w:t>
      после слова "наказывается" дополнить словами "ограничением свободы на срок до трех лет, либо";</w:t>
      </w:r>
      <w:r>
        <w:br/>
      </w:r>
      <w:r>
        <w:rPr>
          <w:rFonts w:ascii="Times New Roman"/>
          <w:b w:val="false"/>
          <w:i w:val="false"/>
          <w:color w:val="000000"/>
          <w:sz w:val="28"/>
        </w:rPr>
        <w:t>
      после слова "срок" дополнить словами "от двух";</w:t>
      </w:r>
      <w:r>
        <w:br/>
      </w:r>
      <w:r>
        <w:rPr>
          <w:rFonts w:ascii="Times New Roman"/>
          <w:b w:val="false"/>
          <w:i w:val="false"/>
          <w:color w:val="000000"/>
          <w:sz w:val="28"/>
        </w:rPr>
        <w:t>
      в части третьей:</w:t>
      </w:r>
      <w:r>
        <w:br/>
      </w:r>
      <w:r>
        <w:rPr>
          <w:rFonts w:ascii="Times New Roman"/>
          <w:b w:val="false"/>
          <w:i w:val="false"/>
          <w:color w:val="000000"/>
          <w:sz w:val="28"/>
        </w:rPr>
        <w:t>
      пункт а) исключить;</w:t>
      </w:r>
      <w:r>
        <w:br/>
      </w:r>
      <w:r>
        <w:rPr>
          <w:rFonts w:ascii="Times New Roman"/>
          <w:b w:val="false"/>
          <w:i w:val="false"/>
          <w:color w:val="000000"/>
          <w:sz w:val="28"/>
        </w:rPr>
        <w:t>
      в абзаце втором слово "десяти" заменить словом "семи";</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Кража, совершенная:</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наказывается лишением свободы на срок от пяти до десяти лет с конфискацией имущества.";</w:t>
      </w:r>
      <w:r>
        <w:br/>
      </w:r>
      <w:r>
        <w:rPr>
          <w:rFonts w:ascii="Times New Roman"/>
          <w:b w:val="false"/>
          <w:i w:val="false"/>
          <w:color w:val="000000"/>
          <w:sz w:val="28"/>
        </w:rPr>
        <w:t>
      пункт 2 примечаний дополнить словами ", а особо крупным размером или ущербом - стоимость имущества или размер ущерба, в две тысячи раз превышающие месячный расчетный показатель";</w:t>
      </w:r>
      <w:r>
        <w:br/>
      </w:r>
      <w:r>
        <w:rPr>
          <w:rFonts w:ascii="Times New Roman"/>
          <w:b w:val="false"/>
          <w:i w:val="false"/>
          <w:color w:val="000000"/>
          <w:sz w:val="28"/>
        </w:rPr>
        <w:t>
      52) в статье 176: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пункт а) части третьей исключить;</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наказываются лишением свободы на срок от семи до двенадцати лет с конфискацией имущества и с лишением права занимать определенные должности или заниматься определенной деятельностью на срок до пяти лет.";</w:t>
      </w:r>
      <w:r>
        <w:br/>
      </w:r>
      <w:r>
        <w:rPr>
          <w:rFonts w:ascii="Times New Roman"/>
          <w:b w:val="false"/>
          <w:i w:val="false"/>
          <w:color w:val="000000"/>
          <w:sz w:val="28"/>
        </w:rPr>
        <w:t>
      53) в статье 177: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в части третьей:</w:t>
      </w:r>
      <w:r>
        <w:br/>
      </w:r>
      <w:r>
        <w:rPr>
          <w:rFonts w:ascii="Times New Roman"/>
          <w:b w:val="false"/>
          <w:i w:val="false"/>
          <w:color w:val="000000"/>
          <w:sz w:val="28"/>
        </w:rPr>
        <w:t>
      подпункт а) исключить;</w:t>
      </w:r>
      <w:r>
        <w:br/>
      </w:r>
      <w:r>
        <w:rPr>
          <w:rFonts w:ascii="Times New Roman"/>
          <w:b w:val="false"/>
          <w:i w:val="false"/>
          <w:color w:val="000000"/>
          <w:sz w:val="28"/>
        </w:rPr>
        <w:t>
      в абзаце втором слова "от пяти до десяти лет" заменить словами "от трех до семи лет";</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наказывается лишением свободы на срок от пяти до десяти лет с конфискацией имущества.";</w:t>
      </w:r>
      <w:r>
        <w:br/>
      </w:r>
      <w:r>
        <w:rPr>
          <w:rFonts w:ascii="Times New Roman"/>
          <w:b w:val="false"/>
          <w:i w:val="false"/>
          <w:color w:val="000000"/>
          <w:sz w:val="28"/>
        </w:rPr>
        <w:t>
      54) в статье 178:</w:t>
      </w:r>
      <w:r>
        <w:br/>
      </w:r>
      <w:r>
        <w:rPr>
          <w:rFonts w:ascii="Times New Roman"/>
          <w:b w:val="false"/>
          <w:i w:val="false"/>
          <w:color w:val="000000"/>
          <w:sz w:val="28"/>
        </w:rPr>
        <w:t>
      в части третьей:</w:t>
      </w:r>
      <w:r>
        <w:br/>
      </w:r>
      <w:r>
        <w:rPr>
          <w:rFonts w:ascii="Times New Roman"/>
          <w:b w:val="false"/>
          <w:i w:val="false"/>
          <w:color w:val="000000"/>
          <w:sz w:val="28"/>
        </w:rPr>
        <w:t>
      пункт а) исключить;</w:t>
      </w:r>
      <w:r>
        <w:br/>
      </w:r>
      <w:r>
        <w:rPr>
          <w:rFonts w:ascii="Times New Roman"/>
          <w:b w:val="false"/>
          <w:i w:val="false"/>
          <w:color w:val="000000"/>
          <w:sz w:val="28"/>
        </w:rPr>
        <w:t>
      в абзаце втором слова "от шести до двенадцати" заменить словами "от пяти до десяти";</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наказывается лишением свободы на срок от семи до двенадцати лет с конфискацией имущества.";</w:t>
      </w:r>
      <w:r>
        <w:br/>
      </w:r>
      <w:r>
        <w:rPr>
          <w:rFonts w:ascii="Times New Roman"/>
          <w:b w:val="false"/>
          <w:i w:val="false"/>
          <w:color w:val="000000"/>
          <w:sz w:val="28"/>
        </w:rPr>
        <w:t>
      55) в статье 179:</w:t>
      </w:r>
      <w:r>
        <w:br/>
      </w:r>
      <w:r>
        <w:rPr>
          <w:rFonts w:ascii="Times New Roman"/>
          <w:b w:val="false"/>
          <w:i w:val="false"/>
          <w:color w:val="000000"/>
          <w:sz w:val="28"/>
        </w:rPr>
        <w:t>
      в абзаце втором части второй слово "двенадцати" заменить словом "десяти";</w:t>
      </w:r>
      <w:r>
        <w:br/>
      </w:r>
      <w:r>
        <w:rPr>
          <w:rFonts w:ascii="Times New Roman"/>
          <w:b w:val="false"/>
          <w:i w:val="false"/>
          <w:color w:val="000000"/>
          <w:sz w:val="28"/>
        </w:rPr>
        <w:t>
      в части третьей:</w:t>
      </w:r>
      <w:r>
        <w:br/>
      </w:r>
      <w:r>
        <w:rPr>
          <w:rFonts w:ascii="Times New Roman"/>
          <w:b w:val="false"/>
          <w:i w:val="false"/>
          <w:color w:val="000000"/>
          <w:sz w:val="28"/>
        </w:rPr>
        <w:t>
      пункт а) исключить;</w:t>
      </w:r>
      <w:r>
        <w:br/>
      </w:r>
      <w:r>
        <w:rPr>
          <w:rFonts w:ascii="Times New Roman"/>
          <w:b w:val="false"/>
          <w:i w:val="false"/>
          <w:color w:val="000000"/>
          <w:sz w:val="28"/>
        </w:rPr>
        <w:t>
      в абзаце втором слова "от восьми до пятнадцати" заменить словами "от семи до двенадцати";</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наказывается лишением свободы на срок от десяти до пятнадцати лет с конфискацией имущества.";</w:t>
      </w:r>
      <w:r>
        <w:br/>
      </w:r>
      <w:r>
        <w:rPr>
          <w:rFonts w:ascii="Times New Roman"/>
          <w:b w:val="false"/>
          <w:i w:val="false"/>
          <w:color w:val="000000"/>
          <w:sz w:val="28"/>
        </w:rPr>
        <w:t>
      56) в статье 181: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в части третьей:</w:t>
      </w:r>
      <w:r>
        <w:br/>
      </w:r>
      <w:r>
        <w:rPr>
          <w:rFonts w:ascii="Times New Roman"/>
          <w:b w:val="false"/>
          <w:i w:val="false"/>
          <w:color w:val="000000"/>
          <w:sz w:val="28"/>
        </w:rPr>
        <w:t>
      пункт а) исключить;</w:t>
      </w:r>
      <w:r>
        <w:br/>
      </w:r>
      <w:r>
        <w:rPr>
          <w:rFonts w:ascii="Times New Roman"/>
          <w:b w:val="false"/>
          <w:i w:val="false"/>
          <w:color w:val="000000"/>
          <w:sz w:val="28"/>
        </w:rPr>
        <w:t>
      в абзаце втором слова "от семи до пятнадцати" заменить словами "от пяти до десяти";</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r>
        <w:br/>
      </w:r>
      <w:r>
        <w:rPr>
          <w:rFonts w:ascii="Times New Roman"/>
          <w:b w:val="false"/>
          <w:i w:val="false"/>
          <w:color w:val="000000"/>
          <w:sz w:val="28"/>
        </w:rPr>
        <w:t>
      а) организованной группой;</w:t>
      </w:r>
      <w:r>
        <w:br/>
      </w:r>
      <w:r>
        <w:rPr>
          <w:rFonts w:ascii="Times New Roman"/>
          <w:b w:val="false"/>
          <w:i w:val="false"/>
          <w:color w:val="000000"/>
          <w:sz w:val="28"/>
        </w:rPr>
        <w:t>
      б) в особо крупном размере, -</w:t>
      </w:r>
      <w:r>
        <w:br/>
      </w:r>
      <w:r>
        <w:rPr>
          <w:rFonts w:ascii="Times New Roman"/>
          <w:b w:val="false"/>
          <w:i w:val="false"/>
          <w:color w:val="000000"/>
          <w:sz w:val="28"/>
        </w:rPr>
        <w:t>
      наказывается лишением свободы на срок от семи до пятнадцати лет с конфискацией имущества.";</w:t>
      </w:r>
      <w:r>
        <w:br/>
      </w:r>
      <w:r>
        <w:rPr>
          <w:rFonts w:ascii="Times New Roman"/>
          <w:b w:val="false"/>
          <w:i w:val="false"/>
          <w:color w:val="000000"/>
          <w:sz w:val="28"/>
        </w:rPr>
        <w:t>
      57) в статье 182: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четырех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58) в статье 183: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59) в статье 184: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60) в статье 184-1: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61) в статье 185:</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слова "до трех" заменить словами "до двух";</w:t>
      </w:r>
      <w:r>
        <w:br/>
      </w:r>
      <w:r>
        <w:rPr>
          <w:rFonts w:ascii="Times New Roman"/>
          <w:b w:val="false"/>
          <w:i w:val="false"/>
          <w:color w:val="000000"/>
          <w:sz w:val="28"/>
        </w:rPr>
        <w:t>
      62) в статье 186: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63) в абзаце втором части первой статьи 187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64) в статье 188: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 либо лишением свободы на срок до двух лет" исключить;</w:t>
      </w:r>
      <w:r>
        <w:br/>
      </w:r>
      <w:r>
        <w:rPr>
          <w:rFonts w:ascii="Times New Roman"/>
          <w:b w:val="false"/>
          <w:i w:val="false"/>
          <w:color w:val="000000"/>
          <w:sz w:val="28"/>
        </w:rPr>
        <w:t>
      65) в абзаце втором статьи 189:</w:t>
      </w:r>
      <w:r>
        <w:br/>
      </w:r>
      <w:r>
        <w:rPr>
          <w:rFonts w:ascii="Times New Roman"/>
          <w:b w:val="false"/>
          <w:i w:val="false"/>
          <w:color w:val="000000"/>
          <w:sz w:val="28"/>
        </w:rPr>
        <w:t>
      слова "или в размере заработной платы или иного дохода осужденного за период от трех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66) в статье 190:</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67) в абзаце втором части первой статьи 191:</w:t>
      </w:r>
      <w:r>
        <w:br/>
      </w:r>
      <w:r>
        <w:rPr>
          <w:rFonts w:ascii="Times New Roman"/>
          <w:b w:val="false"/>
          <w:i w:val="false"/>
          <w:color w:val="000000"/>
          <w:sz w:val="28"/>
        </w:rPr>
        <w:t>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68) в абзаце втором части первой статьи 192:</w:t>
      </w:r>
      <w:r>
        <w:br/>
      </w:r>
      <w:r>
        <w:rPr>
          <w:rFonts w:ascii="Times New Roman"/>
          <w:b w:val="false"/>
          <w:i w:val="false"/>
          <w:color w:val="000000"/>
          <w:sz w:val="28"/>
        </w:rPr>
        <w:t>
      слова "или в размере заработной платы или иного дохода осужденного за период от трех до шести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пяти месяцев" исключить;</w:t>
      </w:r>
      <w:r>
        <w:br/>
      </w:r>
      <w:r>
        <w:rPr>
          <w:rFonts w:ascii="Times New Roman"/>
          <w:b w:val="false"/>
          <w:i w:val="false"/>
          <w:color w:val="000000"/>
          <w:sz w:val="28"/>
        </w:rPr>
        <w:t>
      69) в абзаце втором части первой статьи 193:</w:t>
      </w:r>
      <w:r>
        <w:br/>
      </w:r>
      <w:r>
        <w:rPr>
          <w:rFonts w:ascii="Times New Roman"/>
          <w:b w:val="false"/>
          <w:i w:val="false"/>
          <w:color w:val="000000"/>
          <w:sz w:val="28"/>
        </w:rPr>
        <w:t>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70) в абзацах втором частей первой и второй статьи 194 и в абзаце втором статьи 195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71) в абзаце втором части второй статьи 196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72) в абзаце втором статьи 198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73) в статье 199: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74) в статье 200: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75) в статье 201: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четвертой:</w:t>
      </w:r>
      <w:r>
        <w:br/>
      </w:r>
      <w:r>
        <w:rPr>
          <w:rFonts w:ascii="Times New Roman"/>
          <w:b w:val="false"/>
          <w:i w:val="false"/>
          <w:color w:val="000000"/>
          <w:sz w:val="28"/>
        </w:rPr>
        <w:t>
      после слова "наказываются" дополнить словами "штрафом в размере от двухсот до пятисот месячных расчетных показателей, либо привлечением к общественным работам от ста до двухсот сорока часов, либо";</w:t>
      </w:r>
      <w:r>
        <w:br/>
      </w:r>
      <w:r>
        <w:rPr>
          <w:rFonts w:ascii="Times New Roman"/>
          <w:b w:val="false"/>
          <w:i w:val="false"/>
          <w:color w:val="000000"/>
          <w:sz w:val="28"/>
        </w:rPr>
        <w:t>
      слово "четырех" заменить словом "двух";</w:t>
      </w:r>
      <w:r>
        <w:br/>
      </w:r>
      <w:r>
        <w:rPr>
          <w:rFonts w:ascii="Times New Roman"/>
          <w:b w:val="false"/>
          <w:i w:val="false"/>
          <w:color w:val="000000"/>
          <w:sz w:val="28"/>
        </w:rPr>
        <w:t>
      76) в абзаце втором статьи 202:</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77) в абзаце втором статьи 202-1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78) в статье 203: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79) в абзаце втором статьи 204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80) в статье 205:</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десяти месяцев до одного года" исключить;</w:t>
      </w:r>
      <w:r>
        <w:br/>
      </w:r>
      <w:r>
        <w:rPr>
          <w:rFonts w:ascii="Times New Roman"/>
          <w:b w:val="false"/>
          <w:i w:val="false"/>
          <w:color w:val="000000"/>
          <w:sz w:val="28"/>
        </w:rPr>
        <w:t>
      81) в абзаце втором части первой статьи 207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82) в статье 208: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83) в статье 209:</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"от двухсот до пятисот" заменить словами "от пятисот до тысячи";</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часть вторую дополнить подпунктом г) следующего содержания:</w:t>
      </w:r>
      <w:r>
        <w:br/>
      </w:r>
      <w:r>
        <w:rPr>
          <w:rFonts w:ascii="Times New Roman"/>
          <w:b w:val="false"/>
          <w:i w:val="false"/>
          <w:color w:val="000000"/>
          <w:sz w:val="28"/>
        </w:rPr>
        <w:t>
      "г) группой лиц по предварительному сговору, -";</w:t>
      </w:r>
      <w:r>
        <w:br/>
      </w:r>
      <w:r>
        <w:rPr>
          <w:rFonts w:ascii="Times New Roman"/>
          <w:b w:val="false"/>
          <w:i w:val="false"/>
          <w:color w:val="000000"/>
          <w:sz w:val="28"/>
        </w:rPr>
        <w:t>
      84) в статье 214: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85) в статье 215:</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86) в абзаце втором статьи 216:</w:t>
      </w:r>
      <w:r>
        <w:br/>
      </w:r>
      <w:r>
        <w:rPr>
          <w:rFonts w:ascii="Times New Roman"/>
          <w:b w:val="false"/>
          <w:i w:val="false"/>
          <w:color w:val="000000"/>
          <w:sz w:val="28"/>
        </w:rPr>
        <w:t>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87) в абзаце втором статьи 216-1 слова "или в размере заработной платы или иного дохода осужденного за период от шести месяцев до одного года" исключить;</w:t>
      </w:r>
      <w:r>
        <w:br/>
      </w:r>
      <w:r>
        <w:rPr>
          <w:rFonts w:ascii="Times New Roman"/>
          <w:b w:val="false"/>
          <w:i w:val="false"/>
          <w:color w:val="000000"/>
          <w:sz w:val="28"/>
        </w:rPr>
        <w:t>
      88) в абзаце втором статьи 217:</w:t>
      </w:r>
      <w:r>
        <w:br/>
      </w:r>
      <w:r>
        <w:rPr>
          <w:rFonts w:ascii="Times New Roman"/>
          <w:b w:val="false"/>
          <w:i w:val="false"/>
          <w:color w:val="000000"/>
          <w:sz w:val="28"/>
        </w:rPr>
        <w:t>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89) в абзаце втором статьи 218:</w:t>
      </w:r>
      <w:r>
        <w:br/>
      </w:r>
      <w:r>
        <w:rPr>
          <w:rFonts w:ascii="Times New Roman"/>
          <w:b w:val="false"/>
          <w:i w:val="false"/>
          <w:color w:val="000000"/>
          <w:sz w:val="28"/>
        </w:rPr>
        <w:t>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90) в абзаце втором статьи 219:</w:t>
      </w:r>
      <w:r>
        <w:br/>
      </w:r>
      <w:r>
        <w:rPr>
          <w:rFonts w:ascii="Times New Roman"/>
          <w:b w:val="false"/>
          <w:i w:val="false"/>
          <w:color w:val="000000"/>
          <w:sz w:val="28"/>
        </w:rPr>
        <w:t>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91) в статье 220:</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92) в статье 221:</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слова ", либо лишением свободы на срок до двух лет"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93) в статье 222:</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после слова "наказывается" дополнить словами "штрафом в размере от двухсот до пятисот месячных расчетных показателей, либо";</w:t>
      </w:r>
      <w:r>
        <w:br/>
      </w:r>
      <w:r>
        <w:rPr>
          <w:rFonts w:ascii="Times New Roman"/>
          <w:b w:val="false"/>
          <w:i w:val="false"/>
          <w:color w:val="000000"/>
          <w:sz w:val="28"/>
        </w:rPr>
        <w:t>
      слова "или в размере заработной платы или иного дохода осужденного за период до трех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94) в статье 223: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"Примечание.</w:t>
      </w:r>
      <w:r>
        <w:br/>
      </w:r>
      <w:r>
        <w:rPr>
          <w:rFonts w:ascii="Times New Roman"/>
          <w:b w:val="false"/>
          <w:i w:val="false"/>
          <w:color w:val="000000"/>
          <w:sz w:val="28"/>
        </w:rPr>
        <w:t>
      Под обманом потребителей в значительном размере понимается ущерб в сумме, превышающей один месячный расчетный показатель, а в крупном размере - в сумме не менее пяти месячных расчетных показателей.";</w:t>
      </w:r>
      <w:r>
        <w:br/>
      </w:r>
      <w:r>
        <w:rPr>
          <w:rFonts w:ascii="Times New Roman"/>
          <w:b w:val="false"/>
          <w:i w:val="false"/>
          <w:color w:val="000000"/>
          <w:sz w:val="28"/>
        </w:rPr>
        <w:t>
      95) в абзаце втором части первой статьи 224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96) в абзаце втором статьи 225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97) в абзаце втором части первой статьи 226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98) в статье 227: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99) в статье 227-1: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100) в абзаце втором статьи 228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101) в статье 229: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102) в статье 231: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в абзаце втором части четвертой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103) в абзаце втором статьи 232:</w:t>
      </w:r>
      <w:r>
        <w:br/>
      </w:r>
      <w:r>
        <w:rPr>
          <w:rFonts w:ascii="Times New Roman"/>
          <w:b w:val="false"/>
          <w:i w:val="false"/>
          <w:color w:val="000000"/>
          <w:sz w:val="28"/>
        </w:rPr>
        <w:t>
      после слова "наказываются" дополнить словами "штрафом в размере от семисот до одной тысячи месячных расчетных показателей, либо";</w:t>
      </w:r>
      <w:r>
        <w:br/>
      </w:r>
      <w:r>
        <w:rPr>
          <w:rFonts w:ascii="Times New Roman"/>
          <w:b w:val="false"/>
          <w:i w:val="false"/>
          <w:color w:val="000000"/>
          <w:sz w:val="28"/>
        </w:rPr>
        <w:t>
      слова "пяти лет" заменить словами "пяти лет,";</w:t>
      </w:r>
      <w:r>
        <w:br/>
      </w:r>
      <w:r>
        <w:rPr>
          <w:rFonts w:ascii="Times New Roman"/>
          <w:b w:val="false"/>
          <w:i w:val="false"/>
          <w:color w:val="000000"/>
          <w:sz w:val="28"/>
        </w:rPr>
        <w:t>
      104) в статье 233-3:</w:t>
      </w:r>
      <w:r>
        <w:br/>
      </w:r>
      <w:r>
        <w:rPr>
          <w:rFonts w:ascii="Times New Roman"/>
          <w:b w:val="false"/>
          <w:i w:val="false"/>
          <w:color w:val="000000"/>
          <w:sz w:val="28"/>
        </w:rPr>
        <w:t>
      абзац второй части первой дополнить словами "с конфискацией имущества";</w:t>
      </w:r>
      <w:r>
        <w:br/>
      </w:r>
      <w:r>
        <w:rPr>
          <w:rFonts w:ascii="Times New Roman"/>
          <w:b w:val="false"/>
          <w:i w:val="false"/>
          <w:color w:val="000000"/>
          <w:sz w:val="28"/>
        </w:rPr>
        <w:t>
      абзац второй части второй дополнить словами "с конфискацией имущества";</w:t>
      </w:r>
      <w:r>
        <w:br/>
      </w:r>
      <w:r>
        <w:rPr>
          <w:rFonts w:ascii="Times New Roman"/>
          <w:b w:val="false"/>
          <w:i w:val="false"/>
          <w:color w:val="000000"/>
          <w:sz w:val="28"/>
        </w:rPr>
        <w:t>
      105) в абзаце втором статьи 242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106) в абзаце втором статьи 243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107) в абзаце втором части первой статьи 244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108) в абзаце втором части первой статьи 245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109) в абзаце втором части первой статьи 245-1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110) в абзаце втором части первой статьи 246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111) абзац второй части второй статьи 247 дополнить словами "с конфискацией имущества либо без таковой";</w:t>
      </w:r>
      <w:r>
        <w:br/>
      </w:r>
      <w:r>
        <w:rPr>
          <w:rFonts w:ascii="Times New Roman"/>
          <w:b w:val="false"/>
          <w:i w:val="false"/>
          <w:color w:val="000000"/>
          <w:sz w:val="28"/>
        </w:rPr>
        <w:t>
      112) в абзаце втором части первой статьи 248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113) в абзаце втором части первой статьи 249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114) в статье 251: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четвертой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115) в статье 252:</w:t>
      </w:r>
      <w:r>
        <w:br/>
      </w:r>
      <w:r>
        <w:rPr>
          <w:rFonts w:ascii="Times New Roman"/>
          <w:b w:val="false"/>
          <w:i w:val="false"/>
          <w:color w:val="000000"/>
          <w:sz w:val="28"/>
        </w:rPr>
        <w:t>
      в абзаце втором части четвертой слова "или в размере заработной платы или иного дохода осужденного за период до четырех месяцев" исключить;</w:t>
      </w:r>
      <w:r>
        <w:br/>
      </w:r>
      <w:r>
        <w:rPr>
          <w:rFonts w:ascii="Times New Roman"/>
          <w:b w:val="false"/>
          <w:i w:val="false"/>
          <w:color w:val="000000"/>
          <w:sz w:val="28"/>
        </w:rPr>
        <w:t>
      116) в статье 256: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Крупным ущербом в настоящей статье признается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117) в абзаце втором части первой статьи 257 слова "или в размере заработной платы или иного дохода осужденного за период до четырех месяцев" исключить;</w:t>
      </w:r>
      <w:r>
        <w:br/>
      </w:r>
      <w:r>
        <w:rPr>
          <w:rFonts w:ascii="Times New Roman"/>
          <w:b w:val="false"/>
          <w:i w:val="false"/>
          <w:color w:val="000000"/>
          <w:sz w:val="28"/>
        </w:rPr>
        <w:t>
      118) в абзаце втором статьи 258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119) в абзаце втором части первой статьи 262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120) в абзаце втором части первой статьи 265 слова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121) в абзаце втором части первой статьи 266 слова "или в размере заработной платы, или иного дохода осужденного за период от трех до десяти месяцев" исключить;</w:t>
      </w:r>
      <w:r>
        <w:br/>
      </w:r>
      <w:r>
        <w:rPr>
          <w:rFonts w:ascii="Times New Roman"/>
          <w:b w:val="false"/>
          <w:i w:val="false"/>
          <w:color w:val="000000"/>
          <w:sz w:val="28"/>
        </w:rPr>
        <w:t>
      122) в абзаце втором части первой статьи 267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123) в статье 268: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124) в статье 269:</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слова ", либо лишением свободы на срок до двух лет"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125) в абзаце втором части первой статьи 270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126) в абзаце втором части первой статьи 271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127) в абзаце втором части первой статьи 272 слова "или в размере заработной платы или иного дохода осужденного за период до четырех месяцев" исключить;</w:t>
      </w:r>
      <w:r>
        <w:br/>
      </w:r>
      <w:r>
        <w:rPr>
          <w:rFonts w:ascii="Times New Roman"/>
          <w:b w:val="false"/>
          <w:i w:val="false"/>
          <w:color w:val="000000"/>
          <w:sz w:val="28"/>
        </w:rPr>
        <w:t>
      128) в абзаце втором части первой статьи 273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129) в абзаце втором статьи 274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130) в абзаце втором части первой статьи 275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131) в статье 276: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132) в абзаце втором части первой статьи 278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133) в абзаце втором части первой статьи 279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134) в статье 280: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135) в абзаце втором части первой статьи 281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136) в статье 282: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137) в статье 283: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138) в статье 284: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139) в абзаце втором части первой статьи 285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140) в абзаце втором части первой статьи 286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141) в статье 287:</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слова ", либо без таковой"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слова ", или без таковой" исключить;</w:t>
      </w:r>
      <w:r>
        <w:br/>
      </w:r>
      <w:r>
        <w:rPr>
          <w:rFonts w:ascii="Times New Roman"/>
          <w:b w:val="false"/>
          <w:i w:val="false"/>
          <w:color w:val="000000"/>
          <w:sz w:val="28"/>
        </w:rPr>
        <w:t>
      142) в статье 288: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143) в абзаце втором статьи 289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144) в статье 291: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145) в абзаце втором части первой статьи 292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146) в абзаце втором части первой статьи 293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147) в абзаце втором части четвертой статьи 295 слова "или в размере заработной платы или иного дохода осужденного за период до десяти месяцев" исключить;</w:t>
      </w:r>
      <w:r>
        <w:br/>
      </w:r>
      <w:r>
        <w:rPr>
          <w:rFonts w:ascii="Times New Roman"/>
          <w:b w:val="false"/>
          <w:i w:val="false"/>
          <w:color w:val="000000"/>
          <w:sz w:val="28"/>
        </w:rPr>
        <w:t>
      148) в статье 298: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четырех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четырех до семи месяцев" исключить;</w:t>
      </w:r>
      <w:r>
        <w:br/>
      </w:r>
      <w:r>
        <w:rPr>
          <w:rFonts w:ascii="Times New Roman"/>
          <w:b w:val="false"/>
          <w:i w:val="false"/>
          <w:color w:val="000000"/>
          <w:sz w:val="28"/>
        </w:rPr>
        <w:t>
      149) в абзаце втором части первой статьи 299 слова "или в размере заработной платы или иного дохода осужденного за период от четырех до семи месяцев" исключить;</w:t>
      </w:r>
      <w:r>
        <w:br/>
      </w:r>
      <w:r>
        <w:rPr>
          <w:rFonts w:ascii="Times New Roman"/>
          <w:b w:val="false"/>
          <w:i w:val="false"/>
          <w:color w:val="000000"/>
          <w:sz w:val="28"/>
        </w:rPr>
        <w:t>
      150) в абзаце втором части первой статьи 300 слова "или в размере заработной платы или иного дохода осужденного за период до семи месяцев" исключить;</w:t>
      </w:r>
      <w:r>
        <w:br/>
      </w:r>
      <w:r>
        <w:rPr>
          <w:rFonts w:ascii="Times New Roman"/>
          <w:b w:val="false"/>
          <w:i w:val="false"/>
          <w:color w:val="000000"/>
          <w:sz w:val="28"/>
        </w:rPr>
        <w:t>
      151) в статье 302:</w:t>
      </w:r>
      <w:r>
        <w:br/>
      </w:r>
      <w:r>
        <w:rPr>
          <w:rFonts w:ascii="Times New Roman"/>
          <w:b w:val="false"/>
          <w:i w:val="false"/>
          <w:color w:val="000000"/>
          <w:sz w:val="28"/>
        </w:rPr>
        <w:t>
      в части первой:</w:t>
      </w:r>
      <w:r>
        <w:br/>
      </w:r>
      <w:r>
        <w:rPr>
          <w:rFonts w:ascii="Times New Roman"/>
          <w:b w:val="false"/>
          <w:i w:val="false"/>
          <w:color w:val="000000"/>
          <w:sz w:val="28"/>
        </w:rPr>
        <w:t>
      в абзаце первом:</w:t>
      </w:r>
      <w:r>
        <w:br/>
      </w:r>
      <w:r>
        <w:rPr>
          <w:rFonts w:ascii="Times New Roman"/>
          <w:b w:val="false"/>
          <w:i w:val="false"/>
          <w:color w:val="000000"/>
          <w:sz w:val="28"/>
        </w:rPr>
        <w:t>
      слово "повлекло:" заменить словами "повлекло причинение тяжкого или средней тяжести вреда здоровью, -";</w:t>
      </w:r>
      <w:r>
        <w:br/>
      </w:r>
      <w:r>
        <w:rPr>
          <w:rFonts w:ascii="Times New Roman"/>
          <w:b w:val="false"/>
          <w:i w:val="false"/>
          <w:color w:val="000000"/>
          <w:sz w:val="28"/>
        </w:rPr>
        <w:t>
      пункты а) и б) исключить;</w:t>
      </w:r>
      <w:r>
        <w:br/>
      </w:r>
      <w:r>
        <w:rPr>
          <w:rFonts w:ascii="Times New Roman"/>
          <w:b w:val="false"/>
          <w:i w:val="false"/>
          <w:color w:val="000000"/>
          <w:sz w:val="28"/>
        </w:rPr>
        <w:t>
      абзац второй после слова "месяцев" дополнить словами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в части второй:</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То же деяние, повлекшее смерть человека или иные тяжкие последствия, -";</w:t>
      </w:r>
      <w:r>
        <w:br/>
      </w:r>
      <w:r>
        <w:rPr>
          <w:rFonts w:ascii="Times New Roman"/>
          <w:b w:val="false"/>
          <w:i w:val="false"/>
          <w:color w:val="000000"/>
          <w:sz w:val="28"/>
        </w:rPr>
        <w:t>
      абзац второй дополнить словами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152) в абзаце втором части первой статьи 305 слова "или в размере заработной платы или иного дохода осужденного за период от двух до семи месяцев" исключить;</w:t>
      </w:r>
      <w:r>
        <w:br/>
      </w:r>
      <w:r>
        <w:rPr>
          <w:rFonts w:ascii="Times New Roman"/>
          <w:b w:val="false"/>
          <w:i w:val="false"/>
          <w:color w:val="000000"/>
          <w:sz w:val="28"/>
        </w:rPr>
        <w:t>
      153) в абзаце втором части первой статьи 306 слова "или в размере заработной платы или иного дохода осужденного за период от пяти месяцев до одного года" исключить;</w:t>
      </w:r>
      <w:r>
        <w:br/>
      </w:r>
      <w:r>
        <w:rPr>
          <w:rFonts w:ascii="Times New Roman"/>
          <w:b w:val="false"/>
          <w:i w:val="false"/>
          <w:color w:val="000000"/>
          <w:sz w:val="28"/>
        </w:rPr>
        <w:t>
      154) в статье 307: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абзац второй части четвертой после слов "лишением свободы на срок" дополнить словами "от четырех";</w:t>
      </w:r>
      <w:r>
        <w:br/>
      </w:r>
      <w:r>
        <w:rPr>
          <w:rFonts w:ascii="Times New Roman"/>
          <w:b w:val="false"/>
          <w:i w:val="false"/>
          <w:color w:val="000000"/>
          <w:sz w:val="28"/>
        </w:rPr>
        <w:t>
      в пункте 5 примечания слова "настоящего Кодекса, в случаях получения лицами, их совершившими, имущественных благ и преимуществ" заменить словами ", подпунктом в) части второй статьи 380-1, статьей 380-2 настоящего Кодекса";</w:t>
      </w:r>
      <w:r>
        <w:br/>
      </w:r>
      <w:r>
        <w:rPr>
          <w:rFonts w:ascii="Times New Roman"/>
          <w:b w:val="false"/>
          <w:i w:val="false"/>
          <w:color w:val="000000"/>
          <w:sz w:val="28"/>
        </w:rPr>
        <w:t>
      155) в статье 308: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семи месяцев" исключить;</w:t>
      </w:r>
      <w:r>
        <w:br/>
      </w:r>
      <w:r>
        <w:rPr>
          <w:rFonts w:ascii="Times New Roman"/>
          <w:b w:val="false"/>
          <w:i w:val="false"/>
          <w:color w:val="000000"/>
          <w:sz w:val="28"/>
        </w:rPr>
        <w:t>
      в абзаце втором части третьей:</w:t>
      </w:r>
      <w:r>
        <w:br/>
      </w:r>
      <w:r>
        <w:rPr>
          <w:rFonts w:ascii="Times New Roman"/>
          <w:b w:val="false"/>
          <w:i w:val="false"/>
          <w:color w:val="000000"/>
          <w:sz w:val="28"/>
        </w:rPr>
        <w:t>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после слов "лишением свободы на срок" дополнить словами "от четырех";</w:t>
      </w:r>
      <w:r>
        <w:br/>
      </w:r>
      <w:r>
        <w:rPr>
          <w:rFonts w:ascii="Times New Roman"/>
          <w:b w:val="false"/>
          <w:i w:val="false"/>
          <w:color w:val="000000"/>
          <w:sz w:val="28"/>
        </w:rPr>
        <w:t>
      абзац второй части четвертой после слов "лишением свободы на срок" дополнить словами "от пяти";</w:t>
      </w:r>
      <w:r>
        <w:br/>
      </w:r>
      <w:r>
        <w:rPr>
          <w:rFonts w:ascii="Times New Roman"/>
          <w:b w:val="false"/>
          <w:i w:val="false"/>
          <w:color w:val="000000"/>
          <w:sz w:val="28"/>
        </w:rPr>
        <w:t>
      156) в абзаце втором статьи 309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157) в статье 310: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158) в абзаце втором части первой статьи 311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159) в статье 312: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160) в статье 313: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161) в статье 314: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трех до семи месяцев" исключить;</w:t>
      </w:r>
      <w:r>
        <w:br/>
      </w:r>
      <w:r>
        <w:rPr>
          <w:rFonts w:ascii="Times New Roman"/>
          <w:b w:val="false"/>
          <w:i w:val="false"/>
          <w:color w:val="000000"/>
          <w:sz w:val="28"/>
        </w:rPr>
        <w:t>
      162) в статье 315:</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абзац второй части четвертой после слов "лишением свободы на срок" дополнить словами "от четырех";</w:t>
      </w:r>
      <w:r>
        <w:br/>
      </w:r>
      <w:r>
        <w:rPr>
          <w:rFonts w:ascii="Times New Roman"/>
          <w:b w:val="false"/>
          <w:i w:val="false"/>
          <w:color w:val="000000"/>
          <w:sz w:val="28"/>
        </w:rPr>
        <w:t>
      163) в абзаце втором части первой статьи 316 слова "или в размере заработной платы или иного дохода осужденного за период от одного до трех месяцев" исключить;</w:t>
      </w:r>
      <w:r>
        <w:br/>
      </w:r>
      <w:r>
        <w:rPr>
          <w:rFonts w:ascii="Times New Roman"/>
          <w:b w:val="false"/>
          <w:i w:val="false"/>
          <w:color w:val="000000"/>
          <w:sz w:val="28"/>
        </w:rPr>
        <w:t>
      164) в абзаце втором статьи 317 слова "или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165) в статье 318:</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десяти месяцев" исключить;</w:t>
      </w:r>
      <w:r>
        <w:br/>
      </w:r>
      <w:r>
        <w:rPr>
          <w:rFonts w:ascii="Times New Roman"/>
          <w:b w:val="false"/>
          <w:i w:val="false"/>
          <w:color w:val="000000"/>
          <w:sz w:val="28"/>
        </w:rPr>
        <w:t>
      166) в статье 319: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восьми месяцев" исключить;</w:t>
      </w:r>
      <w:r>
        <w:br/>
      </w:r>
      <w:r>
        <w:rPr>
          <w:rFonts w:ascii="Times New Roman"/>
          <w:b w:val="false"/>
          <w:i w:val="false"/>
          <w:color w:val="000000"/>
          <w:sz w:val="28"/>
        </w:rPr>
        <w:t>
      167) дополнить статьей 319-1 следующего содержания:</w:t>
      </w:r>
      <w:r>
        <w:br/>
      </w:r>
      <w:r>
        <w:rPr>
          <w:rFonts w:ascii="Times New Roman"/>
          <w:b w:val="false"/>
          <w:i w:val="false"/>
          <w:color w:val="000000"/>
          <w:sz w:val="28"/>
        </w:rPr>
        <w:t>
      "Статья 319-1 Воспрепятствование деятельности Конституционного</w:t>
      </w:r>
      <w:r>
        <w:br/>
      </w:r>
      <w:r>
        <w:rPr>
          <w:rFonts w:ascii="Times New Roman"/>
          <w:b w:val="false"/>
          <w:i w:val="false"/>
          <w:color w:val="000000"/>
          <w:sz w:val="28"/>
        </w:rPr>
        <w:t>
                    Совета Республики Казахстан</w:t>
      </w:r>
      <w:r>
        <w:br/>
      </w:r>
      <w:r>
        <w:rPr>
          <w:rFonts w:ascii="Times New Roman"/>
          <w:b w:val="false"/>
          <w:i w:val="false"/>
          <w:color w:val="000000"/>
          <w:sz w:val="28"/>
        </w:rPr>
        <w:t>
      1. Вмешательство в какой бы то ни было форме в деятельность Конституционного Совета Республики Казахстан в целях воспрепятствования осуществлению им своих полномочий -</w:t>
      </w:r>
      <w:r>
        <w:br/>
      </w:r>
      <w:r>
        <w:rPr>
          <w:rFonts w:ascii="Times New Roman"/>
          <w:b w:val="false"/>
          <w:i w:val="false"/>
          <w:color w:val="000000"/>
          <w:sz w:val="28"/>
        </w:rPr>
        <w:t>
      наказывается штрафом в размере от двухсот до трехсот месячных расчетных показателей, либо арестом на срок от трех до шести месяцев, либо лишением свободы на срок до двух лет.</w:t>
      </w:r>
      <w:r>
        <w:br/>
      </w:r>
      <w:r>
        <w:rPr>
          <w:rFonts w:ascii="Times New Roman"/>
          <w:b w:val="false"/>
          <w:i w:val="false"/>
          <w:color w:val="000000"/>
          <w:sz w:val="28"/>
        </w:rPr>
        <w:t>
      2. То же деяние, совершенные лицом с использованием своего служебного положения, -</w:t>
      </w:r>
      <w:r>
        <w:br/>
      </w:r>
      <w:r>
        <w:rPr>
          <w:rFonts w:ascii="Times New Roman"/>
          <w:b w:val="false"/>
          <w:i w:val="false"/>
          <w:color w:val="000000"/>
          <w:sz w:val="28"/>
        </w:rPr>
        <w:t>
      наказываются штрафом в размере от трехсот до пятисот месячных расчетных показателей, либо лишением свободы на срок до трех лет с лишением права занимать определенные должности или заниматься определенной деятельностью на тот же срок или без такового.";</w:t>
      </w:r>
      <w:r>
        <w:br/>
      </w:r>
      <w:r>
        <w:rPr>
          <w:rFonts w:ascii="Times New Roman"/>
          <w:b w:val="false"/>
          <w:i w:val="false"/>
          <w:color w:val="000000"/>
          <w:sz w:val="28"/>
        </w:rPr>
        <w:t>
      168) в статье 320:</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четырех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семи месяцев" исключить;</w:t>
      </w:r>
      <w:r>
        <w:br/>
      </w:r>
      <w:r>
        <w:rPr>
          <w:rFonts w:ascii="Times New Roman"/>
          <w:b w:val="false"/>
          <w:i w:val="false"/>
          <w:color w:val="000000"/>
          <w:sz w:val="28"/>
        </w:rPr>
        <w:t>
      169) в абзаце втором части первой статьи 321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170) в абзаце втором статьи 321-1 слова "или в размере заработной платы или иного дохода осужденного за период от двух до шести месяцев" исключить;</w:t>
      </w:r>
      <w:r>
        <w:br/>
      </w:r>
      <w:r>
        <w:rPr>
          <w:rFonts w:ascii="Times New Roman"/>
          <w:b w:val="false"/>
          <w:i w:val="false"/>
          <w:color w:val="000000"/>
          <w:sz w:val="28"/>
        </w:rPr>
        <w:t>
      171) в абзаце втором части первой статьи 322 слова "или в размере заработной платы или иного дохода осужденного за период от двух до четырех месяцев" исключить;</w:t>
      </w:r>
      <w:r>
        <w:br/>
      </w:r>
      <w:r>
        <w:rPr>
          <w:rFonts w:ascii="Times New Roman"/>
          <w:b w:val="false"/>
          <w:i w:val="false"/>
          <w:color w:val="000000"/>
          <w:sz w:val="28"/>
        </w:rPr>
        <w:t>
      172) в абзаце втором статьи 323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173) в статье 324: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174) в абзаце втором части третьей статьи 325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175) в абзаце втором части первой статьи 326 слова "или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176) в абзаце втором части первой статьи 327 слова "или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177) в абзаце втором статьи 329 слова "или в размере заработной платы или иного дохода осужденного за период от одного до десяти месяцев" исключить;</w:t>
      </w:r>
      <w:r>
        <w:br/>
      </w:r>
      <w:r>
        <w:rPr>
          <w:rFonts w:ascii="Times New Roman"/>
          <w:b w:val="false"/>
          <w:i w:val="false"/>
          <w:color w:val="000000"/>
          <w:sz w:val="28"/>
        </w:rPr>
        <w:t>
      178) в абзаце втором части первой статьи 330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179) в абзаце втором статьи 330-1 слова "либо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180) в абзаце втором части первой статьи 330-2 слова "либо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181) в статье 330-3:</w:t>
      </w:r>
      <w:r>
        <w:br/>
      </w:r>
      <w:r>
        <w:rPr>
          <w:rFonts w:ascii="Times New Roman"/>
          <w:b w:val="false"/>
          <w:i w:val="false"/>
          <w:color w:val="000000"/>
          <w:sz w:val="28"/>
        </w:rPr>
        <w:t>
      в абзаце втором части первой слова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"либо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182) в абзаце втором статьи 332 слова "или в размере заработной платы или иного дохода осужденного за период от одного до десяти месяцев" исключить;</w:t>
      </w:r>
      <w:r>
        <w:br/>
      </w:r>
      <w:r>
        <w:rPr>
          <w:rFonts w:ascii="Times New Roman"/>
          <w:b w:val="false"/>
          <w:i w:val="false"/>
          <w:color w:val="000000"/>
          <w:sz w:val="28"/>
        </w:rPr>
        <w:t>
      183) в абзаце втором статьи 333 слова "или в размере заработной платы или иного дохода осужденного за период от одного до пяти месяцев" исключить;</w:t>
      </w:r>
      <w:r>
        <w:br/>
      </w:r>
      <w:r>
        <w:rPr>
          <w:rFonts w:ascii="Times New Roman"/>
          <w:b w:val="false"/>
          <w:i w:val="false"/>
          <w:color w:val="000000"/>
          <w:sz w:val="28"/>
        </w:rPr>
        <w:t>
      184) в статье 334: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восьми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десяти месяцев" исключить;</w:t>
      </w:r>
      <w:r>
        <w:br/>
      </w:r>
      <w:r>
        <w:rPr>
          <w:rFonts w:ascii="Times New Roman"/>
          <w:b w:val="false"/>
          <w:i w:val="false"/>
          <w:color w:val="000000"/>
          <w:sz w:val="28"/>
        </w:rPr>
        <w:t>
      185) в абзаце втором статьи 335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186) в статье 336:</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187) в статье 337: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188) в статье 337-1: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одного года"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до десяти месяцев" исключить;</w:t>
      </w:r>
      <w:r>
        <w:br/>
      </w:r>
      <w:r>
        <w:rPr>
          <w:rFonts w:ascii="Times New Roman"/>
          <w:b w:val="false"/>
          <w:i w:val="false"/>
          <w:color w:val="000000"/>
          <w:sz w:val="28"/>
        </w:rPr>
        <w:t>
      189) в статье 339: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третьей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190) в статье 341:</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191) в статье 342: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192) в статье 343:</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193) в абзаце втором части первой статьи 347-1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194) в абзаце втором части первой статьи 348 слова "или в размере заработной платы или иного дохода осужденного за период от пяти до восьми месяцев" исключить;</w:t>
      </w:r>
      <w:r>
        <w:br/>
      </w:r>
      <w:r>
        <w:rPr>
          <w:rFonts w:ascii="Times New Roman"/>
          <w:b w:val="false"/>
          <w:i w:val="false"/>
          <w:color w:val="000000"/>
          <w:sz w:val="28"/>
        </w:rPr>
        <w:t>
      195) в статье 349:</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трех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трех до пяти месяцев" исключить;</w:t>
      </w:r>
      <w:r>
        <w:br/>
      </w:r>
      <w:r>
        <w:rPr>
          <w:rFonts w:ascii="Times New Roman"/>
          <w:b w:val="false"/>
          <w:i w:val="false"/>
          <w:color w:val="000000"/>
          <w:sz w:val="28"/>
        </w:rPr>
        <w:t>
      196) в абзаце втором части первой статьи 350 слова "или в размере заработной платы или иного дохода осужденного за период от пяти до семи месяцев" исключить;</w:t>
      </w:r>
      <w:r>
        <w:br/>
      </w:r>
      <w:r>
        <w:rPr>
          <w:rFonts w:ascii="Times New Roman"/>
          <w:b w:val="false"/>
          <w:i w:val="false"/>
          <w:color w:val="000000"/>
          <w:sz w:val="28"/>
        </w:rPr>
        <w:t>
      197) в абзаце втором части первой статьи 351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198) в статье 352: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примечание исключить;</w:t>
      </w:r>
      <w:r>
        <w:br/>
      </w:r>
      <w:r>
        <w:rPr>
          <w:rFonts w:ascii="Times New Roman"/>
          <w:b w:val="false"/>
          <w:i w:val="false"/>
          <w:color w:val="000000"/>
          <w:sz w:val="28"/>
        </w:rPr>
        <w:t>
      199) в абзаце втором статьи 353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200) в статье 354:</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десяти месяцев" исключить;</w:t>
      </w:r>
      <w:r>
        <w:br/>
      </w:r>
      <w:r>
        <w:rPr>
          <w:rFonts w:ascii="Times New Roman"/>
          <w:b w:val="false"/>
          <w:i w:val="false"/>
          <w:color w:val="000000"/>
          <w:sz w:val="28"/>
        </w:rPr>
        <w:t>
      в абзаце втором части второй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201) в абзаце втором статьи 355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202) в абзаце втором части первой статьи 356 слова "или в размере заработной платы или иного дохода осужденного за период от двух до четырех месяцев" исключить;</w:t>
      </w:r>
      <w:r>
        <w:br/>
      </w:r>
      <w:r>
        <w:rPr>
          <w:rFonts w:ascii="Times New Roman"/>
          <w:b w:val="false"/>
          <w:i w:val="false"/>
          <w:color w:val="000000"/>
          <w:sz w:val="28"/>
        </w:rPr>
        <w:t>
      203) в статье 357:</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"или в размере заработной платы или иного дохода осужденного за период от семи месяцев до одного года" исключить;</w:t>
      </w:r>
      <w:r>
        <w:br/>
      </w:r>
      <w:r>
        <w:rPr>
          <w:rFonts w:ascii="Times New Roman"/>
          <w:b w:val="false"/>
          <w:i w:val="false"/>
          <w:color w:val="000000"/>
          <w:sz w:val="28"/>
        </w:rPr>
        <w:t>
      слова "или в размере заработной платы или иного дохода осужденного за период до одного месяца" исключить;</w:t>
      </w:r>
      <w:r>
        <w:br/>
      </w:r>
      <w:r>
        <w:rPr>
          <w:rFonts w:ascii="Times New Roman"/>
          <w:b w:val="false"/>
          <w:i w:val="false"/>
          <w:color w:val="000000"/>
          <w:sz w:val="28"/>
        </w:rPr>
        <w:t>
      204) в статье 362:</w:t>
      </w:r>
      <w:r>
        <w:br/>
      </w:r>
      <w:r>
        <w:rPr>
          <w:rFonts w:ascii="Times New Roman"/>
          <w:b w:val="false"/>
          <w:i w:val="false"/>
          <w:color w:val="000000"/>
          <w:sz w:val="28"/>
        </w:rPr>
        <w:t>
      в абзаце втором части первой слова "или в размере заработной платы или иного дохода осужденного за период до двух месяцев" исключить;</w:t>
      </w:r>
      <w:r>
        <w:br/>
      </w:r>
      <w:r>
        <w:rPr>
          <w:rFonts w:ascii="Times New Roman"/>
          <w:b w:val="false"/>
          <w:i w:val="false"/>
          <w:color w:val="000000"/>
          <w:sz w:val="28"/>
        </w:rPr>
        <w:t>
      в абзаце втором части второй слова "в размере заработной платы или иного дохода осужденного за период от двух до четырех месяцев" исключить;</w:t>
      </w:r>
      <w:r>
        <w:br/>
      </w:r>
      <w:r>
        <w:rPr>
          <w:rFonts w:ascii="Times New Roman"/>
          <w:b w:val="false"/>
          <w:i w:val="false"/>
          <w:color w:val="000000"/>
          <w:sz w:val="28"/>
        </w:rPr>
        <w:t>
      205) в абзаце втором статьи 363 слова "или в размере заработной платы или иного дохода осужденного за период от двух до пяти месяцев" исключить;</w:t>
      </w:r>
      <w:r>
        <w:br/>
      </w:r>
      <w:r>
        <w:rPr>
          <w:rFonts w:ascii="Times New Roman"/>
          <w:b w:val="false"/>
          <w:i w:val="false"/>
          <w:color w:val="000000"/>
          <w:sz w:val="28"/>
        </w:rPr>
        <w:t>
      206) в абзаце втором статьи 364 слова "или в размере заработной платы или иного дохода осужденного за период от одного до двух месяцев" исключить;</w:t>
      </w:r>
      <w:r>
        <w:br/>
      </w:r>
      <w:r>
        <w:rPr>
          <w:rFonts w:ascii="Times New Roman"/>
          <w:b w:val="false"/>
          <w:i w:val="false"/>
          <w:color w:val="000000"/>
          <w:sz w:val="28"/>
        </w:rPr>
        <w:t>
      207) в абзаце втором статьи 365 слова "или в размере заработной платы или иного дохода осужденного за период до пяти месяцев" исключить;</w:t>
      </w:r>
      <w:r>
        <w:br/>
      </w:r>
      <w:r>
        <w:rPr>
          <w:rFonts w:ascii="Times New Roman"/>
          <w:b w:val="false"/>
          <w:i w:val="false"/>
          <w:color w:val="000000"/>
          <w:sz w:val="28"/>
        </w:rPr>
        <w:t>
      208) абзац второй части третьей статьи 370 после слов "на срок" дополнить словами "от пяти";</w:t>
      </w:r>
      <w:r>
        <w:br/>
      </w:r>
      <w:r>
        <w:rPr>
          <w:rFonts w:ascii="Times New Roman"/>
          <w:b w:val="false"/>
          <w:i w:val="false"/>
          <w:color w:val="000000"/>
          <w:sz w:val="28"/>
        </w:rPr>
        <w:t>
      209) в абзаце втором части третьей статьи 372 слово "трех" заменить словом "пяти";</w:t>
      </w:r>
      <w:r>
        <w:br/>
      </w:r>
      <w:r>
        <w:rPr>
          <w:rFonts w:ascii="Times New Roman"/>
          <w:b w:val="false"/>
          <w:i w:val="false"/>
          <w:color w:val="000000"/>
          <w:sz w:val="28"/>
        </w:rPr>
        <w:t>
      210) в абзаце втором части третьей статьи 373 слово "семи" заменить словом "десяти";</w:t>
      </w:r>
      <w:r>
        <w:br/>
      </w:r>
      <w:r>
        <w:rPr>
          <w:rFonts w:ascii="Times New Roman"/>
          <w:b w:val="false"/>
          <w:i w:val="false"/>
          <w:color w:val="000000"/>
          <w:sz w:val="28"/>
        </w:rPr>
        <w:t>
      211) в абзаце втором части третьей статьи 374 слово "пяти" заменить словом "десяти";</w:t>
      </w:r>
      <w:r>
        <w:br/>
      </w:r>
      <w:r>
        <w:rPr>
          <w:rFonts w:ascii="Times New Roman"/>
          <w:b w:val="false"/>
          <w:i w:val="false"/>
          <w:color w:val="000000"/>
          <w:sz w:val="28"/>
        </w:rPr>
        <w:t>
      212) в абзаце втором части третьей статьи 375 слово "пяти" заменить словом "десяти";</w:t>
      </w:r>
      <w:r>
        <w:br/>
      </w:r>
      <w:r>
        <w:rPr>
          <w:rFonts w:ascii="Times New Roman"/>
          <w:b w:val="false"/>
          <w:i w:val="false"/>
          <w:color w:val="000000"/>
          <w:sz w:val="28"/>
        </w:rPr>
        <w:t>
      213) статью 380 изложить в следующей редакции:</w:t>
      </w:r>
      <w:r>
        <w:br/>
      </w:r>
      <w:r>
        <w:rPr>
          <w:rFonts w:ascii="Times New Roman"/>
          <w:b w:val="false"/>
          <w:i w:val="false"/>
          <w:color w:val="000000"/>
          <w:sz w:val="28"/>
        </w:rPr>
        <w:t>
      "Статья 380. Злоупотребление властью</w:t>
      </w:r>
      <w:r>
        <w:br/>
      </w:r>
      <w:r>
        <w:rPr>
          <w:rFonts w:ascii="Times New Roman"/>
          <w:b w:val="false"/>
          <w:i w:val="false"/>
          <w:color w:val="000000"/>
          <w:sz w:val="28"/>
        </w:rPr>
        <w:t>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w:t>
      </w:r>
      <w:r>
        <w:br/>
      </w:r>
      <w:r>
        <w:rPr>
          <w:rFonts w:ascii="Times New Roman"/>
          <w:b w:val="false"/>
          <w:i w:val="false"/>
          <w:color w:val="000000"/>
          <w:sz w:val="28"/>
        </w:rPr>
        <w:t>
      наказываются ограничением по воинской службе на срок до двух лет, либо арестом на срок до шести месяцев, либо лишением свободы на срок до четырех лет.</w:t>
      </w:r>
      <w:r>
        <w:br/>
      </w:r>
      <w:r>
        <w:rPr>
          <w:rFonts w:ascii="Times New Roman"/>
          <w:b w:val="false"/>
          <w:i w:val="false"/>
          <w:color w:val="000000"/>
          <w:sz w:val="28"/>
        </w:rPr>
        <w:t>
      2. Те же деяния, повлекшие тяжкие последствия,-</w:t>
      </w:r>
      <w:r>
        <w:br/>
      </w:r>
      <w:r>
        <w:rPr>
          <w:rFonts w:ascii="Times New Roman"/>
          <w:b w:val="false"/>
          <w:i w:val="false"/>
          <w:color w:val="000000"/>
          <w:sz w:val="28"/>
        </w:rPr>
        <w:t>
      наказываются лишением свободы на срок от четырех до семи лет.</w:t>
      </w:r>
      <w:r>
        <w:br/>
      </w: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w:t>
      </w:r>
      <w:r>
        <w:br/>
      </w:r>
      <w:r>
        <w:rPr>
          <w:rFonts w:ascii="Times New Roman"/>
          <w:b w:val="false"/>
          <w:i w:val="false"/>
          <w:color w:val="000000"/>
          <w:sz w:val="28"/>
        </w:rPr>
        <w:t>
      наказываются лишением свободы на срок от семи до пятнадцати лет.</w:t>
      </w:r>
      <w:r>
        <w:br/>
      </w: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r>
        <w:br/>
      </w:r>
      <w:r>
        <w:rPr>
          <w:rFonts w:ascii="Times New Roman"/>
          <w:b w:val="false"/>
          <w:i w:val="false"/>
          <w:color w:val="000000"/>
          <w:sz w:val="28"/>
        </w:rPr>
        <w:t>
      наказываются лишением свободы на срок от десяти до двадцати лет либо смертной казнью или пожизненным лишением свободы.";</w:t>
      </w:r>
      <w:r>
        <w:br/>
      </w:r>
      <w:r>
        <w:rPr>
          <w:rFonts w:ascii="Times New Roman"/>
          <w:b w:val="false"/>
          <w:i w:val="false"/>
          <w:color w:val="000000"/>
          <w:sz w:val="28"/>
        </w:rPr>
        <w:t>
      214) дополнить статьями 380-1, 380-2 следующего содержания:</w:t>
      </w:r>
      <w:r>
        <w:br/>
      </w:r>
      <w:r>
        <w:rPr>
          <w:rFonts w:ascii="Times New Roman"/>
          <w:b w:val="false"/>
          <w:i w:val="false"/>
          <w:color w:val="000000"/>
          <w:sz w:val="28"/>
        </w:rPr>
        <w:t>
      "Статья 380-1. Превышение власти или служебных полномочий</w:t>
      </w:r>
      <w:r>
        <w:br/>
      </w:r>
      <w:r>
        <w:rPr>
          <w:rFonts w:ascii="Times New Roman"/>
          <w:b w:val="false"/>
          <w:i w:val="false"/>
          <w:color w:val="000000"/>
          <w:sz w:val="28"/>
        </w:rPr>
        <w:t>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w:t>
      </w:r>
      <w:r>
        <w:br/>
      </w:r>
      <w:r>
        <w:rPr>
          <w:rFonts w:ascii="Times New Roman"/>
          <w:b w:val="false"/>
          <w:i w:val="false"/>
          <w:color w:val="000000"/>
          <w:sz w:val="28"/>
        </w:rPr>
        <w:t>
      наказываются ограничением по воинской службе на срок до двух лет, либо арестом на срок до шести месяцев, либо лишением свободы на срок от двух до пяти лет.</w:t>
      </w:r>
      <w:r>
        <w:br/>
      </w:r>
      <w:r>
        <w:rPr>
          <w:rFonts w:ascii="Times New Roman"/>
          <w:b w:val="false"/>
          <w:i w:val="false"/>
          <w:color w:val="000000"/>
          <w:sz w:val="28"/>
        </w:rPr>
        <w:t>
      2. Те же деяния, повлекшие тяжкие последствия либо совершенные:</w:t>
      </w:r>
      <w:r>
        <w:br/>
      </w:r>
      <w:r>
        <w:rPr>
          <w:rFonts w:ascii="Times New Roman"/>
          <w:b w:val="false"/>
          <w:i w:val="false"/>
          <w:color w:val="000000"/>
          <w:sz w:val="28"/>
        </w:rPr>
        <w:t>
      а) с применением насилия или угрозы его применения;</w:t>
      </w:r>
      <w:r>
        <w:br/>
      </w:r>
      <w:r>
        <w:rPr>
          <w:rFonts w:ascii="Times New Roman"/>
          <w:b w:val="false"/>
          <w:i w:val="false"/>
          <w:color w:val="000000"/>
          <w:sz w:val="28"/>
        </w:rPr>
        <w:t>
      б) с применением оружия или специальных средств;</w:t>
      </w:r>
      <w:r>
        <w:br/>
      </w:r>
      <w:r>
        <w:rPr>
          <w:rFonts w:ascii="Times New Roman"/>
          <w:b w:val="false"/>
          <w:i w:val="false"/>
          <w:color w:val="000000"/>
          <w:sz w:val="28"/>
        </w:rPr>
        <w:t>
      в) в целях извлечения выгод и преимуществ для себя или других лиц или организаций либо нанесения вреда другим лицам или организациям, -</w:t>
      </w:r>
      <w:r>
        <w:br/>
      </w:r>
      <w:r>
        <w:rPr>
          <w:rFonts w:ascii="Times New Roman"/>
          <w:b w:val="false"/>
          <w:i w:val="false"/>
          <w:color w:val="000000"/>
          <w:sz w:val="28"/>
        </w:rPr>
        <w:t>
      наказываются лишением свободы на срок от пяти до десяти лет.</w:t>
      </w:r>
      <w:r>
        <w:br/>
      </w: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w:t>
      </w:r>
      <w:r>
        <w:br/>
      </w:r>
      <w:r>
        <w:rPr>
          <w:rFonts w:ascii="Times New Roman"/>
          <w:b w:val="false"/>
          <w:i w:val="false"/>
          <w:color w:val="000000"/>
          <w:sz w:val="28"/>
        </w:rPr>
        <w:t>
      наказываются лишением свободы на срок от семи до пятнадцати лет.</w:t>
      </w:r>
      <w:r>
        <w:br/>
      </w: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r>
        <w:br/>
      </w:r>
      <w:r>
        <w:rPr>
          <w:rFonts w:ascii="Times New Roman"/>
          <w:b w:val="false"/>
          <w:i w:val="false"/>
          <w:color w:val="000000"/>
          <w:sz w:val="28"/>
        </w:rPr>
        <w:t>
      наказываются лишением свободы на срок от десяти до двадцати лет либо смертной казнью или пожизненным лишением свободы.</w:t>
      </w:r>
      <w:r>
        <w:br/>
      </w:r>
      <w:r>
        <w:rPr>
          <w:rFonts w:ascii="Times New Roman"/>
          <w:b w:val="false"/>
          <w:i w:val="false"/>
          <w:color w:val="000000"/>
          <w:sz w:val="28"/>
        </w:rPr>
        <w:t>
      Статья 380-2. Бездействие власти</w:t>
      </w:r>
      <w:r>
        <w:br/>
      </w:r>
      <w:r>
        <w:rPr>
          <w:rFonts w:ascii="Times New Roman"/>
          <w:b w:val="false"/>
          <w:i w:val="false"/>
          <w:color w:val="000000"/>
          <w:sz w:val="28"/>
        </w:rPr>
        <w:t>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w:t>
      </w:r>
      <w:r>
        <w:br/>
      </w:r>
      <w:r>
        <w:rPr>
          <w:rFonts w:ascii="Times New Roman"/>
          <w:b w:val="false"/>
          <w:i w:val="false"/>
          <w:color w:val="000000"/>
          <w:sz w:val="28"/>
        </w:rPr>
        <w:t>
      наказываются ограничением по воинской службе на срок до двух лет, либо лишением свободы на срок до трех лет.</w:t>
      </w:r>
      <w:r>
        <w:br/>
      </w:r>
      <w:r>
        <w:rPr>
          <w:rFonts w:ascii="Times New Roman"/>
          <w:b w:val="false"/>
          <w:i w:val="false"/>
          <w:color w:val="000000"/>
          <w:sz w:val="28"/>
        </w:rPr>
        <w:t>
      2. Те же деяния, повлекшие тяжкие последствия,-</w:t>
      </w:r>
      <w:r>
        <w:br/>
      </w:r>
      <w:r>
        <w:rPr>
          <w:rFonts w:ascii="Times New Roman"/>
          <w:b w:val="false"/>
          <w:i w:val="false"/>
          <w:color w:val="000000"/>
          <w:sz w:val="28"/>
        </w:rPr>
        <w:t>
      наказываются лишением свободы на срок от четырех до восьми лет.</w:t>
      </w:r>
      <w:r>
        <w:br/>
      </w: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w:t>
      </w:r>
      <w:r>
        <w:br/>
      </w:r>
      <w:r>
        <w:rPr>
          <w:rFonts w:ascii="Times New Roman"/>
          <w:b w:val="false"/>
          <w:i w:val="false"/>
          <w:color w:val="000000"/>
          <w:sz w:val="28"/>
        </w:rPr>
        <w:t>
      наказываются лишением свободы на срок от пяти до десяти лет.</w:t>
      </w:r>
      <w:r>
        <w:br/>
      </w: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r>
        <w:br/>
      </w:r>
      <w:r>
        <w:rPr>
          <w:rFonts w:ascii="Times New Roman"/>
          <w:b w:val="false"/>
          <w:i w:val="false"/>
          <w:color w:val="000000"/>
          <w:sz w:val="28"/>
        </w:rPr>
        <w:t>
      наказываются лишением свободы на срок от десяти до двадцати лет.";</w:t>
      </w:r>
      <w:r>
        <w:br/>
      </w:r>
      <w:r>
        <w:rPr>
          <w:rFonts w:ascii="Times New Roman"/>
          <w:b w:val="false"/>
          <w:i w:val="false"/>
          <w:color w:val="000000"/>
          <w:sz w:val="28"/>
        </w:rPr>
        <w:t>
      215) в абзаце втором статьи 383 слово "пяти" заменить словом "десяти";</w:t>
      </w:r>
      <w:r>
        <w:br/>
      </w:r>
      <w:r>
        <w:rPr>
          <w:rFonts w:ascii="Times New Roman"/>
          <w:b w:val="false"/>
          <w:i w:val="false"/>
          <w:color w:val="000000"/>
          <w:sz w:val="28"/>
        </w:rPr>
        <w:t>
      216) абзац второй статьи 384 после слова "срок" дополнить словами "от пяти";</w:t>
      </w:r>
      <w:r>
        <w:br/>
      </w:r>
      <w:r>
        <w:rPr>
          <w:rFonts w:ascii="Times New Roman"/>
          <w:b w:val="false"/>
          <w:i w:val="false"/>
          <w:color w:val="000000"/>
          <w:sz w:val="28"/>
        </w:rPr>
        <w:t>
      217) в абзаце втором статьи 385 слово "трех" заменить словом "пяти";</w:t>
      </w:r>
      <w:r>
        <w:br/>
      </w:r>
      <w:r>
        <w:rPr>
          <w:rFonts w:ascii="Times New Roman"/>
          <w:b w:val="false"/>
          <w:i w:val="false"/>
          <w:color w:val="000000"/>
          <w:sz w:val="28"/>
        </w:rPr>
        <w:t>
      218) в части третьей статьи 386:</w:t>
      </w:r>
      <w:r>
        <w:br/>
      </w:r>
      <w:r>
        <w:rPr>
          <w:rFonts w:ascii="Times New Roman"/>
          <w:b w:val="false"/>
          <w:i w:val="false"/>
          <w:color w:val="000000"/>
          <w:sz w:val="28"/>
        </w:rPr>
        <w:t>
      в абзаце первом слова "тяжкие последствия" заменить словами "причинение крупного ущерба или наступление иных тяжких последствий";</w:t>
      </w:r>
      <w:r>
        <w:br/>
      </w:r>
      <w:r>
        <w:rPr>
          <w:rFonts w:ascii="Times New Roman"/>
          <w:b w:val="false"/>
          <w:i w:val="false"/>
          <w:color w:val="000000"/>
          <w:sz w:val="28"/>
        </w:rPr>
        <w:t>
      в абзаце втором слово "трех" заменить словом "пяти";</w:t>
      </w:r>
      <w:r>
        <w:br/>
      </w:r>
      <w:r>
        <w:rPr>
          <w:rFonts w:ascii="Times New Roman"/>
          <w:b w:val="false"/>
          <w:i w:val="false"/>
          <w:color w:val="000000"/>
          <w:sz w:val="28"/>
        </w:rPr>
        <w:t>
      219) абзац второй части третьей статьи 390 после слова "срок" дополнить словами "от пяти".</w:t>
      </w:r>
      <w:r>
        <w:br/>
      </w: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ст.48; № 15-16, ст. 62, 63; № 23, ст.62, 63; № 23, ст. 114; 2009 г., № 6-7, ст.32; № 13-14, ст. 63; № 15-16, ст. 71, 73; № 17, ст. 81, 83):</w:t>
      </w:r>
      <w:r>
        <w:br/>
      </w:r>
      <w:r>
        <w:rPr>
          <w:rFonts w:ascii="Times New Roman"/>
          <w:b w:val="false"/>
          <w:i w:val="false"/>
          <w:color w:val="000000"/>
          <w:sz w:val="28"/>
        </w:rPr>
        <w:t>
      1) в статье 7:</w:t>
      </w:r>
      <w:r>
        <w:br/>
      </w:r>
      <w:r>
        <w:rPr>
          <w:rFonts w:ascii="Times New Roman"/>
          <w:b w:val="false"/>
          <w:i w:val="false"/>
          <w:color w:val="000000"/>
          <w:sz w:val="28"/>
        </w:rPr>
        <w:t>
      в пунктах 9) и 14) слова "(государственный обвинитель)" исключить;</w:t>
      </w:r>
      <w:r>
        <w:br/>
      </w:r>
      <w:r>
        <w:rPr>
          <w:rFonts w:ascii="Times New Roman"/>
          <w:b w:val="false"/>
          <w:i w:val="false"/>
          <w:color w:val="000000"/>
          <w:sz w:val="28"/>
        </w:rPr>
        <w:t>
      дополнить пунктом 14-2) следующего содержания:</w:t>
      </w:r>
      <w:r>
        <w:br/>
      </w:r>
      <w:r>
        <w:rPr>
          <w:rFonts w:ascii="Times New Roman"/>
          <w:b w:val="false"/>
          <w:i w:val="false"/>
          <w:color w:val="000000"/>
          <w:sz w:val="28"/>
        </w:rPr>
        <w:t>
      "14-2) "доследственная проверка" - это процессуальная форма досудебной деятельности органов уголовного преследования на стадии возбуждения уголовного дела в пределах установленных настоящим Кодексом полномочий по установлению, исследованию и оценке поводов и оснований к возбуждению уголовного дела;";</w:t>
      </w:r>
      <w:r>
        <w:br/>
      </w:r>
      <w:r>
        <w:rPr>
          <w:rFonts w:ascii="Times New Roman"/>
          <w:b w:val="false"/>
          <w:i w:val="false"/>
          <w:color w:val="000000"/>
          <w:sz w:val="28"/>
        </w:rPr>
        <w:t>
      2) в части пятой статьи 36:</w:t>
      </w:r>
      <w:r>
        <w:br/>
      </w:r>
      <w:r>
        <w:rPr>
          <w:rFonts w:ascii="Times New Roman"/>
          <w:b w:val="false"/>
          <w:i w:val="false"/>
          <w:color w:val="000000"/>
          <w:sz w:val="28"/>
        </w:rPr>
        <w:t>
      после слова "гражданами" дополнить словами "и должны быть исполнены не позднее трех суток. В случае необходимости принятия решения о возбуждении уголовного дела или задержания, ареста подозреваемого, требование органа уголовного преследования должно быть исполнено в течение двадцати четырех часов";</w:t>
      </w:r>
      <w:r>
        <w:br/>
      </w:r>
      <w:r>
        <w:rPr>
          <w:rFonts w:ascii="Times New Roman"/>
          <w:b w:val="false"/>
          <w:i w:val="false"/>
          <w:color w:val="000000"/>
          <w:sz w:val="28"/>
        </w:rPr>
        <w:t>
      после слова "требований" дополнить словами "без уважительных причин";</w:t>
      </w:r>
      <w:r>
        <w:br/>
      </w:r>
      <w:r>
        <w:rPr>
          <w:rFonts w:ascii="Times New Roman"/>
          <w:b w:val="false"/>
          <w:i w:val="false"/>
          <w:color w:val="000000"/>
          <w:sz w:val="28"/>
        </w:rPr>
        <w:t>
      3) в статье 37:</w:t>
      </w:r>
      <w:r>
        <w:br/>
      </w:r>
      <w:r>
        <w:rPr>
          <w:rFonts w:ascii="Times New Roman"/>
          <w:b w:val="false"/>
          <w:i w:val="false"/>
          <w:color w:val="000000"/>
          <w:sz w:val="28"/>
        </w:rPr>
        <w:t>
      в заголовке слова "уголовное преследование" заменить словами "производство по делу";</w:t>
      </w:r>
      <w:r>
        <w:br/>
      </w:r>
      <w:r>
        <w:rPr>
          <w:rFonts w:ascii="Times New Roman"/>
          <w:b w:val="false"/>
          <w:i w:val="false"/>
          <w:color w:val="000000"/>
          <w:sz w:val="28"/>
        </w:rPr>
        <w:t>
      часть первую после слова "возбужденное" дополнить словами "уголовное дело";</w:t>
      </w:r>
      <w:r>
        <w:br/>
      </w:r>
      <w:r>
        <w:rPr>
          <w:rFonts w:ascii="Times New Roman"/>
          <w:b w:val="false"/>
          <w:i w:val="false"/>
          <w:color w:val="000000"/>
          <w:sz w:val="28"/>
        </w:rPr>
        <w:t>
      в пункте 10) слова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заменить словами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r>
        <w:br/>
      </w:r>
      <w:r>
        <w:rPr>
          <w:rFonts w:ascii="Times New Roman"/>
          <w:b w:val="false"/>
          <w:i w:val="false"/>
          <w:color w:val="000000"/>
          <w:sz w:val="28"/>
        </w:rPr>
        <w:t>
      в части четвертой:</w:t>
      </w:r>
      <w:r>
        <w:br/>
      </w:r>
      <w:r>
        <w:rPr>
          <w:rFonts w:ascii="Times New Roman"/>
          <w:b w:val="false"/>
          <w:i w:val="false"/>
          <w:color w:val="000000"/>
          <w:sz w:val="28"/>
        </w:rPr>
        <w:t>
      слова "Прекращение дела" заменить словами "Отказ в возбуждении уголовного дела либо прекращение уголовного дела";</w:t>
      </w:r>
      <w:r>
        <w:br/>
      </w:r>
      <w:r>
        <w:rPr>
          <w:rFonts w:ascii="Times New Roman"/>
          <w:b w:val="false"/>
          <w:i w:val="false"/>
          <w:color w:val="000000"/>
          <w:sz w:val="28"/>
        </w:rPr>
        <w:t>
      слова "в пунктах 3 и 4" заменить словами "в пунктах 3, 4 и 11";</w:t>
      </w:r>
      <w:r>
        <w:br/>
      </w:r>
      <w:r>
        <w:rPr>
          <w:rFonts w:ascii="Times New Roman"/>
          <w:b w:val="false"/>
          <w:i w:val="false"/>
          <w:color w:val="000000"/>
          <w:sz w:val="28"/>
        </w:rPr>
        <w:t>
      слова "если обвиняемый" заменить словами "лицо, на которого заявитель прямо указывает как на лицо, совершившее преступление, подозреваемый, обвиняемый, а также подсудимый или их законные представители";</w:t>
      </w:r>
      <w:r>
        <w:br/>
      </w:r>
      <w:r>
        <w:rPr>
          <w:rFonts w:ascii="Times New Roman"/>
          <w:b w:val="false"/>
          <w:i w:val="false"/>
          <w:color w:val="000000"/>
          <w:sz w:val="28"/>
        </w:rPr>
        <w:t>
      слово "возражает" заменить словом "возражают";</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"Для принятия решения об отказе в возбуждении уголовного дела либо прекращении уголовного дела по основаниям, указанным в пунктах 3, 4, 9, 10, 11 части первой настоящей статьи, согласия потерпевшей стороны не требуется.</w:t>
      </w:r>
      <w:r>
        <w:br/>
      </w:r>
      <w:r>
        <w:rPr>
          <w:rFonts w:ascii="Times New Roman"/>
          <w:b w:val="false"/>
          <w:i w:val="false"/>
          <w:color w:val="000000"/>
          <w:sz w:val="28"/>
        </w:rPr>
        <w:t>
      Прекращение уголовного дела влечет за собой одновременно прекращение уголовного преследования.";</w:t>
      </w:r>
      <w:r>
        <w:br/>
      </w:r>
      <w:r>
        <w:rPr>
          <w:rFonts w:ascii="Times New Roman"/>
          <w:b w:val="false"/>
          <w:i w:val="false"/>
          <w:color w:val="000000"/>
          <w:sz w:val="28"/>
        </w:rPr>
        <w:t>
      дополнить частью 4-1 следующего содержания:</w:t>
      </w:r>
      <w:r>
        <w:br/>
      </w:r>
      <w:r>
        <w:rPr>
          <w:rFonts w:ascii="Times New Roman"/>
          <w:b w:val="false"/>
          <w:i w:val="false"/>
          <w:color w:val="000000"/>
          <w:sz w:val="28"/>
        </w:rPr>
        <w:t>
      "4-1. Решение об отказе в возбуждении уголовного дела либо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части первой настоящей статьи. По этому же основанию подлежит принятию решение об отказе в возбуждении уголовного дела либо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r>
        <w:br/>
      </w:r>
      <w:r>
        <w:rPr>
          <w:rFonts w:ascii="Times New Roman"/>
          <w:b w:val="false"/>
          <w:i w:val="false"/>
          <w:color w:val="000000"/>
          <w:sz w:val="28"/>
        </w:rPr>
        <w:t>
      4) в части первой статьи 38:</w:t>
      </w:r>
      <w:r>
        <w:br/>
      </w:r>
      <w:r>
        <w:rPr>
          <w:rFonts w:ascii="Times New Roman"/>
          <w:b w:val="false"/>
          <w:i w:val="false"/>
          <w:color w:val="000000"/>
          <w:sz w:val="28"/>
        </w:rPr>
        <w:t>
      слова "прекратить уголовное дело с освобождением лица от уголовной ответственности в связи с примирением потерпевшего с подозреваемым или обвиняемым" заменить словами "освободить лицо, совершившее преступление, от уголовной ответственности";</w:t>
      </w:r>
      <w:r>
        <w:br/>
      </w:r>
      <w:r>
        <w:rPr>
          <w:rFonts w:ascii="Times New Roman"/>
          <w:b w:val="false"/>
          <w:i w:val="false"/>
          <w:color w:val="000000"/>
          <w:sz w:val="28"/>
        </w:rPr>
        <w:t>
      слова "статьей 67" заменить словами "статьями 65, 66, частью 2 статьи 67 и статьей 68, а также в примечаниях статей 373, 375-378, 381";</w:t>
      </w:r>
      <w:r>
        <w:br/>
      </w:r>
      <w:r>
        <w:rPr>
          <w:rFonts w:ascii="Times New Roman"/>
          <w:b w:val="false"/>
          <w:i w:val="false"/>
          <w:color w:val="000000"/>
          <w:sz w:val="28"/>
        </w:rPr>
        <w:t xml:space="preserve">
      слова ", а также по иным нереабилитирующим обстоятельствам, предусмотренным в </w:t>
      </w:r>
      <w:r>
        <w:rPr>
          <w:rFonts w:ascii="Times New Roman"/>
          <w:b w:val="false"/>
          <w:i w:val="false"/>
          <w:color w:val="000000"/>
          <w:sz w:val="28"/>
        </w:rPr>
        <w:t>Уголовном кодексе</w:t>
      </w:r>
      <w:r>
        <w:rPr>
          <w:rFonts w:ascii="Times New Roman"/>
          <w:b w:val="false"/>
          <w:i w:val="false"/>
          <w:color w:val="000000"/>
          <w:sz w:val="28"/>
        </w:rPr>
        <w:t xml:space="preserve"> Республики Казахстан" исключить;</w:t>
      </w:r>
      <w:r>
        <w:br/>
      </w:r>
      <w:r>
        <w:rPr>
          <w:rFonts w:ascii="Times New Roman"/>
          <w:b w:val="false"/>
          <w:i w:val="false"/>
          <w:color w:val="000000"/>
          <w:sz w:val="28"/>
        </w:rPr>
        <w:t>
      5) в статье 48:</w:t>
      </w:r>
      <w:r>
        <w:br/>
      </w:r>
      <w:r>
        <w:rPr>
          <w:rFonts w:ascii="Times New Roman"/>
          <w:b w:val="false"/>
          <w:i w:val="false"/>
          <w:color w:val="000000"/>
          <w:sz w:val="28"/>
        </w:rPr>
        <w:t>
      часть первую после слова "обвинению" дополнить словами "или подозрению";</w:t>
      </w:r>
      <w:r>
        <w:br/>
      </w:r>
      <w:r>
        <w:rPr>
          <w:rFonts w:ascii="Times New Roman"/>
          <w:b w:val="false"/>
          <w:i w:val="false"/>
          <w:color w:val="000000"/>
          <w:sz w:val="28"/>
        </w:rPr>
        <w:t>
      в абзаце первом части четвертой слово "последнего" заменить словом "первого";</w:t>
      </w:r>
      <w:r>
        <w:br/>
      </w:r>
      <w:r>
        <w:rPr>
          <w:rFonts w:ascii="Times New Roman"/>
          <w:b w:val="false"/>
          <w:i w:val="false"/>
          <w:color w:val="000000"/>
          <w:sz w:val="28"/>
        </w:rPr>
        <w:t>
      6) статью 50 дополнить частью 1-1 следующего содержания:</w:t>
      </w:r>
      <w:r>
        <w:br/>
      </w:r>
      <w:r>
        <w:rPr>
          <w:rFonts w:ascii="Times New Roman"/>
          <w:b w:val="false"/>
          <w:i w:val="false"/>
          <w:color w:val="000000"/>
          <w:sz w:val="28"/>
        </w:rPr>
        <w:t>
      "1-1. Производство по уголовному делу может быть приостановлено до истечения двухмесячного срока расследования при условии выполнения всех необходимых следственных действий.";</w:t>
      </w:r>
      <w:r>
        <w:br/>
      </w:r>
      <w:r>
        <w:rPr>
          <w:rFonts w:ascii="Times New Roman"/>
          <w:b w:val="false"/>
          <w:i w:val="false"/>
          <w:color w:val="000000"/>
          <w:sz w:val="28"/>
        </w:rPr>
        <w:t>
      7) в части первой в статьи 51 слова "подлежит прекращению" заменить словом "прекращается";</w:t>
      </w:r>
      <w:r>
        <w:br/>
      </w:r>
      <w:r>
        <w:rPr>
          <w:rFonts w:ascii="Times New Roman"/>
          <w:b w:val="false"/>
          <w:i w:val="false"/>
          <w:color w:val="000000"/>
          <w:sz w:val="28"/>
        </w:rPr>
        <w:t>
      8) дополнить статьей 51-1 следующего содержания:</w:t>
      </w:r>
      <w:r>
        <w:br/>
      </w:r>
      <w:r>
        <w:rPr>
          <w:rFonts w:ascii="Times New Roman"/>
          <w:b w:val="false"/>
          <w:i w:val="false"/>
          <w:color w:val="000000"/>
          <w:sz w:val="28"/>
        </w:rPr>
        <w:t>
      "Статья 51-1. Порядок прекращения уголовного преследования в</w:t>
      </w:r>
      <w:r>
        <w:br/>
      </w:r>
      <w:r>
        <w:rPr>
          <w:rFonts w:ascii="Times New Roman"/>
          <w:b w:val="false"/>
          <w:i w:val="false"/>
          <w:color w:val="000000"/>
          <w:sz w:val="28"/>
        </w:rPr>
        <w:t>
                    отношении лица</w:t>
      </w:r>
      <w:r>
        <w:br/>
      </w:r>
      <w:r>
        <w:rPr>
          <w:rFonts w:ascii="Times New Roman"/>
          <w:b w:val="false"/>
          <w:i w:val="false"/>
          <w:color w:val="000000"/>
          <w:sz w:val="28"/>
        </w:rPr>
        <w:t>
      1. Уголовное преследование в отношении подозреваемого или обвиняемого прекращается по основаниям, указанным в части первой статьи 37, части первой статьи 38 настоящего кодекса.</w:t>
      </w:r>
      <w:r>
        <w:br/>
      </w:r>
      <w:r>
        <w:rPr>
          <w:rFonts w:ascii="Times New Roman"/>
          <w:b w:val="false"/>
          <w:i w:val="false"/>
          <w:color w:val="000000"/>
          <w:sz w:val="28"/>
        </w:rPr>
        <w:t>
      2. Прекращение уголовного преследования осуществляется органом, ведущим уголовный процесс, после оценки доказательств с соблюдением правил, установленных статьей 128 настоящего Кодекса.</w:t>
      </w:r>
      <w:r>
        <w:br/>
      </w:r>
      <w:r>
        <w:rPr>
          <w:rFonts w:ascii="Times New Roman"/>
          <w:b w:val="false"/>
          <w:i w:val="false"/>
          <w:color w:val="000000"/>
          <w:sz w:val="28"/>
        </w:rPr>
        <w:t>
      3. В случае прекращения в отношении подозреваемого или обвиняемого уголовного преследования производство по делу может быть продолжено или приостановлено по основаниям, предусмотренным статьей 50 настоящего Кодекса.</w:t>
      </w:r>
      <w:r>
        <w:br/>
      </w:r>
      <w:r>
        <w:rPr>
          <w:rFonts w:ascii="Times New Roman"/>
          <w:b w:val="false"/>
          <w:i w:val="false"/>
          <w:color w:val="000000"/>
          <w:sz w:val="28"/>
        </w:rPr>
        <w:t>
      4. Решение о прекращении уголовного преследования может быть принято только в отношении подозреваемого или обвиняемого. По тому же уголовному делу в отношении лиц, не признанных подозреваемыми или обвиняемыми, может быть принято решение об отказе возбуждении уголовного дела.";</w:t>
      </w:r>
      <w:r>
        <w:br/>
      </w:r>
      <w:r>
        <w:rPr>
          <w:rFonts w:ascii="Times New Roman"/>
          <w:b w:val="false"/>
          <w:i w:val="false"/>
          <w:color w:val="000000"/>
          <w:sz w:val="28"/>
        </w:rPr>
        <w:t>
      9) в статье 53:</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r>
        <w:br/>
      </w:r>
      <w:r>
        <w:rPr>
          <w:rFonts w:ascii="Times New Roman"/>
          <w:b w:val="false"/>
          <w:i w:val="false"/>
          <w:color w:val="000000"/>
          <w:sz w:val="28"/>
        </w:rPr>
        <w:t>
      дополнить частью восьмой следующего содержания:</w:t>
      </w:r>
      <w:r>
        <w:br/>
      </w:r>
      <w:r>
        <w:rPr>
          <w:rFonts w:ascii="Times New Roman"/>
          <w:b w:val="false"/>
          <w:i w:val="false"/>
          <w:color w:val="000000"/>
          <w:sz w:val="28"/>
        </w:rPr>
        <w:t>
      "8. Подлежащие вручению участникам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процесса на время судебного заседания.";</w:t>
      </w:r>
      <w:r>
        <w:br/>
      </w:r>
      <w:r>
        <w:rPr>
          <w:rFonts w:ascii="Times New Roman"/>
          <w:b w:val="false"/>
          <w:i w:val="false"/>
          <w:color w:val="000000"/>
          <w:sz w:val="28"/>
        </w:rPr>
        <w:t>
      10) в части первой статьи 66 слова ", отделения и иных подразделений органа дознания" заменить словами "органа дознания и их заместители";</w:t>
      </w:r>
      <w:r>
        <w:br/>
      </w:r>
      <w:r>
        <w:rPr>
          <w:rFonts w:ascii="Times New Roman"/>
          <w:b w:val="false"/>
          <w:i w:val="false"/>
          <w:color w:val="000000"/>
          <w:sz w:val="28"/>
        </w:rPr>
        <w:t>
      11) в статье 68:</w:t>
      </w:r>
      <w:r>
        <w:br/>
      </w:r>
      <w:r>
        <w:rPr>
          <w:rFonts w:ascii="Times New Roman"/>
          <w:b w:val="false"/>
          <w:i w:val="false"/>
          <w:color w:val="000000"/>
          <w:sz w:val="28"/>
        </w:rPr>
        <w:t>
      часть первую после слова "преступления" дополнить словами "либо вынесено постановление о признании его подозреваемым";</w:t>
      </w:r>
      <w:r>
        <w:br/>
      </w:r>
      <w:r>
        <w:rPr>
          <w:rFonts w:ascii="Times New Roman"/>
          <w:b w:val="false"/>
          <w:i w:val="false"/>
          <w:color w:val="000000"/>
          <w:sz w:val="28"/>
        </w:rPr>
        <w:t>
      дополнить частью 2-1 следующего содержания:</w:t>
      </w:r>
      <w:r>
        <w:br/>
      </w:r>
      <w:r>
        <w:rPr>
          <w:rFonts w:ascii="Times New Roman"/>
          <w:b w:val="false"/>
          <w:i w:val="false"/>
          <w:color w:val="000000"/>
          <w:sz w:val="28"/>
        </w:rPr>
        <w:t>
      "2-1. В постановлении о признании подозреваемым должны быть указаны:</w:t>
      </w:r>
      <w:r>
        <w:br/>
      </w:r>
      <w:r>
        <w:rPr>
          <w:rFonts w:ascii="Times New Roman"/>
          <w:b w:val="false"/>
          <w:i w:val="false"/>
          <w:color w:val="000000"/>
          <w:sz w:val="28"/>
        </w:rPr>
        <w:t>
      1) время и место его составления; кем составлено постановление; фамилия, имя и отчество лица, признаваемого подозреваемым, число, месяц, год и место его рождения;</w:t>
      </w:r>
      <w:r>
        <w:br/>
      </w:r>
      <w:r>
        <w:rPr>
          <w:rFonts w:ascii="Times New Roman"/>
          <w:b w:val="false"/>
          <w:i w:val="false"/>
          <w:color w:val="000000"/>
          <w:sz w:val="28"/>
        </w:rPr>
        <w:t>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статьей 117 настоящего Кодекса;</w:t>
      </w:r>
      <w:r>
        <w:br/>
      </w:r>
      <w:r>
        <w:rPr>
          <w:rFonts w:ascii="Times New Roman"/>
          <w:b w:val="false"/>
          <w:i w:val="false"/>
          <w:color w:val="000000"/>
          <w:sz w:val="28"/>
        </w:rPr>
        <w:t>
      3) уголовный закон (статья, часть, пункт), предусматривающий ответственность за данное преступление.</w:t>
      </w:r>
      <w:r>
        <w:br/>
      </w:r>
      <w:r>
        <w:rPr>
          <w:rFonts w:ascii="Times New Roman"/>
          <w:b w:val="false"/>
          <w:i w:val="false"/>
          <w:color w:val="000000"/>
          <w:sz w:val="28"/>
        </w:rPr>
        <w:t>
      Постановление должно содержать решение о признании лица подозреваемым по расследуемому делу. Постановление о признании лица подозреваемым предъявляется этому лицу. Следователь обязан разъяснить лицу, в отношении которого вынесено постановление о признании подозреваемым, права подозреваемого и вручить ему копию этого постановления.</w:t>
      </w:r>
      <w:r>
        <w:br/>
      </w:r>
      <w:r>
        <w:rPr>
          <w:rFonts w:ascii="Times New Roman"/>
          <w:b w:val="false"/>
          <w:i w:val="false"/>
          <w:color w:val="000000"/>
          <w:sz w:val="28"/>
        </w:rPr>
        <w:t>
      Копия постановления о признании лица подозреваемым в течение двадцати четырех часов после его вынесения направляется прокурору.";</w:t>
      </w:r>
      <w:r>
        <w:br/>
      </w:r>
      <w:r>
        <w:rPr>
          <w:rFonts w:ascii="Times New Roman"/>
          <w:b w:val="false"/>
          <w:i w:val="false"/>
          <w:color w:val="000000"/>
          <w:sz w:val="28"/>
        </w:rPr>
        <w:t>
      часть седьмую после слова "дела" дополнить словами "или постановления о признании его подозреваемым";</w:t>
      </w:r>
      <w:r>
        <w:br/>
      </w:r>
      <w:r>
        <w:rPr>
          <w:rFonts w:ascii="Times New Roman"/>
          <w:b w:val="false"/>
          <w:i w:val="false"/>
          <w:color w:val="000000"/>
          <w:sz w:val="28"/>
        </w:rPr>
        <w:t>
      12) в части третьей статьи 82:</w:t>
      </w:r>
      <w:r>
        <w:br/>
      </w:r>
      <w:r>
        <w:rPr>
          <w:rFonts w:ascii="Times New Roman"/>
          <w:b w:val="false"/>
          <w:i w:val="false"/>
          <w:color w:val="000000"/>
          <w:sz w:val="28"/>
        </w:rPr>
        <w:t>
      после слов "в протоколе допроса;" дополнить словами "до допроса заявлять ходатайства о признании его подозреваемым;";</w:t>
      </w:r>
      <w:r>
        <w:br/>
      </w:r>
      <w:r>
        <w:rPr>
          <w:rFonts w:ascii="Times New Roman"/>
          <w:b w:val="false"/>
          <w:i w:val="false"/>
          <w:color w:val="000000"/>
          <w:sz w:val="28"/>
        </w:rPr>
        <w:t>
      дополнить предложением следующего содержания:</w:t>
      </w:r>
      <w:r>
        <w:br/>
      </w:r>
      <w:r>
        <w:rPr>
          <w:rFonts w:ascii="Times New Roman"/>
          <w:b w:val="false"/>
          <w:i w:val="false"/>
          <w:color w:val="000000"/>
          <w:sz w:val="28"/>
        </w:rPr>
        <w:t>
      "Свидетелю обеспечивается возмещение расходов, понесенных в связи с его участием на предварительном следствии и в суде.";</w:t>
      </w:r>
      <w:r>
        <w:br/>
      </w:r>
      <w:r>
        <w:rPr>
          <w:rFonts w:ascii="Times New Roman"/>
          <w:b w:val="false"/>
          <w:i w:val="false"/>
          <w:color w:val="000000"/>
          <w:sz w:val="28"/>
        </w:rPr>
        <w:t>
      13) часть первую статьи 84 после слов "для участия в" дополнить словом "доследственных,";</w:t>
      </w:r>
      <w:r>
        <w:br/>
      </w:r>
      <w:r>
        <w:rPr>
          <w:rFonts w:ascii="Times New Roman"/>
          <w:b w:val="false"/>
          <w:i w:val="false"/>
          <w:color w:val="000000"/>
          <w:sz w:val="28"/>
        </w:rPr>
        <w:t>
      14) часть третью статьи 92 дополнить словами "либо соответственно начальником следственного отдела или начальником органа дознания";</w:t>
      </w:r>
      <w:r>
        <w:br/>
      </w:r>
      <w:r>
        <w:rPr>
          <w:rFonts w:ascii="Times New Roman"/>
          <w:b w:val="false"/>
          <w:i w:val="false"/>
          <w:color w:val="000000"/>
          <w:sz w:val="28"/>
        </w:rPr>
        <w:t>
      15) в части второй статьи 108:</w:t>
      </w:r>
      <w:r>
        <w:br/>
      </w:r>
      <w:r>
        <w:rPr>
          <w:rFonts w:ascii="Times New Roman"/>
          <w:b w:val="false"/>
          <w:i w:val="false"/>
          <w:color w:val="000000"/>
          <w:sz w:val="28"/>
        </w:rPr>
        <w:t>
      слово "трех" заменить словом "семи";</w:t>
      </w:r>
      <w:r>
        <w:br/>
      </w:r>
      <w:r>
        <w:rPr>
          <w:rFonts w:ascii="Times New Roman"/>
          <w:b w:val="false"/>
          <w:i w:val="false"/>
          <w:color w:val="000000"/>
          <w:sz w:val="28"/>
        </w:rPr>
        <w:t>
      дополнить вторым предложением следующего содержания:</w:t>
      </w:r>
      <w:r>
        <w:br/>
      </w:r>
      <w:r>
        <w:rPr>
          <w:rFonts w:ascii="Times New Roman"/>
          <w:b w:val="false"/>
          <w:i w:val="false"/>
          <w:color w:val="000000"/>
          <w:sz w:val="28"/>
        </w:rPr>
        <w:t>
      "Жалобы о нарушении закона при задержании, обыске, выемке, наложении ареста на имущество, привлечении в качестве обвиняемого, отстранении от должности, а также применении пытки, насилия, угроз, либо нарушении права на защиту подлежат рассмотрению в течение пяти суток с момента их получения.";</w:t>
      </w:r>
      <w:r>
        <w:br/>
      </w:r>
      <w:r>
        <w:rPr>
          <w:rFonts w:ascii="Times New Roman"/>
          <w:b w:val="false"/>
          <w:i w:val="false"/>
          <w:color w:val="000000"/>
          <w:sz w:val="28"/>
        </w:rPr>
        <w:t>
      слова "до семи" заменить словами "до пятнадцати";</w:t>
      </w:r>
      <w:r>
        <w:br/>
      </w:r>
      <w:r>
        <w:rPr>
          <w:rFonts w:ascii="Times New Roman"/>
          <w:b w:val="false"/>
          <w:i w:val="false"/>
          <w:color w:val="000000"/>
          <w:sz w:val="28"/>
        </w:rPr>
        <w:t>
      16) часть первую статьи 116 дополнить пунктом 8) следующего содержания:</w:t>
      </w:r>
      <w:r>
        <w:br/>
      </w:r>
      <w:r>
        <w:rPr>
          <w:rFonts w:ascii="Times New Roman"/>
          <w:b w:val="false"/>
          <w:i w:val="false"/>
          <w:color w:val="000000"/>
          <w:sz w:val="28"/>
        </w:rPr>
        <w:t>
      "8) собранные по истечении установленных настоящим Кодексом сроков доследственной проверки, досудебного производства по уголовному делу.";</w:t>
      </w:r>
      <w:r>
        <w:br/>
      </w:r>
      <w:r>
        <w:rPr>
          <w:rFonts w:ascii="Times New Roman"/>
          <w:b w:val="false"/>
          <w:i w:val="false"/>
          <w:color w:val="000000"/>
          <w:sz w:val="28"/>
        </w:rPr>
        <w:t>
      17) в статье 121:</w:t>
      </w:r>
      <w:r>
        <w:br/>
      </w:r>
      <w:r>
        <w:rPr>
          <w:rFonts w:ascii="Times New Roman"/>
          <w:b w:val="false"/>
          <w:i w:val="false"/>
          <w:color w:val="000000"/>
          <w:sz w:val="28"/>
        </w:rPr>
        <w:t>
      в части третьей слова "приговора или прекращении дела" заменить словами "решения об отказе в возбуждении уголовного дела, прекращении производством уголовного дела или вынесении приговора";</w:t>
      </w:r>
      <w:r>
        <w:br/>
      </w:r>
      <w:r>
        <w:rPr>
          <w:rFonts w:ascii="Times New Roman"/>
          <w:b w:val="false"/>
          <w:i w:val="false"/>
          <w:color w:val="000000"/>
          <w:sz w:val="28"/>
        </w:rPr>
        <w:t>
      в пункте 4) части третьей слово "приговору" заменить словом "решению";</w:t>
      </w:r>
      <w:r>
        <w:br/>
      </w:r>
      <w:r>
        <w:rPr>
          <w:rFonts w:ascii="Times New Roman"/>
          <w:b w:val="false"/>
          <w:i w:val="false"/>
          <w:color w:val="000000"/>
          <w:sz w:val="28"/>
        </w:rPr>
        <w:t>
      18) в части второй статьи 123 слова "могут относиться" заменить словом "относятся";</w:t>
      </w:r>
      <w:r>
        <w:br/>
      </w:r>
      <w:r>
        <w:rPr>
          <w:rFonts w:ascii="Times New Roman"/>
          <w:b w:val="false"/>
          <w:i w:val="false"/>
          <w:color w:val="000000"/>
          <w:sz w:val="28"/>
        </w:rPr>
        <w:t>
      19) в статье 150:</w:t>
      </w:r>
      <w:r>
        <w:br/>
      </w:r>
      <w:r>
        <w:rPr>
          <w:rFonts w:ascii="Times New Roman"/>
          <w:b w:val="false"/>
          <w:i w:val="false"/>
          <w:color w:val="000000"/>
          <w:sz w:val="28"/>
        </w:rPr>
        <w:t>
      в части третьей:</w:t>
      </w:r>
      <w:r>
        <w:br/>
      </w:r>
      <w:r>
        <w:rPr>
          <w:rFonts w:ascii="Times New Roman"/>
          <w:b w:val="false"/>
          <w:i w:val="false"/>
          <w:color w:val="000000"/>
          <w:sz w:val="28"/>
        </w:rPr>
        <w:t>
      в абзаце первом слова "следователя или органа дознания" заменить словами "органа уголовного преследования";</w:t>
      </w:r>
      <w:r>
        <w:br/>
      </w:r>
      <w:r>
        <w:rPr>
          <w:rFonts w:ascii="Times New Roman"/>
          <w:b w:val="false"/>
          <w:i w:val="false"/>
          <w:color w:val="000000"/>
          <w:sz w:val="28"/>
        </w:rPr>
        <w:t>
      в абзаце втором:</w:t>
      </w:r>
      <w:r>
        <w:br/>
      </w:r>
      <w:r>
        <w:rPr>
          <w:rFonts w:ascii="Times New Roman"/>
          <w:b w:val="false"/>
          <w:i w:val="false"/>
          <w:color w:val="000000"/>
          <w:sz w:val="28"/>
        </w:rPr>
        <w:t>
      слова "следователя или органа дознания" исключить;</w:t>
      </w:r>
      <w:r>
        <w:br/>
      </w:r>
      <w:r>
        <w:rPr>
          <w:rFonts w:ascii="Times New Roman"/>
          <w:b w:val="false"/>
          <w:i w:val="false"/>
          <w:color w:val="000000"/>
          <w:sz w:val="28"/>
        </w:rPr>
        <w:t>
      слова "следователем, органом дознания" заменить словами "органом уголовного преследования, возбудившим ходатайство о санкционировании меры пресечения в виде ареста,";</w:t>
      </w:r>
      <w:r>
        <w:br/>
      </w:r>
      <w:r>
        <w:rPr>
          <w:rFonts w:ascii="Times New Roman"/>
          <w:b w:val="false"/>
          <w:i w:val="false"/>
          <w:color w:val="000000"/>
          <w:sz w:val="28"/>
        </w:rPr>
        <w:t>
      в абзаце первом части четвертой слова "следователя, органа дознания" заменить словами "органа уголовного преследования";</w:t>
      </w:r>
      <w:r>
        <w:br/>
      </w:r>
      <w:r>
        <w:rPr>
          <w:rFonts w:ascii="Times New Roman"/>
          <w:b w:val="false"/>
          <w:i w:val="false"/>
          <w:color w:val="000000"/>
          <w:sz w:val="28"/>
        </w:rPr>
        <w:t>
      20) в статье 153:</w:t>
      </w:r>
      <w:r>
        <w:br/>
      </w:r>
      <w:r>
        <w:rPr>
          <w:rFonts w:ascii="Times New Roman"/>
          <w:b w:val="false"/>
          <w:i w:val="false"/>
          <w:color w:val="000000"/>
          <w:sz w:val="28"/>
        </w:rPr>
        <w:t>
      в части второй слово "следователя" заменить словами "органа уголовного преследования";</w:t>
      </w:r>
      <w:r>
        <w:br/>
      </w:r>
      <w:r>
        <w:rPr>
          <w:rFonts w:ascii="Times New Roman"/>
          <w:b w:val="false"/>
          <w:i w:val="false"/>
          <w:color w:val="000000"/>
          <w:sz w:val="28"/>
        </w:rPr>
        <w:t>
      часть третью и четвертую после слова "отдела," дополнить словами "либо прокурора, принявшего уголовное дело к своему производству, либо руководителя следственной группы,";</w:t>
      </w:r>
      <w:r>
        <w:br/>
      </w:r>
      <w:r>
        <w:rPr>
          <w:rFonts w:ascii="Times New Roman"/>
          <w:b w:val="false"/>
          <w:i w:val="false"/>
          <w:color w:val="000000"/>
          <w:sz w:val="28"/>
        </w:rPr>
        <w:t>
      21) в части шестой статьи 154 слова "следователем, органом дознания" заменить словами "органом уголовного преследования";</w:t>
      </w:r>
      <w:r>
        <w:br/>
      </w:r>
      <w:r>
        <w:rPr>
          <w:rFonts w:ascii="Times New Roman"/>
          <w:b w:val="false"/>
          <w:i w:val="false"/>
          <w:color w:val="000000"/>
          <w:sz w:val="28"/>
        </w:rPr>
        <w:t>
      22) в части первой статьи 159:</w:t>
      </w:r>
      <w:r>
        <w:br/>
      </w:r>
      <w:r>
        <w:rPr>
          <w:rFonts w:ascii="Times New Roman"/>
          <w:b w:val="false"/>
          <w:i w:val="false"/>
          <w:color w:val="000000"/>
          <w:sz w:val="28"/>
        </w:rPr>
        <w:t>
      после слова "процесс," дополнить словами "с санкции прокурора";</w:t>
      </w:r>
      <w:r>
        <w:br/>
      </w:r>
      <w:r>
        <w:rPr>
          <w:rFonts w:ascii="Times New Roman"/>
          <w:b w:val="false"/>
          <w:i w:val="false"/>
          <w:color w:val="000000"/>
          <w:sz w:val="28"/>
        </w:rPr>
        <w:t>
      слова "если есть достаточные основания" заменить словами "при наличии достаточных оснований";</w:t>
      </w:r>
      <w:r>
        <w:br/>
      </w:r>
      <w:r>
        <w:rPr>
          <w:rFonts w:ascii="Times New Roman"/>
          <w:b w:val="false"/>
          <w:i w:val="false"/>
          <w:color w:val="000000"/>
          <w:sz w:val="28"/>
        </w:rPr>
        <w:t>
      23) часть четырнадцатую статьи 161 дополнить предложением следующего содержания:</w:t>
      </w:r>
      <w:r>
        <w:br/>
      </w:r>
      <w:r>
        <w:rPr>
          <w:rFonts w:ascii="Times New Roman"/>
          <w:b w:val="false"/>
          <w:i w:val="false"/>
          <w:color w:val="000000"/>
          <w:sz w:val="28"/>
        </w:rPr>
        <w:t>
      "Постановление следователя, дознавателя об отмене ареста на имущество выносится с согласия прокурора.";</w:t>
      </w:r>
      <w:r>
        <w:br/>
      </w:r>
      <w:r>
        <w:rPr>
          <w:rFonts w:ascii="Times New Roman"/>
          <w:b w:val="false"/>
          <w:i w:val="false"/>
          <w:color w:val="000000"/>
          <w:sz w:val="28"/>
        </w:rPr>
        <w:t>
      24) статью 174 дополнить частью 2-1 следующего содержания:</w:t>
      </w:r>
      <w:r>
        <w:br/>
      </w:r>
      <w:r>
        <w:rPr>
          <w:rFonts w:ascii="Times New Roman"/>
          <w:b w:val="false"/>
          <w:i w:val="false"/>
          <w:color w:val="000000"/>
          <w:sz w:val="28"/>
        </w:rPr>
        <w:t>
      "2-1. Подлежат возмещению, расходы, предусмотренные частью первой настоящей статьи, понесенные в результате участия лица в производстве доследственной проверки по требованию органа уголовного преследования, проводящего доследственную проверку.";</w:t>
      </w:r>
      <w:r>
        <w:br/>
      </w:r>
      <w:r>
        <w:rPr>
          <w:rFonts w:ascii="Times New Roman"/>
          <w:b w:val="false"/>
          <w:i w:val="false"/>
          <w:color w:val="000000"/>
          <w:sz w:val="28"/>
        </w:rPr>
        <w:t>
      25) статью 176 дополнить частью двенадцатой следующего содержания:</w:t>
      </w:r>
      <w:r>
        <w:br/>
      </w:r>
      <w:r>
        <w:rPr>
          <w:rFonts w:ascii="Times New Roman"/>
          <w:b w:val="false"/>
          <w:i w:val="false"/>
          <w:color w:val="000000"/>
          <w:sz w:val="28"/>
        </w:rPr>
        <w:t>
      "12. В случаях наличия данных о процессуальных издержках, за исключением случаев указанных в части 6 статьи 176 настоящего Кодекса, орган уголовного преследования обязан принять меры обеспечения взыскания процессуальных издержек.";</w:t>
      </w:r>
      <w:r>
        <w:br/>
      </w:r>
      <w:r>
        <w:rPr>
          <w:rFonts w:ascii="Times New Roman"/>
          <w:b w:val="false"/>
          <w:i w:val="false"/>
          <w:color w:val="000000"/>
          <w:sz w:val="28"/>
        </w:rPr>
        <w:t>
      26) в части первой статьи 181 слова "или телевидению" заменить словами ", телевидению или телекоммуникационным сетям";</w:t>
      </w:r>
      <w:r>
        <w:br/>
      </w:r>
      <w:r>
        <w:rPr>
          <w:rFonts w:ascii="Times New Roman"/>
          <w:b w:val="false"/>
          <w:i w:val="false"/>
          <w:color w:val="000000"/>
          <w:sz w:val="28"/>
        </w:rPr>
        <w:t>
      27) дополнить статьей 183-1 следующего содержания:</w:t>
      </w:r>
      <w:r>
        <w:br/>
      </w:r>
      <w:r>
        <w:rPr>
          <w:rFonts w:ascii="Times New Roman"/>
          <w:b w:val="false"/>
          <w:i w:val="false"/>
          <w:color w:val="000000"/>
          <w:sz w:val="28"/>
        </w:rPr>
        <w:t>
      "Статья 183-1. Порядок производства доследственной проверки по заявлению или сообщению о преступлении</w:t>
      </w:r>
      <w:r>
        <w:br/>
      </w:r>
      <w:r>
        <w:rPr>
          <w:rFonts w:ascii="Times New Roman"/>
          <w:b w:val="false"/>
          <w:i w:val="false"/>
          <w:color w:val="000000"/>
          <w:sz w:val="28"/>
        </w:rPr>
        <w:t>
      1. Доследственная проверка по заявлению или сообщению о преступлении состоит в установлении, исследовании и оценке фактических данных, указывающих на наличие либо отсутствие признаков преступления и обстоятельств, исключающих производство по уголовному делу.</w:t>
      </w:r>
      <w:r>
        <w:br/>
      </w:r>
      <w:r>
        <w:rPr>
          <w:rFonts w:ascii="Times New Roman"/>
          <w:b w:val="false"/>
          <w:i w:val="false"/>
          <w:color w:val="000000"/>
          <w:sz w:val="28"/>
        </w:rPr>
        <w:t>
      2. В целях получения фактических данных, имеющих значение для принятия решения по заявлению или сообщению о преступлении, в ходе доследственной проверки могут быть произведены осмотр, освидетельствование, выемка, получение образцов, назначена экспертиза, получены объяснения, истребованы справки и иные документы, проведены ревизии, инвентаризации, налоговая и иные проверки, предусмотренные законами Республики Казахстан.</w:t>
      </w:r>
      <w:r>
        <w:br/>
      </w:r>
      <w:r>
        <w:rPr>
          <w:rFonts w:ascii="Times New Roman"/>
          <w:b w:val="false"/>
          <w:i w:val="false"/>
          <w:color w:val="000000"/>
          <w:sz w:val="28"/>
        </w:rPr>
        <w:t>
      3. При производстве доследственной проверки не допускается проведение необоснованных проверочных действий, влекущих за собой нарушение, приостановление, прекращение предпринимательской деятельности проверяемого субъекта, принудительное доставление граждан в орган уголовного преследования.</w:t>
      </w:r>
      <w:r>
        <w:br/>
      </w:r>
      <w:r>
        <w:rPr>
          <w:rFonts w:ascii="Times New Roman"/>
          <w:b w:val="false"/>
          <w:i w:val="false"/>
          <w:color w:val="000000"/>
          <w:sz w:val="28"/>
        </w:rPr>
        <w:t>
      4. Получение объяснений производится по правилам, предусмотренным частью третьей статьи 286 настоящего Кодекса.";</w:t>
      </w:r>
      <w:r>
        <w:br/>
      </w:r>
      <w:r>
        <w:rPr>
          <w:rFonts w:ascii="Times New Roman"/>
          <w:b w:val="false"/>
          <w:i w:val="false"/>
          <w:color w:val="000000"/>
          <w:sz w:val="28"/>
        </w:rPr>
        <w:t>
      28) в статье 184:</w:t>
      </w:r>
      <w:r>
        <w:br/>
      </w:r>
      <w:r>
        <w:rPr>
          <w:rFonts w:ascii="Times New Roman"/>
          <w:b w:val="false"/>
          <w:i w:val="false"/>
          <w:color w:val="000000"/>
          <w:sz w:val="28"/>
        </w:rPr>
        <w:t>
      слово "Решение" заменить словом "1. Решение";</w:t>
      </w:r>
      <w:r>
        <w:br/>
      </w:r>
      <w:r>
        <w:rPr>
          <w:rFonts w:ascii="Times New Roman"/>
          <w:b w:val="false"/>
          <w:i w:val="false"/>
          <w:color w:val="000000"/>
          <w:sz w:val="28"/>
        </w:rPr>
        <w:t>
      слова ", истребования документов или иных материалов, проведения осмотра" исключить;</w:t>
      </w:r>
      <w:r>
        <w:br/>
      </w:r>
      <w:r>
        <w:rPr>
          <w:rFonts w:ascii="Times New Roman"/>
          <w:b w:val="false"/>
          <w:i w:val="false"/>
          <w:color w:val="000000"/>
          <w:sz w:val="28"/>
        </w:rPr>
        <w:t>
      слово ", экспертизы" исключить;</w:t>
      </w:r>
      <w:r>
        <w:br/>
      </w:r>
      <w:r>
        <w:rPr>
          <w:rFonts w:ascii="Times New Roman"/>
          <w:b w:val="false"/>
          <w:i w:val="false"/>
          <w:color w:val="000000"/>
          <w:sz w:val="28"/>
        </w:rPr>
        <w:t>
      после слова "отдела" дополнить словами ", прокурором";</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"2. В случаях отмены прокурором решения органа уголовного преследования об отказе в возбуждении уголовного дела либо о возбуждении уголовного дела и направлении материалов для производства дополнительной доследственной проверки ее срок не может превышать одного месяца со дня поступления материалов в орган уголовного преследования.";</w:t>
      </w:r>
      <w:r>
        <w:br/>
      </w:r>
      <w:r>
        <w:rPr>
          <w:rFonts w:ascii="Times New Roman"/>
          <w:b w:val="false"/>
          <w:i w:val="false"/>
          <w:color w:val="000000"/>
          <w:sz w:val="28"/>
        </w:rPr>
        <w:t>
      29) статью 190 изложить в следующей редакции:</w:t>
      </w:r>
      <w:r>
        <w:br/>
      </w:r>
      <w:r>
        <w:rPr>
          <w:rFonts w:ascii="Times New Roman"/>
          <w:b w:val="false"/>
          <w:i w:val="false"/>
          <w:color w:val="000000"/>
          <w:sz w:val="28"/>
        </w:rPr>
        <w:t>
      "Статья 190. Надзор прокурора за законностью возбуждения</w:t>
      </w:r>
      <w:r>
        <w:br/>
      </w:r>
      <w:r>
        <w:rPr>
          <w:rFonts w:ascii="Times New Roman"/>
          <w:b w:val="false"/>
          <w:i w:val="false"/>
          <w:color w:val="000000"/>
          <w:sz w:val="28"/>
        </w:rPr>
        <w:t>
                   уголовного дела</w:t>
      </w:r>
      <w:r>
        <w:br/>
      </w:r>
      <w:r>
        <w:rPr>
          <w:rFonts w:ascii="Times New Roman"/>
          <w:b w:val="false"/>
          <w:i w:val="false"/>
          <w:color w:val="000000"/>
          <w:sz w:val="28"/>
        </w:rPr>
        <w:t>
      1. Осуществляя надзор за законностью возбуждения уголовного дела, прокурор:</w:t>
      </w:r>
      <w:r>
        <w:br/>
      </w:r>
      <w:r>
        <w:rPr>
          <w:rFonts w:ascii="Times New Roman"/>
          <w:b w:val="false"/>
          <w:i w:val="false"/>
          <w:color w:val="000000"/>
          <w:sz w:val="28"/>
        </w:rPr>
        <w:t>
      1) проверяет соблюдение законности при приеме, регистрации и разрешении заявлений и сообщений о совершенных или готовящихся преступлениях;</w:t>
      </w:r>
      <w:r>
        <w:br/>
      </w:r>
      <w:r>
        <w:rPr>
          <w:rFonts w:ascii="Times New Roman"/>
          <w:b w:val="false"/>
          <w:i w:val="false"/>
          <w:color w:val="000000"/>
          <w:sz w:val="28"/>
        </w:rPr>
        <w:t>
      2) направляет письменные указания о регистрации заявления или сообщения о преступлении, производстве доследственной проверки, возбуждении уголовного дела или отказе в его возбуждении;</w:t>
      </w:r>
      <w:r>
        <w:br/>
      </w:r>
      <w:r>
        <w:rPr>
          <w:rFonts w:ascii="Times New Roman"/>
          <w:b w:val="false"/>
          <w:i w:val="false"/>
          <w:color w:val="000000"/>
          <w:sz w:val="28"/>
        </w:rPr>
        <w:t>
      3) вправе участвовать в осмотре места происшествия, производстве других процессуальных действий, а также производить доследственную проверку для решения вопроса о возбуждении уголовного дела или отказа в нем.</w:t>
      </w:r>
      <w:r>
        <w:br/>
      </w:r>
      <w:r>
        <w:rPr>
          <w:rFonts w:ascii="Times New Roman"/>
          <w:b w:val="false"/>
          <w:i w:val="false"/>
          <w:color w:val="000000"/>
          <w:sz w:val="28"/>
        </w:rPr>
        <w:t>
      4) передает возбужденные им уголовные дела для производства расследования.</w:t>
      </w:r>
      <w:r>
        <w:br/>
      </w:r>
      <w:r>
        <w:rPr>
          <w:rFonts w:ascii="Times New Roman"/>
          <w:b w:val="false"/>
          <w:i w:val="false"/>
          <w:color w:val="000000"/>
          <w:sz w:val="28"/>
        </w:rPr>
        <w:t>
      2. Прокурор вправе мотивированным постановлением:</w:t>
      </w:r>
      <w:r>
        <w:br/>
      </w:r>
      <w:r>
        <w:rPr>
          <w:rFonts w:ascii="Times New Roman"/>
          <w:b w:val="false"/>
          <w:i w:val="false"/>
          <w:color w:val="000000"/>
          <w:sz w:val="28"/>
        </w:rPr>
        <w:t>
      1) отменить постановление органа уголовного преследования о возбуждении уголовного дела и отказать в возбуждении уголовного дела или направить материалы для производства дополнительной доследственной проверки;</w:t>
      </w:r>
      <w:r>
        <w:br/>
      </w:r>
      <w:r>
        <w:rPr>
          <w:rFonts w:ascii="Times New Roman"/>
          <w:b w:val="false"/>
          <w:i w:val="false"/>
          <w:color w:val="000000"/>
          <w:sz w:val="28"/>
        </w:rPr>
        <w:t>
      2) отменить постановление органа уголовного преследования об отказе в возбуждении уголовного дела и возбудить уголовное дело или направить материалы для производства дополнительной доследственной проверки;</w:t>
      </w:r>
      <w:r>
        <w:br/>
      </w:r>
      <w:r>
        <w:rPr>
          <w:rFonts w:ascii="Times New Roman"/>
          <w:b w:val="false"/>
          <w:i w:val="false"/>
          <w:color w:val="000000"/>
          <w:sz w:val="28"/>
        </w:rPr>
        <w:t>
      3) отменить постановление органа уголовного преследования о возбуждении уголовного дела и возбудить уголовное дело по признакам состава иного преступления.</w:t>
      </w:r>
      <w:r>
        <w:br/>
      </w:r>
      <w:r>
        <w:rPr>
          <w:rFonts w:ascii="Times New Roman"/>
          <w:b w:val="false"/>
          <w:i w:val="false"/>
          <w:color w:val="000000"/>
          <w:sz w:val="28"/>
        </w:rPr>
        <w:t>
      4) отменить постановление органа уголовного преследования о возбуждении уголовного дела и прекратить уголовное дело, если по нему уже произведены следственные действия.</w:t>
      </w:r>
      <w:r>
        <w:br/>
      </w:r>
      <w:r>
        <w:rPr>
          <w:rFonts w:ascii="Times New Roman"/>
          <w:b w:val="false"/>
          <w:i w:val="false"/>
          <w:color w:val="000000"/>
          <w:sz w:val="28"/>
        </w:rPr>
        <w:t>
      5) передать материалы доследственной проверки от одного органа уголовного преследования другому, независимо от установленной настоящим Кодексом подследственности;</w:t>
      </w:r>
      <w:r>
        <w:br/>
      </w:r>
      <w:r>
        <w:rPr>
          <w:rFonts w:ascii="Times New Roman"/>
          <w:b w:val="false"/>
          <w:i w:val="false"/>
          <w:color w:val="000000"/>
          <w:sz w:val="28"/>
        </w:rPr>
        <w:t>
      6) изъять у органа дознания или предварительного следствия материал доследственной проверки и возбудить по нему уголовное дело либо отказать в его возбуждении.";</w:t>
      </w:r>
      <w:r>
        <w:br/>
      </w:r>
      <w:r>
        <w:rPr>
          <w:rFonts w:ascii="Times New Roman"/>
          <w:b w:val="false"/>
          <w:i w:val="false"/>
          <w:color w:val="000000"/>
          <w:sz w:val="28"/>
        </w:rPr>
        <w:t>
      30) в статье 192:</w:t>
      </w:r>
      <w:r>
        <w:br/>
      </w:r>
      <w:r>
        <w:rPr>
          <w:rFonts w:ascii="Times New Roman"/>
          <w:b w:val="false"/>
          <w:i w:val="false"/>
          <w:color w:val="000000"/>
          <w:sz w:val="28"/>
        </w:rPr>
        <w:t>
      в части второй:</w:t>
      </w:r>
      <w:r>
        <w:br/>
      </w:r>
      <w:r>
        <w:rPr>
          <w:rFonts w:ascii="Times New Roman"/>
          <w:b w:val="false"/>
          <w:i w:val="false"/>
          <w:color w:val="000000"/>
          <w:sz w:val="28"/>
        </w:rPr>
        <w:t>
      слова "175 (частями второй и третьей)" заменить словами "175 (частями второй, третьей и четвертой)";</w:t>
      </w:r>
      <w:r>
        <w:br/>
      </w:r>
      <w:r>
        <w:rPr>
          <w:rFonts w:ascii="Times New Roman"/>
          <w:b w:val="false"/>
          <w:i w:val="false"/>
          <w:color w:val="000000"/>
          <w:sz w:val="28"/>
        </w:rPr>
        <w:t>
      слова "178 (частями второй и третьей)" заменить словами "178 (частями второй, третьей и четвертой)";</w:t>
      </w:r>
      <w:r>
        <w:br/>
      </w:r>
      <w:r>
        <w:rPr>
          <w:rFonts w:ascii="Times New Roman"/>
          <w:b w:val="false"/>
          <w:i w:val="false"/>
          <w:color w:val="000000"/>
          <w:sz w:val="28"/>
        </w:rPr>
        <w:t>
      слова "181 (частями второй и третьей)" заменить словами "181 (частями второй, третьей и четвертой)";</w:t>
      </w:r>
      <w:r>
        <w:br/>
      </w:r>
      <w:r>
        <w:rPr>
          <w:rFonts w:ascii="Times New Roman"/>
          <w:b w:val="false"/>
          <w:i w:val="false"/>
          <w:color w:val="000000"/>
          <w:sz w:val="28"/>
        </w:rPr>
        <w:t>
      слова "256 (частью второй)" исключить;</w:t>
      </w:r>
      <w:r>
        <w:br/>
      </w:r>
      <w:r>
        <w:rPr>
          <w:rFonts w:ascii="Times New Roman"/>
          <w:b w:val="false"/>
          <w:i w:val="false"/>
          <w:color w:val="000000"/>
          <w:sz w:val="28"/>
        </w:rPr>
        <w:t>
      слова "287 (частью второй), 288 (частью второй)" заменить словами "287 (частями второй и третьей), 288 (частями второй и третьей)";</w:t>
      </w:r>
      <w:r>
        <w:br/>
      </w:r>
      <w:r>
        <w:rPr>
          <w:rFonts w:ascii="Times New Roman"/>
          <w:b w:val="false"/>
          <w:i w:val="false"/>
          <w:color w:val="000000"/>
          <w:sz w:val="28"/>
        </w:rPr>
        <w:t>
      после цифры "319," дополнить цифрами "319-1,";</w:t>
      </w:r>
      <w:r>
        <w:br/>
      </w:r>
      <w:r>
        <w:rPr>
          <w:rFonts w:ascii="Times New Roman"/>
          <w:b w:val="false"/>
          <w:i w:val="false"/>
          <w:color w:val="000000"/>
          <w:sz w:val="28"/>
        </w:rPr>
        <w:t>
      цифры "321, 322" заменить цифрами "321-322";</w:t>
      </w:r>
      <w:r>
        <w:br/>
      </w:r>
      <w:r>
        <w:rPr>
          <w:rFonts w:ascii="Times New Roman"/>
          <w:b w:val="false"/>
          <w:i w:val="false"/>
          <w:color w:val="000000"/>
          <w:sz w:val="28"/>
        </w:rPr>
        <w:t>
      в части четвертой:</w:t>
      </w:r>
      <w:r>
        <w:br/>
      </w:r>
      <w:r>
        <w:rPr>
          <w:rFonts w:ascii="Times New Roman"/>
          <w:b w:val="false"/>
          <w:i w:val="false"/>
          <w:color w:val="000000"/>
          <w:sz w:val="28"/>
        </w:rPr>
        <w:t>
      после слов "176 (частью второй, пунктами а), б), в) части третьей" дополнить словами ", частью четвертой";</w:t>
      </w:r>
      <w:r>
        <w:br/>
      </w:r>
      <w:r>
        <w:rPr>
          <w:rFonts w:ascii="Times New Roman"/>
          <w:b w:val="false"/>
          <w:i w:val="false"/>
          <w:color w:val="000000"/>
          <w:sz w:val="28"/>
        </w:rPr>
        <w:t>
      слова "177 (частями второй и третьей)" заменить словами "177 (частями второй, третьей и четвертой)";</w:t>
      </w:r>
      <w:r>
        <w:br/>
      </w:r>
      <w:r>
        <w:rPr>
          <w:rFonts w:ascii="Times New Roman"/>
          <w:b w:val="false"/>
          <w:i w:val="false"/>
          <w:color w:val="000000"/>
          <w:sz w:val="28"/>
        </w:rPr>
        <w:t>
      часть 4-3 после слов "статьями 227, 380" дополнить словами ", 380-1, 380-2";</w:t>
      </w:r>
      <w:r>
        <w:br/>
      </w:r>
      <w:r>
        <w:rPr>
          <w:rFonts w:ascii="Times New Roman"/>
          <w:b w:val="false"/>
          <w:i w:val="false"/>
          <w:color w:val="000000"/>
          <w:sz w:val="28"/>
        </w:rPr>
        <w:t>
      31) статью 197 изложить в следующей редакции:</w:t>
      </w:r>
      <w:r>
        <w:br/>
      </w:r>
      <w:r>
        <w:rPr>
          <w:rFonts w:ascii="Times New Roman"/>
          <w:b w:val="false"/>
          <w:i w:val="false"/>
          <w:color w:val="000000"/>
          <w:sz w:val="28"/>
        </w:rPr>
        <w:t>
      "Статья 197. Полномочия прокурора в ходе предварительного следствия</w:t>
      </w:r>
      <w:r>
        <w:br/>
      </w:r>
      <w:r>
        <w:rPr>
          <w:rFonts w:ascii="Times New Roman"/>
          <w:b w:val="false"/>
          <w:i w:val="false"/>
          <w:color w:val="000000"/>
          <w:sz w:val="28"/>
        </w:rPr>
        <w:t>
      1. Осуществляя уголовное преследование и надзор за законностью при расследовании уголовных дел, прокурор:</w:t>
      </w:r>
      <w:r>
        <w:br/>
      </w:r>
      <w:r>
        <w:rPr>
          <w:rFonts w:ascii="Times New Roman"/>
          <w:b w:val="false"/>
          <w:i w:val="false"/>
          <w:color w:val="000000"/>
          <w:sz w:val="28"/>
        </w:rPr>
        <w:t>
      1) вправе участвовать при производстве отдельных следственных действий;</w:t>
      </w:r>
      <w:r>
        <w:br/>
      </w:r>
      <w:r>
        <w:rPr>
          <w:rFonts w:ascii="Times New Roman"/>
          <w:b w:val="false"/>
          <w:i w:val="false"/>
          <w:color w:val="000000"/>
          <w:sz w:val="28"/>
        </w:rPr>
        <w:t>
      2) в предусмотренных законом случаях санкционирует решения и действия должностных лиц, осуществляющих предварительное следствие, дознание;</w:t>
      </w:r>
      <w:r>
        <w:br/>
      </w:r>
      <w:r>
        <w:rPr>
          <w:rFonts w:ascii="Times New Roman"/>
          <w:b w:val="false"/>
          <w:i w:val="false"/>
          <w:color w:val="000000"/>
          <w:sz w:val="28"/>
        </w:rPr>
        <w:t>
      3) вправе истребовать от следователя, дознавателя, а также нижестоящего прокурора, для проверки уголовное дело или информацию о ходе досудебного производства и оперативно-розыскной деятельности;</w:t>
      </w:r>
      <w:r>
        <w:br/>
      </w:r>
      <w:r>
        <w:rPr>
          <w:rFonts w:ascii="Times New Roman"/>
          <w:b w:val="false"/>
          <w:i w:val="false"/>
          <w:color w:val="000000"/>
          <w:sz w:val="28"/>
        </w:rPr>
        <w:t>
      4) отменяет постановления следователя, дознавателя, органа дознания по уголовному делу, а также постановления и указания начальников органа дознания и следственного отдела, нижестоящего прокурора;</w:t>
      </w:r>
      <w:r>
        <w:br/>
      </w:r>
      <w:r>
        <w:rPr>
          <w:rFonts w:ascii="Times New Roman"/>
          <w:b w:val="false"/>
          <w:i w:val="false"/>
          <w:color w:val="000000"/>
          <w:sz w:val="28"/>
        </w:rPr>
        <w:t>
      5) вправе давать письменные указания о производстве следственных и иных процессуальных действий, привлечении в качестве обвиняемого, квалификации преступления и объеме обвинения, избрании, изменении или отмене меры пресечения, направлении дела прокурору для предания обвиняемого суду или прекращении уголовного преследования, а также о принятии необходимых мер для раскрытия преступления, розыске лиц, приобщении к уголовному делу материалов оперативно-розыскной деятельности;</w:t>
      </w:r>
      <w:r>
        <w:br/>
      </w:r>
      <w:r>
        <w:rPr>
          <w:rFonts w:ascii="Times New Roman"/>
          <w:b w:val="false"/>
          <w:i w:val="false"/>
          <w:color w:val="000000"/>
          <w:sz w:val="28"/>
        </w:rPr>
        <w:t>
      6) в предусмотренных законом случаях разрешает вопрос об отводе следователя, дознавателя, а также нижестоящего прокурора либо отстраняет их от дальнейшего участия в производстве или осуществления надзора по делу, если ими допущено нарушение закона;</w:t>
      </w:r>
      <w:r>
        <w:br/>
      </w:r>
      <w:r>
        <w:rPr>
          <w:rFonts w:ascii="Times New Roman"/>
          <w:b w:val="false"/>
          <w:i w:val="false"/>
          <w:color w:val="000000"/>
          <w:sz w:val="28"/>
        </w:rPr>
        <w:t>
      7) вносит представление для получения согласия на привлечение к уголовной ответственности лица, обладающего иммунитетом от уголовного преследования;</w:t>
      </w:r>
      <w:r>
        <w:br/>
      </w:r>
      <w:r>
        <w:rPr>
          <w:rFonts w:ascii="Times New Roman"/>
          <w:b w:val="false"/>
          <w:i w:val="false"/>
          <w:color w:val="000000"/>
          <w:sz w:val="28"/>
        </w:rPr>
        <w:t>
      8) изымает уголовное дело от органа дознания и передает органу предварительного следствия; в исключительных случаях в целях обеспечения полноты и объективности расследования по письменному ходатайству органа предварительного следствия либо по собственной инициативе передает дело от одного органа предварительного следствия другому либо принимает в свое производство и расследует его независимо от установленной настоящим Кодексом подследственности;</w:t>
      </w:r>
      <w:r>
        <w:br/>
      </w:r>
      <w:r>
        <w:rPr>
          <w:rFonts w:ascii="Times New Roman"/>
          <w:b w:val="false"/>
          <w:i w:val="false"/>
          <w:color w:val="000000"/>
          <w:sz w:val="28"/>
        </w:rPr>
        <w:t>
      9) рассматривает жалобы на действия и решения дознавателя, следователя либо руководителей органов дознания, следствия или нижестоящего прокурора;</w:t>
      </w:r>
      <w:r>
        <w:br/>
      </w:r>
      <w:r>
        <w:rPr>
          <w:rFonts w:ascii="Times New Roman"/>
          <w:b w:val="false"/>
          <w:i w:val="false"/>
          <w:color w:val="000000"/>
          <w:sz w:val="28"/>
        </w:rPr>
        <w:t>
      10) в случаях и порядке, установленных настоящим Кодексом, продлевает сроки предварительного следствия, дознания;</w:t>
      </w:r>
      <w:r>
        <w:br/>
      </w:r>
      <w:r>
        <w:rPr>
          <w:rFonts w:ascii="Times New Roman"/>
          <w:b w:val="false"/>
          <w:i w:val="false"/>
          <w:color w:val="000000"/>
          <w:sz w:val="28"/>
        </w:rPr>
        <w:t>
      11) рассматривает вопросы о поддержании ходатайства о санкционировании ареста, домашнего ареста и его продлении;</w:t>
      </w:r>
      <w:r>
        <w:br/>
      </w:r>
      <w:r>
        <w:rPr>
          <w:rFonts w:ascii="Times New Roman"/>
          <w:b w:val="false"/>
          <w:i w:val="false"/>
          <w:color w:val="000000"/>
          <w:sz w:val="28"/>
        </w:rPr>
        <w:t>
      12) по делам, приостановленным производством, вправе получать от органа дознания сведения о проведении оперативно-розыскной деятельности и принимаемых мерах по раскрытию преступлений, розыску обвиняемых;</w:t>
      </w:r>
      <w:r>
        <w:br/>
      </w:r>
      <w:r>
        <w:rPr>
          <w:rFonts w:ascii="Times New Roman"/>
          <w:b w:val="false"/>
          <w:i w:val="false"/>
          <w:color w:val="000000"/>
          <w:sz w:val="28"/>
        </w:rPr>
        <w:t>
      13) проверяет соблюдение установленного законодательством порядка и условий содержания под стражей подозреваемых и обвиняемых, освобождает их в случаях, установленных законом;</w:t>
      </w:r>
      <w:r>
        <w:br/>
      </w:r>
      <w:r>
        <w:rPr>
          <w:rFonts w:ascii="Times New Roman"/>
          <w:b w:val="false"/>
          <w:i w:val="false"/>
          <w:color w:val="000000"/>
          <w:sz w:val="28"/>
        </w:rPr>
        <w:t>
      14) осуществляет иные полномочия, предусмотренные настоящим Кодексом.</w:t>
      </w:r>
      <w:r>
        <w:br/>
      </w:r>
      <w:r>
        <w:rPr>
          <w:rFonts w:ascii="Times New Roman"/>
          <w:b w:val="false"/>
          <w:i w:val="false"/>
          <w:color w:val="000000"/>
          <w:sz w:val="28"/>
        </w:rPr>
        <w:t>
      2. Письменные указания прокурора следователю, начальнику следственного отдела, органу дознания, начальнику органа дознания, дознавателю и нижестоящему прокурору данные в порядке, предусмотренном настоящим Кодексом, являются обязательными для исполнения, но могут быть обжалованы вышестоящему прокурору. Обжалование полученных указаний вышестоящему прокурору не приостанавливает их исполнение.</w:t>
      </w:r>
      <w:r>
        <w:br/>
      </w:r>
      <w:r>
        <w:rPr>
          <w:rFonts w:ascii="Times New Roman"/>
          <w:b w:val="false"/>
          <w:i w:val="false"/>
          <w:color w:val="000000"/>
          <w:sz w:val="28"/>
        </w:rPr>
        <w:t>
      3. Прокурор, принявший уголовное дело к своему производству, пользуется всеми полномочиями следователя, предусмотренными настоящим Кодексом.";</w:t>
      </w:r>
      <w:r>
        <w:br/>
      </w:r>
      <w:r>
        <w:rPr>
          <w:rFonts w:ascii="Times New Roman"/>
          <w:b w:val="false"/>
          <w:i w:val="false"/>
          <w:color w:val="000000"/>
          <w:sz w:val="28"/>
        </w:rPr>
        <w:t>
      32) статью 199 дополнить частью пятой следующего содержания:</w:t>
      </w:r>
      <w:r>
        <w:br/>
      </w:r>
      <w:r>
        <w:rPr>
          <w:rFonts w:ascii="Times New Roman"/>
          <w:b w:val="false"/>
          <w:i w:val="false"/>
          <w:color w:val="000000"/>
          <w:sz w:val="28"/>
        </w:rPr>
        <w:t>
      "5. Прокурор, назначенный руководителем следственной группы, пользуется всеми полномочиями следователя, предусмотренными настоящим Кодексом.";</w:t>
      </w:r>
      <w:r>
        <w:br/>
      </w:r>
      <w:r>
        <w:rPr>
          <w:rFonts w:ascii="Times New Roman"/>
          <w:b w:val="false"/>
          <w:i w:val="false"/>
          <w:color w:val="000000"/>
          <w:sz w:val="28"/>
        </w:rPr>
        <w:t>
      33) часть первую статьи 204 после слова "Установив" дополнить словами "в ходе доследственной проверки или";</w:t>
      </w:r>
      <w:r>
        <w:br/>
      </w:r>
      <w:r>
        <w:rPr>
          <w:rFonts w:ascii="Times New Roman"/>
          <w:b w:val="false"/>
          <w:i w:val="false"/>
          <w:color w:val="000000"/>
          <w:sz w:val="28"/>
        </w:rPr>
        <w:t>
      34) часть пятую статьи 222 изложить в следующей редакции:</w:t>
      </w:r>
      <w:r>
        <w:br/>
      </w:r>
      <w:r>
        <w:rPr>
          <w:rFonts w:ascii="Times New Roman"/>
          <w:b w:val="false"/>
          <w:i w:val="false"/>
          <w:color w:val="000000"/>
          <w:sz w:val="28"/>
        </w:rPr>
        <w:t>
      "5. Осмотр производится с участием понятых. Без участия понятых, но с применением технических средств фиксации хода и результатов могут производиться осмотр в труднодоступной местности, при отсутствии надлежащих средств сообщения или когда в силу других объективных причин нет возможности для привлечения граждан в качестве понятых либо его проведение связано с опасностью для жизни и здоровья людей, а также осмотр документов и предметов.";</w:t>
      </w:r>
      <w:r>
        <w:br/>
      </w:r>
      <w:r>
        <w:rPr>
          <w:rFonts w:ascii="Times New Roman"/>
          <w:b w:val="false"/>
          <w:i w:val="false"/>
          <w:color w:val="000000"/>
          <w:sz w:val="28"/>
        </w:rPr>
        <w:t>
      35) в статьи 223:</w:t>
      </w:r>
      <w:r>
        <w:br/>
      </w:r>
      <w:r>
        <w:rPr>
          <w:rFonts w:ascii="Times New Roman"/>
          <w:b w:val="false"/>
          <w:i w:val="false"/>
          <w:color w:val="000000"/>
          <w:sz w:val="28"/>
        </w:rPr>
        <w:t>
      в части четвертой:</w:t>
      </w:r>
      <w:r>
        <w:br/>
      </w:r>
      <w:r>
        <w:rPr>
          <w:rFonts w:ascii="Times New Roman"/>
          <w:b w:val="false"/>
          <w:i w:val="false"/>
          <w:color w:val="000000"/>
          <w:sz w:val="28"/>
        </w:rPr>
        <w:t>
      после слова "организации" дополнить словами ", определяемые местным исполнительным органом,";</w:t>
      </w:r>
      <w:r>
        <w:br/>
      </w:r>
      <w:r>
        <w:rPr>
          <w:rFonts w:ascii="Times New Roman"/>
          <w:b w:val="false"/>
          <w:i w:val="false"/>
          <w:color w:val="000000"/>
          <w:sz w:val="28"/>
        </w:rPr>
        <w:t>
      дополнить словами "за счет государственного бюджета по решению суда.";</w:t>
      </w:r>
      <w:r>
        <w:br/>
      </w:r>
      <w:r>
        <w:rPr>
          <w:rFonts w:ascii="Times New Roman"/>
          <w:b w:val="false"/>
          <w:i w:val="false"/>
          <w:color w:val="000000"/>
          <w:sz w:val="28"/>
        </w:rPr>
        <w:t>
      36) в части второй статьи 225 слова ", санкционированному прокурором." заменить словами "с согласия близких родственников и супруга (супруги) захороненного лица. В исключительных случаях, когда принятие решения по уголовному делу невозможно без эксгумации, она может быть проведена принудительно с санкции прокурора.";</w:t>
      </w:r>
      <w:r>
        <w:br/>
      </w:r>
      <w:r>
        <w:rPr>
          <w:rFonts w:ascii="Times New Roman"/>
          <w:b w:val="false"/>
          <w:i w:val="false"/>
          <w:color w:val="000000"/>
          <w:sz w:val="28"/>
        </w:rPr>
        <w:t>
      37) в статье 226:</w:t>
      </w:r>
      <w:r>
        <w:br/>
      </w:r>
      <w:r>
        <w:rPr>
          <w:rFonts w:ascii="Times New Roman"/>
          <w:b w:val="false"/>
          <w:i w:val="false"/>
          <w:color w:val="000000"/>
          <w:sz w:val="28"/>
        </w:rPr>
        <w:t>
      дополнить словами ", а также до возбуждения уголовного дела - заявителя и лица, на которого заявитель прямо указывает как на лицо, совершившее преступление";</w:t>
      </w:r>
      <w:r>
        <w:br/>
      </w:r>
      <w:r>
        <w:rPr>
          <w:rFonts w:ascii="Times New Roman"/>
          <w:b w:val="false"/>
          <w:i w:val="false"/>
          <w:color w:val="000000"/>
          <w:sz w:val="28"/>
        </w:rPr>
        <w:t>
      часть вторую после слова "свидетеля" дополнить словами ", заявителя, а также лица, на которого заявитель прямо указывает как на лицо, совершившее преступление,";</w:t>
      </w:r>
      <w:r>
        <w:br/>
      </w:r>
      <w:r>
        <w:rPr>
          <w:rFonts w:ascii="Times New Roman"/>
          <w:b w:val="false"/>
          <w:i w:val="false"/>
          <w:color w:val="000000"/>
          <w:sz w:val="28"/>
        </w:rPr>
        <w:t>
      38) в части первой статьи 232:</w:t>
      </w:r>
      <w:r>
        <w:br/>
      </w:r>
      <w:r>
        <w:rPr>
          <w:rFonts w:ascii="Times New Roman"/>
          <w:b w:val="false"/>
          <w:i w:val="false"/>
          <w:color w:val="000000"/>
          <w:sz w:val="28"/>
        </w:rPr>
        <w:t>
      слово "государственную" заменить словами "государственные секреты";</w:t>
      </w:r>
      <w:r>
        <w:br/>
      </w:r>
      <w:r>
        <w:rPr>
          <w:rFonts w:ascii="Times New Roman"/>
          <w:b w:val="false"/>
          <w:i w:val="false"/>
          <w:color w:val="000000"/>
          <w:sz w:val="28"/>
        </w:rPr>
        <w:t>
      слова "или его заместителем" исключить;</w:t>
      </w:r>
      <w:r>
        <w:br/>
      </w:r>
      <w:r>
        <w:rPr>
          <w:rFonts w:ascii="Times New Roman"/>
          <w:b w:val="false"/>
          <w:i w:val="false"/>
          <w:color w:val="000000"/>
          <w:sz w:val="28"/>
        </w:rPr>
        <w:t>
      дополнить предложением следующего содержания: "Выемка предметов и документов в помещениях организаций до возбуждения уголовного дела допускается только с санкции прокурора.";</w:t>
      </w:r>
      <w:r>
        <w:br/>
      </w:r>
      <w:r>
        <w:rPr>
          <w:rFonts w:ascii="Times New Roman"/>
          <w:b w:val="false"/>
          <w:i w:val="false"/>
          <w:color w:val="000000"/>
          <w:sz w:val="28"/>
        </w:rPr>
        <w:t>
      39) заголовок Главы 30. изложить в следующей редакции:</w:t>
      </w:r>
      <w:r>
        <w:br/>
      </w:r>
      <w:r>
        <w:rPr>
          <w:rFonts w:ascii="Times New Roman"/>
          <w:b w:val="false"/>
          <w:i w:val="false"/>
          <w:color w:val="000000"/>
          <w:sz w:val="28"/>
        </w:rPr>
        <w:t>
      "Глава 30. Наложение ареста на почтово-телеграфные отправления.</w:t>
      </w:r>
      <w:r>
        <w:br/>
      </w:r>
      <w:r>
        <w:rPr>
          <w:rFonts w:ascii="Times New Roman"/>
          <w:b w:val="false"/>
          <w:i w:val="false"/>
          <w:color w:val="000000"/>
          <w:sz w:val="28"/>
        </w:rPr>
        <w:t>
      Перехват сообщений. Прослушивание и запись переговоров";</w:t>
      </w:r>
      <w:r>
        <w:br/>
      </w:r>
      <w:r>
        <w:rPr>
          <w:rFonts w:ascii="Times New Roman"/>
          <w:b w:val="false"/>
          <w:i w:val="false"/>
          <w:color w:val="000000"/>
          <w:sz w:val="28"/>
        </w:rPr>
        <w:t>
      40) в статье 237:</w:t>
      </w:r>
      <w:r>
        <w:br/>
      </w:r>
      <w:r>
        <w:rPr>
          <w:rFonts w:ascii="Times New Roman"/>
          <w:b w:val="false"/>
          <w:i w:val="false"/>
          <w:color w:val="000000"/>
          <w:sz w:val="28"/>
        </w:rPr>
        <w:t>
      в части седьмой:</w:t>
      </w:r>
      <w:r>
        <w:br/>
      </w:r>
      <w:r>
        <w:rPr>
          <w:rFonts w:ascii="Times New Roman"/>
          <w:b w:val="false"/>
          <w:i w:val="false"/>
          <w:color w:val="000000"/>
          <w:sz w:val="28"/>
        </w:rPr>
        <w:t>
      слова "участием понятых и" заменить словами "с привлечением";</w:t>
      </w:r>
      <w:r>
        <w:br/>
      </w:r>
      <w:r>
        <w:rPr>
          <w:rFonts w:ascii="Times New Roman"/>
          <w:b w:val="false"/>
          <w:i w:val="false"/>
          <w:color w:val="000000"/>
          <w:sz w:val="28"/>
        </w:rPr>
        <w:t>
      предложение второе исключить;</w:t>
      </w:r>
      <w:r>
        <w:br/>
      </w:r>
      <w:r>
        <w:rPr>
          <w:rFonts w:ascii="Times New Roman"/>
          <w:b w:val="false"/>
          <w:i w:val="false"/>
          <w:color w:val="000000"/>
          <w:sz w:val="28"/>
        </w:rPr>
        <w:t>
      41) статью 256 дополнить частью 4 следующего содержания:</w:t>
      </w:r>
      <w:r>
        <w:br/>
      </w:r>
      <w:r>
        <w:rPr>
          <w:rFonts w:ascii="Times New Roman"/>
          <w:b w:val="false"/>
          <w:i w:val="false"/>
          <w:color w:val="000000"/>
          <w:sz w:val="28"/>
        </w:rPr>
        <w:t>
      "4. В случаях, когда принятие решения о возбуждении уголовного дела невозможно без исследования образцов, они могут быть получены до возбуждения уголовного дела.";</w:t>
      </w:r>
      <w:r>
        <w:br/>
      </w:r>
      <w:r>
        <w:rPr>
          <w:rFonts w:ascii="Times New Roman"/>
          <w:b w:val="false"/>
          <w:i w:val="false"/>
          <w:color w:val="000000"/>
          <w:sz w:val="28"/>
        </w:rPr>
        <w:t>
      42) в части первой статьи 258:</w:t>
      </w:r>
      <w:r>
        <w:br/>
      </w:r>
      <w:r>
        <w:rPr>
          <w:rFonts w:ascii="Times New Roman"/>
          <w:b w:val="false"/>
          <w:i w:val="false"/>
          <w:color w:val="000000"/>
          <w:sz w:val="28"/>
        </w:rPr>
        <w:t>
      слова "а также у" исключить;</w:t>
      </w:r>
      <w:r>
        <w:br/>
      </w:r>
      <w:r>
        <w:rPr>
          <w:rFonts w:ascii="Times New Roman"/>
          <w:b w:val="false"/>
          <w:i w:val="false"/>
          <w:color w:val="000000"/>
          <w:sz w:val="28"/>
        </w:rPr>
        <w:t>
      дополнить словами ", а также до возбуждения уголовного дела - у заявителя и лица, на которого заявитель прямо указывает как на лицо, совершившее преступление";</w:t>
      </w:r>
      <w:r>
        <w:br/>
      </w:r>
      <w:r>
        <w:rPr>
          <w:rFonts w:ascii="Times New Roman"/>
          <w:b w:val="false"/>
          <w:i w:val="false"/>
          <w:color w:val="000000"/>
          <w:sz w:val="28"/>
        </w:rPr>
        <w:t>
      43) часть третью статьи 263 после слова "статьи," дополнить словами "а также у заявителя и лица, на которого заявитель прямо указывает как на лицо, совершившее преступление";</w:t>
      </w:r>
      <w:r>
        <w:br/>
      </w:r>
      <w:r>
        <w:rPr>
          <w:rFonts w:ascii="Times New Roman"/>
          <w:b w:val="false"/>
          <w:i w:val="false"/>
          <w:color w:val="000000"/>
          <w:sz w:val="28"/>
        </w:rPr>
        <w:t>
      44) часть третью статьи 269 дополнить словами "в порядке, предусмотренном статьей 51-1 настоящего Кодекса";</w:t>
      </w:r>
      <w:r>
        <w:br/>
      </w:r>
      <w:r>
        <w:rPr>
          <w:rFonts w:ascii="Times New Roman"/>
          <w:b w:val="false"/>
          <w:i w:val="false"/>
          <w:color w:val="000000"/>
          <w:sz w:val="28"/>
        </w:rPr>
        <w:t>
      45) дополнить статьей 272-1 следующего содержания:</w:t>
      </w:r>
      <w:r>
        <w:br/>
      </w:r>
      <w:r>
        <w:rPr>
          <w:rFonts w:ascii="Times New Roman"/>
          <w:b w:val="false"/>
          <w:i w:val="false"/>
          <w:color w:val="000000"/>
          <w:sz w:val="28"/>
        </w:rPr>
        <w:t>
      "Статья 272-1. Восстановление утраченного уголовного дела либо</w:t>
      </w:r>
      <w:r>
        <w:br/>
      </w:r>
      <w:r>
        <w:rPr>
          <w:rFonts w:ascii="Times New Roman"/>
          <w:b w:val="false"/>
          <w:i w:val="false"/>
          <w:color w:val="000000"/>
          <w:sz w:val="28"/>
        </w:rPr>
        <w:t>
                     его материалов</w:t>
      </w:r>
      <w:r>
        <w:br/>
      </w:r>
      <w:r>
        <w:rPr>
          <w:rFonts w:ascii="Times New Roman"/>
          <w:b w:val="false"/>
          <w:i w:val="false"/>
          <w:color w:val="000000"/>
          <w:sz w:val="28"/>
        </w:rPr>
        <w:t>
      1. Восстановление утраченного уголовного дела либо его материалов производится по постановлению прокурора, следователя, органа дознания, а в случае утраты уголовного дела или материалов в ходе судебного производства - по решению суда, направляемому прокурору для исполнения.</w:t>
      </w:r>
      <w:r>
        <w:br/>
      </w:r>
      <w:r>
        <w:rPr>
          <w:rFonts w:ascii="Times New Roman"/>
          <w:b w:val="false"/>
          <w:i w:val="false"/>
          <w:color w:val="000000"/>
          <w:sz w:val="28"/>
        </w:rPr>
        <w:t>
      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w:t>
      </w:r>
      <w:r>
        <w:br/>
      </w:r>
      <w:r>
        <w:rPr>
          <w:rFonts w:ascii="Times New Roman"/>
          <w:b w:val="false"/>
          <w:i w:val="false"/>
          <w:color w:val="000000"/>
          <w:sz w:val="28"/>
        </w:rPr>
        <w:t>
      3. Сроки дознания, предварительного следствия и ареста при восстановлении уголовного дела исчисляются в порядке, установленном статьями 153, 196 и 285 настоящего Кодекса.</w:t>
      </w:r>
      <w:r>
        <w:br/>
      </w:r>
      <w:r>
        <w:rPr>
          <w:rFonts w:ascii="Times New Roman"/>
          <w:b w:val="false"/>
          <w:i w:val="false"/>
          <w:color w:val="000000"/>
          <w:sz w:val="28"/>
        </w:rPr>
        <w:t>
      4. Если по утраченному уголовному делу истек предельный срок содержания под стражей, обвиняемый подлежит немедленному освобождению.";</w:t>
      </w:r>
      <w:r>
        <w:br/>
      </w:r>
      <w:r>
        <w:rPr>
          <w:rFonts w:ascii="Times New Roman"/>
          <w:b w:val="false"/>
          <w:i w:val="false"/>
          <w:color w:val="000000"/>
          <w:sz w:val="28"/>
        </w:rPr>
        <w:t>
      46) в части второй статьи 275:</w:t>
      </w:r>
      <w:r>
        <w:br/>
      </w:r>
      <w:r>
        <w:rPr>
          <w:rFonts w:ascii="Times New Roman"/>
          <w:b w:val="false"/>
          <w:i w:val="false"/>
          <w:color w:val="000000"/>
          <w:sz w:val="28"/>
        </w:rPr>
        <w:t>
      слово "котором" заменить словом "которых";</w:t>
      </w:r>
      <w:r>
        <w:br/>
      </w:r>
      <w:r>
        <w:rPr>
          <w:rFonts w:ascii="Times New Roman"/>
          <w:b w:val="false"/>
          <w:i w:val="false"/>
          <w:color w:val="000000"/>
          <w:sz w:val="28"/>
        </w:rPr>
        <w:t>
      слова "государственную или иную охраняемую законом тайну, хранятся при деле и вручаются обвиняемому и его защитнику во время судебного разбирательства" заменить словами "государственные секреты или иную охраняемую законом тайну, хранятся при деле и вручаются обвиняемому и его защитнику на время судебного заседания";</w:t>
      </w:r>
      <w:r>
        <w:br/>
      </w:r>
      <w:r>
        <w:rPr>
          <w:rFonts w:ascii="Times New Roman"/>
          <w:b w:val="false"/>
          <w:i w:val="false"/>
          <w:color w:val="000000"/>
          <w:sz w:val="28"/>
        </w:rPr>
        <w:t>
      47) в статье 280;</w:t>
      </w:r>
      <w:r>
        <w:br/>
      </w:r>
      <w:r>
        <w:rPr>
          <w:rFonts w:ascii="Times New Roman"/>
          <w:b w:val="false"/>
          <w:i w:val="false"/>
          <w:color w:val="000000"/>
          <w:sz w:val="28"/>
        </w:rPr>
        <w:t>
      абзац второй части второй изложить в следующей редакции:</w:t>
      </w:r>
      <w:r>
        <w:br/>
      </w:r>
      <w:r>
        <w:rPr>
          <w:rFonts w:ascii="Times New Roman"/>
          <w:b w:val="false"/>
          <w:i w:val="false"/>
          <w:color w:val="000000"/>
          <w:sz w:val="28"/>
        </w:rPr>
        <w:t>
      "В случае отсутствия у обвиняемого - гражданина Республики Казахстан документа, удостоверяющего личность, к уголовному делу в исключительных случаях может быть приложен иной документ.";</w:t>
      </w:r>
      <w:r>
        <w:br/>
      </w:r>
      <w:r>
        <w:rPr>
          <w:rFonts w:ascii="Times New Roman"/>
          <w:b w:val="false"/>
          <w:i w:val="false"/>
          <w:color w:val="000000"/>
          <w:sz w:val="28"/>
        </w:rPr>
        <w:t>
      примечание дополнить пунктом 9) следующего содержания:</w:t>
      </w:r>
      <w:r>
        <w:br/>
      </w:r>
      <w:r>
        <w:rPr>
          <w:rFonts w:ascii="Times New Roman"/>
          <w:b w:val="false"/>
          <w:i w:val="false"/>
          <w:color w:val="000000"/>
          <w:sz w:val="28"/>
        </w:rPr>
        <w:t>
      "9) копия заявления ф-1 на выдачу удостоверения личности, паспорта, представленная уполномоченным органом";</w:t>
      </w:r>
      <w:r>
        <w:br/>
      </w:r>
      <w:r>
        <w:rPr>
          <w:rFonts w:ascii="Times New Roman"/>
          <w:b w:val="false"/>
          <w:i w:val="false"/>
          <w:color w:val="000000"/>
          <w:sz w:val="28"/>
        </w:rPr>
        <w:t>
      48) статью 281 дополнить пунктом 11) следующего содержания:</w:t>
      </w:r>
      <w:r>
        <w:br/>
      </w:r>
      <w:r>
        <w:rPr>
          <w:rFonts w:ascii="Times New Roman"/>
          <w:b w:val="false"/>
          <w:i w:val="false"/>
          <w:color w:val="000000"/>
          <w:sz w:val="28"/>
        </w:rPr>
        <w:t>
      "11) приняты ли органом уголовного преследования меры по установлению сумм процессуальных издержек для обеспечения их взыскания судом.";</w:t>
      </w:r>
      <w:r>
        <w:br/>
      </w:r>
      <w:r>
        <w:rPr>
          <w:rFonts w:ascii="Times New Roman"/>
          <w:b w:val="false"/>
          <w:i w:val="false"/>
          <w:color w:val="000000"/>
          <w:sz w:val="28"/>
        </w:rPr>
        <w:t>
      49) пункт 4) статьи 282 дополнить словами ", о чем выносит мотивированное постановление";</w:t>
      </w:r>
      <w:r>
        <w:br/>
      </w:r>
      <w:r>
        <w:rPr>
          <w:rFonts w:ascii="Times New Roman"/>
          <w:b w:val="false"/>
          <w:i w:val="false"/>
          <w:color w:val="000000"/>
          <w:sz w:val="28"/>
        </w:rPr>
        <w:t>
      50) часть первую статьи 284 после слова "заключением" дополнить словами "и документом, удостоверяющим личность, указанным в примечании статьи 280 настоящего Кодекса,";</w:t>
      </w:r>
      <w:r>
        <w:br/>
      </w:r>
      <w:r>
        <w:rPr>
          <w:rFonts w:ascii="Times New Roman"/>
          <w:b w:val="false"/>
          <w:i w:val="false"/>
          <w:color w:val="000000"/>
          <w:sz w:val="28"/>
        </w:rPr>
        <w:t>
      51) в статье 285:</w:t>
      </w:r>
      <w:r>
        <w:br/>
      </w:r>
      <w:r>
        <w:rPr>
          <w:rFonts w:ascii="Times New Roman"/>
          <w:b w:val="false"/>
          <w:i w:val="false"/>
          <w:color w:val="000000"/>
          <w:sz w:val="28"/>
        </w:rPr>
        <w:t>
      в части второй слова "188 (частью второй)" исключить;</w:t>
      </w:r>
      <w:r>
        <w:br/>
      </w:r>
      <w:r>
        <w:rPr>
          <w:rFonts w:ascii="Times New Roman"/>
          <w:b w:val="false"/>
          <w:i w:val="false"/>
          <w:color w:val="000000"/>
          <w:sz w:val="28"/>
        </w:rPr>
        <w:t>
      в части восьмой слова "частью первой статьи" заменить словом "статьей":</w:t>
      </w:r>
      <w:r>
        <w:br/>
      </w:r>
      <w:r>
        <w:rPr>
          <w:rFonts w:ascii="Times New Roman"/>
          <w:b w:val="false"/>
          <w:i w:val="false"/>
          <w:color w:val="000000"/>
          <w:sz w:val="28"/>
        </w:rPr>
        <w:t>
      дополнить частью 8-2 следующего содержания:</w:t>
      </w:r>
      <w:r>
        <w:br/>
      </w:r>
      <w:r>
        <w:rPr>
          <w:rFonts w:ascii="Times New Roman"/>
          <w:b w:val="false"/>
          <w:i w:val="false"/>
          <w:color w:val="000000"/>
          <w:sz w:val="28"/>
        </w:rPr>
        <w:t xml:space="preserve">
      "8-2. Дознание по делам о преступлениях, предусмотренных </w:t>
      </w:r>
      <w:r>
        <w:rPr>
          <w:rFonts w:ascii="Times New Roman"/>
          <w:b w:val="false"/>
          <w:i w:val="false"/>
          <w:color w:val="000000"/>
          <w:sz w:val="28"/>
        </w:rPr>
        <w:t>статьей 188</w:t>
      </w:r>
      <w:r>
        <w:rPr>
          <w:rFonts w:ascii="Times New Roman"/>
          <w:b w:val="false"/>
          <w:i w:val="false"/>
          <w:color w:val="000000"/>
          <w:sz w:val="28"/>
        </w:rPr>
        <w:t xml:space="preserve"> (частью второй)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производится возбудившим уголовное дело органом внутренних дел или органами государственной противопожарной службы.";</w:t>
      </w:r>
      <w:r>
        <w:br/>
      </w:r>
      <w:r>
        <w:rPr>
          <w:rFonts w:ascii="Times New Roman"/>
          <w:b w:val="false"/>
          <w:i w:val="false"/>
          <w:color w:val="000000"/>
          <w:sz w:val="28"/>
        </w:rPr>
        <w:t>
      52) статью 289 дополнить пунктом 1-1) следующего содержания:</w:t>
      </w:r>
      <w:r>
        <w:br/>
      </w:r>
      <w:r>
        <w:rPr>
          <w:rFonts w:ascii="Times New Roman"/>
          <w:b w:val="false"/>
          <w:i w:val="false"/>
          <w:color w:val="000000"/>
          <w:sz w:val="28"/>
        </w:rPr>
        <w:t>
      "1-1) возвратить дело дознавателю для производства дополнительного дознания или следствия, либо для пересоставления протокола обвинения или обвинительного заключения, о чем выносит мотивированное постановление;";</w:t>
      </w:r>
      <w:r>
        <w:br/>
      </w:r>
      <w:r>
        <w:rPr>
          <w:rFonts w:ascii="Times New Roman"/>
          <w:b w:val="false"/>
          <w:i w:val="false"/>
          <w:color w:val="000000"/>
          <w:sz w:val="28"/>
        </w:rPr>
        <w:t>
      53) часть вторую статьи 403 после слов "административного взыскания" дополнить словами "и обеспечения мер безопасности";</w:t>
      </w:r>
      <w:r>
        <w:br/>
      </w:r>
      <w:r>
        <w:rPr>
          <w:rFonts w:ascii="Times New Roman"/>
          <w:b w:val="false"/>
          <w:i w:val="false"/>
          <w:color w:val="000000"/>
          <w:sz w:val="28"/>
        </w:rPr>
        <w:t>
      54) статью 523 изложить в следующей редакции:</w:t>
      </w:r>
      <w:r>
        <w:br/>
      </w:r>
      <w:r>
        <w:rPr>
          <w:rFonts w:ascii="Times New Roman"/>
          <w:b w:val="false"/>
          <w:i w:val="false"/>
          <w:color w:val="000000"/>
          <w:sz w:val="28"/>
        </w:rPr>
        <w:t>
      "Статья 523. Порядок сношений по вопросам оказания правовой помощи</w:t>
      </w:r>
      <w:r>
        <w:br/>
      </w:r>
      <w:r>
        <w:rPr>
          <w:rFonts w:ascii="Times New Roman"/>
          <w:b w:val="false"/>
          <w:i w:val="false"/>
          <w:color w:val="000000"/>
          <w:sz w:val="28"/>
        </w:rPr>
        <w:t>
      1. При необходимости производства процессуальных и иных действий на территории другого государства суд, прокурор, следователь, дознаватель составляет поручение об оказании правовой помощи по уголовному делу компетентному учреждению иностранного государства в письменной форме на соответствующем бланке, подписывает и заверяет гербовой печатью органа, ведущего уголовный процесс.</w:t>
      </w:r>
      <w:r>
        <w:br/>
      </w:r>
      <w:r>
        <w:rPr>
          <w:rFonts w:ascii="Times New Roman"/>
          <w:b w:val="false"/>
          <w:i w:val="false"/>
          <w:color w:val="000000"/>
          <w:sz w:val="28"/>
        </w:rPr>
        <w:t>
      2. При оформлении поручения используется язык того иностранного государства, в которое оно направляется, если иное не предусмотрено международными договорами Республики Казахстан, ратифицированными Республикой Казахстан.</w:t>
      </w:r>
      <w:r>
        <w:br/>
      </w:r>
      <w:r>
        <w:rPr>
          <w:rFonts w:ascii="Times New Roman"/>
          <w:b w:val="false"/>
          <w:i w:val="false"/>
          <w:color w:val="000000"/>
          <w:sz w:val="28"/>
        </w:rPr>
        <w:t>
      3. Поручение о производстве процессуальных действий направляется через центральные уполномоченные:</w:t>
      </w:r>
      <w:r>
        <w:br/>
      </w:r>
      <w:r>
        <w:rPr>
          <w:rFonts w:ascii="Times New Roman"/>
          <w:b w:val="false"/>
          <w:i w:val="false"/>
          <w:color w:val="000000"/>
          <w:sz w:val="28"/>
        </w:rPr>
        <w:t>
      1) органы в сфере обеспечения своевременного исполнения исполнительных документов;</w:t>
      </w:r>
      <w:r>
        <w:br/>
      </w:r>
      <w:r>
        <w:rPr>
          <w:rFonts w:ascii="Times New Roman"/>
          <w:b w:val="false"/>
          <w:i w:val="false"/>
          <w:color w:val="000000"/>
          <w:sz w:val="28"/>
        </w:rPr>
        <w:t>
      2) органы финансовой полиции Республики Казахстан, органы национальной безопасности Республики Казахстан, органы внутренних дел Республики Казахстан, органы Вооруженных Сил Республики Казахстан, органы юстиции Республики Казахстан, органы уголовно-исполнительной системы Республики Казахстан, таможенные органы Республики Казахстан, - по вопросам производства следственных действий, не требующих санкции суда или прокурора;</w:t>
      </w:r>
      <w:r>
        <w:br/>
      </w:r>
      <w:r>
        <w:rPr>
          <w:rFonts w:ascii="Times New Roman"/>
          <w:b w:val="false"/>
          <w:i w:val="false"/>
          <w:color w:val="000000"/>
          <w:sz w:val="28"/>
        </w:rPr>
        <w:t>
      3) Генеральную прокуратуру Республики Казахстан - в остальных случаях.</w:t>
      </w:r>
      <w:r>
        <w:br/>
      </w:r>
      <w:r>
        <w:rPr>
          <w:rFonts w:ascii="Times New Roman"/>
          <w:b w:val="false"/>
          <w:i w:val="false"/>
          <w:color w:val="000000"/>
          <w:sz w:val="28"/>
        </w:rPr>
        <w:t>
      4. Порядок оказания правовой помощи по вопросам выдачи и уголовного преследования определяется статьями 527, 529 настоящего Кодекса.";</w:t>
      </w:r>
      <w:r>
        <w:br/>
      </w:r>
      <w:r>
        <w:rPr>
          <w:rFonts w:ascii="Times New Roman"/>
          <w:b w:val="false"/>
          <w:i w:val="false"/>
          <w:color w:val="000000"/>
          <w:sz w:val="28"/>
        </w:rPr>
        <w:t>
      55) в части пятой статьи 525 слова "соответственно через Генеральную Прокуратуру Республики Казахстан или Министерство юстиции Республики Казахстан" заменить словами "в установленном порядке";</w:t>
      </w:r>
      <w:r>
        <w:br/>
      </w:r>
      <w:r>
        <w:rPr>
          <w:rFonts w:ascii="Times New Roman"/>
          <w:b w:val="false"/>
          <w:i w:val="false"/>
          <w:color w:val="000000"/>
          <w:sz w:val="28"/>
        </w:rPr>
        <w:t>
      56) часть первую статьи 532 дополнить пунктом 5) следующего содержания:</w:t>
      </w:r>
      <w:r>
        <w:br/>
      </w:r>
      <w:r>
        <w:rPr>
          <w:rFonts w:ascii="Times New Roman"/>
          <w:b w:val="false"/>
          <w:i w:val="false"/>
          <w:color w:val="000000"/>
          <w:sz w:val="28"/>
        </w:rPr>
        <w:t>
      "5) имеются основания полагать, что лицо может быть подвергнуто угрозе применения пыток в запрашивающем государстве.".</w:t>
      </w:r>
      <w:r>
        <w:br/>
      </w:r>
      <w:r>
        <w:rPr>
          <w:rFonts w:ascii="Times New Roman"/>
          <w:b w:val="false"/>
          <w:i w:val="false"/>
          <w:color w:val="000000"/>
          <w:sz w:val="28"/>
        </w:rPr>
        <w:t>
      </w:t>
      </w:r>
      <w:r>
        <w:rPr>
          <w:rFonts w:ascii="Times New Roman"/>
          <w:b/>
          <w:i w:val="false"/>
          <w:color w:val="00008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