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cc15" w14:textId="57cc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Исламской Республике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и в связи с тяжелой экономической и социальной ситуацией, сложившейся в Исламской Республике Афганистан,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установленном законодательством порядке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2009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 эквивалентной 1474083,38 (один миллион четыреста семьдесят четыре тысячи восемьдесят три доллара тридцать восемь центов) долларов США, для оказания официальной гуманитарной помощи Исламской Республике Афганистан.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счет: "Account name - Kazakhstan Assistance for Afghanistan", "Bank Name - Da Afghanistan Bank, Bank Add - Pashtonistan Wat, Kabul, Afghanistan, A/C №:27320", "Swift code - AFGBAFKA".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