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ac86" w14:textId="63aa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июля 2009 года № 1020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2009 года № 1020 "О выделении средств из резерва Правительства Республики Казахстан"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"3572100000 (три миллиарда пятьсот семьдесят два миллиона сто тысяч)" заменить цифрами и словами "3537683000 (три миллиарда пятьсот тридцать семь миллионов шестьсот восемьдесят три тысячи)".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