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fded" w14:textId="06df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июля 2009 года № 1169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2009 года № 1169 "О выделении средств из резерва Правительства Республики Казахстан"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"4634416150 (четыре миллиарда шестьсот тридцать четыре миллиона четыреста шестнадцать тысяч сто пятьдесят)" заменить словами "4630096150 (четыре миллиарда шестьсот тридцать миллионов девяносто шесть тысяч сто пятьдесят)";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"17940000 (семнадцать миллионов девятьсот сорок тысяч)" и "11760000 (одиннадцать миллионов семьсот шестьдесят тысяч)" заменить соответственно словами "13620000 (тринадцать миллионов шестьсот двадцать тысяч)" и "7440000 (семь миллионов четыреста сорок тысяч)".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