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374f" w14:textId="d803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к празднованию 20-летия Независимости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подготовки к празднованию 20-летия Независимости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празднования 20-летия Независимости Республики Казахстан (далее - 20-летие Независимости);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Общенациональный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подготовке к празднованию 20-летия Независимости (далее - Общенациональный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и иным организациям (по согласованию) принять меры по реализации мероприятий, предусмотренных Общенациональным планом мероприятий, и представлять информацию о ходе его выполнения в Министерство культуры Республики Казахстан не позднее 5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08.06.2010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Республики Казахстан представлять сводную информацию о ходе выполнения Общенационального плана мероприятий в Правительство Республики Казахстан не позднее 15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08.06.2010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Канцелярии Премьер-Министра Республики Казахстан Абдрахимова Г.Р.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2009 года № 2266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организационного комитета по подготовке и проведению</w:t>
      </w:r>
      <w:r>
        <w:br/>
      </w:r>
      <w:r>
        <w:rPr>
          <w:rFonts w:ascii="Times New Roman"/>
          <w:b/>
          <w:i w:val="false"/>
          <w:color w:val="000000"/>
        </w:rPr>
        <w:t>
празднования 20-летия Независимости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постановлением Правительства РК от 08.06.2010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                     -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Ашимбаев                    - заместитель Руководителя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Маулен Сагатханулы            Президента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Телебаев                    - вице-министр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Газиз Турысбекович 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Члены организационного комитета: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Байбек                      - заместитель Руководителя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Кыдыргалиулы        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Абдрахимов                  - Руководитель Канцелярии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Габидулла Рахматуллаевич     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Айтжанова                   -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Сейдахметовна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Ашимов                      - 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Нургали Садвакасович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Абдыкаликова                - 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Гульшара Наушаевна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Баймаганбетов               -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Нуртаевич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 -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Доскалиев                   -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Жаксылык Акмурзаевич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Досмухамбетов               - Министр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Темирхан Мынайдарулы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Джаксыбеков                 - Министр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Адильбек Рыскельдинович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 -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Жумагалиев                  - Министр связи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Куанышевич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Казахстан -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                - Министр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Абрарулы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Куришбаев                   -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Акылбек Кажигулович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  - 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Абельгази Калиакпарович      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  - Министр нефти и газа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Тусупбеков                  - Министр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 Толеутаевич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Туймебаев                   -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Жансеит Кансеитович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Абыкаев                     - Первый заместитель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Нуртай Абыкаевич             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аким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Билялов                     - аким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Султангазинович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Бозумбаев                   - аким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Алдабергенович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Дьяченко                    - аким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Александрович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Есимов                      - аким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Смагулович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аким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                   - аким Мангыстауской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Крымбек Елеуович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Куандыков                   - аким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аким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Исабекович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Рыскалиев                   - аким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Саулебаевич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Сагиндиков                  - аким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Елеусин Наурызбаевич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аким 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Бердибек Машбекович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аким 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               - аким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Имангали Нургалиевич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Умбетов                     - аким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Абикенович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Измухамбетов                - аким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Бактыкожа Салахатдинович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Токаев                      - Председатель Сената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Касым-Жомарт Кемелевич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   - Председатель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Урал Байгунсович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Копеев                      - Заместитель Председателя Сената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Мухамбет Жуманазарулы        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Дьяченко                    - Заместитель Председателя Мажилиса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Александрович         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Нуртлеуов                   - Руководитель Аппарата Сената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Абугалиевич            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Бижанов                     -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Ахан Хусаинович               по социально-культурному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Сената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Джолдасбаева                - председатель Комитета по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Нурлыгаим Чалдановна          и региональной политике Сената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Жылкышиев                   - председатель Комитета по аграрным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Абжапарулы              вопросам и охране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Сената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 - председатель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Мажитович               законодательству и правовым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Сената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Ищанов                      - председатель Комитета по финансам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Кыдырбаевич            и бюджету Сената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 - председатель Комитета по международным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Куаныш Султанович             отношениям, обороне и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Сената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Бобров                      - заместитель Председателя Мажилиса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Яковлевич           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Жолшибеков                  - председатель Комитета по международным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Амзебек Рысбекович            делам, обороне и безопасности Мажилиса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Карагусова                  - председатель Комитета по финансам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Гульжана Джанпеисовна         и бюджету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Мадинов                     - председатель Комитета по аграрным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Ромин Ризович                 вопросам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Мукашев                     - председатель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Рахмет Желдыбаевич            законодательству и судебно-правовой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реформе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Нукетаева                   - председатель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Динар Жусупалиевна            социально-культурному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Мажилиса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Нигматулин                  - председатель Комитета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Зайруллаевич            экологии и природопользованию Мажилиса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Канаев                      - заведующий Отделом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Серикжан Зиаданович           контроля и организационно-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территориальной работы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Мынбай                      - заведующий Отделом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Камзабекулы            Администрации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Майлыбаев                   - Пресс-секретарь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Баглан Асаубаевич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Бабакумаров                 - заместитель Руководителя Канцелярии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Жалбакович             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Байменов                    - председатель Демократической партии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Мухамедьевич           Казахстана «Ак жол»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Мамбеталин                  - председатель Политической партии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Серикжан Есенгосович          "Руханият"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Нигматулин 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Зайруллаевич           Народно-демократической партии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«Hyp Отан»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Кунбаев                     - Президент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Мирбулат Тукмурзаевич         «Клуб главных редакторов»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Калиев                      - председатель 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Гани Алимович                 социал-демократической партии «Ауыл»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Нарикбаев                   - председатель Демократической партии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Максут Султанович             «Адилет»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Соловьева                   - депутат Мажилиса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Сагадибековна          Казахстан, президент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юридических лиц "Гражданский альянс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Сыдыков                     - исполнительный директор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Ерболатович            юридических лиц «Конгресс молодежи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Казахстана» (по согласованию)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2009 года № 2266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Общенациональный план мероприятий по подготовке к празднованию</w:t>
      </w:r>
      <w:r>
        <w:br/>
      </w:r>
      <w:r>
        <w:rPr>
          <w:rFonts w:ascii="Times New Roman"/>
          <w:b/>
          <w:i w:val="false"/>
          <w:color w:val="000000"/>
        </w:rPr>
        <w:t>
20-летия Независимости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с изменениями, внесенными постановлением Правительства РК от 08.06.2010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2831"/>
        <w:gridCol w:w="2087"/>
        <w:gridCol w:w="2187"/>
        <w:gridCol w:w="1885"/>
        <w:gridCol w:w="1926"/>
        <w:gridCol w:w="1726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Организационно-практические мероприятия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эскизов монет,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«Казпочта»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«Казпочта»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праздника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Логотип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согласия»)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эскизов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наглядной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агитации (единая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билборды,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баннеры, лозунги)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рассылки 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Информационно-идеологическая и имиджевая работа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МОН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 предусматри-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вающей меропри-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ятия, направлен-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на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политики"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выпуску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выпуску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СМИ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МСИ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ности»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            - Администрация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          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          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          - Министерство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          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          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           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«Казпочта» - акционерное общество «Казпочта»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           - средства массовой информации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