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d0ee" w14:textId="6b6d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запрета на ввоз, а также на производство,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2267. Утратило силу постановлением Правительства Республики Казахстан от 14 апреля 2022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14.04.2022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 на ввоз, а также на производство,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2004 года № 218 "Об утверждении Правил по запрещению ввоза, а также производства, применения и реализации на территории Республики Казахстан продукции, предназначенной для использования и применения населением, а также в хозяйственной деятельности" (САПП Республики Казахстан, 2004 г., № 10, ст. 118).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2009 года № 2267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запрета на ввоз, а также на производство, применение</w:t>
      </w:r>
      <w:r>
        <w:br/>
      </w:r>
      <w:r>
        <w:rPr>
          <w:rFonts w:ascii="Times New Roman"/>
          <w:b/>
          <w:i w:val="false"/>
          <w:color w:val="000000"/>
        </w:rPr>
        <w:t>реализацию на территории Республики Казахстан продукции,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использования и применения населением,</w:t>
      </w:r>
      <w:r>
        <w:br/>
      </w:r>
      <w:r>
        <w:rPr>
          <w:rFonts w:ascii="Times New Roman"/>
          <w:b/>
          <w:i w:val="false"/>
          <w:color w:val="000000"/>
        </w:rPr>
        <w:t>а также в предпринимательской и (или) иной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запрета на ввоз, а также на производство,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пищевой продукции" и устанавливают порядок запрета на ввоз, а также на производство,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(далее - продукция).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запрета на ввоз, производство, применение и</w:t>
      </w:r>
      <w:r>
        <w:br/>
      </w:r>
      <w:r>
        <w:rPr>
          <w:rFonts w:ascii="Times New Roman"/>
          <w:b/>
          <w:i w:val="false"/>
          <w:color w:val="000000"/>
        </w:rPr>
        <w:t>реализацию продукции, предназначенной для использования</w:t>
      </w:r>
      <w:r>
        <w:br/>
      </w:r>
      <w:r>
        <w:rPr>
          <w:rFonts w:ascii="Times New Roman"/>
          <w:b/>
          <w:i w:val="false"/>
          <w:color w:val="000000"/>
        </w:rPr>
        <w:t>населением, а также в предпринимательской и (или) иной</w:t>
      </w:r>
      <w:r>
        <w:br/>
      </w:r>
      <w:r>
        <w:rPr>
          <w:rFonts w:ascii="Times New Roman"/>
          <w:b/>
          <w:i w:val="false"/>
          <w:color w:val="000000"/>
        </w:rPr>
        <w:t>деятельности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целью охраны здоровья граждан и территории Республики Казахстан от завоза инфекционных и паразитарных заболеваний, а также потенциально опасных для здоровья человека продукции в ходе проведения санитарно-карантинного контроля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пропуска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Государственной границе Республики Казахстан и санитарно-эпидемиологического надзора должностные лица санитарно-эпидемиологической службы проводят санитарно-эпидемиологическое обследование ввозимой, производимой, применяющейся и реализуемой на территории Республики Казахстан продукции,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ветеринарно-санитарному и фитосанитарному контролю.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санитарно-эпидемиологического обследования должностным лицом санитарно-эпидемиологической службы составляется акт санитарно-эпидемиологического обследования.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Запрещается ввоз, применение и реализация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при: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несоответствии санитарно-эпидемиологическим требованиям и требованиям технических регламентов;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отсутствии документа, удостоверяющего безопасность, выдаваемого уполномоченным органом в области санитарно-эпидемиологического благополучия населения;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отсутствии санитарного паспорта (при эксплуатации или использовании объекта, транспортного средства, подлежащих государственному санитарно-эпидемиологическому контролю);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выявлении фальсифицированной продукции;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неустановленном сроке годности и (или) хранения, истекшем сроке годности и (или) хранения;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обнаружении насекомых, грызунов и следов их пребывания в самой продукции;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создании угрозы возникновения и распространения инфекционных заболеваний или массовых неинфекционных заболеваний и отравлений, в том числе признании ее опасной для здоровья и среды обитания населения по результатам  санитарно-эпидемиологической экспертизы.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Производство продукции, предназначенной для использования, применения населением, а также в предпринимательской и (или) иной деятельности, запрещается при: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несоответствии объектов и технологии производства санитарно-эпидемиологическим требованиям и требованиям технических регламентов;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отсутствии санитарного паспорта на объект производства;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отсутствии необходимого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препараты, представляющие потенциальную опасность для населения;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отсутствии санитарно-эпидемиологического заключения на новую продукцию, технологию, оборудование;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использовании запрещенных пищевых добавок, ингредиентов и сырья;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создании угрозы возникновения и распространения инфекционных заболеваний или массовых неинфекционных заболеваний и отравлений;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отсутствии на объекте по производству животноводческой продукции ветеринарно-санитарного заключения.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акта санитарно-эпидемиологического обследования при выявлении нарушений, перечисленных в пунктах 4 и 5 настоящих Правил, главным государственным санитарным врачом незамедлительно выносится постановление о запрещении ввоза, производства, применения и реализации продукции, предназначенной для использования и применения населением, в предпринимательской и (или) иной деятельности.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вынесения указанного постановления, должностным лицом санитарно-эпидемиологической службы в течение трех дней подается исковое заявление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