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7622a" w14:textId="10762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празднования 15-летия принятия Конституции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2009 года № 2271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подготовки и проведения празднования 15-летия принятия Конституции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организационного комитета по подготовке и проведению празднования 15-летия принятия Конституции Республики Казахстан (далее - 15-летие Конституции);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подготовке и проведению празднования 15-летия Конституции (далее - План мероприятий).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и иным организациям (по согласованию) принять меры по реализации мероприятий, предусмотренных Планом мероприятий, и представлять информацию о ходе его выполнения в Министерство культуры Республики Казахстан к 10 июля и 10 декабря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изменением, внесенным постановлением Правительства РК от 12.04.2010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культуры Республики Казахстан представлять сводную информацию о ходе выполнения Плана мероприятий в Правительство Республики Казахстан к 20 июля и 20 декабря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изменением, внесенным постановлением Правительства РК от 12.04.2010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Канцелярии Премьер-Министра Республики Казахстан Абдрахимова Г.Р.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2009 года № 2271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Состав предусмотрены изменения постановлением Правительства РК от 26.06.2010 № 648 (не подлежит опубликованию).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 Состав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организационного комитета по подготовке и проведению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празднования 15-летия принятия Конституции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Состав с изменениями, внесенными постановлениями Правительства РК от 15.01.2010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12.04.2010 </w:t>
      </w:r>
      <w:r>
        <w:rPr>
          <w:rFonts w:ascii="Times New Roman"/>
          <w:b w:val="false"/>
          <w:i w:val="false"/>
          <w:color w:val="ff0000"/>
          <w:sz w:val="28"/>
        </w:rPr>
        <w:t>№ 295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Масимов                    - Премьер-Министр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Карим Кажимканович          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Рогов                      - Председатель Конституционного Совета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Игорь Иванович 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председателя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Телебаев                   - вице-министр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Газиз Турысбекович           Республики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члены организационного комитета: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Ашимбаев                   - заместитель Руководителя Администрации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Маулен Сагатханович          Президента Республики Казахстан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Абдрахимов                 - Руководитель Канцелярии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Габидулла Рахматуллаевич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Абдыкаликова               - Министр труда и социальной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Гульшара Наушаевна          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Баймаганбетов              - Министр внутренних дел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Нуртаевич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Божко                      - Министр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Карпович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Джаксыбеков                - Министр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Адильбек Рыскельдинович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Досмухамбетов              - Министр туризма и спорта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Темирхан Мынайдарович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Жамишев                    - Министр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Бидахметович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Кул-Мухаммед               - Министр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Мухтар Абрарулы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Айтжанова                  - Министр экономического развития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Жанар Сейдахметовна         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Туймебаев                  - 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Жансеит Кансеитович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Тусупбеков                 - Министр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Рашид Толеутаевич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Жумагалиев                 - Министр связи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Куанышевич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Тасбулатов                 - Командующий Республиканской гвардией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 Болюкбаевич            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Нурпеисов                  - Председатель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Айтмухамбетович       Казахстан по делам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службы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Шаяхметов                  - Председатель Комитета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Адиль Шаяхметович            безопасности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Абыкаев                    - первый заместитель Министра иностранных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Нуртай Абыкаевич            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Ахметов                    - аким 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Ныгметович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Билялов                    - аким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Султангазиевич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Бозумбаев                  - аким Жамбылской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 Алдабергенович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Есимов                     - аким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Ахметжан Смагулович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Измухамбетов               - аким 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Бактыкожа Салахатдинович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Куандыков                  - аким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Болатбек Баянович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Кулагин                    - аким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Витальевич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Кушербаев                  - аким Мангыстауской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Крымбек Елеуович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Мырзахметов                - аким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Исабекович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Дьяченко                   - аким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Александрович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Рыскалиев                  - аким Атырауской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Бергей Саулебаевич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Сагиндиков                 - аким Актюбинской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Елеусин Наурызбаевич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Сагинтаев                  - аким Павлодарской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Бакытжан Абдирович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Сапарбаев                  - аким Восточно-Казахстанской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Бердибек Машбекович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Тасмагамбетов              - аким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Имангали Нургалиевич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Умбетов                    - аким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Абикенович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Мынбай                     - заведующий Отделом внутренней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Дархан Камзабекулы           Администрации Президента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Канаев                     - заведующий Отделом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Серикжан Зиаданович          контроля и организационно-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территориальной работы Администрации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Бабакумаров                - заместитель Руководителя Канцелярии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Ержан Жалбакович             Премьер-Министра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Карин                      - секретарь Народно-демократической партии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Тынымбаевич            "Hуp Отан"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Сапаргалиев                - директор ТОО "Научно-исследовательский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Гайрат Сапаргалиевич         институт правового мониторинга,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экспертизы и анализа"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Имашев                     - Председатель Комитета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 Мажитович              законодательству и правовым вопросам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Сената Парламента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Мукашев                    - Председатель Комитета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Рахмет Желдыбаевич           законодательству и судебно-правовой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реформе Мажилиса Парламента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2009 года № 2271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мероприятий</w:t>
      </w:r>
      <w:r>
        <w:br/>
      </w:r>
      <w:r>
        <w:rPr>
          <w:rFonts w:ascii="Times New Roman"/>
          <w:b/>
          <w:i w:val="false"/>
          <w:color w:val="000000"/>
        </w:rPr>
        <w:t>
по подготовке и проведению празднования</w:t>
      </w:r>
      <w:r>
        <w:br/>
      </w:r>
      <w:r>
        <w:rPr>
          <w:rFonts w:ascii="Times New Roman"/>
          <w:b/>
          <w:i w:val="false"/>
          <w:color w:val="000000"/>
        </w:rPr>
        <w:t>
15-летия Конституции Республики Казахстан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План с изменениями, внесенными постановлением Правительства РК от 12.04.2010 </w:t>
      </w:r>
      <w:r>
        <w:rPr>
          <w:rFonts w:ascii="Times New Roman"/>
          <w:b w:val="false"/>
          <w:i w:val="false"/>
          <w:color w:val="ff0000"/>
          <w:sz w:val="28"/>
        </w:rPr>
        <w:t>№ 295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"/>
        <w:gridCol w:w="3918"/>
        <w:gridCol w:w="1712"/>
        <w:gridCol w:w="2380"/>
        <w:gridCol w:w="1510"/>
        <w:gridCol w:w="1895"/>
        <w:gridCol w:w="2119"/>
      </w:tblGrid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Организационно-подготовительные мероприятия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рекомендаций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подготовке и празд-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нованию 15-летия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для централь-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и местных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ственных органов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дации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МОН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ствующих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комитетов по 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празднования 15-летия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утвержде-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региональных 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и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празднования 15-летия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82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обеспече-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рассылки в регионы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эскизов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наглядной агитации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(единая символика,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билборды, баннеры,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перетяжки, лозунги,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слоганы,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буклеты, наклейки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Эскизы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МК, Консти-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внутриполи-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 и общест-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согласия»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заседания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по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венным символам,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посвященного 15-летию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внутриполи-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обществен-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согласия»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Информационно-идеологическая работа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Открытие в 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ских и областных СМИ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рубрик,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посвященных 15-летию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регио-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бюджеты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прямой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трансляции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торжественных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праздничных мероприя-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тий, проводимых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Астане в эфире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телекомпаний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политики»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издания подарочного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экземпляра «Конституция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казахском,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английском языках)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Совет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23300000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литературы»)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издания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комментария Конституции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1004808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литературы»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освещения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средствах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мероприятий,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серии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публикаций и теле-радио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выступлений, специали-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зированных новостей,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интервью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посвященных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юбилею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имиджевых материалов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ведущих зарубежных СМИ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102900000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внешнеполи-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ности»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материалах 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канских и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 символики 15-летия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регио-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бюджеты</w:t>
            </w:r>
          </w:p>
        </w:tc>
      </w:tr>
      <w:tr>
        <w:trPr>
          <w:trHeight w:val="172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прокат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эфире республиканских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региональных СМИ аудио-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видеороликов на тему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15-летия Конституции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</w:tr>
      <w:tr>
        <w:trPr>
          <w:trHeight w:val="43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ских и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циклов телевизионных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известных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деятелей, ученых-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 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политиков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Организация и проведение празднования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 Конституции Республики Казахстан 28 - 30 августа в г. Астане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парада, посвященного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15-летию Конституции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МО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560571000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 «Тыловое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жащих»</w:t>
            </w:r>
          </w:p>
        </w:tc>
      </w:tr>
      <w:tr>
        <w:trPr>
          <w:trHeight w:val="18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торжественного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собрания и праздничного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концерта, посвященных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празднованию 15-летия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принятия Конституции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Торжест-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концерт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 Конс-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250078449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мероприятий»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обществен-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 в местах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мероприятий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 в местах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мероприятий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противопо-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жарной безопасности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праздничных мероприятий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Организация и проведение торжественных мероприятий по республике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 областях,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 Астане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 в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органах и ведомст-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вах, трудовых коллекти-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вах предприятий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всех 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торжественных собраний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посвященных 15-летию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Торжест-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 НДП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«Hуp Отан»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торжествен-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построений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воинских частях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подразделениях,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поощрением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отличившихся военнослу-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жащих в боевой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учебной 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посвященных 15-летию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МО, МВД, КНБ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 МЧС,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 гвардия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торжествен-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церемонии принятия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присяги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 служащими, впервые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 службу,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посвященной 15-летию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присяги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АДГС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НДП «Hуp Отан»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торжествен-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церемонии вручения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удостоверений личности,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паспортов гражданам,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исполняется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лет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 НДП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«Hуp Отан»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шествий,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митингов в регионах,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посвященных 15-летию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 НДП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«Hуp Отан»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Торжественная церемония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вручения ключей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квартир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служащим, молодым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семьям и другим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 граждан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 НДП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«Hуp Отан»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Организация и проведение научно-практических мероприятий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практической конфе-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ренции «Нация, язык,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независимость»,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посвященной 15-летию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3160360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язы-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Казахстана»)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 форума патриотов,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посвященного 15-летию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МК, НДП «Hyp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26500000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внутриполи-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обществен-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согласия»)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международ-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научно-практической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конференции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тему: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«Конституция - основа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демократического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государства"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приглашением предста-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вителей парламентов,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правительств,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 юстиции,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 ближнего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дальнего зарубежья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Совет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Парламент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 МОН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46618399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«Представи-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затраты»)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научно-практической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 на тему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«Институт президентства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современность»,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посвященной 20-летию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института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Казахстане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Совет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 МОН, МСИ,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 КазНУ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116940000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«Предс-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затраты»)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заседаний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«круглых столов»,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олимпиад, конкурсов,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семинаров, конференций,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форумов на конститу-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ционную тему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приглашением ученых,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деятелей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лидеров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политических партий,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деятелей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посвященных 15-летию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 НДП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«Hуp Отан»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36287700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творческого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конкурса этножурналис-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тики «Шаңырак»,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посвященного 15-летию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внутриполи-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обществен-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согласия»)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конгресса политологов,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посвященного 15-летию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8090000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внутриполи-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обществен-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согласия»)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 штаб-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квартирах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(ООН, ОБСЕ,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ОИК и другие)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 выставки,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посвященных 15-летию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внешнеполи-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ности»)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Организация и проведение культурно-массовых,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образовательно-просветительских мероприятий по республике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праздничных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концертов на централь-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площадях и концерт-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залах республики,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посвященных 15-летию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88037800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ских, областных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городских флэш-моб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акций с привлечением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молодежных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учащейся молодежи,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посвященных 15-летию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Проведение спортивных мероприятий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состязаний по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конного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посвященных 15-летию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27888300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ских «4-х Игр 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на призы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Казахстан» посвященные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15-летию Конституции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10219000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спорта»)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буквенных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МК - Министерство культуры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МВД -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МЗ -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МЧС - Министерство по чрезвычайным ситуациям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 -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МИД - Министерство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 - Министерство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МТС - Министерство туризма и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АДГС - Агентство Республики Казахстан по делам государственной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КНБ - Комитет национальной безопасности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ООН - Организация Объединенных Наций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ОБСЕ - Организация по безопасности и сотрудничеству в Европе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ОИК - Организация Исламская Конференция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МСИ - Министерство связи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КазНУ - Казахский национальный университет имени аль-Фараби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