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7865" w14:textId="1617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марта 2009 года № 376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2009 года № 2277. Утратило силу постановлением Правительства Республики Казахстан от 9 апреля 2018 года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376 "Об утверждении перечня международных и государственных организаций, зарубежных неправительственных общественных организаций и фондов, предоставляющих гранты" (САПП Республики Казахстан, 2009 г., № 17, ст. 139)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"зарубежных" дополнить словами "и казахстанских";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государственных организаций, зарубежных неправительственных общественных организаций и фондов, предоставляющих гранты, утвержденном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"зарубежных" дополнить словами "и казахстанских";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"Зарубежные неправительственные общественные организации и фонды":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после слова "Зарубежные" дополнить словами "и казахстанские";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163,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"163. Общественный фонд "Бота"".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