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45eb" w14:textId="22a4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проектов законов Республики Казахстан "О ратификации Соглашения между Правительством Республики Казахстан и Правительством Российской Федерации о взаимном учреждении Торговых представительств" и "О ратификации Соглашения между Правительством Республики Казахстан и Правительством Российской Федерации об открытии отделений Торговых представительств"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 проекты законов Республики Казахстан "О ратификации Соглашения между Правительством Республики Казахстан и Правительством Российской Федерации о взаимном учреждении Торговых представительств" и "О ратификации Соглашения между Правительством Республики Казахстан и Правительством Российской Федерации об открытии отделений Торговых представительств", внесенные постановлениями Правительства Республики Казахстан от 18 июня 2008 года </w:t>
      </w:r>
      <w:r>
        <w:rPr>
          <w:rFonts w:ascii="Times New Roman"/>
          <w:b w:val="false"/>
          <w:i w:val="false"/>
          <w:color w:val="000000"/>
          <w:sz w:val="28"/>
        </w:rPr>
        <w:t>№ 593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