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6b19" w14:textId="c626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оказания платных услуг в организациях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2299. Утратило силу постановлением Правительства Республики Казахстан от 2 сентября 2015 года № 735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02.09.2015 </w:t>
      </w:r>
      <w:r>
        <w:rPr>
          <w:rFonts w:ascii="Times New Roman"/>
          <w:b w:val="false"/>
          <w:i w:val="false"/>
          <w:color w:val="ff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здравоохранения и социального развития РК от 30.04.2015 г. № 304.</w:t>
      </w:r>
    </w:p>
    <w:bookmarkStart w:name="z9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 условия оказания платных услуг в организациях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с 1 января  2010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0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2299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условия оказания платных услуг в</w:t>
      </w:r>
      <w:r>
        <w:br/>
      </w:r>
      <w:r>
        <w:rPr>
          <w:rFonts w:ascii="Times New Roman"/>
          <w:b/>
          <w:i w:val="false"/>
          <w:color w:val="000000"/>
        </w:rPr>
        <w:t>
организациях здравоохранения</w:t>
      </w:r>
    </w:p>
    <w:bookmarkEnd w:id="3"/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оказания платных услуг в организациях здравоохранения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и определяют порядок и условия оказания платных услуг в организациях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Платные медицинские услуги оказываются физическим лицам, являющимися потребителями медицинских услуг (далее - пациенты).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гарантированный объем бесплатной медицинской помощи (далее - ГОБМП) - единый по перечню медицинских услуг объем медицинской помощи, оказываемой гражданам Республики Казахстан и оралманам, </w:t>
      </w:r>
      <w:r>
        <w:rPr>
          <w:rFonts w:ascii="Times New Roman"/>
          <w:b w:val="false"/>
          <w:i w:val="false"/>
          <w:color w:val="000000"/>
          <w:sz w:val="28"/>
        </w:rPr>
        <w:t>определяемый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платные услуги - услуги, не входящие в перечень ГОБМП и другие услуги, оплачиваемые за счет собственных средств пациентов, средств работодателя, системы добровольного медицинского страхования, других источников, не запрещенных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платные отделения (палаты) - отделения (палаты) в организациях здравоохранения, предназначенные для оказания медицинских услуг, не входящих в перечень ГОБМП,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здравоохранения - юридическое лицо, осуществляющее деятельность в области здравоохранения.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платных услуг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платных услуг и прейскурант цен на них доводятся до сведения населения через наглядную информацию в государственных и частных медицинских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Ведение учетной и отчетной документации при оказании платных услуг гражданам осуществляется по формам,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Пациентам, получившим медицинскую помощь на платной основе, организации здравоохранения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соответствующих медицинских работников при оказании амбулаторно-поликлинической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истории болезни при оказании стационарной, стационарозамещающей помощи, восстановительного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расходах за оказанную медицинскую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Платные медицинские услуги оказываются на основании договора согласно приложению к настоящим Правилам, заключаемого между пациентом и субъектом здравоохранения, предоставляющим данные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Договор между пациентом и субъектом здравоохранения заключается до оказания платной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государственных организациях здравоохранения цены на платные услуги определяются с учетом всех видов затрат, связанных с оказанием медицинских, сервисных услуг и иных дополнительных расходов и могут пересматриваться не чаще одного раза в полугодие.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Цены на платные услуги устанавливаются не ниже тарифа аналогичной медицинской услуги, устанавливаемого администратором бюджетных программ для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Субъект здравоохранения несет ответственность за допущенные случаи нарушения по оказанию платных услуг (взимание платы с граждан за услуги, входящие в гарантированный объем бесплатной медицинской помощи, взимание двойной платы за оказание одной и той же медицинской услуги с пациента и бюджетных средств, оказание медицинских услуг ненадлежащего объема и качества).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оказания платных услуг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Платные медицинские услуги оказываются государственными и частными медицинскими организациями при соответствии профиля заболевания и лицензии на занятие медицинской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Оказание платных услуг организациями здравоохранения осуществляется при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оказании первичной медико-санитарной помощи, диагностических и лечебных услуг по инициативе пациентов, в том числе без направления специалистов первичной медико-санитарной помощи и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лечении лекарственными средствами, не включенными в лекарственный формуляр;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проведении медицинских исследований, не входящих в перечень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санаторном лечении без соответствующего направления;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медико-генетических исследованиях без медицинских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медицинском обследовании граждан для поступления на работу и учебу;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оказании медицинской помощи по договору с организацией, в том числе по добровольному страхованию;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предоставлении дополнительных сервисных услуг.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платных услуг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 здравоохранения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на оказание платных услуг в организациях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                        "__" "________"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(Ф.И.О., данные документов, удостоверяющих личность пациента)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именуемого (ой) в дальнейшем Заказчик, с одной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именуемого (ой) в дальнейшем Поставщик,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Ф.И.О. уполномоченного лица)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(Устава, Положения и т.п.)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заключили настоящий договор (далее - Договор)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нижеследующем:</w:t>
      </w:r>
    </w:p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 оказывает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(вид и объем медицинской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приложению _____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 оказания медицинской услуги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Заказчик осуществляет возмещение затрат Поставщику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тарифам согласно приложению _____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Сумма Договора составляет _____________________ тенге.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Процедура взаиморасчетов за оказание платных услуг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Допускается авансирование Поставщика в размере не более 50 % от общей суммы Договора в момент заключения Договора, выплата оставшейся суммы - по предоставлению счета, в момент выписки из 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необходимости допускается корректировка суммы договора в процессе лечения с учетом фактически оказанного объема медицинской помощи, дополнительная сумма и способ ее оплаты согласовываются с пациентом и оформляются в виде дополнительного соглашения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Поставщик выдает Заказчику документ (фискальный чек, приходно-кассовый ордер), подтверждающий прием наличных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случаях досрочного прекращения курса лечения (перевод в другую организацию здравоохранения, улучшение состояния пациента, летальный исход и др.) Поставщик выплачивает Заказчику разницу между оплаченной суммой и фактической стоимостью оказанной медицинской помощи, за исключением случаев досрочной выписки ввиду нарушения больным установленного режима пребывания в стационаре.</w:t>
      </w:r>
    </w:p>
    <w:bookmarkEnd w:id="14"/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Обязанности сторон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Поставщик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оказать качественную медицинскую помощь в соответствии с лицензией;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применять методы диагностики, профилактики и лечения, а также лекарственных средств, разрешенных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работу в условиях чрезвычайных ситуаций, военных конфликтов и террористических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мероприятия по предупреждению, диагностики и лечению заболеваний, представляющих опасность для окружающих, а также профессиональных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предоставлять гражданам бесплатную, оперативную и достоверную информацию о формах и видах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соблюдать нормативные правовые акты в сфере санитарно-эпидемиологического благополучия населения и гигиенических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взаимодействовать с другими организациями здравоохранения и соблюдать преемственность в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формировать здоровый образ жизни и здорового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вести первичные медицинские документы, представлять отчеты по формам, видам, в объеме, порядке и сроки, которые установлены уполномоченным органом и уполномоченным органом в области здравоохранения, осуществляющим руководство государственной статистикой;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сообщать уполномоченному органу в области здравоохранения о случаях инфекционных заболеваний, отравлений, психических и поведенческих расстройств (заболеваний), представляющих опасность для окружающих, органам по чрезвычайным ситуациям - об угрозе возникновения и (или) о возникновении медико-санитарных последствий чрезвычайных ситуаций, органам внутренних дел - сведений о лицах, обратившихся по поводу острых травм, ранений, криминальных абортов, о случаях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принять все меры для обеспечения максимального уровня удовлетворенности пациентов результатами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случае отсутствия условий для оказания той или иной услуги в рамках проводимого лечения, организовать и оплатить оказание этой услуги в другой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предоставлять Заказчику счет, с указанием видов оказанных медицинских и сервисных услуг,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предоставлять Заказчику всю необходимую медицинскую и финансовую документацию, необходимую для проведения проверки исполнения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выполнять иные обязанности, предусмотренные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Заказчик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выполнять предписания медицинского работника, соблюдать режим, действующий в организации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к сохранению и укреплению своего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проявлять в общении с медицинскими работниками уважение и такт;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сообщать врачу всю информацию, необходимую для постановки диагноза и лечения заболевания, после дачи согласия на медицинское вмешательство неукоснительно выполнять все предписания лечащего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 совершать действий, нарушающих права других пациентов;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выполнять иные обязанности, предусмотренные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Обязанности пациентов, указанные в подпунктах 3) - 5)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bookmarkEnd w:id="16"/>
    <w:bookmarkStart w:name="z7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сторон</w:t>
      </w:r>
    </w:p>
    <w:bookmarkEnd w:id="17"/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Заказчик имеет право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о привлечении независимых экспертов в случае несогласия с выводами государственной медицинской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на замену врача или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независимого мнения о состоянии своего здоровья и проведение консилиума;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 своих правах и обязанностях, оказываемых услугах, стоимости платных услуг, а также о порядке их предоставления. Информация о правах пациента должна быть размещена в местах наглядной агитации организации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достойное обращение в процессе диагностики, лечения и ухода, уважительное отношение к своим культурным и личностным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права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Поставщик имеет право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квалификационного уровня за счет бюджетных средств или работодателя, если являются работниками организаций негосударственного сектора здравоохранения, не менее одного раза в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поощрение за выполнение своих профессиональных обязанностей на высоком качественном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защиту своей профессиональной чести и достоинства;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права предусмотренные законами Республики Казахстан.</w:t>
      </w:r>
    </w:p>
    <w:bookmarkEnd w:id="18"/>
    <w:bookmarkStart w:name="z8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сторон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Поставщик несет ответственность за допущенные случаи нарушения по оказанию платных услуг (оказание медицинских услуг ненадлежащего объема и качества, взимание двойной платы за оказание одной и той же медицинской услуги с пациента).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Заказчик несет ответственность за несвоевременное возмещение затрат Поставщику за фактически оказанный объем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Нарушение условий Договора по оказанию медицинской помощи со стороны Поставщика может привести к аннулированию Договора и выплате Поставщиком неустойки в размере 0,1 % от суммы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Нарушение условий Договора по оказанию медицинской помощи со стороны Заказчика может привести к аннулированию Договора и выплате Заказчиком неустойки в размере 0,01 % от суммы Договора.</w:t>
      </w:r>
    </w:p>
    <w:bookmarkEnd w:id="20"/>
    <w:bookmarkStart w:name="z9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Изменение, дополнение и прекращение Договора</w:t>
      </w:r>
    </w:p>
    <w:bookmarkEnd w:id="21"/>
    <w:bookmarkStart w:name="z9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Условия настоящего Договора могут быть изменены и дополнены по письменному соглашению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 намерении досрочного прекращения Договора стороны обязаны заблаговременно уведомить друг друга.</w:t>
      </w:r>
    </w:p>
    <w:bookmarkEnd w:id="22"/>
    <w:bookmarkStart w:name="z9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Заключительные положения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Настоящий Договор составлен в двух экземплярах, имеющих одинаковую юридическую силу, один экземпляр находится у Заказчика, другой - у Поставщика.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Настоящий Договор вступает в силу со дня подписания его сторонами и действует до момента исполнения всех обязательств сторон по настоящему Договору.</w:t>
      </w:r>
    </w:p>
    <w:bookmarkEnd w:id="24"/>
    <w:bookmarkStart w:name="z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Адреса и реквизиты сторон: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Поставщик:                    Заказчик: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     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