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95ec5" w14:textId="3b95e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Стратегическом плане Министерства финансов Республики Казахстан на 2010-2014 годы</w:t>
      </w:r>
    </w:p>
    <w:p>
      <w:pPr>
        <w:spacing w:after="0"/>
        <w:ind w:left="0"/>
        <w:jc w:val="both"/>
      </w:pPr>
      <w:r>
        <w:rPr>
          <w:rFonts w:ascii="Times New Roman"/>
          <w:b w:val="false"/>
          <w:i w:val="false"/>
          <w:color w:val="000000"/>
          <w:sz w:val="28"/>
        </w:rPr>
        <w:t>Постановление Правительства Республики Казахстан от 30 декабря 2009 года № 2304</w:t>
      </w:r>
    </w:p>
    <w:p>
      <w:pPr>
        <w:spacing w:after="0"/>
        <w:ind w:left="0"/>
        <w:jc w:val="both"/>
      </w:pPr>
      <w:bookmarkStart w:name="z1" w:id="0"/>
      <w:r>
        <w:rPr>
          <w:rFonts w:ascii="Times New Roman"/>
          <w:b w:val="false"/>
          <w:i w:val="false"/>
          <w:color w:val="000000"/>
          <w:sz w:val="28"/>
        </w:rPr>
        <w:t>
       В соответствии со </w:t>
      </w:r>
      <w:r>
        <w:rPr>
          <w:rFonts w:ascii="Times New Roman"/>
          <w:b w:val="false"/>
          <w:i w:val="false"/>
          <w:color w:val="000000"/>
          <w:sz w:val="28"/>
        </w:rPr>
        <w:t>статьей 62</w:t>
      </w:r>
      <w:r>
        <w:rPr>
          <w:rFonts w:ascii="Times New Roman"/>
          <w:b w:val="false"/>
          <w:i w:val="false"/>
          <w:color w:val="000000"/>
          <w:sz w:val="28"/>
        </w:rPr>
        <w:t xml:space="preserve"> Бюджетного кодекса Республики Казахстан от 4 декабря 2008 года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прилагаемый Стратегический план Министерства финансов Республики Казахстан на 2010-2014 годы.</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 1 января 2010 года и подлежит официальному опубликованию.</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30 декабря 2009 года № 2304</w:t>
      </w:r>
    </w:p>
    <w:bookmarkEnd w:id="1"/>
    <w:bookmarkStart w:name="z5" w:id="2"/>
    <w:p>
      <w:pPr>
        <w:spacing w:after="0"/>
        <w:ind w:left="0"/>
        <w:jc w:val="left"/>
      </w:pPr>
      <w:r>
        <w:rPr>
          <w:rFonts w:ascii="Times New Roman"/>
          <w:b/>
          <w:i w:val="false"/>
          <w:color w:val="000000"/>
        </w:rPr>
        <w:t xml:space="preserve"> 
Стратегический план Министерства финансов</w:t>
      </w:r>
      <w:r>
        <w:br/>
      </w:r>
      <w:r>
        <w:rPr>
          <w:rFonts w:ascii="Times New Roman"/>
          <w:b/>
          <w:i w:val="false"/>
          <w:color w:val="000000"/>
        </w:rPr>
        <w:t>
Республики Казахстан на 2010-2014 годы</w:t>
      </w:r>
    </w:p>
    <w:bookmarkEnd w:id="2"/>
    <w:bookmarkStart w:name="z6" w:id="3"/>
    <w:p>
      <w:pPr>
        <w:spacing w:after="0"/>
        <w:ind w:left="0"/>
        <w:jc w:val="left"/>
      </w:pPr>
      <w:r>
        <w:rPr>
          <w:rFonts w:ascii="Times New Roman"/>
          <w:b/>
          <w:i w:val="false"/>
          <w:color w:val="000000"/>
        </w:rPr>
        <w:t xml:space="preserve"> 
1. Миссия и видение</w:t>
      </w:r>
    </w:p>
    <w:bookmarkEnd w:id="3"/>
    <w:bookmarkStart w:name="z7" w:id="4"/>
    <w:p>
      <w:pPr>
        <w:spacing w:after="0"/>
        <w:ind w:left="0"/>
        <w:jc w:val="both"/>
      </w:pPr>
      <w:r>
        <w:rPr>
          <w:rFonts w:ascii="Times New Roman"/>
          <w:b w:val="false"/>
          <w:i w:val="false"/>
          <w:color w:val="000000"/>
          <w:sz w:val="28"/>
        </w:rPr>
        <w:t>
      Обеспечение прозрачности и своевременного осуществления, достоверного учета и надежного контроля операций при образовании и использовании государственных финансовых и материальных ресурсов в целях содействия экономическому росту и достижения высокой конкурентоспособности экономики Республики Казахстан.</w:t>
      </w:r>
      <w:r>
        <w:br/>
      </w:r>
      <w:r>
        <w:rPr>
          <w:rFonts w:ascii="Times New Roman"/>
          <w:b w:val="false"/>
          <w:i w:val="false"/>
          <w:color w:val="000000"/>
          <w:sz w:val="28"/>
        </w:rPr>
        <w:t>
</w:t>
      </w:r>
      <w:r>
        <w:rPr>
          <w:rFonts w:ascii="Times New Roman"/>
          <w:b w:val="false"/>
          <w:i w:val="false"/>
          <w:color w:val="000000"/>
          <w:sz w:val="28"/>
        </w:rPr>
        <w:t>
      Эффективно функционирующая система управления государственными финансами, классифицируемая мировым финансовым сообществом как одна из наиболее развитых, устойчивых и прогрессивно эволюционирующих финансовых систем.</w:t>
      </w:r>
    </w:p>
    <w:bookmarkEnd w:id="4"/>
    <w:bookmarkStart w:name="z9" w:id="5"/>
    <w:p>
      <w:pPr>
        <w:spacing w:after="0"/>
        <w:ind w:left="0"/>
        <w:jc w:val="left"/>
      </w:pPr>
      <w:r>
        <w:rPr>
          <w:rFonts w:ascii="Times New Roman"/>
          <w:b/>
          <w:i w:val="false"/>
          <w:color w:val="000000"/>
        </w:rPr>
        <w:t xml:space="preserve"> 
2. Анализ текущего состояния</w:t>
      </w:r>
    </w:p>
    <w:bookmarkEnd w:id="5"/>
    <w:bookmarkStart w:name="z10" w:id="6"/>
    <w:p>
      <w:pPr>
        <w:spacing w:after="0"/>
        <w:ind w:left="0"/>
        <w:jc w:val="both"/>
      </w:pPr>
      <w:r>
        <w:rPr>
          <w:rFonts w:ascii="Times New Roman"/>
          <w:b w:val="false"/>
          <w:i w:val="false"/>
          <w:color w:val="000000"/>
          <w:sz w:val="28"/>
        </w:rPr>
        <w:t>
      В </w:t>
      </w:r>
      <w:r>
        <w:rPr>
          <w:rFonts w:ascii="Times New Roman"/>
          <w:b w:val="false"/>
          <w:i w:val="false"/>
          <w:color w:val="000000"/>
          <w:sz w:val="28"/>
        </w:rPr>
        <w:t>Послании</w:t>
      </w:r>
      <w:r>
        <w:rPr>
          <w:rFonts w:ascii="Times New Roman"/>
          <w:b w:val="false"/>
          <w:i w:val="false"/>
          <w:color w:val="000000"/>
          <w:sz w:val="28"/>
        </w:rPr>
        <w:t xml:space="preserve"> Президента страны народу Казахстана от 1997 года "Казахстан - 2030 Процветание, безопасность и улучшение благосостояния всех казахстанцев" Глава государства поставил перед Правительством Республики Казахстан ряд важнейших стратегических задач, направленных на рост качества жизни казахстанцев и построение конкурентоспособного государства.</w:t>
      </w:r>
      <w:r>
        <w:br/>
      </w:r>
      <w:r>
        <w:rPr>
          <w:rFonts w:ascii="Times New Roman"/>
          <w:b w:val="false"/>
          <w:i w:val="false"/>
          <w:color w:val="000000"/>
          <w:sz w:val="28"/>
        </w:rPr>
        <w:t>
</w:t>
      </w:r>
      <w:r>
        <w:rPr>
          <w:rFonts w:ascii="Times New Roman"/>
          <w:b w:val="false"/>
          <w:i w:val="false"/>
          <w:color w:val="000000"/>
          <w:sz w:val="28"/>
        </w:rPr>
        <w:t>
      В соответствии с поручениями Президента Республики Казахстан Правительством страны принимаются меры по минимизации последствий мирового экономического кризиса, выработке превентивных мер защиты отечественной экономики от потенциальных внешних рисков.</w:t>
      </w:r>
      <w:r>
        <w:br/>
      </w:r>
      <w:r>
        <w:rPr>
          <w:rFonts w:ascii="Times New Roman"/>
          <w:b w:val="false"/>
          <w:i w:val="false"/>
          <w:color w:val="000000"/>
          <w:sz w:val="28"/>
        </w:rPr>
        <w:t>
</w:t>
      </w:r>
      <w:r>
        <w:rPr>
          <w:rFonts w:ascii="Times New Roman"/>
          <w:b w:val="false"/>
          <w:i w:val="false"/>
          <w:color w:val="000000"/>
          <w:sz w:val="28"/>
        </w:rPr>
        <w:t>
      В целях решения поставленных задач Министерство финансов Республики Казахстан (далее - Министерство финансов), являющееся одним из главных экономических ведомств страны и уполномоченным органом по исполнению бюджета, обеспечивает, прежде всего, реализацию государственной политики в области налогообложения, таможенного дела, исполнения бюджета, а так же формирование государственной политики в области бухгалтерского учета и финансовой отчетности, государственных закупок и ряд других не менее важных видов деятельности.</w:t>
      </w:r>
    </w:p>
    <w:bookmarkEnd w:id="6"/>
    <w:bookmarkStart w:name="z13" w:id="7"/>
    <w:p>
      <w:pPr>
        <w:spacing w:after="0"/>
        <w:ind w:left="0"/>
        <w:jc w:val="left"/>
      </w:pPr>
      <w:r>
        <w:rPr>
          <w:rFonts w:ascii="Times New Roman"/>
          <w:b/>
          <w:i w:val="false"/>
          <w:color w:val="000000"/>
        </w:rPr>
        <w:t xml:space="preserve"> 
2.1. Стратегическое направление 1. Улучшение качества исполнения бюджета и увеличение активов Национального фонда Республики Казахстан</w:t>
      </w:r>
    </w:p>
    <w:bookmarkEnd w:id="7"/>
    <w:p>
      <w:pPr>
        <w:spacing w:after="0"/>
        <w:ind w:left="0"/>
        <w:jc w:val="both"/>
      </w:pPr>
      <w:r>
        <w:rPr>
          <w:rFonts w:ascii="Times New Roman"/>
          <w:b w:val="false"/>
          <w:i w:val="false"/>
          <w:color w:val="ff0000"/>
          <w:sz w:val="28"/>
        </w:rPr>
        <w:t xml:space="preserve">      Сноска. Заголовок и текст подраздела с изменениями, внесенными постановлением Правительства РК от 27.12.2010 </w:t>
      </w:r>
      <w:r>
        <w:rPr>
          <w:rFonts w:ascii="Times New Roman"/>
          <w:b w:val="false"/>
          <w:i w:val="false"/>
          <w:color w:val="ff0000"/>
          <w:sz w:val="28"/>
        </w:rPr>
        <w:t>№ 1419</w:t>
      </w:r>
      <w:r>
        <w:rPr>
          <w:rFonts w:ascii="Times New Roman"/>
          <w:b w:val="false"/>
          <w:i w:val="false"/>
          <w:color w:val="ff0000"/>
          <w:sz w:val="28"/>
        </w:rPr>
        <w:t>.</w:t>
      </w:r>
    </w:p>
    <w:bookmarkStart w:name="z14" w:id="8"/>
    <w:p>
      <w:pPr>
        <w:spacing w:after="0"/>
        <w:ind w:left="0"/>
        <w:jc w:val="both"/>
      </w:pPr>
      <w:r>
        <w:rPr>
          <w:rFonts w:ascii="Times New Roman"/>
          <w:b w:val="false"/>
          <w:i w:val="false"/>
          <w:color w:val="000000"/>
          <w:sz w:val="28"/>
        </w:rPr>
        <w:t>
      Одной из ключевых функций Министерства финансов является обеспечение полного и своевременного исполнения бюджета, поэтому Министерство финансов продолжает работу по повышению качества казначейского обслуживания исполнения бюджетов и счетов государственных учреждений, оптимизации и повышению эффективности процесса государственных закупок, а также предупреждению финансовых нарушений при использовании средств государственного бюджета.</w:t>
      </w:r>
      <w:r>
        <w:br/>
      </w:r>
      <w:r>
        <w:rPr>
          <w:rFonts w:ascii="Times New Roman"/>
          <w:b w:val="false"/>
          <w:i w:val="false"/>
          <w:color w:val="000000"/>
          <w:sz w:val="28"/>
        </w:rPr>
        <w:t>
</w:t>
      </w:r>
      <w:r>
        <w:rPr>
          <w:rFonts w:ascii="Times New Roman"/>
          <w:b w:val="false"/>
          <w:i w:val="false"/>
          <w:color w:val="000000"/>
          <w:sz w:val="28"/>
        </w:rPr>
        <w:t>
      В настоящее время в системе Казначейства обслуживается порядка 15 тысяч государственных учреждений, около 3 тысяч пользователей системы Казначейства в режиме реального времени осуществляют операции в информационной системе Казначейства, производя процедуры зачисления и расходования средств государственного бюджета. Ежедневно проводится в среднем 25 тысяч платежей, из Казахстанского центра межбанковских расчетов ежедневно поступают в среднем 30 тысяч поступлений. В конце месяца эти показатели увеличиваются вдвое, так как в этот период проводятся основные платежи государственными учреждениями (заработная плата, пособия, налоги и другие). В этой связи, а также учитывая важность процедур исполнения бюджета, прямой задачей Казначейства является обеспечить, при увеличении нагрузки на производительность системы, своевременное проведение каждой финансовой операции.</w:t>
      </w:r>
      <w:r>
        <w:br/>
      </w:r>
      <w:r>
        <w:rPr>
          <w:rFonts w:ascii="Times New Roman"/>
          <w:b w:val="false"/>
          <w:i w:val="false"/>
          <w:color w:val="000000"/>
          <w:sz w:val="28"/>
        </w:rPr>
        <w:t>
</w:t>
      </w:r>
      <w:r>
        <w:rPr>
          <w:rFonts w:ascii="Times New Roman"/>
          <w:b w:val="false"/>
          <w:i w:val="false"/>
          <w:color w:val="000000"/>
          <w:sz w:val="28"/>
        </w:rPr>
        <w:t>
      Основной проблемой являются задержки в обработке документов и выдаче форм отчетности в связи с ростом трафика и увеличением нагрузки на производительность системы.</w:t>
      </w:r>
      <w:r>
        <w:br/>
      </w:r>
      <w:r>
        <w:rPr>
          <w:rFonts w:ascii="Times New Roman"/>
          <w:b w:val="false"/>
          <w:i w:val="false"/>
          <w:color w:val="000000"/>
          <w:sz w:val="28"/>
        </w:rPr>
        <w:t>
</w:t>
      </w:r>
      <w:r>
        <w:rPr>
          <w:rFonts w:ascii="Times New Roman"/>
          <w:b w:val="false"/>
          <w:i w:val="false"/>
          <w:color w:val="000000"/>
          <w:sz w:val="28"/>
        </w:rPr>
        <w:t>
      В этой связи, учитывая динамику роста финансовых документов, в Стратегическом плане предусмотрена задача по совершенствованию информационной системы Казначейства в части взаимодействия между Казначейством и клиентом (государственным учреждением). В рамках развития Казначейской системы в 2008 году разработан программный продукт по созданию электронного документооборота с государственными учреждениями "Казначейство-Клиент" (далее - Система).</w:t>
      </w:r>
      <w:r>
        <w:br/>
      </w:r>
      <w:r>
        <w:rPr>
          <w:rFonts w:ascii="Times New Roman"/>
          <w:b w:val="false"/>
          <w:i w:val="false"/>
          <w:color w:val="000000"/>
          <w:sz w:val="28"/>
        </w:rPr>
        <w:t>
</w:t>
      </w:r>
      <w:r>
        <w:rPr>
          <w:rFonts w:ascii="Times New Roman"/>
          <w:b w:val="false"/>
          <w:i w:val="false"/>
          <w:color w:val="000000"/>
          <w:sz w:val="28"/>
        </w:rPr>
        <w:t>
      Целью Системы является повышение эффективности взаимодействия Казначейства с обслуживаемыми государственными учреждениями посредством предоставления современной, интегрированной и высокоэффективной информационной среды, в целом внедрение Системы позволит ускорить процедуры предоставления услуг государственным органам.</w:t>
      </w:r>
      <w:r>
        <w:br/>
      </w:r>
      <w:r>
        <w:rPr>
          <w:rFonts w:ascii="Times New Roman"/>
          <w:b w:val="false"/>
          <w:i w:val="false"/>
          <w:color w:val="000000"/>
          <w:sz w:val="28"/>
        </w:rPr>
        <w:t>
</w:t>
      </w:r>
      <w:r>
        <w:rPr>
          <w:rFonts w:ascii="Times New Roman"/>
          <w:b w:val="false"/>
          <w:i w:val="false"/>
          <w:color w:val="000000"/>
          <w:sz w:val="28"/>
        </w:rPr>
        <w:t>
      Развитие и тиражирование Системы должно обеспечить эффективное решение следующих управленческих задач:</w:t>
      </w:r>
      <w:r>
        <w:br/>
      </w:r>
      <w:r>
        <w:rPr>
          <w:rFonts w:ascii="Times New Roman"/>
          <w:b w:val="false"/>
          <w:i w:val="false"/>
          <w:color w:val="000000"/>
          <w:sz w:val="28"/>
        </w:rPr>
        <w:t>
</w:t>
      </w:r>
      <w:r>
        <w:rPr>
          <w:rFonts w:ascii="Times New Roman"/>
          <w:b w:val="false"/>
          <w:i w:val="false"/>
          <w:color w:val="000000"/>
          <w:sz w:val="28"/>
        </w:rPr>
        <w:t>
      унификация, упрощение и ускорение автоматизированного ввода данных документов в информационную систему Казначейства, с применением современных высокоэффективных технологий хранения и обработки информации.</w:t>
      </w:r>
      <w:r>
        <w:br/>
      </w:r>
      <w:r>
        <w:rPr>
          <w:rFonts w:ascii="Times New Roman"/>
          <w:b w:val="false"/>
          <w:i w:val="false"/>
          <w:color w:val="000000"/>
          <w:sz w:val="28"/>
        </w:rPr>
        <w:t>
</w:t>
      </w:r>
      <w:r>
        <w:rPr>
          <w:rFonts w:ascii="Times New Roman"/>
          <w:b w:val="false"/>
          <w:i w:val="false"/>
          <w:color w:val="000000"/>
          <w:sz w:val="28"/>
        </w:rPr>
        <w:t>
      2. Повышение оперативности, точности, надежности, прозрачности данных обрабатываемых казначейством.</w:t>
      </w:r>
      <w:r>
        <w:br/>
      </w:r>
      <w:r>
        <w:rPr>
          <w:rFonts w:ascii="Times New Roman"/>
          <w:b w:val="false"/>
          <w:i w:val="false"/>
          <w:color w:val="000000"/>
          <w:sz w:val="28"/>
        </w:rPr>
        <w:t>
</w:t>
      </w:r>
      <w:r>
        <w:rPr>
          <w:rFonts w:ascii="Times New Roman"/>
          <w:b w:val="false"/>
          <w:i w:val="false"/>
          <w:color w:val="000000"/>
          <w:sz w:val="28"/>
        </w:rPr>
        <w:t>
      3. Интеграция с современными средствами защиты информации - Электронной цифровой подписью (далее - ЭЦП) - для подтверждения достоверности документов, упрощения процесса согласования документов и использования средств защиты каналов связи.</w:t>
      </w:r>
      <w:r>
        <w:br/>
      </w:r>
      <w:r>
        <w:rPr>
          <w:rFonts w:ascii="Times New Roman"/>
          <w:b w:val="false"/>
          <w:i w:val="false"/>
          <w:color w:val="000000"/>
          <w:sz w:val="28"/>
        </w:rPr>
        <w:t>
</w:t>
      </w:r>
      <w:r>
        <w:rPr>
          <w:rFonts w:ascii="Times New Roman"/>
          <w:b w:val="false"/>
          <w:i w:val="false"/>
          <w:color w:val="000000"/>
          <w:sz w:val="28"/>
        </w:rPr>
        <w:t>
      На сегодняшний день проводятся работы по вводу Системы в опытную эксплуатацию в пилотной зоне. Разработаны и утверждены документы, регламентирующие взаимодействие заинтересованных сторон, а также инструкции по применению Системы, проводятся обучающие семинары для пользователей Системы. С целью обеспечения государственных учреждений юридически значимыми средствами ЭЦП в Системе была проведена интеграция с Национальным удостоверяющим центром Республики Казахстан.</w:t>
      </w:r>
      <w:r>
        <w:br/>
      </w:r>
      <w:r>
        <w:rPr>
          <w:rFonts w:ascii="Times New Roman"/>
          <w:b w:val="false"/>
          <w:i w:val="false"/>
          <w:color w:val="000000"/>
          <w:sz w:val="28"/>
        </w:rPr>
        <w:t>
</w:t>
      </w:r>
      <w:r>
        <w:rPr>
          <w:rFonts w:ascii="Times New Roman"/>
          <w:b w:val="false"/>
          <w:i w:val="false"/>
          <w:color w:val="000000"/>
          <w:sz w:val="28"/>
        </w:rPr>
        <w:t>
      Планируется, что в результате запуска системы "Казначейство-Клиент" начиная с 2011 года будет обеспечено дистанционное обслуживание государственных учреждений, что значительно повысит эффективность работы органов казначейства при взаимодействии с государственными учреждениями и, соответственно, улучшит качество исполнения бюджетов.</w:t>
      </w:r>
      <w:r>
        <w:br/>
      </w:r>
      <w:r>
        <w:rPr>
          <w:rFonts w:ascii="Times New Roman"/>
          <w:b w:val="false"/>
          <w:i w:val="false"/>
          <w:color w:val="000000"/>
          <w:sz w:val="28"/>
        </w:rPr>
        <w:t>
</w:t>
      </w:r>
      <w:r>
        <w:rPr>
          <w:rFonts w:ascii="Times New Roman"/>
          <w:b w:val="false"/>
          <w:i w:val="false"/>
          <w:color w:val="000000"/>
          <w:sz w:val="28"/>
        </w:rPr>
        <w:t>
      В части процедур проведения государственных закупок Министерством финансов создана информационная система "электронных государственных закупок" - веб-портал госзакупок в целях централизации и осуществления государственных закупок по принципу "одного окна".</w:t>
      </w:r>
      <w:r>
        <w:br/>
      </w:r>
      <w:r>
        <w:rPr>
          <w:rFonts w:ascii="Times New Roman"/>
          <w:b w:val="false"/>
          <w:i w:val="false"/>
          <w:color w:val="000000"/>
          <w:sz w:val="28"/>
        </w:rPr>
        <w:t>
</w:t>
      </w:r>
      <w:r>
        <w:rPr>
          <w:rFonts w:ascii="Times New Roman"/>
          <w:b w:val="false"/>
          <w:i w:val="false"/>
          <w:color w:val="000000"/>
          <w:sz w:val="28"/>
        </w:rPr>
        <w:t>
      По итогам полугодия 2009 года на веб-портале зарегистрировано 19384 участников электронных государственных закупок (далее - ЭГЗ). При этом выдано 20546 имен пользователей и паролей представителям заказчиков, организаторов и потенциальных поставщиков ЭГЗ.</w:t>
      </w:r>
      <w:r>
        <w:br/>
      </w:r>
      <w:r>
        <w:rPr>
          <w:rFonts w:ascii="Times New Roman"/>
          <w:b w:val="false"/>
          <w:i w:val="false"/>
          <w:color w:val="000000"/>
          <w:sz w:val="28"/>
        </w:rPr>
        <w:t>
</w:t>
      </w:r>
      <w:r>
        <w:rPr>
          <w:rFonts w:ascii="Times New Roman"/>
          <w:b w:val="false"/>
          <w:i w:val="false"/>
          <w:color w:val="000000"/>
          <w:sz w:val="28"/>
        </w:rPr>
        <w:t>
      Только за 1 квартал 2009 года условная экономия от использования электронных закупок в процентном выражении составила 31,68 % (при суммарной выделенной сумме в бюджете в размере 829 млн. тенге, общая сумма, предложенная победителями ЭГЗ, составила 566 млн. тенге).</w:t>
      </w:r>
      <w:r>
        <w:br/>
      </w:r>
      <w:r>
        <w:rPr>
          <w:rFonts w:ascii="Times New Roman"/>
          <w:b w:val="false"/>
          <w:i w:val="false"/>
          <w:color w:val="000000"/>
          <w:sz w:val="28"/>
        </w:rPr>
        <w:t>
</w:t>
      </w:r>
      <w:r>
        <w:rPr>
          <w:rFonts w:ascii="Times New Roman"/>
          <w:b w:val="false"/>
          <w:i w:val="false"/>
          <w:color w:val="000000"/>
          <w:sz w:val="28"/>
        </w:rPr>
        <w:t>
      Проводились информационные компании и разъяснительные работы во всех регионах Казахстана по вопросам осуществления закупок в электронном формате, по получению сертификатов аутентификации и ЭЦП.</w:t>
      </w:r>
      <w:r>
        <w:br/>
      </w:r>
      <w:r>
        <w:rPr>
          <w:rFonts w:ascii="Times New Roman"/>
          <w:b w:val="false"/>
          <w:i w:val="false"/>
          <w:color w:val="000000"/>
          <w:sz w:val="28"/>
        </w:rPr>
        <w:t>
</w:t>
      </w:r>
      <w:r>
        <w:rPr>
          <w:rFonts w:ascii="Times New Roman"/>
          <w:b w:val="false"/>
          <w:i w:val="false"/>
          <w:color w:val="000000"/>
          <w:sz w:val="28"/>
        </w:rPr>
        <w:t>
      Вместе с тем, уровень доли ЭГЗ в государственных закупках способом запроса ценовых предложений остается низким. Это обусловлено прежде всего отсутствием инициативы со стороны потенциальных поставщиков к участию в электронных государственных закупках, а также тем, что:</w:t>
      </w:r>
      <w:r>
        <w:br/>
      </w:r>
      <w:r>
        <w:rPr>
          <w:rFonts w:ascii="Times New Roman"/>
          <w:b w:val="false"/>
          <w:i w:val="false"/>
          <w:color w:val="000000"/>
          <w:sz w:val="28"/>
        </w:rPr>
        <w:t>
</w:t>
      </w:r>
      <w:r>
        <w:rPr>
          <w:rFonts w:ascii="Times New Roman"/>
          <w:b w:val="false"/>
          <w:i w:val="false"/>
          <w:color w:val="000000"/>
          <w:sz w:val="28"/>
        </w:rPr>
        <w:t>
      большое количество потенциальных поставщиков не имеют компьютерной и оргтехникой, соответственно не имеют навыков работы в ЭГЗ;</w:t>
      </w:r>
      <w:r>
        <w:br/>
      </w:r>
      <w:r>
        <w:rPr>
          <w:rFonts w:ascii="Times New Roman"/>
          <w:b w:val="false"/>
          <w:i w:val="false"/>
          <w:color w:val="000000"/>
          <w:sz w:val="28"/>
        </w:rPr>
        <w:t>
</w:t>
      </w:r>
      <w:r>
        <w:rPr>
          <w:rFonts w:ascii="Times New Roman"/>
          <w:b w:val="false"/>
          <w:i w:val="false"/>
          <w:color w:val="000000"/>
          <w:sz w:val="28"/>
        </w:rPr>
        <w:t>
      в отдаленных сельских районах недостаточное обеспечение компьютерной техникой, позволяющей работать на веб-портале. Технические параметры линий телефонной связи не везде обеспечивают бесперебойную работу модема.</w:t>
      </w:r>
      <w:r>
        <w:br/>
      </w:r>
      <w:r>
        <w:rPr>
          <w:rFonts w:ascii="Times New Roman"/>
          <w:b w:val="false"/>
          <w:i w:val="false"/>
          <w:color w:val="000000"/>
          <w:sz w:val="28"/>
        </w:rPr>
        <w:t>
</w:t>
      </w:r>
      <w:r>
        <w:rPr>
          <w:rFonts w:ascii="Times New Roman"/>
          <w:b w:val="false"/>
          <w:i w:val="false"/>
          <w:color w:val="000000"/>
          <w:sz w:val="28"/>
        </w:rPr>
        <w:t>
      Таким образом, реализация идеи "бесконтактного" проведения процедур закупок товаров, работ, услуг возможна только, если все альтернативные варианты будут заменены на единственный возможный - проводить закупки только в электронном виде, поэтому на веб-портале государственных закупок разработаны модули:</w:t>
      </w:r>
      <w:r>
        <w:br/>
      </w:r>
      <w:r>
        <w:rPr>
          <w:rFonts w:ascii="Times New Roman"/>
          <w:b w:val="false"/>
          <w:i w:val="false"/>
          <w:color w:val="000000"/>
          <w:sz w:val="28"/>
        </w:rPr>
        <w:t>
</w:t>
      </w:r>
      <w:r>
        <w:rPr>
          <w:rFonts w:ascii="Times New Roman"/>
          <w:b w:val="false"/>
          <w:i w:val="false"/>
          <w:color w:val="000000"/>
          <w:sz w:val="28"/>
        </w:rPr>
        <w:t>
      статистики сбора и обобщения отчетности, а также информации об объемах казахстанского содержания при закупках товаров, работ, услуг;</w:t>
      </w:r>
      <w:r>
        <w:br/>
      </w:r>
      <w:r>
        <w:rPr>
          <w:rFonts w:ascii="Times New Roman"/>
          <w:b w:val="false"/>
          <w:i w:val="false"/>
          <w:color w:val="000000"/>
          <w:sz w:val="28"/>
        </w:rPr>
        <w:t>
</w:t>
      </w:r>
      <w:r>
        <w:rPr>
          <w:rFonts w:ascii="Times New Roman"/>
          <w:b w:val="false"/>
          <w:i w:val="false"/>
          <w:color w:val="000000"/>
          <w:sz w:val="28"/>
        </w:rPr>
        <w:t>
      представления годовых планов государственных закупок;</w:t>
      </w:r>
      <w:r>
        <w:br/>
      </w:r>
      <w:r>
        <w:rPr>
          <w:rFonts w:ascii="Times New Roman"/>
          <w:b w:val="false"/>
          <w:i w:val="false"/>
          <w:color w:val="000000"/>
          <w:sz w:val="28"/>
        </w:rPr>
        <w:t>
</w:t>
      </w:r>
      <w:r>
        <w:rPr>
          <w:rFonts w:ascii="Times New Roman"/>
          <w:b w:val="false"/>
          <w:i w:val="false"/>
          <w:color w:val="000000"/>
          <w:sz w:val="28"/>
        </w:rPr>
        <w:t>
      закупки способом запроса ценовых предложений.</w:t>
      </w:r>
      <w:r>
        <w:br/>
      </w:r>
      <w:r>
        <w:rPr>
          <w:rFonts w:ascii="Times New Roman"/>
          <w:b w:val="false"/>
          <w:i w:val="false"/>
          <w:color w:val="000000"/>
          <w:sz w:val="28"/>
        </w:rPr>
        <w:t>
</w:t>
      </w:r>
      <w:r>
        <w:rPr>
          <w:rFonts w:ascii="Times New Roman"/>
          <w:b w:val="false"/>
          <w:i w:val="false"/>
          <w:color w:val="000000"/>
          <w:sz w:val="28"/>
        </w:rPr>
        <w:t>
      При этом реализация мероприятия невозможна без внесения изменений в действующую законодательную базу и дальнейшего совершенствования информационно-коммуникационных возможностей веб-портала госзакупок (в настоящее время разрабатываются модули ЭГЗ способом конкурса и способом из одного источника), поэтому в Стратегическом плане предусмотрена задача, направленная на внедрение системы государственных закупок с использованием информационных систем.</w:t>
      </w:r>
      <w:r>
        <w:br/>
      </w:r>
      <w:r>
        <w:rPr>
          <w:rFonts w:ascii="Times New Roman"/>
          <w:b w:val="false"/>
          <w:i w:val="false"/>
          <w:color w:val="000000"/>
          <w:sz w:val="28"/>
        </w:rPr>
        <w:t>
</w:t>
      </w:r>
      <w:r>
        <w:rPr>
          <w:rFonts w:ascii="Times New Roman"/>
          <w:b w:val="false"/>
          <w:i w:val="false"/>
          <w:color w:val="000000"/>
          <w:sz w:val="28"/>
        </w:rPr>
        <w:t>
      Также особо актуальными в настоящее время остаются вопросы, связанные с обеспечением эффективного исполнения бюджета, и соответственно, с эффективным функционированием системы внутреннего финансового контроля.</w:t>
      </w:r>
      <w:r>
        <w:br/>
      </w:r>
      <w:r>
        <w:rPr>
          <w:rFonts w:ascii="Times New Roman"/>
          <w:b w:val="false"/>
          <w:i w:val="false"/>
          <w:color w:val="000000"/>
          <w:sz w:val="28"/>
        </w:rPr>
        <w:t>
</w:t>
      </w:r>
      <w:r>
        <w:rPr>
          <w:rFonts w:ascii="Times New Roman"/>
          <w:b w:val="false"/>
          <w:i w:val="false"/>
          <w:color w:val="000000"/>
          <w:sz w:val="28"/>
        </w:rPr>
        <w:t>
      При профилактике финансовых нарушений по использованию средств государственного бюджета возникают проблемы, связанные с тем, что государственные органы не всегда эффективно и по назначению используют выделенные им бюджетные средства, а при выявлении данных нарушений, с несвоевременным исполнением представлений на их устранение.</w:t>
      </w:r>
      <w:r>
        <w:br/>
      </w:r>
      <w:r>
        <w:rPr>
          <w:rFonts w:ascii="Times New Roman"/>
          <w:b w:val="false"/>
          <w:i w:val="false"/>
          <w:color w:val="000000"/>
          <w:sz w:val="28"/>
        </w:rPr>
        <w:t>
</w:t>
      </w:r>
      <w:r>
        <w:rPr>
          <w:rFonts w:ascii="Times New Roman"/>
          <w:b w:val="false"/>
          <w:i w:val="false"/>
          <w:color w:val="000000"/>
          <w:sz w:val="28"/>
        </w:rPr>
        <w:t>
      Так, в 2007 году было выявлено финансовых нарушений в сумме 42,1 млрд. тенге, что составило 2 % от общей охваченной контролем суммы 2150 млрд. тенге, в 2008 году общий охват контролем составил 4390,2 млрд. тенге, при этом из них было выявлено финансовых нарушений на сумму 85,5 млрд. тенге или 1,95 % удельного веса нарушений.</w:t>
      </w:r>
      <w:r>
        <w:br/>
      </w:r>
      <w:r>
        <w:rPr>
          <w:rFonts w:ascii="Times New Roman"/>
          <w:b w:val="false"/>
          <w:i w:val="false"/>
          <w:color w:val="000000"/>
          <w:sz w:val="28"/>
        </w:rPr>
        <w:t>
</w:t>
      </w:r>
      <w:r>
        <w:rPr>
          <w:rFonts w:ascii="Times New Roman"/>
          <w:b w:val="false"/>
          <w:i w:val="false"/>
          <w:color w:val="000000"/>
          <w:sz w:val="28"/>
        </w:rPr>
        <w:t>
      В январе 2010 года в </w:t>
      </w:r>
      <w:r>
        <w:rPr>
          <w:rFonts w:ascii="Times New Roman"/>
          <w:b w:val="false"/>
          <w:i w:val="false"/>
          <w:color w:val="000000"/>
          <w:sz w:val="28"/>
        </w:rPr>
        <w:t>Послании</w:t>
      </w:r>
      <w:r>
        <w:rPr>
          <w:rFonts w:ascii="Times New Roman"/>
          <w:b w:val="false"/>
          <w:i w:val="false"/>
          <w:color w:val="000000"/>
          <w:sz w:val="28"/>
        </w:rPr>
        <w:t xml:space="preserve"> Президента Республики Казахстан народу страны "Новое десятилетие - новый экономический подъем - новые возможности Казахстана" были определены приоритеты дальнейшего развития государства в рамках реализации </w:t>
      </w:r>
      <w:r>
        <w:rPr>
          <w:rFonts w:ascii="Times New Roman"/>
          <w:b w:val="false"/>
          <w:i w:val="false"/>
          <w:color w:val="000000"/>
          <w:sz w:val="28"/>
        </w:rPr>
        <w:t>Стратегического плана</w:t>
      </w:r>
      <w:r>
        <w:rPr>
          <w:rFonts w:ascii="Times New Roman"/>
          <w:b w:val="false"/>
          <w:i w:val="false"/>
          <w:color w:val="000000"/>
          <w:sz w:val="28"/>
        </w:rPr>
        <w:t xml:space="preserve"> развития Республики Казахстан до 2020 года и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форсированного индустриально-инновационного развития Республики Казахстан на 2010-2014 годы, направленные на подготовку к посткризисному развитию, обеспечение устойчивого роста экономики за счет ускорения диверсификации через индустриализацию и повышение конкурентоспособности человеческого капитала.</w:t>
      </w:r>
      <w:r>
        <w:br/>
      </w:r>
      <w:r>
        <w:rPr>
          <w:rFonts w:ascii="Times New Roman"/>
          <w:b w:val="false"/>
          <w:i w:val="false"/>
          <w:color w:val="000000"/>
          <w:sz w:val="28"/>
        </w:rPr>
        <w:t>
</w:t>
      </w:r>
      <w:r>
        <w:rPr>
          <w:rFonts w:ascii="Times New Roman"/>
          <w:b w:val="false"/>
          <w:i w:val="false"/>
          <w:color w:val="000000"/>
          <w:sz w:val="28"/>
        </w:rPr>
        <w:t>
      В отношении Национального фонда (далее - Фонд) была поставлена задача определить новые подходы к формированию и использованию средств Фонда, которые станут логическим продолжением проводимой политики сбережения, показавшей свою действенность в период мирового финансово-экономического кризиса. Такая задача определена ввиду использования значительной части средств Фонда для финансирования антикризисной программы в течение 2008-2009 годов.</w:t>
      </w:r>
      <w:r>
        <w:br/>
      </w:r>
      <w:r>
        <w:rPr>
          <w:rFonts w:ascii="Times New Roman"/>
          <w:b w:val="false"/>
          <w:i w:val="false"/>
          <w:color w:val="000000"/>
          <w:sz w:val="28"/>
        </w:rPr>
        <w:t>
</w:t>
      </w:r>
      <w:r>
        <w:rPr>
          <w:rFonts w:ascii="Times New Roman"/>
          <w:b w:val="false"/>
          <w:i w:val="false"/>
          <w:color w:val="000000"/>
          <w:sz w:val="28"/>
        </w:rPr>
        <w:t>
      Так,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 апреля 2010 года № 962 была одобрена новая Концепция формирования и использования средств Национального фонда Республики Казахстан (далее - Концепция), в соответствии с которой основной целью Фонда является сбережение финансовых ресурсов посредством формирования накоплений для будущих поколений и снижения зависимости республиканского бюджета от ситуации на мировых сырьевых рынках.</w:t>
      </w:r>
      <w:r>
        <w:br/>
      </w:r>
      <w:r>
        <w:rPr>
          <w:rFonts w:ascii="Times New Roman"/>
          <w:b w:val="false"/>
          <w:i w:val="false"/>
          <w:color w:val="000000"/>
          <w:sz w:val="28"/>
        </w:rPr>
        <w:t>
</w:t>
      </w:r>
      <w:r>
        <w:rPr>
          <w:rFonts w:ascii="Times New Roman"/>
          <w:b w:val="false"/>
          <w:i w:val="false"/>
          <w:color w:val="000000"/>
          <w:sz w:val="28"/>
        </w:rPr>
        <w:t>
      Согласно Концепции Фонд по-прежнему выполняет две функции: для выполнения сберегательной функции устанавливается неснижаемый остаток в Фонде, а также не ограничивается максимальный размер фонда; реализация стабилизационной функции предполагает обеспечение гарантированного трансферта в республиканский бюджет.</w:t>
      </w:r>
      <w:r>
        <w:br/>
      </w:r>
      <w:r>
        <w:rPr>
          <w:rFonts w:ascii="Times New Roman"/>
          <w:b w:val="false"/>
          <w:i w:val="false"/>
          <w:color w:val="000000"/>
          <w:sz w:val="28"/>
        </w:rPr>
        <w:t>
</w:t>
      </w:r>
      <w:r>
        <w:rPr>
          <w:rFonts w:ascii="Times New Roman"/>
          <w:b w:val="false"/>
          <w:i w:val="false"/>
          <w:color w:val="000000"/>
          <w:sz w:val="28"/>
        </w:rPr>
        <w:t>
      Важнейшим положением в Концепции является фиксирование ежегодного гарантированного трансферта в бюджет в размере 8 миллиардов долларов США, начиная с 2010 года. Кроме того, запрещается внебюджетное финансирование (приобретение казахстанских ценных бумаг субъектов государственного, квазигосударственного и частного секторов, кредитование юридических и физических лиц, использование активов в качестве обеспечения исполнения обязательств) и выделение целевых трансфертов в республиканский бюджет.</w:t>
      </w:r>
      <w:r>
        <w:br/>
      </w:r>
      <w:r>
        <w:rPr>
          <w:rFonts w:ascii="Times New Roman"/>
          <w:b w:val="false"/>
          <w:i w:val="false"/>
          <w:color w:val="000000"/>
          <w:sz w:val="28"/>
        </w:rPr>
        <w:t>
</w:t>
      </w:r>
      <w:r>
        <w:rPr>
          <w:rFonts w:ascii="Times New Roman"/>
          <w:b w:val="false"/>
          <w:i w:val="false"/>
          <w:color w:val="000000"/>
          <w:sz w:val="28"/>
        </w:rPr>
        <w:t>
      В соответствии с новыми подходами к формированию и использованию средств Фонда будет предотвращено замещение накопления средств Фонда правительственным заимствованием. Обеспечение экономической безопасности страны требует не только правильного планирования заимствований государственного сектора, но и квазигосударственного. В частности, в целях регулирования и удержания долга квазигосударственного сектора на безопасном уровне будут разработаны механизмы, регулирующие ограничение заимствования квазигосударственного сектора.</w:t>
      </w:r>
      <w:r>
        <w:br/>
      </w:r>
      <w:r>
        <w:rPr>
          <w:rFonts w:ascii="Times New Roman"/>
          <w:b w:val="false"/>
          <w:i w:val="false"/>
          <w:color w:val="000000"/>
          <w:sz w:val="28"/>
        </w:rPr>
        <w:t>
</w:t>
      </w:r>
      <w:r>
        <w:rPr>
          <w:rFonts w:ascii="Times New Roman"/>
          <w:b w:val="false"/>
          <w:i w:val="false"/>
          <w:color w:val="000000"/>
          <w:sz w:val="28"/>
        </w:rPr>
        <w:t>
      Новая концепция предполагает продолжение политики сбережения финансовых ресурсов, накопленных от реализации невозобновляющихся природных ресурсов для будущих поколений, снижение зависимости бюджета от ситуации на мировых сырьевых рынках.</w:t>
      </w:r>
      <w:r>
        <w:br/>
      </w:r>
      <w:r>
        <w:rPr>
          <w:rFonts w:ascii="Times New Roman"/>
          <w:b w:val="false"/>
          <w:i w:val="false"/>
          <w:color w:val="000000"/>
          <w:sz w:val="28"/>
        </w:rPr>
        <w:t>
</w:t>
      </w:r>
      <w:r>
        <w:rPr>
          <w:rFonts w:ascii="Times New Roman"/>
          <w:b w:val="false"/>
          <w:i w:val="false"/>
          <w:color w:val="000000"/>
          <w:sz w:val="28"/>
        </w:rPr>
        <w:t>
      Полагается, что следование установленным в Концепции подходам, позволит средствам Фонда к 2020 году возрасти до 90 млрд. долларов США, что составит не менее 30 % к ВВП.</w:t>
      </w:r>
      <w:r>
        <w:br/>
      </w:r>
      <w:r>
        <w:rPr>
          <w:rFonts w:ascii="Times New Roman"/>
          <w:b w:val="false"/>
          <w:i w:val="false"/>
          <w:color w:val="000000"/>
          <w:sz w:val="28"/>
        </w:rPr>
        <w:t>
</w:t>
      </w:r>
      <w:r>
        <w:rPr>
          <w:rFonts w:ascii="Times New Roman"/>
          <w:b w:val="false"/>
          <w:i w:val="false"/>
          <w:color w:val="000000"/>
          <w:sz w:val="28"/>
        </w:rPr>
        <w:t>
      Из 7217 представлений об устранении нарушений, направленных объектам контроля в 2007 году, было исполнено 5377, или 74,5 %. В 2008 году из 8916 представлений объектами контроля исполнено 6954, что составляет 78 %. Мерами, способствующими к снижению нарушений и повышению финансовой дисциплины объектов контроля служит постоянный анализ допускаемых и выявленных фактов нарушений, выработка системных рекомендаций и предложений по их предупреждению и пресечению.</w:t>
      </w:r>
    </w:p>
    <w:bookmarkEnd w:id="8"/>
    <w:bookmarkStart w:name="z41" w:id="9"/>
    <w:p>
      <w:pPr>
        <w:spacing w:after="0"/>
        <w:ind w:left="0"/>
        <w:jc w:val="left"/>
      </w:pPr>
      <w:r>
        <w:rPr>
          <w:rFonts w:ascii="Times New Roman"/>
          <w:b/>
          <w:i w:val="false"/>
          <w:color w:val="000000"/>
        </w:rPr>
        <w:t xml:space="preserve"> 
2.2. Стратегическое направление 2. Совершенствование налоговой системы и повышение эффективности деятельности органов налоговой службы</w:t>
      </w:r>
    </w:p>
    <w:bookmarkEnd w:id="9"/>
    <w:p>
      <w:pPr>
        <w:spacing w:after="0"/>
        <w:ind w:left="0"/>
        <w:jc w:val="both"/>
      </w:pPr>
      <w:r>
        <w:rPr>
          <w:rFonts w:ascii="Times New Roman"/>
          <w:b w:val="false"/>
          <w:i w:val="false"/>
          <w:color w:val="ff0000"/>
          <w:sz w:val="28"/>
        </w:rPr>
        <w:t xml:space="preserve">      Сноска. Заголовок с изменениями, внесенными постановлением Правительства РК от 27.12.2010 </w:t>
      </w:r>
      <w:r>
        <w:rPr>
          <w:rFonts w:ascii="Times New Roman"/>
          <w:b w:val="false"/>
          <w:i w:val="false"/>
          <w:color w:val="ff0000"/>
          <w:sz w:val="28"/>
        </w:rPr>
        <w:t>№ 1419</w:t>
      </w:r>
      <w:r>
        <w:rPr>
          <w:rFonts w:ascii="Times New Roman"/>
          <w:b w:val="false"/>
          <w:i w:val="false"/>
          <w:color w:val="ff0000"/>
          <w:sz w:val="28"/>
        </w:rPr>
        <w:t>.</w:t>
      </w:r>
      <w:r>
        <w:br/>
      </w:r>
      <w:r>
        <w:rPr>
          <w:rFonts w:ascii="Times New Roman"/>
          <w:b w:val="false"/>
          <w:i w:val="false"/>
          <w:color w:val="ff0000"/>
          <w:sz w:val="28"/>
        </w:rPr>
        <w:t>
      </w:t>
      </w:r>
    </w:p>
    <w:bookmarkStart w:name="z42" w:id="10"/>
    <w:p>
      <w:pPr>
        <w:spacing w:after="0"/>
        <w:ind w:left="0"/>
        <w:jc w:val="both"/>
      </w:pPr>
      <w:r>
        <w:rPr>
          <w:rFonts w:ascii="Times New Roman"/>
          <w:b w:val="false"/>
          <w:i w:val="false"/>
          <w:color w:val="000000"/>
          <w:sz w:val="28"/>
        </w:rPr>
        <w:t>
      Сегодня казахстанская налоговая служба находится на качественно новом этапе своего развития, проведен ряд реформ, направленных на создание основы для дальнейшего успешного функционирования.</w:t>
      </w:r>
      <w:r>
        <w:br/>
      </w:r>
      <w:r>
        <w:rPr>
          <w:rFonts w:ascii="Times New Roman"/>
          <w:b w:val="false"/>
          <w:i w:val="false"/>
          <w:color w:val="000000"/>
          <w:sz w:val="28"/>
        </w:rPr>
        <w:t>
</w:t>
      </w:r>
      <w:r>
        <w:rPr>
          <w:rFonts w:ascii="Times New Roman"/>
          <w:b w:val="false"/>
          <w:i w:val="false"/>
          <w:color w:val="000000"/>
          <w:sz w:val="28"/>
        </w:rPr>
        <w:t>
      В последние годы сделаны существенные шаги и достигнуты значительные улучшения в области налоговой политики и налогового администрирования. При самом активном участии представителей частного сектора была усовершенствована нормативная правовая основа, в 2008 году принят новый </w:t>
      </w:r>
      <w:r>
        <w:rPr>
          <w:rFonts w:ascii="Times New Roman"/>
          <w:b w:val="false"/>
          <w:i w:val="false"/>
          <w:color w:val="000000"/>
          <w:sz w:val="28"/>
        </w:rPr>
        <w:t>Налоговый кодекс</w:t>
      </w:r>
      <w:r>
        <w:rPr>
          <w:rFonts w:ascii="Times New Roman"/>
          <w:b w:val="false"/>
          <w:i w:val="false"/>
          <w:color w:val="000000"/>
          <w:sz w:val="28"/>
        </w:rPr>
        <w:t>. В настоящее время активно используются различные информационные системы.</w:t>
      </w:r>
      <w:r>
        <w:br/>
      </w:r>
      <w:r>
        <w:rPr>
          <w:rFonts w:ascii="Times New Roman"/>
          <w:b w:val="false"/>
          <w:i w:val="false"/>
          <w:color w:val="000000"/>
          <w:sz w:val="28"/>
        </w:rPr>
        <w:t>
</w:t>
      </w:r>
      <w:r>
        <w:rPr>
          <w:rFonts w:ascii="Times New Roman"/>
          <w:b w:val="false"/>
          <w:i w:val="false"/>
          <w:color w:val="000000"/>
          <w:sz w:val="28"/>
        </w:rPr>
        <w:t>
      При этом в целях увеличения налоговых поступлений необходимо сосредоточить внимание на резервах, скрытых в теневой экономике, и направить деятельность на их выявление. Необходимо повышать эффективность проверок крупных предприятий, особенно по контролю за трансфертными ценами, активизировать борьбу со лжепредпринимательством, усилить администрирование убыточных предприятий, обратить внимание на нерезидентов, существенно повысить поступление налогов от подакцизной (особенно от алкогольной) отрасли. Увеличение доходной части бюджета должно проводиться за счет совершенствования налогового администрирования с параллельным снижением налоговой нагрузки. Недостатки или недоработки налогового администрирования могут привести к снижению поступлений налогов в бюджет, увеличить вероятность налоговых правонарушений, в конечном итоге создать социальную напряженность в обществе.</w:t>
      </w:r>
      <w:r>
        <w:br/>
      </w:r>
      <w:r>
        <w:rPr>
          <w:rFonts w:ascii="Times New Roman"/>
          <w:b w:val="false"/>
          <w:i w:val="false"/>
          <w:color w:val="000000"/>
          <w:sz w:val="28"/>
        </w:rPr>
        <w:t>
</w:t>
      </w:r>
      <w:r>
        <w:rPr>
          <w:rFonts w:ascii="Times New Roman"/>
          <w:b w:val="false"/>
          <w:i w:val="false"/>
          <w:color w:val="000000"/>
          <w:sz w:val="28"/>
        </w:rPr>
        <w:t>
      Достижение данной задачи предусмотрено в рамках стратегической цели "Обеспечение полноты поступления налогов путем улучшения налогового администрирования" путем повышения охвата налогоплательщиков налоговым контролем.</w:t>
      </w:r>
      <w:r>
        <w:br/>
      </w:r>
      <w:r>
        <w:rPr>
          <w:rFonts w:ascii="Times New Roman"/>
          <w:b w:val="false"/>
          <w:i w:val="false"/>
          <w:color w:val="000000"/>
          <w:sz w:val="28"/>
        </w:rPr>
        <w:t>
</w:t>
      </w:r>
      <w:r>
        <w:rPr>
          <w:rFonts w:ascii="Times New Roman"/>
          <w:b w:val="false"/>
          <w:i w:val="false"/>
          <w:color w:val="000000"/>
          <w:sz w:val="28"/>
        </w:rPr>
        <w:t>
      Вместе с тем для стимулирования бизнес - активности приняты меры по снижению налогового бремени.</w:t>
      </w:r>
      <w:r>
        <w:br/>
      </w:r>
      <w:r>
        <w:rPr>
          <w:rFonts w:ascii="Times New Roman"/>
          <w:b w:val="false"/>
          <w:i w:val="false"/>
          <w:color w:val="000000"/>
          <w:sz w:val="28"/>
        </w:rPr>
        <w:t>
</w:t>
      </w:r>
      <w:r>
        <w:rPr>
          <w:rFonts w:ascii="Times New Roman"/>
          <w:b w:val="false"/>
          <w:i w:val="false"/>
          <w:color w:val="000000"/>
          <w:sz w:val="28"/>
        </w:rPr>
        <w:t>
      Однако снижение ставок само по себе не приведет к совершенствованию налоговой системы. По мере снижения налоговых ставок и расширения налоговой базы возможности по увеличению поступлений будут все больше зависеть от улучшений в сфере администрирования, целью которых является поддержка большей степени соблюдения налогового законодательства.</w:t>
      </w:r>
      <w:r>
        <w:br/>
      </w:r>
      <w:r>
        <w:rPr>
          <w:rFonts w:ascii="Times New Roman"/>
          <w:b w:val="false"/>
          <w:i w:val="false"/>
          <w:color w:val="000000"/>
          <w:sz w:val="28"/>
        </w:rPr>
        <w:t>
</w:t>
      </w:r>
      <w:r>
        <w:rPr>
          <w:rFonts w:ascii="Times New Roman"/>
          <w:b w:val="false"/>
          <w:i w:val="false"/>
          <w:color w:val="000000"/>
          <w:sz w:val="28"/>
        </w:rPr>
        <w:t>
      Кроме того, наряду с прорывными шагами в совершенствовании деятельности органов налоговой службы, основанными на использовании передового международного опыта на базе информационных систем, существует ряд проблем, требующих их решения.</w:t>
      </w:r>
      <w:r>
        <w:br/>
      </w:r>
      <w:r>
        <w:rPr>
          <w:rFonts w:ascii="Times New Roman"/>
          <w:b w:val="false"/>
          <w:i w:val="false"/>
          <w:color w:val="000000"/>
          <w:sz w:val="28"/>
        </w:rPr>
        <w:t>
</w:t>
      </w:r>
      <w:r>
        <w:rPr>
          <w:rFonts w:ascii="Times New Roman"/>
          <w:b w:val="false"/>
          <w:i w:val="false"/>
          <w:color w:val="000000"/>
          <w:sz w:val="28"/>
        </w:rPr>
        <w:t>
      По результатам опроса населения, проведенного исследовательским центром "Сандж" за 2008 год, наиболее значимыми барьерами, с которыми столкнулись потребители при получении налоговых услуг, были:</w:t>
      </w:r>
      <w:r>
        <w:br/>
      </w:r>
      <w:r>
        <w:rPr>
          <w:rFonts w:ascii="Times New Roman"/>
          <w:b w:val="false"/>
          <w:i w:val="false"/>
          <w:color w:val="000000"/>
          <w:sz w:val="28"/>
        </w:rPr>
        <w:t>
</w:t>
      </w:r>
      <w:r>
        <w:rPr>
          <w:rFonts w:ascii="Times New Roman"/>
          <w:b w:val="false"/>
          <w:i w:val="false"/>
          <w:color w:val="000000"/>
          <w:sz w:val="28"/>
        </w:rPr>
        <w:t>
      большие очереди - 33,2 %;</w:t>
      </w:r>
      <w:r>
        <w:br/>
      </w:r>
      <w:r>
        <w:rPr>
          <w:rFonts w:ascii="Times New Roman"/>
          <w:b w:val="false"/>
          <w:i w:val="false"/>
          <w:color w:val="000000"/>
          <w:sz w:val="28"/>
        </w:rPr>
        <w:t>
</w:t>
      </w:r>
      <w:r>
        <w:rPr>
          <w:rFonts w:ascii="Times New Roman"/>
          <w:b w:val="false"/>
          <w:i w:val="false"/>
          <w:color w:val="000000"/>
          <w:sz w:val="28"/>
        </w:rPr>
        <w:t>
      отправляют от одного к другому - 27,4 %;</w:t>
      </w:r>
      <w:r>
        <w:br/>
      </w:r>
      <w:r>
        <w:rPr>
          <w:rFonts w:ascii="Times New Roman"/>
          <w:b w:val="false"/>
          <w:i w:val="false"/>
          <w:color w:val="000000"/>
          <w:sz w:val="28"/>
        </w:rPr>
        <w:t>
</w:t>
      </w:r>
      <w:r>
        <w:rPr>
          <w:rFonts w:ascii="Times New Roman"/>
          <w:b w:val="false"/>
          <w:i w:val="false"/>
          <w:color w:val="000000"/>
          <w:sz w:val="28"/>
        </w:rPr>
        <w:t>
      отсутствие удобного места ожидания - 27,0 %;</w:t>
      </w:r>
      <w:r>
        <w:br/>
      </w:r>
      <w:r>
        <w:rPr>
          <w:rFonts w:ascii="Times New Roman"/>
          <w:b w:val="false"/>
          <w:i w:val="false"/>
          <w:color w:val="000000"/>
          <w:sz w:val="28"/>
        </w:rPr>
        <w:t>
</w:t>
      </w:r>
      <w:r>
        <w:rPr>
          <w:rFonts w:ascii="Times New Roman"/>
          <w:b w:val="false"/>
          <w:i w:val="false"/>
          <w:color w:val="000000"/>
          <w:sz w:val="28"/>
        </w:rPr>
        <w:t>
      отсутствие справочного окна - 25,3 %.</w:t>
      </w:r>
      <w:r>
        <w:br/>
      </w:r>
      <w:r>
        <w:rPr>
          <w:rFonts w:ascii="Times New Roman"/>
          <w:b w:val="false"/>
          <w:i w:val="false"/>
          <w:color w:val="000000"/>
          <w:sz w:val="28"/>
        </w:rPr>
        <w:t>
</w:t>
      </w:r>
      <w:r>
        <w:rPr>
          <w:rFonts w:ascii="Times New Roman"/>
          <w:b w:val="false"/>
          <w:i w:val="false"/>
          <w:color w:val="000000"/>
          <w:sz w:val="28"/>
        </w:rPr>
        <w:t>
      То есть это проблемы, прежде всего, связанные с оснащенностью налогового органа, информированностью налогоплательщиков.</w:t>
      </w:r>
      <w:r>
        <w:br/>
      </w:r>
      <w:r>
        <w:rPr>
          <w:rFonts w:ascii="Times New Roman"/>
          <w:b w:val="false"/>
          <w:i w:val="false"/>
          <w:color w:val="000000"/>
          <w:sz w:val="28"/>
        </w:rPr>
        <w:t>
</w:t>
      </w:r>
      <w:r>
        <w:rPr>
          <w:rFonts w:ascii="Times New Roman"/>
          <w:b w:val="false"/>
          <w:i w:val="false"/>
          <w:color w:val="000000"/>
          <w:sz w:val="28"/>
        </w:rPr>
        <w:t>
      Решения этих проблем предусмотрены в рамках обеспечения стратегической цели "Обеспечение роста уровня удовлетворенности общества деятельностью органов налоговой службы" путем повышения качества предоставляемых налоговых услуг (сокращение среднего времени ожидания в очереди, повышение удовлетворенности качеством работы программного обеспечения по оказанию электронных видов государственных услуг (по результатам опроса), упрощение исчисления налогов - среднее время, затрачиваемое на подготовку и сдачу налоговой отчетности в год, строительство Центров приема и обработки информации налоговых органов), повышения информированности общества в налоговых вопросах путем внедрения в практику работы органов налоговой службы прогрессивных форм и методов разъяснительной работы, в том числе с использованием современных информационных технологий.</w:t>
      </w:r>
      <w:r>
        <w:br/>
      </w:r>
      <w:r>
        <w:rPr>
          <w:rFonts w:ascii="Times New Roman"/>
          <w:b w:val="false"/>
          <w:i w:val="false"/>
          <w:color w:val="000000"/>
          <w:sz w:val="28"/>
        </w:rPr>
        <w:t>
</w:t>
      </w:r>
      <w:r>
        <w:rPr>
          <w:rFonts w:ascii="Times New Roman"/>
          <w:b w:val="false"/>
          <w:i w:val="false"/>
          <w:color w:val="000000"/>
          <w:sz w:val="28"/>
        </w:rPr>
        <w:t>
      В настоящее время модернизация налоговой службы является первостепенной задачей, поставленной Президентом Республики Казахстан и Правительством Республики Казахстан и рассматриваемой как важнейший элемент повышения конкурентоспособности Казахстана и создания привлекательных условий для ведения бизнеса.</w:t>
      </w:r>
    </w:p>
    <w:bookmarkEnd w:id="10"/>
    <w:bookmarkStart w:name="z57" w:id="11"/>
    <w:p>
      <w:pPr>
        <w:spacing w:after="0"/>
        <w:ind w:left="0"/>
        <w:jc w:val="left"/>
      </w:pPr>
      <w:r>
        <w:rPr>
          <w:rFonts w:ascii="Times New Roman"/>
          <w:b/>
          <w:i w:val="false"/>
          <w:color w:val="000000"/>
        </w:rPr>
        <w:t xml:space="preserve"> 
2.3. Стратегическое направление</w:t>
      </w:r>
      <w:r>
        <w:br/>
      </w:r>
      <w:r>
        <w:rPr>
          <w:rFonts w:ascii="Times New Roman"/>
          <w:b/>
          <w:i w:val="false"/>
          <w:color w:val="000000"/>
        </w:rPr>
        <w:t>
3. Совершенствование таможенной системы и повышение эффективности деятельности таможенных органов</w:t>
      </w:r>
    </w:p>
    <w:bookmarkEnd w:id="11"/>
    <w:p>
      <w:pPr>
        <w:spacing w:after="0"/>
        <w:ind w:left="0"/>
        <w:jc w:val="both"/>
      </w:pPr>
      <w:r>
        <w:rPr>
          <w:rFonts w:ascii="Times New Roman"/>
          <w:b w:val="false"/>
          <w:i w:val="false"/>
          <w:color w:val="ff0000"/>
          <w:sz w:val="28"/>
        </w:rPr>
        <w:t xml:space="preserve">      Сноска. Заголовок с изменениями, внесенными постановлением Правительства РК от 27.12.2010 </w:t>
      </w:r>
      <w:r>
        <w:rPr>
          <w:rFonts w:ascii="Times New Roman"/>
          <w:b w:val="false"/>
          <w:i w:val="false"/>
          <w:color w:val="ff0000"/>
          <w:sz w:val="28"/>
        </w:rPr>
        <w:t>№ 1419</w:t>
      </w:r>
      <w:r>
        <w:rPr>
          <w:rFonts w:ascii="Times New Roman"/>
          <w:b w:val="false"/>
          <w:i w:val="false"/>
          <w:color w:val="ff0000"/>
          <w:sz w:val="28"/>
        </w:rPr>
        <w:t>.</w:t>
      </w:r>
    </w:p>
    <w:bookmarkStart w:name="z58" w:id="12"/>
    <w:p>
      <w:pPr>
        <w:spacing w:after="0"/>
        <w:ind w:left="0"/>
        <w:jc w:val="both"/>
      </w:pPr>
      <w:r>
        <w:rPr>
          <w:rFonts w:ascii="Times New Roman"/>
          <w:b w:val="false"/>
          <w:i w:val="false"/>
          <w:color w:val="000000"/>
          <w:sz w:val="28"/>
        </w:rPr>
        <w:t>
      Учитывая тенденцию экономического развития Казахстана за последние годы, таможенной службой предпринимаются активные шаги в сторону совершенствования таможенного администрирования, упрощения таможенных процедур, создания благоприятных условий для участников внешнеэкономической деятельности (далее - ВЭД) и населения в целом.</w:t>
      </w:r>
      <w:r>
        <w:br/>
      </w:r>
      <w:r>
        <w:rPr>
          <w:rFonts w:ascii="Times New Roman"/>
          <w:b w:val="false"/>
          <w:i w:val="false"/>
          <w:color w:val="000000"/>
          <w:sz w:val="28"/>
        </w:rPr>
        <w:t>
</w:t>
      </w:r>
      <w:r>
        <w:rPr>
          <w:rFonts w:ascii="Times New Roman"/>
          <w:b w:val="false"/>
          <w:i w:val="false"/>
          <w:color w:val="000000"/>
          <w:sz w:val="28"/>
        </w:rPr>
        <w:t>
      В целях способствования развитию предпринимательской деятельности в Казахстане, а также для повышения позиций Казахстана в рейтинге Глобального индекса конкурентоспособности (далее - ГИК) Всемирного экономического форума (далее - ВЭФ) "Нагрузка таможенных процедур" Министерством финансов продолжается реализация мер, направленных на снижение административных барьеров и улучшения условий развития бизнес среды.</w:t>
      </w:r>
      <w:r>
        <w:br/>
      </w:r>
      <w:r>
        <w:rPr>
          <w:rFonts w:ascii="Times New Roman"/>
          <w:b w:val="false"/>
          <w:i w:val="false"/>
          <w:color w:val="000000"/>
          <w:sz w:val="28"/>
        </w:rPr>
        <w:t>
</w:t>
      </w:r>
      <w:r>
        <w:rPr>
          <w:rFonts w:ascii="Times New Roman"/>
          <w:b w:val="false"/>
          <w:i w:val="false"/>
          <w:color w:val="000000"/>
          <w:sz w:val="28"/>
        </w:rPr>
        <w:t>
      Так с февраля 2008 года осуществлен переход от трехэтапной процедуры таможенного оформления к одноэтапной, что позволило упростить процедуру оформления посредством регистрации и оформления ГТД по системе "одного окна" и сократить время осуществления таможенных процедур.</w:t>
      </w:r>
      <w:r>
        <w:br/>
      </w:r>
      <w:r>
        <w:rPr>
          <w:rFonts w:ascii="Times New Roman"/>
          <w:b w:val="false"/>
          <w:i w:val="false"/>
          <w:color w:val="000000"/>
          <w:sz w:val="28"/>
        </w:rPr>
        <w:t>
</w:t>
      </w:r>
      <w:r>
        <w:rPr>
          <w:rFonts w:ascii="Times New Roman"/>
          <w:b w:val="false"/>
          <w:i w:val="false"/>
          <w:color w:val="000000"/>
          <w:sz w:val="28"/>
        </w:rPr>
        <w:t>
      Для упрощения уплаты таможенных платежей и налогов для физических лиц и снижения коррупционных проявлений установлена унифицированная специфическая ставка взимания таможенного платежа (0,6 евро за 1 кг), что сократит администрирование и потребует минимум форм контроля.</w:t>
      </w:r>
      <w:r>
        <w:br/>
      </w:r>
      <w:r>
        <w:rPr>
          <w:rFonts w:ascii="Times New Roman"/>
          <w:b w:val="false"/>
          <w:i w:val="false"/>
          <w:color w:val="000000"/>
          <w:sz w:val="28"/>
        </w:rPr>
        <w:t>
</w:t>
      </w:r>
      <w:r>
        <w:rPr>
          <w:rFonts w:ascii="Times New Roman"/>
          <w:b w:val="false"/>
          <w:i w:val="false"/>
          <w:color w:val="000000"/>
          <w:sz w:val="28"/>
        </w:rPr>
        <w:t>
      Введен интегрированный таможенный контроль, в соответствии с которым на таможенные органы возложены функции по координации действий контролирующих органов на границе, действует комплекс электронного декларирования "Web-декларант".</w:t>
      </w:r>
      <w:r>
        <w:br/>
      </w:r>
      <w:r>
        <w:rPr>
          <w:rFonts w:ascii="Times New Roman"/>
          <w:b w:val="false"/>
          <w:i w:val="false"/>
          <w:color w:val="000000"/>
          <w:sz w:val="28"/>
        </w:rPr>
        <w:t>
</w:t>
      </w:r>
      <w:r>
        <w:rPr>
          <w:rFonts w:ascii="Times New Roman"/>
          <w:b w:val="false"/>
          <w:i w:val="false"/>
          <w:color w:val="000000"/>
          <w:sz w:val="28"/>
        </w:rPr>
        <w:t>
      При этом согласно отчету Международного банка реконструкции и развития в рейтинге по ведению международной торговли Казахстан занимает 178 место в мире, так как для осуществления сделки по импорту в нашей стране необходимо представить 18 документов, по экспорту - 14, продолжительность их оформления может быть до 60 дней, из данных документов только 3 являются таможенными - учетная карточка участника ВЭД, Гарантийное обязательство о доставке товаров, Таможенная декларация (грузовая, пассажирская), поэтому в рамках поставленной перед Министерством финансов задачи по гармонизации и унификации таможенных процедур в соответствии с международными стандартами в интересах участников ВЭД планируется исключить 2 вспомогательных таможенных документа и оставить обязательным лишь один - Таможенную декларацию.</w:t>
      </w:r>
      <w:r>
        <w:br/>
      </w:r>
      <w:r>
        <w:rPr>
          <w:rFonts w:ascii="Times New Roman"/>
          <w:b w:val="false"/>
          <w:i w:val="false"/>
          <w:color w:val="000000"/>
          <w:sz w:val="28"/>
        </w:rPr>
        <w:t>
</w:t>
      </w:r>
      <w:r>
        <w:rPr>
          <w:rFonts w:ascii="Times New Roman"/>
          <w:b w:val="false"/>
          <w:i w:val="false"/>
          <w:color w:val="000000"/>
          <w:sz w:val="28"/>
        </w:rPr>
        <w:t>
      Также для обеспечения экономической безопасности страны таможенными службами активно проводятся мероприятия по внедрению в преступную среду сотрудников с целью выявления схем контрабанды и установления причастных к этому сотрудников таможенных и других госорганов. В результате собственными силами в отношении своих сотрудников возбуждаем до 61 % уголовных дел и в 82 % случаях выявляем коррупционные правонарушения.</w:t>
      </w:r>
      <w:r>
        <w:br/>
      </w:r>
      <w:r>
        <w:rPr>
          <w:rFonts w:ascii="Times New Roman"/>
          <w:b w:val="false"/>
          <w:i w:val="false"/>
          <w:color w:val="000000"/>
          <w:sz w:val="28"/>
        </w:rPr>
        <w:t>
</w:t>
      </w:r>
      <w:r>
        <w:rPr>
          <w:rFonts w:ascii="Times New Roman"/>
          <w:b w:val="false"/>
          <w:i w:val="false"/>
          <w:color w:val="000000"/>
          <w:sz w:val="28"/>
        </w:rPr>
        <w:t>
      Так, за 1 полугодие 2009 года сотрудниками таможенных органов совершено 96 коррупционных правонарушений, из них 79 тоже выявлено собственными силами, что также в 1,5 раза больше показателя аналогичного периода 2008 года.</w:t>
      </w:r>
      <w:r>
        <w:br/>
      </w:r>
      <w:r>
        <w:rPr>
          <w:rFonts w:ascii="Times New Roman"/>
          <w:b w:val="false"/>
          <w:i w:val="false"/>
          <w:color w:val="000000"/>
          <w:sz w:val="28"/>
        </w:rPr>
        <w:t>
</w:t>
      </w:r>
      <w:r>
        <w:rPr>
          <w:rFonts w:ascii="Times New Roman"/>
          <w:b w:val="false"/>
          <w:i w:val="false"/>
          <w:color w:val="000000"/>
          <w:sz w:val="28"/>
        </w:rPr>
        <w:t>
      Дальнейшее нивелирование данной проблемы планируется путем, например, сокращения процента физического досмотра товаров и транспортных средств в 2010 году до 55 с помощью реализации Проекта развития таможенной службы, осуществляемого совместно со Всемирным банком, при этом согласно отчетности в 2008 году данный показатель составил 70 %.</w:t>
      </w:r>
      <w:r>
        <w:br/>
      </w:r>
      <w:r>
        <w:rPr>
          <w:rFonts w:ascii="Times New Roman"/>
          <w:b w:val="false"/>
          <w:i w:val="false"/>
          <w:color w:val="000000"/>
          <w:sz w:val="28"/>
        </w:rPr>
        <w:t>
</w:t>
      </w:r>
      <w:r>
        <w:rPr>
          <w:rFonts w:ascii="Times New Roman"/>
          <w:b w:val="false"/>
          <w:i w:val="false"/>
          <w:color w:val="000000"/>
          <w:sz w:val="28"/>
        </w:rPr>
        <w:t>
      В практике прошлых лет таможенные органы проверяли всех "под гребенку" без ранжирования, причиняя наибольшие неудобства участникам ВЭД замедленным режимом досмотра и прохождения таможенного контроля.</w:t>
      </w:r>
      <w:r>
        <w:br/>
      </w:r>
      <w:r>
        <w:rPr>
          <w:rFonts w:ascii="Times New Roman"/>
          <w:b w:val="false"/>
          <w:i w:val="false"/>
          <w:color w:val="000000"/>
          <w:sz w:val="28"/>
        </w:rPr>
        <w:t>
</w:t>
      </w:r>
      <w:r>
        <w:rPr>
          <w:rFonts w:ascii="Times New Roman"/>
          <w:b w:val="false"/>
          <w:i w:val="false"/>
          <w:color w:val="000000"/>
          <w:sz w:val="28"/>
        </w:rPr>
        <w:t>
      Поэтому Министерством финансов проведено комплексное испытание разработанной информационной системы "Селективный контроль и управление рисками". В текущем году запланировано ее внедрение в опытную эксплуатацию. Это позволит обеспечить оперативную выдачу рекомендаций для сотрудников таможенных органов, принимающих решения на этапе оформления товаров.</w:t>
      </w:r>
      <w:r>
        <w:br/>
      </w:r>
      <w:r>
        <w:rPr>
          <w:rFonts w:ascii="Times New Roman"/>
          <w:b w:val="false"/>
          <w:i w:val="false"/>
          <w:color w:val="000000"/>
          <w:sz w:val="28"/>
        </w:rPr>
        <w:t>
</w:t>
      </w:r>
      <w:r>
        <w:rPr>
          <w:rFonts w:ascii="Times New Roman"/>
          <w:b w:val="false"/>
          <w:i w:val="false"/>
          <w:color w:val="000000"/>
          <w:sz w:val="28"/>
        </w:rPr>
        <w:t>
      Кроме того, положительным эффектом от внедрения данной системы является повышение достоверности данных, осуществление внутреннего контроля исходя из степени риска, снижение времени таможенного оформления и, конечно, исключение человеческого фактора.</w:t>
      </w:r>
      <w:r>
        <w:br/>
      </w:r>
      <w:r>
        <w:rPr>
          <w:rFonts w:ascii="Times New Roman"/>
          <w:b w:val="false"/>
          <w:i w:val="false"/>
          <w:color w:val="000000"/>
          <w:sz w:val="28"/>
        </w:rPr>
        <w:t>
</w:t>
      </w:r>
      <w:r>
        <w:rPr>
          <w:rFonts w:ascii="Times New Roman"/>
          <w:b w:val="false"/>
          <w:i w:val="false"/>
          <w:color w:val="000000"/>
          <w:sz w:val="28"/>
        </w:rPr>
        <w:t>
      В области правоохранительной деятельности таможенных служб наблюдается как рост количества возбужденных уголовных дел, так и эффективное возмещение ущерба, причиненного государству.</w:t>
      </w:r>
      <w:r>
        <w:br/>
      </w:r>
      <w:r>
        <w:rPr>
          <w:rFonts w:ascii="Times New Roman"/>
          <w:b w:val="false"/>
          <w:i w:val="false"/>
          <w:color w:val="000000"/>
          <w:sz w:val="28"/>
        </w:rPr>
        <w:t>
</w:t>
      </w:r>
      <w:r>
        <w:rPr>
          <w:rFonts w:ascii="Times New Roman"/>
          <w:b w:val="false"/>
          <w:i w:val="false"/>
          <w:color w:val="000000"/>
          <w:sz w:val="28"/>
        </w:rPr>
        <w:t>
      Так, по отчетным данным с начала года таможенными органами возбуждено 634 уголовных дела и 5 282 административных дела.</w:t>
      </w:r>
      <w:r>
        <w:br/>
      </w:r>
      <w:r>
        <w:rPr>
          <w:rFonts w:ascii="Times New Roman"/>
          <w:b w:val="false"/>
          <w:i w:val="false"/>
          <w:color w:val="000000"/>
          <w:sz w:val="28"/>
        </w:rPr>
        <w:t>
</w:t>
      </w:r>
      <w:r>
        <w:rPr>
          <w:rFonts w:ascii="Times New Roman"/>
          <w:b w:val="false"/>
          <w:i w:val="false"/>
          <w:color w:val="000000"/>
          <w:sz w:val="28"/>
        </w:rPr>
        <w:t>
      За первое полугодие 2009 года сумма возмещенного ущерба государству по фактам контрабанды составила 3,458 млрд.тенге, что в 10 раз больше по сравнению с аналогичным периодом прошлого года (321,8 млн.тенге).</w:t>
      </w:r>
      <w:r>
        <w:br/>
      </w:r>
      <w:r>
        <w:rPr>
          <w:rFonts w:ascii="Times New Roman"/>
          <w:b w:val="false"/>
          <w:i w:val="false"/>
          <w:color w:val="000000"/>
          <w:sz w:val="28"/>
        </w:rPr>
        <w:t>
</w:t>
      </w:r>
      <w:r>
        <w:rPr>
          <w:rFonts w:ascii="Times New Roman"/>
          <w:b w:val="false"/>
          <w:i w:val="false"/>
          <w:color w:val="000000"/>
          <w:sz w:val="28"/>
        </w:rPr>
        <w:t>
      Особое внимание уделяется пресечению экономических преступлений, связанных с незаконным оборотом товаров народного потребления на казахстанско-китайском направлении. Введена практика проведения специальных оперативно-розыскных мероприятий, по результатам которых возросла выявляемость контрабанды товаров, валюты и наркотиков.</w:t>
      </w:r>
      <w:r>
        <w:br/>
      </w:r>
      <w:r>
        <w:rPr>
          <w:rFonts w:ascii="Times New Roman"/>
          <w:b w:val="false"/>
          <w:i w:val="false"/>
          <w:color w:val="000000"/>
          <w:sz w:val="28"/>
        </w:rPr>
        <w:t>
</w:t>
      </w:r>
      <w:r>
        <w:rPr>
          <w:rFonts w:ascii="Times New Roman"/>
          <w:b w:val="false"/>
          <w:i w:val="false"/>
          <w:color w:val="000000"/>
          <w:sz w:val="28"/>
        </w:rPr>
        <w:t>
      Совместно с правоохранительными и специальными органами принято участие в 12-и оперативно-розыскных мероприятиях по методу "контролируемая поставка", из них успешно завершено 7, пресечена деятельность организованных международных преступных сообществ, осуществлявших контрабандные поставки крупных партий наркотиков из южных республик СНГ через Республику Казахстан в Россию.</w:t>
      </w:r>
      <w:r>
        <w:br/>
      </w:r>
      <w:r>
        <w:rPr>
          <w:rFonts w:ascii="Times New Roman"/>
          <w:b w:val="false"/>
          <w:i w:val="false"/>
          <w:color w:val="000000"/>
          <w:sz w:val="28"/>
        </w:rPr>
        <w:t>
</w:t>
      </w:r>
      <w:r>
        <w:rPr>
          <w:rFonts w:ascii="Times New Roman"/>
          <w:b w:val="false"/>
          <w:i w:val="false"/>
          <w:color w:val="000000"/>
          <w:sz w:val="28"/>
        </w:rPr>
        <w:t>
      Эта постоянная работа, поэтому планируется продолжить правоохранительную деятельность по созданию надежного заслона для контрабанды, путем проведения масштабных операций, что предусмотрено в рамках достижения поставленной цели Стратегического плана в части формирования эффективно функционирующей системы обнаружения товаров, незаконно перемещаемых через таможенную границу.</w:t>
      </w:r>
      <w:r>
        <w:br/>
      </w:r>
      <w:r>
        <w:rPr>
          <w:rFonts w:ascii="Times New Roman"/>
          <w:b w:val="false"/>
          <w:i w:val="false"/>
          <w:color w:val="000000"/>
          <w:sz w:val="28"/>
        </w:rPr>
        <w:t>
</w:t>
      </w:r>
      <w:r>
        <w:rPr>
          <w:rFonts w:ascii="Times New Roman"/>
          <w:b w:val="false"/>
          <w:i w:val="false"/>
          <w:color w:val="000000"/>
          <w:sz w:val="28"/>
        </w:rPr>
        <w:t>
      Вместе с тем, по отчетным данным ВЭФ в 2009 году произошло снижение рейтинга конкурентоспособности страны по показателю "Нагрузка таможенных процедур". Так Казахстан, занимавший в 2008 году 104-е место, переместился в 2009 году на 106 место из 134 стран.</w:t>
      </w:r>
      <w:r>
        <w:br/>
      </w:r>
      <w:r>
        <w:rPr>
          <w:rFonts w:ascii="Times New Roman"/>
          <w:b w:val="false"/>
          <w:i w:val="false"/>
          <w:color w:val="000000"/>
          <w:sz w:val="28"/>
        </w:rPr>
        <w:t>
</w:t>
      </w:r>
      <w:r>
        <w:rPr>
          <w:rFonts w:ascii="Times New Roman"/>
          <w:b w:val="false"/>
          <w:i w:val="false"/>
          <w:color w:val="000000"/>
          <w:sz w:val="28"/>
        </w:rPr>
        <w:t>
      В этой связи, помимо вышеуказанных мер, таможенными органами планируется в первой половине 2010 года провести ряд встреч с представителями бизнес среды, входящих в число предполагаемых респондентов рейтинга ВЭФ, провести информационно-разъяснительную работу для предпринимательства о принимаемых мерах по упрощению процедур ведения бизнеса. Итогом проводимой работы станет достижение показателя "Нагрузка таможенных процедур" в данном рейтинге, опубликованном отчете в 2010 году, 96 место (прогноз).</w:t>
      </w:r>
    </w:p>
    <w:bookmarkEnd w:id="12"/>
    <w:bookmarkStart w:name="z78" w:id="13"/>
    <w:p>
      <w:pPr>
        <w:spacing w:after="0"/>
        <w:ind w:left="0"/>
        <w:jc w:val="left"/>
      </w:pPr>
      <w:r>
        <w:rPr>
          <w:rFonts w:ascii="Times New Roman"/>
          <w:b/>
          <w:i w:val="false"/>
          <w:color w:val="000000"/>
        </w:rPr>
        <w:t xml:space="preserve"> 
2.4. Стратегическое направление</w:t>
      </w:r>
      <w:r>
        <w:br/>
      </w:r>
      <w:r>
        <w:rPr>
          <w:rFonts w:ascii="Times New Roman"/>
          <w:b/>
          <w:i w:val="false"/>
          <w:color w:val="000000"/>
        </w:rPr>
        <w:t>
4. Повышение качества и доступности финансовой информации</w:t>
      </w:r>
    </w:p>
    <w:bookmarkEnd w:id="13"/>
    <w:bookmarkStart w:name="z79" w:id="14"/>
    <w:p>
      <w:pPr>
        <w:spacing w:after="0"/>
        <w:ind w:left="0"/>
        <w:jc w:val="both"/>
      </w:pPr>
      <w:r>
        <w:rPr>
          <w:rFonts w:ascii="Times New Roman"/>
          <w:b w:val="false"/>
          <w:i w:val="false"/>
          <w:color w:val="000000"/>
          <w:sz w:val="28"/>
        </w:rPr>
        <w:t>
      Одной из ключевых составляющих успешной интеграции Казахстана в мировую экономику является применение международных стандартов финансовой отчетности (далее - МСФО) и международные стандарты аудита (далее - МСА), в связи, с чем Министерство финансов продолжает работу в данном направлении.</w:t>
      </w:r>
      <w:r>
        <w:br/>
      </w:r>
      <w:r>
        <w:rPr>
          <w:rFonts w:ascii="Times New Roman"/>
          <w:b w:val="false"/>
          <w:i w:val="false"/>
          <w:color w:val="000000"/>
          <w:sz w:val="28"/>
        </w:rPr>
        <w:t>
</w:t>
      </w:r>
      <w:r>
        <w:rPr>
          <w:rFonts w:ascii="Times New Roman"/>
          <w:b w:val="false"/>
          <w:i w:val="false"/>
          <w:color w:val="000000"/>
          <w:sz w:val="28"/>
        </w:rPr>
        <w:t>
      В текущий период обеспечена публикация МСФО версии 2008 года на государственном языке.</w:t>
      </w:r>
      <w:r>
        <w:br/>
      </w:r>
      <w:r>
        <w:rPr>
          <w:rFonts w:ascii="Times New Roman"/>
          <w:b w:val="false"/>
          <w:i w:val="false"/>
          <w:color w:val="000000"/>
          <w:sz w:val="28"/>
        </w:rPr>
        <w:t>
</w:t>
      </w:r>
      <w:r>
        <w:rPr>
          <w:rFonts w:ascii="Times New Roman"/>
          <w:b w:val="false"/>
          <w:i w:val="false"/>
          <w:color w:val="000000"/>
          <w:sz w:val="28"/>
        </w:rPr>
        <w:t>
      При этом изученный международный опыт и проведенная в 2008 году работа по выявлению количества юридических лиц, не перешедших на МСФО, свидетельствует о необходимости наличия системы контроля за соблюдением применения в Казахстане МСФО.</w:t>
      </w:r>
      <w:r>
        <w:br/>
      </w:r>
      <w:r>
        <w:rPr>
          <w:rFonts w:ascii="Times New Roman"/>
          <w:b w:val="false"/>
          <w:i w:val="false"/>
          <w:color w:val="000000"/>
          <w:sz w:val="28"/>
        </w:rPr>
        <w:t>
</w:t>
      </w:r>
      <w:r>
        <w:rPr>
          <w:rFonts w:ascii="Times New Roman"/>
          <w:b w:val="false"/>
          <w:i w:val="false"/>
          <w:color w:val="000000"/>
          <w:sz w:val="28"/>
        </w:rPr>
        <w:t>
      Так по итогам проведенной работы из 200 организаций республиканской государственной собственности переход на МСФО осуществили 178. По состоянию на 1 января 2009 года из 1068 организаций коммунальной государственной собственности переход на МСФО осуществили 471, при этом не перешли 509, а 88 находятся на стадии ликвидации.</w:t>
      </w:r>
      <w:r>
        <w:br/>
      </w:r>
      <w:r>
        <w:rPr>
          <w:rFonts w:ascii="Times New Roman"/>
          <w:b w:val="false"/>
          <w:i w:val="false"/>
          <w:color w:val="000000"/>
          <w:sz w:val="28"/>
        </w:rPr>
        <w:t>
</w:t>
      </w:r>
      <w:r>
        <w:rPr>
          <w:rFonts w:ascii="Times New Roman"/>
          <w:b w:val="false"/>
          <w:i w:val="false"/>
          <w:color w:val="000000"/>
          <w:sz w:val="28"/>
        </w:rPr>
        <w:t>
      Отсутствие контрольных функций до недавнего времени не позволяло Министерству финансов осуществлять эффективный анализ по количеству юридических лиц, перешедших на МСФО, что в свою очередь не давало полной картины происходящего в стране.</w:t>
      </w:r>
      <w:r>
        <w:br/>
      </w:r>
      <w:r>
        <w:rPr>
          <w:rFonts w:ascii="Times New Roman"/>
          <w:b w:val="false"/>
          <w:i w:val="false"/>
          <w:color w:val="000000"/>
          <w:sz w:val="28"/>
        </w:rPr>
        <w:t>
</w:t>
      </w:r>
      <w:r>
        <w:rPr>
          <w:rFonts w:ascii="Times New Roman"/>
          <w:b w:val="false"/>
          <w:i w:val="false"/>
          <w:color w:val="000000"/>
          <w:sz w:val="28"/>
        </w:rPr>
        <w:t>
      В этой связи было инициировано внесение изменений в законодательство Республики Казахстан по вопросам, касающимся бухгалтерского учета и финансовой отчетности, в частности, создания эффективной системы контроля и мониторинга.</w:t>
      </w:r>
      <w:r>
        <w:br/>
      </w:r>
      <w:r>
        <w:rPr>
          <w:rFonts w:ascii="Times New Roman"/>
          <w:b w:val="false"/>
          <w:i w:val="false"/>
          <w:color w:val="000000"/>
          <w:sz w:val="28"/>
        </w:rPr>
        <w:t>
</w:t>
      </w:r>
      <w:r>
        <w:rPr>
          <w:rFonts w:ascii="Times New Roman"/>
          <w:b w:val="false"/>
          <w:i w:val="false"/>
          <w:color w:val="000000"/>
          <w:sz w:val="28"/>
        </w:rPr>
        <w:t>
      Однако, внедрение данных законодательных норм, как оказалось, не достаточно, поскольку в Казахстане не до конца созданы условия для стремительного развития бухгалтерской и аудиторской деятельности.</w:t>
      </w:r>
      <w:r>
        <w:br/>
      </w:r>
      <w:r>
        <w:rPr>
          <w:rFonts w:ascii="Times New Roman"/>
          <w:b w:val="false"/>
          <w:i w:val="false"/>
          <w:color w:val="000000"/>
          <w:sz w:val="28"/>
        </w:rPr>
        <w:t>
</w:t>
      </w:r>
      <w:r>
        <w:rPr>
          <w:rFonts w:ascii="Times New Roman"/>
          <w:b w:val="false"/>
          <w:i w:val="false"/>
          <w:color w:val="000000"/>
          <w:sz w:val="28"/>
        </w:rPr>
        <w:t>
      Узкая база подготовки и переподготовки кадров для работников в сфере аудиторской деятельности и бухгалтерского учета, низкая информированность общественности в отдаленных регионах страны, отсутствие применения международных стандартов на практике, все это вносит свой отрицательный вклад в развитие МСФО.</w:t>
      </w:r>
      <w:r>
        <w:br/>
      </w:r>
      <w:r>
        <w:rPr>
          <w:rFonts w:ascii="Times New Roman"/>
          <w:b w:val="false"/>
          <w:i w:val="false"/>
          <w:color w:val="000000"/>
          <w:sz w:val="28"/>
        </w:rPr>
        <w:t>
</w:t>
      </w:r>
      <w:r>
        <w:rPr>
          <w:rFonts w:ascii="Times New Roman"/>
          <w:b w:val="false"/>
          <w:i w:val="false"/>
          <w:color w:val="000000"/>
          <w:sz w:val="28"/>
        </w:rPr>
        <w:t>
      Также, существует риск отказа в заключение договора на официальный перевод и (или) публикацию на государственный и (или) русский языки как по МСФО, так и по МСА, что вынудит применять данные стандарты без учета последних изменений, а это является неблагоприятным фактором для развития сфер аудиторской деятельности и бухгалтерского учета.</w:t>
      </w:r>
      <w:r>
        <w:br/>
      </w:r>
      <w:r>
        <w:rPr>
          <w:rFonts w:ascii="Times New Roman"/>
          <w:b w:val="false"/>
          <w:i w:val="false"/>
          <w:color w:val="000000"/>
          <w:sz w:val="28"/>
        </w:rPr>
        <w:t>
</w:t>
      </w:r>
      <w:r>
        <w:rPr>
          <w:rFonts w:ascii="Times New Roman"/>
          <w:b w:val="false"/>
          <w:i w:val="false"/>
          <w:color w:val="000000"/>
          <w:sz w:val="28"/>
        </w:rPr>
        <w:t>
      Учитывая сложившуюся ситуацию, Министерство финансов организует семинары по подготовке и переподготовке работников в сфере бухгалтерского учета в регионах страны, регулярно публикует в средствах массовой информации (далее - СМИ) обновленную информацию по вопросам МСФО и МСА, кроме того, на постоянной основе ведутся переговоры с Фондом Комитета по МСФО (далее - ФКМСФО) и Международной федерации бухгалтеров (далее - МФБ) по пролонгации договоров.</w:t>
      </w:r>
      <w:r>
        <w:br/>
      </w:r>
      <w:r>
        <w:rPr>
          <w:rFonts w:ascii="Times New Roman"/>
          <w:b w:val="false"/>
          <w:i w:val="false"/>
          <w:color w:val="000000"/>
          <w:sz w:val="28"/>
        </w:rPr>
        <w:t>
</w:t>
      </w:r>
      <w:r>
        <w:rPr>
          <w:rFonts w:ascii="Times New Roman"/>
          <w:b w:val="false"/>
          <w:i w:val="false"/>
          <w:color w:val="000000"/>
          <w:sz w:val="28"/>
        </w:rPr>
        <w:t>
      Также в рамках осуществления перехода аудиторских организаций на МСА, Министерство финансов осуществляет проверки деятельности аккредитованных профессиональных, аудиторских организаций на предмет соответствия их деятельности законодательству Республики Казахстан об аудиторской деятельности.</w:t>
      </w:r>
      <w:r>
        <w:br/>
      </w:r>
      <w:r>
        <w:rPr>
          <w:rFonts w:ascii="Times New Roman"/>
          <w:b w:val="false"/>
          <w:i w:val="false"/>
          <w:color w:val="000000"/>
          <w:sz w:val="28"/>
        </w:rPr>
        <w:t>
</w:t>
      </w:r>
      <w:r>
        <w:rPr>
          <w:rFonts w:ascii="Times New Roman"/>
          <w:b w:val="false"/>
          <w:i w:val="false"/>
          <w:color w:val="000000"/>
          <w:sz w:val="28"/>
        </w:rPr>
        <w:t>
      При этом по результатам мониторинга и отчета ВЭФ в текущем году позиция Казахстана в рейтинге ГИК ВЭФ "Степень стандартов аудирования и отчетности" на 2008 год составило 94 место, при прогнозируемом 90 и переместилась в 2009 году на 98 место из 134 стран.</w:t>
      </w:r>
      <w:r>
        <w:br/>
      </w:r>
      <w:r>
        <w:rPr>
          <w:rFonts w:ascii="Times New Roman"/>
          <w:b w:val="false"/>
          <w:i w:val="false"/>
          <w:color w:val="000000"/>
          <w:sz w:val="28"/>
        </w:rPr>
        <w:t>
</w:t>
      </w:r>
      <w:r>
        <w:rPr>
          <w:rFonts w:ascii="Times New Roman"/>
          <w:b w:val="false"/>
          <w:i w:val="false"/>
          <w:color w:val="000000"/>
          <w:sz w:val="28"/>
        </w:rPr>
        <w:t>
      Вместе с тем, в качестве одной из причин ухудшения позиций страны по данному рейтингу можно указать фактор не полной осведомленности среди бухгалтеров/бухгалтерских организаций, аудиторов/аудиторских организаций в области внедрения МСФО и МСА.</w:t>
      </w:r>
      <w:r>
        <w:br/>
      </w:r>
      <w:r>
        <w:rPr>
          <w:rFonts w:ascii="Times New Roman"/>
          <w:b w:val="false"/>
          <w:i w:val="false"/>
          <w:color w:val="000000"/>
          <w:sz w:val="28"/>
        </w:rPr>
        <w:t>
</w:t>
      </w:r>
      <w:r>
        <w:rPr>
          <w:rFonts w:ascii="Times New Roman"/>
          <w:b w:val="false"/>
          <w:i w:val="false"/>
          <w:color w:val="000000"/>
          <w:sz w:val="28"/>
        </w:rPr>
        <w:t>
      В этой связи Министерством финансов совместно с аккредитованными профессиональными аудиторскими организациями, аккредитованными профессиональными бухгалтерскими организациями, аккредитованными организациями по профессиональной сертификации бухгалтеров, в целях широкого освещения значимости показателя в данном рейтинге для страны, планирует постоянно проводить информационно-разъяснительную работу среди бухгалтеров, аудиторов и соответствующих организаций.</w:t>
      </w:r>
      <w:r>
        <w:br/>
      </w:r>
      <w:r>
        <w:rPr>
          <w:rFonts w:ascii="Times New Roman"/>
          <w:b w:val="false"/>
          <w:i w:val="false"/>
          <w:color w:val="000000"/>
          <w:sz w:val="28"/>
        </w:rPr>
        <w:t>
</w:t>
      </w:r>
      <w:r>
        <w:rPr>
          <w:rFonts w:ascii="Times New Roman"/>
          <w:b w:val="false"/>
          <w:i w:val="false"/>
          <w:color w:val="000000"/>
          <w:sz w:val="28"/>
        </w:rPr>
        <w:t>
      В настоящее время в Казахстане в бухгалтерском учете и финансовой отчетности государственных учреждений применяется кассовый метод. Однако, анализ прошлых лет показывает наличие проблем, связанных с недостаточной прозрачностью использования бюджетных средств, так как при использовании данного метода у государства отсутствует возможность оценивать эффективность использования денежных средств, выделенных из государственного бюджета, в связи с чем, назрела необходимость совершенствования бухгалтерского учета и финансовой отчетности государственных учреждений.</w:t>
      </w:r>
      <w:r>
        <w:br/>
      </w:r>
      <w:r>
        <w:rPr>
          <w:rFonts w:ascii="Times New Roman"/>
          <w:b w:val="false"/>
          <w:i w:val="false"/>
          <w:color w:val="000000"/>
          <w:sz w:val="28"/>
        </w:rPr>
        <w:t>
</w:t>
      </w:r>
      <w:r>
        <w:rPr>
          <w:rFonts w:ascii="Times New Roman"/>
          <w:b w:val="false"/>
          <w:i w:val="false"/>
          <w:color w:val="000000"/>
          <w:sz w:val="28"/>
        </w:rPr>
        <w:t>
      В этой связи, в целях проведения реформы в государственном секторе, было принято решение взять за основу международные стандарты финансовой отчетности для общественного сектора (далее - МСФООС), являющимися своего рода уникальными стандартами, разработанными для учета активов и обязательств в данной сфере. В настоящее время МСФООС внедрены и применяются в ряде развитых стран, как Великобритания, Франция, Новая Зеландия, Аргентина.</w:t>
      </w:r>
      <w:r>
        <w:br/>
      </w:r>
      <w:r>
        <w:rPr>
          <w:rFonts w:ascii="Times New Roman"/>
          <w:b w:val="false"/>
          <w:i w:val="false"/>
          <w:color w:val="000000"/>
          <w:sz w:val="28"/>
        </w:rPr>
        <w:t>
</w:t>
      </w:r>
      <w:r>
        <w:rPr>
          <w:rFonts w:ascii="Times New Roman"/>
          <w:b w:val="false"/>
          <w:i w:val="false"/>
          <w:color w:val="000000"/>
          <w:sz w:val="28"/>
        </w:rPr>
        <w:t>
      Планируется, что новая система позволит оценивать эффективность финансирования деятельности государственного сектора и его реальную потребность в денежных средствах для выполнения своих функций, также повысит прозрачность финансовой информации для принятия управленческих решений, планирования будущих требований в финансировании.</w:t>
      </w:r>
      <w:r>
        <w:br/>
      </w:r>
      <w:r>
        <w:rPr>
          <w:rFonts w:ascii="Times New Roman"/>
          <w:b w:val="false"/>
          <w:i w:val="false"/>
          <w:color w:val="000000"/>
          <w:sz w:val="28"/>
        </w:rPr>
        <w:t>
</w:t>
      </w:r>
      <w:r>
        <w:rPr>
          <w:rFonts w:ascii="Times New Roman"/>
          <w:b w:val="false"/>
          <w:i w:val="false"/>
          <w:color w:val="000000"/>
          <w:sz w:val="28"/>
        </w:rPr>
        <w:t>
      В этой связи ведется подготовка методологической базы в области бухгалтерского учета и финансовой отчетности государственных учреждений в соответствии с МСФООС. В дальнейшем, планируется начать обучение составителей, пользователей финансовой отчетностью, внешних и внутренних аудиторов, а также иные организационные мероприятия, в том числе, по реализации "пилотной программы" внедрения новой системы бухгалтерского учета и финансовой отчетности и, в конечном итоге, осуществление перевода всех государственных учреждений на данную систему.</w:t>
      </w:r>
    </w:p>
    <w:bookmarkEnd w:id="14"/>
    <w:bookmarkStart w:name="z97" w:id="15"/>
    <w:p>
      <w:pPr>
        <w:spacing w:after="0"/>
        <w:ind w:left="0"/>
        <w:jc w:val="left"/>
      </w:pPr>
      <w:r>
        <w:rPr>
          <w:rFonts w:ascii="Times New Roman"/>
          <w:b/>
          <w:i w:val="false"/>
          <w:color w:val="000000"/>
        </w:rPr>
        <w:t xml:space="preserve"> 
2.5. Стратегическое направление</w:t>
      </w:r>
      <w:r>
        <w:br/>
      </w:r>
      <w:r>
        <w:rPr>
          <w:rFonts w:ascii="Times New Roman"/>
          <w:b/>
          <w:i w:val="false"/>
          <w:color w:val="000000"/>
        </w:rPr>
        <w:t>
5. Повышение эффективности системы управления республиканской</w:t>
      </w:r>
      <w:r>
        <w:br/>
      </w:r>
      <w:r>
        <w:rPr>
          <w:rFonts w:ascii="Times New Roman"/>
          <w:b/>
          <w:i w:val="false"/>
          <w:color w:val="000000"/>
        </w:rPr>
        <w:t>
государственной собственностью и собственностью в отраслях</w:t>
      </w:r>
      <w:r>
        <w:br/>
      </w:r>
      <w:r>
        <w:rPr>
          <w:rFonts w:ascii="Times New Roman"/>
          <w:b/>
          <w:i w:val="false"/>
          <w:color w:val="000000"/>
        </w:rPr>
        <w:t>
экономики, имеющих стратегическое значение</w:t>
      </w:r>
    </w:p>
    <w:bookmarkEnd w:id="15"/>
    <w:bookmarkStart w:name="z98" w:id="16"/>
    <w:p>
      <w:pPr>
        <w:spacing w:after="0"/>
        <w:ind w:left="0"/>
        <w:jc w:val="both"/>
      </w:pPr>
      <w:r>
        <w:rPr>
          <w:rFonts w:ascii="Times New Roman"/>
          <w:b w:val="false"/>
          <w:i w:val="false"/>
          <w:color w:val="000000"/>
          <w:sz w:val="28"/>
        </w:rPr>
        <w:t>
      Современное состояние экономики Республики Казахстан в условиях мирового экономического кризиса, потребовало принятия более жестких требований к прозрачности деятельности предприятий всех форм собственности в целях обеспечения государственных органов, от которых зависит формирование государственной политики, исчерпывающей информацией, достаточной для принятия своевременных управленческих решений. При этом, прозрачность должна обеспечиваться путем совершенствования системы учета состояния государственной собственности, и развитием системы мониторинга собственности и более широкого использования его результатов.</w:t>
      </w:r>
      <w:r>
        <w:br/>
      </w:r>
      <w:r>
        <w:rPr>
          <w:rFonts w:ascii="Times New Roman"/>
          <w:b w:val="false"/>
          <w:i w:val="false"/>
          <w:color w:val="000000"/>
          <w:sz w:val="28"/>
        </w:rPr>
        <w:t>
</w:t>
      </w:r>
      <w:r>
        <w:rPr>
          <w:rFonts w:ascii="Times New Roman"/>
          <w:b w:val="false"/>
          <w:i w:val="false"/>
          <w:color w:val="000000"/>
          <w:sz w:val="28"/>
        </w:rPr>
        <w:t>
      Система учета состояния государственной собственности основывается на "Реестре государственных предприятий и учреждений, юридических лиц с участием государства в уставном капитале", и ведется в электронном виде. Информацию о деятельности юридических лиц с государственным участием заполняют и передают в электронном виде сами юридические лица. Проблема в том, что возможности такой поставки не обеспечивают полного охвата всех юридических лиц с государственным участием. Так, в частности, в 2008 году только 70 % юридических лиц обеспечивало поступление информации в Реестр. Кроме того, вне контроля находится государственное имущество за рубежом, в этой связи по итогам 2008 года такое имущество не учтено.</w:t>
      </w:r>
      <w:r>
        <w:br/>
      </w:r>
      <w:r>
        <w:rPr>
          <w:rFonts w:ascii="Times New Roman"/>
          <w:b w:val="false"/>
          <w:i w:val="false"/>
          <w:color w:val="000000"/>
          <w:sz w:val="28"/>
        </w:rPr>
        <w:t>
</w:t>
      </w:r>
      <w:r>
        <w:rPr>
          <w:rFonts w:ascii="Times New Roman"/>
          <w:b w:val="false"/>
          <w:i w:val="false"/>
          <w:color w:val="000000"/>
          <w:sz w:val="28"/>
        </w:rPr>
        <w:t>
      Такое положение значительно затрудняет совершенствование государственного регулирования такого важного компонента экономики, как государственный сектор.</w:t>
      </w:r>
      <w:r>
        <w:br/>
      </w:r>
      <w:r>
        <w:rPr>
          <w:rFonts w:ascii="Times New Roman"/>
          <w:b w:val="false"/>
          <w:i w:val="false"/>
          <w:color w:val="000000"/>
          <w:sz w:val="28"/>
        </w:rPr>
        <w:t>
</w:t>
      </w:r>
      <w:r>
        <w:rPr>
          <w:rFonts w:ascii="Times New Roman"/>
          <w:b w:val="false"/>
          <w:i w:val="false"/>
          <w:color w:val="000000"/>
          <w:sz w:val="28"/>
        </w:rPr>
        <w:t>
      В этой связи в Стратегическом плане предусмотрено увеличение указанных показателей.</w:t>
      </w:r>
      <w:r>
        <w:br/>
      </w:r>
      <w:r>
        <w:rPr>
          <w:rFonts w:ascii="Times New Roman"/>
          <w:b w:val="false"/>
          <w:i w:val="false"/>
          <w:color w:val="000000"/>
          <w:sz w:val="28"/>
        </w:rPr>
        <w:t>
</w:t>
      </w:r>
      <w:r>
        <w:rPr>
          <w:rFonts w:ascii="Times New Roman"/>
          <w:b w:val="false"/>
          <w:i w:val="false"/>
          <w:color w:val="000000"/>
          <w:sz w:val="28"/>
        </w:rPr>
        <w:t>
      Комплексный мониторинг эффективности управления собственностью юридических лиц с участием государства, осуществляемый с целью изучения процессов, происходящих в предприятиях и компаниях с государственным участием, а также государственный мониторинг собственности, проводимый во исполнение </w:t>
      </w:r>
      <w:r>
        <w:rPr>
          <w:rFonts w:ascii="Times New Roman"/>
          <w:b w:val="false"/>
          <w:i w:val="false"/>
          <w:color w:val="000000"/>
          <w:sz w:val="28"/>
        </w:rPr>
        <w:t>Закона</w:t>
      </w:r>
      <w:r>
        <w:rPr>
          <w:rFonts w:ascii="Times New Roman"/>
          <w:b w:val="false"/>
          <w:i w:val="false"/>
          <w:color w:val="000000"/>
          <w:sz w:val="28"/>
        </w:rPr>
        <w:t xml:space="preserve"> РК "О государственном мониторинге собственности в отраслях экономики, имеющих стратегическое значение", принятый в 2003 году, позволяет осуществлять контроль и анализ процессов, происходящих в экономике в целом.</w:t>
      </w:r>
      <w:r>
        <w:br/>
      </w:r>
      <w:r>
        <w:rPr>
          <w:rFonts w:ascii="Times New Roman"/>
          <w:b w:val="false"/>
          <w:i w:val="false"/>
          <w:color w:val="000000"/>
          <w:sz w:val="28"/>
        </w:rPr>
        <w:t>
</w:t>
      </w:r>
      <w:r>
        <w:rPr>
          <w:rFonts w:ascii="Times New Roman"/>
          <w:b w:val="false"/>
          <w:i w:val="false"/>
          <w:color w:val="000000"/>
          <w:sz w:val="28"/>
        </w:rPr>
        <w:t>
      Однако, большое количество объектов мониторинга, и ограничения, связанные с финансированием этих мероприятий из республиканского бюджета, не позволяют обеспечить постоянный контроль и соответствующий анализ деятельности крупных компаний и юридических лиц с государственным участием и, следовательно, возможность своевременного анализа текущей ситуации в экономике и выработки решений по корректировке государственной политики в стратегических отраслях экономики.</w:t>
      </w:r>
      <w:r>
        <w:br/>
      </w:r>
      <w:r>
        <w:rPr>
          <w:rFonts w:ascii="Times New Roman"/>
          <w:b w:val="false"/>
          <w:i w:val="false"/>
          <w:color w:val="000000"/>
          <w:sz w:val="28"/>
        </w:rPr>
        <w:t>
</w:t>
      </w:r>
      <w:r>
        <w:rPr>
          <w:rFonts w:ascii="Times New Roman"/>
          <w:b w:val="false"/>
          <w:i w:val="false"/>
          <w:color w:val="000000"/>
          <w:sz w:val="28"/>
        </w:rPr>
        <w:t>
      В связи с чем, Министерством финансов на пятилетний период предусмотрено совершенствование механизма проведения комплексного и государственного мониторинга, в части увеличения количества предприятий и расширения перечня показателей в рамках камерального контроля, проводимого на основе представляемой периодической информации.</w:t>
      </w:r>
      <w:r>
        <w:br/>
      </w:r>
      <w:r>
        <w:rPr>
          <w:rFonts w:ascii="Times New Roman"/>
          <w:b w:val="false"/>
          <w:i w:val="false"/>
          <w:color w:val="000000"/>
          <w:sz w:val="28"/>
        </w:rPr>
        <w:t>
</w:t>
      </w:r>
      <w:r>
        <w:rPr>
          <w:rFonts w:ascii="Times New Roman"/>
          <w:b w:val="false"/>
          <w:i w:val="false"/>
          <w:color w:val="000000"/>
          <w:sz w:val="28"/>
        </w:rPr>
        <w:t>
      Использование государственного имущества государственными предприятиями, юридическими лицами с государственным участием, негосударственными юридическими лицами, продолжает оставаться недостаточно эффективным, имеют место факты нецелевого его использования.</w:t>
      </w:r>
      <w:r>
        <w:br/>
      </w:r>
      <w:r>
        <w:rPr>
          <w:rFonts w:ascii="Times New Roman"/>
          <w:b w:val="false"/>
          <w:i w:val="false"/>
          <w:color w:val="000000"/>
          <w:sz w:val="28"/>
        </w:rPr>
        <w:t>
</w:t>
      </w:r>
      <w:r>
        <w:rPr>
          <w:rFonts w:ascii="Times New Roman"/>
          <w:b w:val="false"/>
          <w:i w:val="false"/>
          <w:color w:val="000000"/>
          <w:sz w:val="28"/>
        </w:rPr>
        <w:t>
      В 2008 году осуществлены проверки 740 республиканских государственных юридических лиц, на предмет целевого и эффективного и использования имуществ. Выявлено 10391 излишних и неиспользуемых объектов, из них: 9865 предложено списать, 328 объект передать на приватизацию, 108 задействовать для уставных целей, 80 передать на балансы других государственных юридических лиц, 10 объектов передать в коммунальную собственность.</w:t>
      </w:r>
      <w:r>
        <w:br/>
      </w:r>
      <w:r>
        <w:rPr>
          <w:rFonts w:ascii="Times New Roman"/>
          <w:b w:val="false"/>
          <w:i w:val="false"/>
          <w:color w:val="000000"/>
          <w:sz w:val="28"/>
        </w:rPr>
        <w:t>
</w:t>
      </w:r>
      <w:r>
        <w:rPr>
          <w:rFonts w:ascii="Times New Roman"/>
          <w:b w:val="false"/>
          <w:i w:val="false"/>
          <w:color w:val="000000"/>
          <w:sz w:val="28"/>
        </w:rPr>
        <w:t>
      Для дальнейшего совершенствования процесса пользования государственного имущества, Министерством финансов предусмотрено усиление контроля и совершенствования проверок на целевое и эффективное его использование.</w:t>
      </w:r>
      <w:r>
        <w:br/>
      </w:r>
      <w:r>
        <w:rPr>
          <w:rFonts w:ascii="Times New Roman"/>
          <w:b w:val="false"/>
          <w:i w:val="false"/>
          <w:color w:val="000000"/>
          <w:sz w:val="28"/>
        </w:rPr>
        <w:t>
</w:t>
      </w:r>
      <w:r>
        <w:rPr>
          <w:rFonts w:ascii="Times New Roman"/>
          <w:b w:val="false"/>
          <w:i w:val="false"/>
          <w:color w:val="000000"/>
          <w:sz w:val="28"/>
        </w:rPr>
        <w:t>
      Учитывая приведенные условия, Министерство финансов определяет для себя стратегическое направление на предстоящий пятилетний период - повышение эффективности системы управления республиканской государственной собственностью и собственностью в отраслях экономики, имеющих стратегическое значение.</w:t>
      </w:r>
    </w:p>
    <w:bookmarkEnd w:id="16"/>
    <w:bookmarkStart w:name="z109" w:id="17"/>
    <w:p>
      <w:pPr>
        <w:spacing w:after="0"/>
        <w:ind w:left="0"/>
        <w:jc w:val="left"/>
      </w:pPr>
      <w:r>
        <w:rPr>
          <w:rFonts w:ascii="Times New Roman"/>
          <w:b/>
          <w:i w:val="false"/>
          <w:color w:val="000000"/>
        </w:rPr>
        <w:t xml:space="preserve"> 
2.6. Стратегическое направление</w:t>
      </w:r>
      <w:r>
        <w:br/>
      </w:r>
      <w:r>
        <w:rPr>
          <w:rFonts w:ascii="Times New Roman"/>
          <w:b/>
          <w:i w:val="false"/>
          <w:color w:val="000000"/>
        </w:rPr>
        <w:t>
6. Повышение эффективности регулирования в сфере банкротства</w:t>
      </w:r>
    </w:p>
    <w:bookmarkEnd w:id="17"/>
    <w:p>
      <w:pPr>
        <w:spacing w:after="0"/>
        <w:ind w:left="0"/>
        <w:jc w:val="both"/>
      </w:pPr>
      <w:r>
        <w:rPr>
          <w:rFonts w:ascii="Times New Roman"/>
          <w:b w:val="false"/>
          <w:i w:val="false"/>
          <w:color w:val="ff0000"/>
          <w:sz w:val="28"/>
        </w:rPr>
        <w:t xml:space="preserve">      Сноска. Подраздел с изменениями, внесенными постановлением Правительства РК от 27.12.2010 </w:t>
      </w:r>
      <w:r>
        <w:rPr>
          <w:rFonts w:ascii="Times New Roman"/>
          <w:b w:val="false"/>
          <w:i w:val="false"/>
          <w:color w:val="ff0000"/>
          <w:sz w:val="28"/>
        </w:rPr>
        <w:t>№ 1419</w:t>
      </w:r>
      <w:r>
        <w:rPr>
          <w:rFonts w:ascii="Times New Roman"/>
          <w:b w:val="false"/>
          <w:i w:val="false"/>
          <w:color w:val="ff0000"/>
          <w:sz w:val="28"/>
        </w:rPr>
        <w:t>.</w:t>
      </w:r>
    </w:p>
    <w:bookmarkStart w:name="z110" w:id="18"/>
    <w:p>
      <w:pPr>
        <w:spacing w:after="0"/>
        <w:ind w:left="0"/>
        <w:jc w:val="both"/>
      </w:pPr>
      <w:r>
        <w:rPr>
          <w:rFonts w:ascii="Times New Roman"/>
          <w:b w:val="false"/>
          <w:i w:val="false"/>
          <w:color w:val="000000"/>
          <w:sz w:val="28"/>
        </w:rPr>
        <w:t>
      Вступление экономики Казахстана в рыночные отношения, открытие отечественного рынка для товаров зарубежных предприятий поставило большинство организаций в сложное финансовое и экономическое положение. Результатом этого явились рост неплатежеспособности и последующее банкротство организаций.</w:t>
      </w:r>
      <w:r>
        <w:br/>
      </w:r>
      <w:r>
        <w:rPr>
          <w:rFonts w:ascii="Times New Roman"/>
          <w:b w:val="false"/>
          <w:i w:val="false"/>
          <w:color w:val="000000"/>
          <w:sz w:val="28"/>
        </w:rPr>
        <w:t>
</w:t>
      </w:r>
      <w:r>
        <w:rPr>
          <w:rFonts w:ascii="Times New Roman"/>
          <w:b w:val="false"/>
          <w:i w:val="false"/>
          <w:color w:val="000000"/>
          <w:sz w:val="28"/>
        </w:rPr>
        <w:t>
      При применении процедуры реабилитации в недостаточной мере уделяется внимание финансово-экономическому оздоровлению неплатежеспособных организаций, основными проблемами были и остаются запоздалое реагирование кредиторов, в том числе государства в лице кредитора по налогам и другим обязательным платежам в бюджет, на уровень платежеспособности должника, недостаточная их роль в восстановлении платежеспособности организаций, в их реабилитации. Так с 2002 по 2006 годы из общего количества предприятий, завершивших реабилитационную процедуру, средний показатель успешно завершивших реабилитационную процедуру составил всего 34,8 %.</w:t>
      </w:r>
      <w:r>
        <w:br/>
      </w:r>
      <w:r>
        <w:rPr>
          <w:rFonts w:ascii="Times New Roman"/>
          <w:b w:val="false"/>
          <w:i w:val="false"/>
          <w:color w:val="000000"/>
          <w:sz w:val="28"/>
        </w:rPr>
        <w:t>
</w:t>
      </w:r>
      <w:r>
        <w:rPr>
          <w:rFonts w:ascii="Times New Roman"/>
          <w:b w:val="false"/>
          <w:i w:val="false"/>
          <w:color w:val="000000"/>
          <w:sz w:val="28"/>
        </w:rPr>
        <w:t>
      В 2007 году Главой государства в своем ежегодном </w:t>
      </w:r>
      <w:r>
        <w:rPr>
          <w:rFonts w:ascii="Times New Roman"/>
          <w:b w:val="false"/>
          <w:i w:val="false"/>
          <w:color w:val="000000"/>
          <w:sz w:val="28"/>
        </w:rPr>
        <w:t>послании</w:t>
      </w:r>
      <w:r>
        <w:rPr>
          <w:rFonts w:ascii="Times New Roman"/>
          <w:b w:val="false"/>
          <w:i w:val="false"/>
          <w:color w:val="000000"/>
          <w:sz w:val="28"/>
        </w:rPr>
        <w:t xml:space="preserve"> народу Казахстана "Стратегия вхождения Казахстана в число 50 наиболее конкурентоспособных стран мира" было отмечено, что будет расточительством попытка "списать" работающие убыточные предприятия - банкротство должно стать последним шагом при невозможности восстановить деятельность убыточных предприятий.</w:t>
      </w:r>
      <w:r>
        <w:br/>
      </w:r>
      <w:r>
        <w:rPr>
          <w:rFonts w:ascii="Times New Roman"/>
          <w:b w:val="false"/>
          <w:i w:val="false"/>
          <w:color w:val="000000"/>
          <w:sz w:val="28"/>
        </w:rPr>
        <w:t>
</w:t>
      </w:r>
      <w:r>
        <w:rPr>
          <w:rFonts w:ascii="Times New Roman"/>
          <w:b w:val="false"/>
          <w:i w:val="false"/>
          <w:color w:val="000000"/>
          <w:sz w:val="28"/>
        </w:rPr>
        <w:t>
      В целях решения задач, обозначенных главой государства, 5 июля 2008 года был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по вопросам банкротства". Законопроект в целом направлен на финансово-экономическое оздоровление неплатежеспособных организаций путем вовлечения их в процедуры реабилитации, определение единого уполномоченного органа в сфере банкротства, установление ответственности администраторов внешнего наблюдения, конкурсных и реабилитационных управляющих, усиление санкций и норм уголовного законодательства, предусматривающих ответственность за совершение преступлений в сфере банкротства, а также предусмотрен ряд стимулов для должника, таких как: упрощение порядка представления документов на применение реабилитации; увеличение срока реабилитации для предприятий, имеющих стратегическое значение; освобождение реабилитационных управляющих от уплаты государственной пошлины при подаче исков в пользу реабилитационного производства и возможность участвовать в процессе государственных закупок.</w:t>
      </w:r>
      <w:r>
        <w:br/>
      </w:r>
      <w:r>
        <w:rPr>
          <w:rFonts w:ascii="Times New Roman"/>
          <w:b w:val="false"/>
          <w:i w:val="false"/>
          <w:color w:val="000000"/>
          <w:sz w:val="28"/>
        </w:rPr>
        <w:t>
</w:t>
      </w:r>
      <w:r>
        <w:rPr>
          <w:rFonts w:ascii="Times New Roman"/>
          <w:b w:val="false"/>
          <w:i w:val="false"/>
          <w:color w:val="000000"/>
          <w:sz w:val="28"/>
        </w:rPr>
        <w:t>
      В последние годы идет тенденция к увеличению роста доли предприятий, успешно завершивших реабилитационную процедуру, так в 2007 году процент их был 81,8 и в 2008 году - 83,3 %.</w:t>
      </w:r>
      <w:r>
        <w:br/>
      </w:r>
      <w:r>
        <w:rPr>
          <w:rFonts w:ascii="Times New Roman"/>
          <w:b w:val="false"/>
          <w:i w:val="false"/>
          <w:color w:val="000000"/>
          <w:sz w:val="28"/>
        </w:rPr>
        <w:t>
</w:t>
      </w:r>
      <w:r>
        <w:rPr>
          <w:rFonts w:ascii="Times New Roman"/>
          <w:b w:val="false"/>
          <w:i w:val="false"/>
          <w:color w:val="000000"/>
          <w:sz w:val="28"/>
        </w:rPr>
        <w:t>
      Однако существуют определенные проблемы, которые могут отрицательно повлиять на восстановление платежеспособности нерентабельных организаций, не поддающиеся контролю со стороны уполномоченного органа.</w:t>
      </w:r>
      <w:r>
        <w:br/>
      </w:r>
      <w:r>
        <w:rPr>
          <w:rFonts w:ascii="Times New Roman"/>
          <w:b w:val="false"/>
          <w:i w:val="false"/>
          <w:color w:val="000000"/>
          <w:sz w:val="28"/>
        </w:rPr>
        <w:t>
</w:t>
      </w:r>
      <w:r>
        <w:rPr>
          <w:rFonts w:ascii="Times New Roman"/>
          <w:b w:val="false"/>
          <w:i w:val="false"/>
          <w:color w:val="000000"/>
          <w:sz w:val="28"/>
        </w:rPr>
        <w:t>
      При попытках вовлечь предприятие в реабилитационную процедуру уполномоченный орган сталкивается с несогласием залоговых кредиторов на осуществление реабилитационной процедуры в отношении должника. В период осуществления реабилитационной процедуры существует риск не погашения кредиторской задолженности, ввиду отсутствия возможности взыскания дебиторской задолженности (не реальная к взысканию, банкротство дебитора и т.д.), износ основных средств. Кроме того, существует проблема преднамеренного и ложного банкротства, которая вытекает из-за несвоевременного реагирования кредиторов на незаконные действия руководителей или учредителей по выводу основной массы имущества организаций.</w:t>
      </w:r>
      <w:r>
        <w:br/>
      </w:r>
      <w:r>
        <w:rPr>
          <w:rFonts w:ascii="Times New Roman"/>
          <w:b w:val="false"/>
          <w:i w:val="false"/>
          <w:color w:val="000000"/>
          <w:sz w:val="28"/>
        </w:rPr>
        <w:t>
</w:t>
      </w:r>
      <w:r>
        <w:rPr>
          <w:rFonts w:ascii="Times New Roman"/>
          <w:b w:val="false"/>
          <w:i w:val="false"/>
          <w:color w:val="000000"/>
          <w:sz w:val="28"/>
        </w:rPr>
        <w:t>
      В этой связи в качестве механизма противодействия незаконному выводу должниками активов и преднамеренного банкротства в законодательство введен институт внешнего наблюдения.</w:t>
      </w:r>
      <w:r>
        <w:br/>
      </w:r>
      <w:r>
        <w:rPr>
          <w:rFonts w:ascii="Times New Roman"/>
          <w:b w:val="false"/>
          <w:i w:val="false"/>
          <w:color w:val="000000"/>
          <w:sz w:val="28"/>
        </w:rPr>
        <w:t>
</w:t>
      </w:r>
      <w:r>
        <w:rPr>
          <w:rFonts w:ascii="Times New Roman"/>
          <w:b w:val="false"/>
          <w:i w:val="false"/>
          <w:color w:val="000000"/>
          <w:sz w:val="28"/>
        </w:rPr>
        <w:t>
      В настоящее время для оперативного и своевременного решения перечисленных проблем уполномоченным органом совместно с налоговыми и местными исполнительными органами созданы рабочие группы для принятия мер финансово-экономического оздоровления должников. Кроме того, заключаются меморандумы о взаимопонимании и сотрудничестве между территориальными подразделениями уполномоченного органа и местными социально-предпринимательскими корпорациями для их возможного участия в реабилитационной процедуре в качестве санатора, а также в приобретении производственных активов предприятий-банкротов на торгах и на их базе создания новых производств.</w:t>
      </w:r>
      <w:r>
        <w:br/>
      </w:r>
      <w:r>
        <w:rPr>
          <w:rFonts w:ascii="Times New Roman"/>
          <w:b w:val="false"/>
          <w:i w:val="false"/>
          <w:color w:val="000000"/>
          <w:sz w:val="28"/>
        </w:rPr>
        <w:t>
</w:t>
      </w:r>
      <w:r>
        <w:rPr>
          <w:rFonts w:ascii="Times New Roman"/>
          <w:b w:val="false"/>
          <w:i w:val="false"/>
          <w:color w:val="000000"/>
          <w:sz w:val="28"/>
        </w:rPr>
        <w:t>
      К 2014 году планируется увеличение доли организаций, платежеспособность которых будет восстановлена до 56 %.</w:t>
      </w:r>
      <w:r>
        <w:br/>
      </w:r>
      <w:r>
        <w:rPr>
          <w:rFonts w:ascii="Times New Roman"/>
          <w:b w:val="false"/>
          <w:i w:val="false"/>
          <w:color w:val="000000"/>
          <w:sz w:val="28"/>
        </w:rPr>
        <w:t>
</w:t>
      </w:r>
      <w:r>
        <w:rPr>
          <w:rFonts w:ascii="Times New Roman"/>
          <w:b w:val="false"/>
          <w:i w:val="false"/>
          <w:color w:val="000000"/>
          <w:sz w:val="28"/>
        </w:rPr>
        <w:t>
      По оценке Всемирного банка в Казахстане время проведения процедуры ликвидации составляет 3,3 года, затраты - 18 % от стоимости имущества и коэффициента взыскания долга - 25,3 (рассчитывается по специальной формуле). Эти данные получены Всемирным банком путем опроса респондентов.</w:t>
      </w:r>
      <w:r>
        <w:br/>
      </w:r>
      <w:r>
        <w:rPr>
          <w:rFonts w:ascii="Times New Roman"/>
          <w:b w:val="false"/>
          <w:i w:val="false"/>
          <w:color w:val="000000"/>
          <w:sz w:val="28"/>
        </w:rPr>
        <w:t>
</w:t>
      </w:r>
      <w:r>
        <w:rPr>
          <w:rFonts w:ascii="Times New Roman"/>
          <w:b w:val="false"/>
          <w:i w:val="false"/>
          <w:color w:val="000000"/>
          <w:sz w:val="28"/>
        </w:rPr>
        <w:t>
      Анализ действующего законодательства Республики Казахстан и практики в сфере банкротства показали, что в Казахстане время проведения процедуры ликвидации составляет 1,7 года, затраты 16,2 %.</w:t>
      </w:r>
      <w:r>
        <w:br/>
      </w:r>
      <w:r>
        <w:rPr>
          <w:rFonts w:ascii="Times New Roman"/>
          <w:b w:val="false"/>
          <w:i w:val="false"/>
          <w:color w:val="000000"/>
          <w:sz w:val="28"/>
        </w:rPr>
        <w:t>
</w:t>
      </w:r>
      <w:r>
        <w:rPr>
          <w:rFonts w:ascii="Times New Roman"/>
          <w:b w:val="false"/>
          <w:i w:val="false"/>
          <w:color w:val="000000"/>
          <w:sz w:val="28"/>
        </w:rPr>
        <w:t>
      Для улучшения показателя Казахстана в рейтинге "Doing Business" проводится работа с респондентами по разъяснению действующего законодательства в сфере банкротства, а также по информированию их и представителей Всемирного банка о действительном положении дел в области ликвидации предприятий через процедуры банкротства.</w:t>
      </w:r>
      <w:r>
        <w:br/>
      </w:r>
      <w:r>
        <w:rPr>
          <w:rFonts w:ascii="Times New Roman"/>
          <w:b w:val="false"/>
          <w:i w:val="false"/>
          <w:color w:val="000000"/>
          <w:sz w:val="28"/>
        </w:rPr>
        <w:t>
</w:t>
      </w:r>
      <w:r>
        <w:rPr>
          <w:rFonts w:ascii="Times New Roman"/>
          <w:b w:val="false"/>
          <w:i w:val="false"/>
          <w:color w:val="000000"/>
          <w:sz w:val="28"/>
        </w:rPr>
        <w:t>
      Кроме того, планируется увеличение доли предприятий, ликвидированных в срок до 9 месяцев, к 2014 году до 90 % при установленном законодательством о банкротстве максимальном сроке 12 месяцев.</w:t>
      </w:r>
      <w:r>
        <w:br/>
      </w:r>
      <w:r>
        <w:rPr>
          <w:rFonts w:ascii="Times New Roman"/>
          <w:b w:val="false"/>
          <w:i w:val="false"/>
          <w:color w:val="000000"/>
          <w:sz w:val="28"/>
        </w:rPr>
        <w:t>
</w:t>
      </w:r>
      <w:r>
        <w:rPr>
          <w:rFonts w:ascii="Times New Roman"/>
          <w:b w:val="false"/>
          <w:i w:val="false"/>
          <w:color w:val="000000"/>
          <w:sz w:val="28"/>
        </w:rPr>
        <w:t>
      Так согласно проведенному анализу по итогам 2009 года, от общего количества ликвидированных, 82 % организаций ликвидировано в срок до 9 месяцев.</w:t>
      </w:r>
      <w:r>
        <w:br/>
      </w:r>
      <w:r>
        <w:rPr>
          <w:rFonts w:ascii="Times New Roman"/>
          <w:b w:val="false"/>
          <w:i w:val="false"/>
          <w:color w:val="000000"/>
          <w:sz w:val="28"/>
        </w:rPr>
        <w:t>
</w:t>
      </w:r>
      <w:r>
        <w:rPr>
          <w:rFonts w:ascii="Times New Roman"/>
          <w:b w:val="false"/>
          <w:i w:val="false"/>
          <w:color w:val="000000"/>
          <w:sz w:val="28"/>
        </w:rPr>
        <w:t>
      В этой связи, в целях достижения указанных в Стратегическом плане показателей, Министерство финансов обеспечит контроль за действиями конкурсных управляющих по своевременному выполнению мероприятий в рамках конкурсного производства в срок до 9 месяцев с начала процедуры ликвидации.</w:t>
      </w:r>
      <w:r>
        <w:br/>
      </w:r>
      <w:r>
        <w:rPr>
          <w:rFonts w:ascii="Times New Roman"/>
          <w:b w:val="false"/>
          <w:i w:val="false"/>
          <w:color w:val="000000"/>
          <w:sz w:val="28"/>
        </w:rPr>
        <w:t>
</w:t>
      </w:r>
      <w:r>
        <w:rPr>
          <w:rFonts w:ascii="Times New Roman"/>
          <w:b w:val="false"/>
          <w:i w:val="false"/>
          <w:color w:val="000000"/>
          <w:sz w:val="28"/>
        </w:rPr>
        <w:t>
      Однако, это не всегда возможно в связи с рядом внешних факторов, влияющих на продление сроков конкурсного производства, а именно судебных разбирательств в различных инстанциях с участием должников, взысканием дебиторской задолженности, возвратом имущества и т.д.</w:t>
      </w:r>
      <w:r>
        <w:br/>
      </w:r>
      <w:r>
        <w:rPr>
          <w:rFonts w:ascii="Times New Roman"/>
          <w:b w:val="false"/>
          <w:i w:val="false"/>
          <w:color w:val="000000"/>
          <w:sz w:val="28"/>
        </w:rPr>
        <w:t>
</w:t>
      </w:r>
      <w:r>
        <w:rPr>
          <w:rFonts w:ascii="Times New Roman"/>
          <w:b w:val="false"/>
          <w:i w:val="false"/>
          <w:color w:val="000000"/>
          <w:sz w:val="28"/>
        </w:rPr>
        <w:t>
      Одной из целей повышения эффективности регулирования в сфере банкротства является усовершенствование механизмов банкротства юридических лиц, которая позволит в правовом поле найти решение изложенных выше проблем.</w:t>
      </w:r>
      <w:r>
        <w:br/>
      </w:r>
      <w:r>
        <w:rPr>
          <w:rFonts w:ascii="Times New Roman"/>
          <w:b w:val="false"/>
          <w:i w:val="false"/>
          <w:color w:val="000000"/>
          <w:sz w:val="28"/>
        </w:rPr>
        <w:t>
</w:t>
      </w:r>
      <w:r>
        <w:rPr>
          <w:rFonts w:ascii="Times New Roman"/>
          <w:b w:val="false"/>
          <w:i w:val="false"/>
          <w:color w:val="000000"/>
          <w:sz w:val="28"/>
        </w:rPr>
        <w:t>
      Стратегическая цель в области усовершенствования механизмов банкротства юридических лиц к 2012 году предусмотрена </w:t>
      </w:r>
      <w:r>
        <w:rPr>
          <w:rFonts w:ascii="Times New Roman"/>
          <w:b w:val="false"/>
          <w:i w:val="false"/>
          <w:color w:val="000000"/>
          <w:sz w:val="28"/>
        </w:rPr>
        <w:t>Стратегическим планом</w:t>
      </w:r>
      <w:r>
        <w:rPr>
          <w:rFonts w:ascii="Times New Roman"/>
          <w:b w:val="false"/>
          <w:i w:val="false"/>
          <w:color w:val="000000"/>
          <w:sz w:val="28"/>
        </w:rPr>
        <w:t xml:space="preserve"> развития Республики Казахстан до 2020 года, утвержденным Указом Президента Республики Казахстан от 1 февраля 2010 года № 922.</w:t>
      </w:r>
      <w:r>
        <w:br/>
      </w:r>
      <w:r>
        <w:rPr>
          <w:rFonts w:ascii="Times New Roman"/>
          <w:b w:val="false"/>
          <w:i w:val="false"/>
          <w:color w:val="000000"/>
          <w:sz w:val="28"/>
        </w:rPr>
        <w:t>
</w:t>
      </w:r>
      <w:r>
        <w:rPr>
          <w:rFonts w:ascii="Times New Roman"/>
          <w:b w:val="false"/>
          <w:i w:val="false"/>
          <w:color w:val="000000"/>
          <w:sz w:val="28"/>
        </w:rPr>
        <w:t>
      Одним из пяти ключевых направлений </w:t>
      </w:r>
      <w:r>
        <w:rPr>
          <w:rFonts w:ascii="Times New Roman"/>
          <w:b w:val="false"/>
          <w:i w:val="false"/>
          <w:color w:val="000000"/>
          <w:sz w:val="28"/>
        </w:rPr>
        <w:t>Стратегического плана</w:t>
      </w:r>
      <w:r>
        <w:rPr>
          <w:rFonts w:ascii="Times New Roman"/>
          <w:b w:val="false"/>
          <w:i w:val="false"/>
          <w:color w:val="000000"/>
          <w:sz w:val="28"/>
        </w:rPr>
        <w:t>  развития Республики Казахстан до 2020 года является подготовка к посткризисному развитию. В процессе подготовки к восстановлению экономики Казахстан должен ускоренно реализовать реформы, которые позволят повысить его конкурентоспособность. Подготовка к посткризисному развитию включает меры по созданию более благоприятной бизнес-среды, укрепления финансового сектора и создания надежной правовой системы.</w:t>
      </w:r>
      <w:r>
        <w:br/>
      </w:r>
      <w:r>
        <w:rPr>
          <w:rFonts w:ascii="Times New Roman"/>
          <w:b w:val="false"/>
          <w:i w:val="false"/>
          <w:color w:val="000000"/>
          <w:sz w:val="28"/>
        </w:rPr>
        <w:t>
</w:t>
      </w:r>
      <w:r>
        <w:rPr>
          <w:rFonts w:ascii="Times New Roman"/>
          <w:b w:val="false"/>
          <w:i w:val="false"/>
          <w:color w:val="000000"/>
          <w:sz w:val="28"/>
        </w:rPr>
        <w:t>
      Стратегическая цель в области банкротства по совершенствованию законодательства и нормотворчества реализуется путем усовершенствования механизмов банкротства юридических лиц к 2012 году. С целью улучшения показателя данного целевого индикатора к 2012 году предполагается исполнение следующих задач: внесение изменений и дополнений в законодательные акты Республики Казахстан по вопросам банкротства с учетом международного опыта, направленные на своевременное принятие мер по оздоровлению несостоятельных должников и защиту интересов кредиторов, обеспечение прозрачности и упрощение процедур банкротства, устранение административных барьеров и условий, способствующих коррупционным правонарушениям.</w:t>
      </w:r>
      <w:r>
        <w:br/>
      </w:r>
      <w:r>
        <w:rPr>
          <w:rFonts w:ascii="Times New Roman"/>
          <w:b w:val="false"/>
          <w:i w:val="false"/>
          <w:color w:val="000000"/>
          <w:sz w:val="28"/>
        </w:rPr>
        <w:t>
</w:t>
      </w:r>
      <w:r>
        <w:rPr>
          <w:rFonts w:ascii="Times New Roman"/>
          <w:b w:val="false"/>
          <w:i w:val="false"/>
          <w:color w:val="000000"/>
          <w:sz w:val="28"/>
        </w:rPr>
        <w:t>
      После принятия Закона Республики Казахстан "О внесении изменений и дополнений в некоторые законодательные акты Республики Казахстан по вопросам банкротства" будут приведены в соответствие с принятым законом подзаконные нормативные правовые акты, регулирующие сферу банкротства.</w:t>
      </w:r>
      <w:r>
        <w:br/>
      </w:r>
      <w:r>
        <w:rPr>
          <w:rFonts w:ascii="Times New Roman"/>
          <w:b w:val="false"/>
          <w:i w:val="false"/>
          <w:color w:val="000000"/>
          <w:sz w:val="28"/>
        </w:rPr>
        <w:t>
</w:t>
      </w:r>
      <w:r>
        <w:rPr>
          <w:rFonts w:ascii="Times New Roman"/>
          <w:b w:val="false"/>
          <w:i w:val="false"/>
          <w:color w:val="000000"/>
          <w:sz w:val="28"/>
        </w:rPr>
        <w:t>
      В рамках пропагандистской работы, с целью привлечения общественности к обсуждению планируемых нововведений в сфере банкротства и информации населения о принятых нововведениях в законодательство о банкротстве, планируется проведение работы по публикации соответствующих материалов в СМИ.</w:t>
      </w:r>
    </w:p>
    <w:bookmarkEnd w:id="18"/>
    <w:bookmarkStart w:name="z127" w:id="19"/>
    <w:p>
      <w:pPr>
        <w:spacing w:after="0"/>
        <w:ind w:left="0"/>
        <w:jc w:val="left"/>
      </w:pPr>
      <w:r>
        <w:rPr>
          <w:rFonts w:ascii="Times New Roman"/>
          <w:b/>
          <w:i w:val="false"/>
          <w:color w:val="000000"/>
        </w:rPr>
        <w:t xml:space="preserve"> 
2.7. Стратегическое направление</w:t>
      </w:r>
      <w:r>
        <w:br/>
      </w:r>
      <w:r>
        <w:rPr>
          <w:rFonts w:ascii="Times New Roman"/>
          <w:b/>
          <w:i w:val="false"/>
          <w:color w:val="000000"/>
        </w:rPr>
        <w:t>
7. Формирование системы финансового мониторинга</w:t>
      </w:r>
    </w:p>
    <w:bookmarkEnd w:id="19"/>
    <w:bookmarkStart w:name="z128" w:id="20"/>
    <w:p>
      <w:pPr>
        <w:spacing w:after="0"/>
        <w:ind w:left="0"/>
        <w:jc w:val="both"/>
      </w:pPr>
      <w:r>
        <w:rPr>
          <w:rFonts w:ascii="Times New Roman"/>
          <w:b w:val="false"/>
          <w:i w:val="false"/>
          <w:color w:val="000000"/>
          <w:sz w:val="28"/>
        </w:rPr>
        <w:t>
      В 2008 году в структуре Министерства финансов был образован Комитет финансового мониторинга, деятельность которого направлена на предупреждение, выявление и пресечение операций, связанных с легализацией (отмыванием) доходов, полученных незаконным путем, или финансированием терроризма.</w:t>
      </w:r>
      <w:r>
        <w:br/>
      </w:r>
      <w:r>
        <w:rPr>
          <w:rFonts w:ascii="Times New Roman"/>
          <w:b w:val="false"/>
          <w:i w:val="false"/>
          <w:color w:val="000000"/>
          <w:sz w:val="28"/>
        </w:rPr>
        <w:t>
</w:t>
      </w:r>
      <w:r>
        <w:rPr>
          <w:rFonts w:ascii="Times New Roman"/>
          <w:b w:val="false"/>
          <w:i w:val="false"/>
          <w:color w:val="000000"/>
          <w:sz w:val="28"/>
        </w:rPr>
        <w:t>
      В нынешних условиях глобальной экономической нестабильности, влияние которой распространилось далеко за пределы финансового сектора, особое место занимают усилия, как развитых, так и развивающихся государств по оказанию поддержки отечественным финансовым системам.</w:t>
      </w:r>
      <w:r>
        <w:br/>
      </w:r>
      <w:r>
        <w:rPr>
          <w:rFonts w:ascii="Times New Roman"/>
          <w:b w:val="false"/>
          <w:i w:val="false"/>
          <w:color w:val="000000"/>
          <w:sz w:val="28"/>
        </w:rPr>
        <w:t>
</w:t>
      </w:r>
      <w:r>
        <w:rPr>
          <w:rFonts w:ascii="Times New Roman"/>
          <w:b w:val="false"/>
          <w:i w:val="false"/>
          <w:color w:val="000000"/>
          <w:sz w:val="28"/>
        </w:rPr>
        <w:t>
      Сложившаяся ситуация предоставляет правительствам многих стран уникальную возможность по новому взглянуть на архитектуру своих финансовых систем, оценить необходимость их реформирования и осуществить соответствующие изменения в относительно короткие сроки.</w:t>
      </w:r>
      <w:r>
        <w:br/>
      </w:r>
      <w:r>
        <w:rPr>
          <w:rFonts w:ascii="Times New Roman"/>
          <w:b w:val="false"/>
          <w:i w:val="false"/>
          <w:color w:val="000000"/>
          <w:sz w:val="28"/>
        </w:rPr>
        <w:t>
</w:t>
      </w:r>
      <w:r>
        <w:rPr>
          <w:rFonts w:ascii="Times New Roman"/>
          <w:b w:val="false"/>
          <w:i w:val="false"/>
          <w:color w:val="000000"/>
          <w:sz w:val="28"/>
        </w:rPr>
        <w:t>
      Основные изменения, позволяющие повысить надежность финансовых институтов и транспарентность финансовых потоков, должны быть осуществлены в первую очередь в сфере регулирования, надзора и мониторинга деятельности финансовых организаций. Также целесообразно уделить особое внимание мерам по борьбе с непрерывно совершенствующейся практикой использования финансовой системы в противоправных целях.</w:t>
      </w:r>
      <w:r>
        <w:br/>
      </w:r>
      <w:r>
        <w:rPr>
          <w:rFonts w:ascii="Times New Roman"/>
          <w:b w:val="false"/>
          <w:i w:val="false"/>
          <w:color w:val="000000"/>
          <w:sz w:val="28"/>
        </w:rPr>
        <w:t>
</w:t>
      </w:r>
      <w:r>
        <w:rPr>
          <w:rFonts w:ascii="Times New Roman"/>
          <w:b w:val="false"/>
          <w:i w:val="false"/>
          <w:color w:val="000000"/>
          <w:sz w:val="28"/>
        </w:rPr>
        <w:t>
      Несмотря на происходящие кризисные явления в мировой экономике, не потеряла своей актуальности глобальная проблема нынешнего времени - деятельность террористических и экстремистских организаций.</w:t>
      </w:r>
      <w:r>
        <w:br/>
      </w:r>
      <w:r>
        <w:rPr>
          <w:rFonts w:ascii="Times New Roman"/>
          <w:b w:val="false"/>
          <w:i w:val="false"/>
          <w:color w:val="000000"/>
          <w:sz w:val="28"/>
        </w:rPr>
        <w:t>
</w:t>
      </w:r>
      <w:r>
        <w:rPr>
          <w:rFonts w:ascii="Times New Roman"/>
          <w:b w:val="false"/>
          <w:i w:val="false"/>
          <w:color w:val="000000"/>
          <w:sz w:val="28"/>
        </w:rPr>
        <w:t>
      На текущем этапе становления Министерством финансов в данной сфере разработана законопроектная база, начаты набор и переподготовка сотрудников в сфере противодействия отмыванию доходов и финансирования терроризма, а также иные организационные мероприятия, в том числе по созданию Единой информационной аналитической системы финансового мониторинга.</w:t>
      </w:r>
    </w:p>
    <w:bookmarkEnd w:id="20"/>
    <w:bookmarkStart w:name="z134" w:id="21"/>
    <w:p>
      <w:pPr>
        <w:spacing w:after="0"/>
        <w:ind w:left="0"/>
        <w:jc w:val="both"/>
      </w:pPr>
      <w:r>
        <w:rPr>
          <w:rFonts w:ascii="Times New Roman"/>
          <w:b w:val="false"/>
          <w:i w:val="false"/>
          <w:color w:val="000000"/>
          <w:sz w:val="28"/>
        </w:rPr>
        <w:t>
             </w:t>
      </w:r>
      <w:r>
        <w:rPr>
          <w:rFonts w:ascii="Times New Roman"/>
          <w:b/>
          <w:i w:val="false"/>
          <w:color w:val="000000"/>
          <w:sz w:val="28"/>
        </w:rPr>
        <w:t>3. Стратегические направления, цели,</w:t>
      </w:r>
      <w:r>
        <w:br/>
      </w:r>
      <w:r>
        <w:rPr>
          <w:rFonts w:ascii="Times New Roman"/>
          <w:b w:val="false"/>
          <w:i w:val="false"/>
          <w:color w:val="000000"/>
          <w:sz w:val="28"/>
        </w:rPr>
        <w:t>
   </w:t>
      </w:r>
      <w:r>
        <w:rPr>
          <w:rFonts w:ascii="Times New Roman"/>
          <w:b/>
          <w:i w:val="false"/>
          <w:color w:val="000000"/>
          <w:sz w:val="28"/>
        </w:rPr>
        <w:t>задачи и показатели деятельности Министерства финансов</w:t>
      </w:r>
      <w:r>
        <w:br/>
      </w:r>
      <w:r>
        <w:rPr>
          <w:rFonts w:ascii="Times New Roman"/>
          <w:b w:val="false"/>
          <w:i w:val="false"/>
          <w:color w:val="000000"/>
          <w:sz w:val="28"/>
        </w:rPr>
        <w:t>
                     </w:t>
      </w:r>
      <w:r>
        <w:rPr>
          <w:rFonts w:ascii="Times New Roman"/>
          <w:b/>
          <w:i w:val="false"/>
          <w:color w:val="000000"/>
          <w:sz w:val="28"/>
        </w:rPr>
        <w:t>Республики Казахстан</w:t>
      </w:r>
    </w:p>
    <w:bookmarkEnd w:id="21"/>
    <w:p>
      <w:pPr>
        <w:spacing w:after="0"/>
        <w:ind w:left="0"/>
        <w:jc w:val="both"/>
      </w:pPr>
      <w:r>
        <w:rPr>
          <w:rFonts w:ascii="Times New Roman"/>
          <w:b w:val="false"/>
          <w:i w:val="false"/>
          <w:color w:val="ff0000"/>
          <w:sz w:val="28"/>
        </w:rPr>
        <w:t xml:space="preserve">      Сноска. Раздел с изменениями, внесенными постановлением Правительства РК от 27.12.2010 </w:t>
      </w:r>
      <w:r>
        <w:rPr>
          <w:rFonts w:ascii="Times New Roman"/>
          <w:b w:val="false"/>
          <w:i w:val="false"/>
          <w:color w:val="ff0000"/>
          <w:sz w:val="28"/>
        </w:rPr>
        <w:t>№ 1419</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4"/>
        <w:gridCol w:w="746"/>
        <w:gridCol w:w="1297"/>
        <w:gridCol w:w="1378"/>
        <w:gridCol w:w="1378"/>
        <w:gridCol w:w="1358"/>
        <w:gridCol w:w="1399"/>
        <w:gridCol w:w="1399"/>
        <w:gridCol w:w="1461"/>
      </w:tblGrid>
      <w:tr>
        <w:trPr>
          <w:trHeight w:val="30" w:hRule="atLeast"/>
        </w:trPr>
        <w:tc>
          <w:tcPr>
            <w:tcW w:w="3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гол</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Стратегическое направление 1. </w:t>
            </w:r>
            <w:r>
              <w:rPr>
                <w:rFonts w:ascii="Times New Roman"/>
                <w:b w:val="false"/>
                <w:i w:val="false"/>
                <w:color w:val="000000"/>
                <w:sz w:val="20"/>
              </w:rPr>
              <w:t>Улучшение качества исполнения бюджета и увеличение активов Национального фонда Республики Казахстан</w:t>
            </w:r>
          </w:p>
        </w:tc>
      </w:tr>
      <w:tr>
        <w:trPr>
          <w:trHeight w:val="45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1.1. Повышение качества казначейского обслуживания исполнения бюджетов и счетов</w:t>
            </w:r>
            <w:r>
              <w:br/>
            </w:r>
            <w:r>
              <w:rPr>
                <w:rFonts w:ascii="Times New Roman"/>
                <w:b w:val="false"/>
                <w:i w:val="false"/>
                <w:color w:val="000000"/>
                <w:sz w:val="20"/>
              </w:rPr>
              <w:t>
</w:t>
            </w:r>
            <w:r>
              <w:rPr>
                <w:rFonts w:ascii="Times New Roman"/>
                <w:b w:val="false"/>
                <w:i w:val="false"/>
                <w:color w:val="000000"/>
                <w:sz w:val="20"/>
              </w:rPr>
              <w:t>государственных учреждений</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 Сокращение времени обслуживания государственных учреждений и обработки</w:t>
            </w:r>
            <w:r>
              <w:br/>
            </w:r>
            <w:r>
              <w:rPr>
                <w:rFonts w:ascii="Times New Roman"/>
                <w:b w:val="false"/>
                <w:i w:val="false"/>
                <w:color w:val="000000"/>
                <w:sz w:val="20"/>
              </w:rPr>
              <w:t>
</w:t>
            </w:r>
            <w:r>
              <w:rPr>
                <w:rFonts w:ascii="Times New Roman"/>
                <w:b w:val="false"/>
                <w:i w:val="false"/>
                <w:color w:val="000000"/>
                <w:sz w:val="20"/>
              </w:rPr>
              <w:t>финансовых документов, в 2008 году - 3 рабочих дня, в 2009 году - 3 рабочих дня, в 2010</w:t>
            </w:r>
            <w:r>
              <w:br/>
            </w:r>
            <w:r>
              <w:rPr>
                <w:rFonts w:ascii="Times New Roman"/>
                <w:b w:val="false"/>
                <w:i w:val="false"/>
                <w:color w:val="000000"/>
                <w:sz w:val="20"/>
              </w:rPr>
              <w:t>
</w:t>
            </w:r>
            <w:r>
              <w:rPr>
                <w:rFonts w:ascii="Times New Roman"/>
                <w:b w:val="false"/>
                <w:i w:val="false"/>
                <w:color w:val="000000"/>
                <w:sz w:val="20"/>
              </w:rPr>
              <w:t>году - 2 рабочих дня, в 2011-2014 годах до 1 рабочего дня</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1.1.1. Совершенствование информационной системы казначейства</w:t>
            </w:r>
          </w:p>
        </w:tc>
      </w:tr>
      <w:tr>
        <w:trPr>
          <w:trHeight w:val="3945" w:hRule="atLeast"/>
        </w:trPr>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интеграции</w:t>
            </w:r>
            <w:r>
              <w:br/>
            </w:r>
            <w:r>
              <w:rPr>
                <w:rFonts w:ascii="Times New Roman"/>
                <w:b w:val="false"/>
                <w:i w:val="false"/>
                <w:color w:val="000000"/>
                <w:sz w:val="20"/>
              </w:rPr>
              <w:t>
</w:t>
            </w:r>
            <w:r>
              <w:rPr>
                <w:rFonts w:ascii="Times New Roman"/>
                <w:b w:val="false"/>
                <w:i w:val="false"/>
                <w:color w:val="000000"/>
                <w:sz w:val="20"/>
              </w:rPr>
              <w:t>информационной системы</w:t>
            </w:r>
            <w:r>
              <w:br/>
            </w:r>
            <w:r>
              <w:rPr>
                <w:rFonts w:ascii="Times New Roman"/>
                <w:b w:val="false"/>
                <w:i w:val="false"/>
                <w:color w:val="000000"/>
                <w:sz w:val="20"/>
              </w:rPr>
              <w:t>
</w:t>
            </w:r>
            <w:r>
              <w:rPr>
                <w:rFonts w:ascii="Times New Roman"/>
                <w:b w:val="false"/>
                <w:i w:val="false"/>
                <w:color w:val="000000"/>
                <w:sz w:val="20"/>
              </w:rPr>
              <w:t>казначейства с</w:t>
            </w:r>
            <w:r>
              <w:br/>
            </w:r>
            <w:r>
              <w:rPr>
                <w:rFonts w:ascii="Times New Roman"/>
                <w:b w:val="false"/>
                <w:i w:val="false"/>
                <w:color w:val="000000"/>
                <w:sz w:val="20"/>
              </w:rPr>
              <w:t>
</w:t>
            </w:r>
            <w:r>
              <w:rPr>
                <w:rFonts w:ascii="Times New Roman"/>
                <w:b w:val="false"/>
                <w:i w:val="false"/>
                <w:color w:val="000000"/>
                <w:sz w:val="20"/>
              </w:rPr>
              <w:t>государственными</w:t>
            </w:r>
            <w:r>
              <w:br/>
            </w:r>
            <w:r>
              <w:rPr>
                <w:rFonts w:ascii="Times New Roman"/>
                <w:b w:val="false"/>
                <w:i w:val="false"/>
                <w:color w:val="000000"/>
                <w:sz w:val="20"/>
              </w:rPr>
              <w:t>
</w:t>
            </w:r>
            <w:r>
              <w:rPr>
                <w:rFonts w:ascii="Times New Roman"/>
                <w:b w:val="false"/>
                <w:i w:val="false"/>
                <w:color w:val="000000"/>
                <w:sz w:val="20"/>
              </w:rPr>
              <w:t>учреждениями для</w:t>
            </w:r>
            <w:r>
              <w:br/>
            </w:r>
            <w:r>
              <w:rPr>
                <w:rFonts w:ascii="Times New Roman"/>
                <w:b w:val="false"/>
                <w:i w:val="false"/>
                <w:color w:val="000000"/>
                <w:sz w:val="20"/>
              </w:rPr>
              <w:t>
</w:t>
            </w:r>
            <w:r>
              <w:rPr>
                <w:rFonts w:ascii="Times New Roman"/>
                <w:b w:val="false"/>
                <w:i w:val="false"/>
                <w:color w:val="000000"/>
                <w:sz w:val="20"/>
              </w:rPr>
              <w:t>электронного</w:t>
            </w:r>
            <w:r>
              <w:br/>
            </w:r>
            <w:r>
              <w:rPr>
                <w:rFonts w:ascii="Times New Roman"/>
                <w:b w:val="false"/>
                <w:i w:val="false"/>
                <w:color w:val="000000"/>
                <w:sz w:val="20"/>
              </w:rPr>
              <w:t>
</w:t>
            </w:r>
            <w:r>
              <w:rPr>
                <w:rFonts w:ascii="Times New Roman"/>
                <w:b w:val="false"/>
                <w:i w:val="false"/>
                <w:color w:val="000000"/>
                <w:sz w:val="20"/>
              </w:rPr>
              <w:t>документооборота</w:t>
            </w:r>
            <w:r>
              <w:br/>
            </w:r>
            <w:r>
              <w:rPr>
                <w:rFonts w:ascii="Times New Roman"/>
                <w:b w:val="false"/>
                <w:i w:val="false"/>
                <w:color w:val="000000"/>
                <w:sz w:val="20"/>
              </w:rPr>
              <w:t>
</w:t>
            </w:r>
            <w:r>
              <w:rPr>
                <w:rFonts w:ascii="Times New Roman"/>
                <w:b w:val="false"/>
                <w:i w:val="false"/>
                <w:color w:val="000000"/>
                <w:sz w:val="20"/>
              </w:rPr>
              <w:t xml:space="preserve">финансовых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 xml:space="preserve">(Казначейство </w:t>
            </w:r>
            <w:r>
              <w:rPr>
                <w:rFonts w:ascii="Times New Roman"/>
                <w:b w:val="false"/>
                <w:i w:val="false"/>
                <w:color w:val="000000"/>
                <w:sz w:val="20"/>
              </w:rPr>
              <w:t>- клиент)</w:t>
            </w:r>
            <w:r>
              <w:br/>
            </w:r>
            <w:r>
              <w:rPr>
                <w:rFonts w:ascii="Times New Roman"/>
                <w:b w:val="false"/>
                <w:i w:val="false"/>
                <w:color w:val="000000"/>
                <w:sz w:val="20"/>
              </w:rPr>
              <w:t>
</w:t>
            </w:r>
            <w:r>
              <w:rPr>
                <w:rFonts w:ascii="Times New Roman"/>
                <w:b w:val="false"/>
                <w:i w:val="false"/>
                <w:color w:val="000000"/>
                <w:sz w:val="20"/>
              </w:rPr>
              <w:t xml:space="preserve">с </w:t>
            </w:r>
            <w:r>
              <w:rPr>
                <w:rFonts w:ascii="Times New Roman"/>
                <w:b w:val="false"/>
                <w:i w:val="false"/>
                <w:color w:val="000000"/>
                <w:sz w:val="20"/>
              </w:rPr>
              <w:t>государственными</w:t>
            </w:r>
            <w:r>
              <w:br/>
            </w:r>
            <w:r>
              <w:rPr>
                <w:rFonts w:ascii="Times New Roman"/>
                <w:b w:val="false"/>
                <w:i w:val="false"/>
                <w:color w:val="000000"/>
                <w:sz w:val="20"/>
              </w:rPr>
              <w:t>
</w:t>
            </w:r>
            <w:r>
              <w:rPr>
                <w:rFonts w:ascii="Times New Roman"/>
                <w:b w:val="false"/>
                <w:i w:val="false"/>
                <w:color w:val="000000"/>
                <w:sz w:val="20"/>
              </w:rPr>
              <w:t>учреждениями, имеющими</w:t>
            </w:r>
            <w:r>
              <w:br/>
            </w:r>
            <w:r>
              <w:rPr>
                <w:rFonts w:ascii="Times New Roman"/>
                <w:b w:val="false"/>
                <w:i w:val="false"/>
                <w:color w:val="000000"/>
                <w:sz w:val="20"/>
              </w:rPr>
              <w:t>
</w:t>
            </w:r>
            <w:r>
              <w:rPr>
                <w:rFonts w:ascii="Times New Roman"/>
                <w:b w:val="false"/>
                <w:i w:val="false"/>
                <w:color w:val="000000"/>
                <w:sz w:val="20"/>
              </w:rPr>
              <w:t>необходимый уровень</w:t>
            </w:r>
            <w:r>
              <w:br/>
            </w:r>
            <w:r>
              <w:rPr>
                <w:rFonts w:ascii="Times New Roman"/>
                <w:b w:val="false"/>
                <w:i w:val="false"/>
                <w:color w:val="000000"/>
                <w:sz w:val="20"/>
              </w:rPr>
              <w:t>
</w:t>
            </w:r>
            <w:r>
              <w:rPr>
                <w:rFonts w:ascii="Times New Roman"/>
                <w:b w:val="false"/>
                <w:i w:val="false"/>
                <w:color w:val="000000"/>
                <w:sz w:val="20"/>
              </w:rPr>
              <w:t>технического оснащения</w:t>
            </w:r>
            <w:r>
              <w:br/>
            </w:r>
            <w:r>
              <w:rPr>
                <w:rFonts w:ascii="Times New Roman"/>
                <w:b w:val="false"/>
                <w:i w:val="false"/>
                <w:color w:val="000000"/>
                <w:sz w:val="20"/>
              </w:rPr>
              <w:t>
</w:t>
            </w:r>
            <w:r>
              <w:rPr>
                <w:rFonts w:ascii="Times New Roman"/>
                <w:b w:val="false"/>
                <w:i w:val="false"/>
                <w:color w:val="000000"/>
                <w:sz w:val="20"/>
              </w:rPr>
              <w:t>для подключения к</w:t>
            </w:r>
            <w:r>
              <w:br/>
            </w:r>
            <w:r>
              <w:rPr>
                <w:rFonts w:ascii="Times New Roman"/>
                <w:b w:val="false"/>
                <w:i w:val="false"/>
                <w:color w:val="000000"/>
                <w:sz w:val="20"/>
              </w:rPr>
              <w:t>
</w:t>
            </w:r>
            <w:r>
              <w:rPr>
                <w:rFonts w:ascii="Times New Roman"/>
                <w:b w:val="false"/>
                <w:i w:val="false"/>
                <w:color w:val="000000"/>
                <w:sz w:val="20"/>
              </w:rPr>
              <w:t>системе</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1.2. Оптимизация и повышение эффективности процесса государственных закупок</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 Увеличение доли электронных государственных закупок в общем объеме</w:t>
            </w:r>
            <w:r>
              <w:br/>
            </w:r>
            <w:r>
              <w:rPr>
                <w:rFonts w:ascii="Times New Roman"/>
                <w:b w:val="false"/>
                <w:i w:val="false"/>
                <w:color w:val="000000"/>
                <w:sz w:val="20"/>
              </w:rPr>
              <w:t>
</w:t>
            </w:r>
            <w:r>
              <w:rPr>
                <w:rFonts w:ascii="Times New Roman"/>
                <w:b w:val="false"/>
                <w:i w:val="false"/>
                <w:color w:val="000000"/>
                <w:sz w:val="20"/>
              </w:rPr>
              <w:t>государственных закупок в 2008 году - 0,1 %, 2009 году - 5 %, 2010 году - 10 %, в 2011</w:t>
            </w:r>
            <w:r>
              <w:br/>
            </w:r>
            <w:r>
              <w:rPr>
                <w:rFonts w:ascii="Times New Roman"/>
                <w:b w:val="false"/>
                <w:i w:val="false"/>
                <w:color w:val="000000"/>
                <w:sz w:val="20"/>
              </w:rPr>
              <w:t>
</w:t>
            </w:r>
            <w:r>
              <w:rPr>
                <w:rFonts w:ascii="Times New Roman"/>
                <w:b w:val="false"/>
                <w:i w:val="false"/>
                <w:color w:val="000000"/>
                <w:sz w:val="20"/>
              </w:rPr>
              <w:t>году - 20 %, в 2012 году - 25 %, в 2013 году - 30 %, в 2014 году - 35 %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1.2.1. Оптимизация и совершенствование законодательства в сфере государственных</w:t>
            </w:r>
            <w:r>
              <w:br/>
            </w:r>
            <w:r>
              <w:rPr>
                <w:rFonts w:ascii="Times New Roman"/>
                <w:b w:val="false"/>
                <w:i w:val="false"/>
                <w:color w:val="000000"/>
                <w:sz w:val="20"/>
              </w:rPr>
              <w:t>
</w:t>
            </w:r>
            <w:r>
              <w:rPr>
                <w:rFonts w:ascii="Times New Roman"/>
                <w:b w:val="false"/>
                <w:i w:val="false"/>
                <w:color w:val="000000"/>
                <w:sz w:val="20"/>
              </w:rPr>
              <w:t>закупок</w:t>
            </w:r>
          </w:p>
        </w:tc>
      </w:tr>
      <w:tr>
        <w:trPr>
          <w:trHeight w:val="1335" w:hRule="atLeast"/>
        </w:trPr>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изменений и</w:t>
            </w:r>
            <w:r>
              <w:br/>
            </w:r>
            <w:r>
              <w:rPr>
                <w:rFonts w:ascii="Times New Roman"/>
                <w:b w:val="false"/>
                <w:i w:val="false"/>
                <w:color w:val="000000"/>
                <w:sz w:val="20"/>
              </w:rPr>
              <w:t>
</w:t>
            </w:r>
            <w:r>
              <w:rPr>
                <w:rFonts w:ascii="Times New Roman"/>
                <w:b w:val="false"/>
                <w:i w:val="false"/>
                <w:color w:val="000000"/>
                <w:sz w:val="20"/>
              </w:rPr>
              <w:t>дополнений в действующее</w:t>
            </w:r>
            <w:r>
              <w:br/>
            </w:r>
            <w:r>
              <w:rPr>
                <w:rFonts w:ascii="Times New Roman"/>
                <w:b w:val="false"/>
                <w:i w:val="false"/>
                <w:color w:val="000000"/>
                <w:sz w:val="20"/>
              </w:rPr>
              <w:t>
</w:t>
            </w:r>
            <w:r>
              <w:rPr>
                <w:rFonts w:ascii="Times New Roman"/>
                <w:b w:val="false"/>
                <w:i w:val="false"/>
                <w:color w:val="000000"/>
                <w:sz w:val="20"/>
              </w:rPr>
              <w:t>законодательство о</w:t>
            </w:r>
            <w:r>
              <w:br/>
            </w:r>
            <w:r>
              <w:rPr>
                <w:rFonts w:ascii="Times New Roman"/>
                <w:b w:val="false"/>
                <w:i w:val="false"/>
                <w:color w:val="000000"/>
                <w:sz w:val="20"/>
              </w:rPr>
              <w:t>
</w:t>
            </w:r>
            <w:r>
              <w:rPr>
                <w:rFonts w:ascii="Times New Roman"/>
                <w:b w:val="false"/>
                <w:i w:val="false"/>
                <w:color w:val="000000"/>
                <w:sz w:val="20"/>
              </w:rPr>
              <w:t>государственных закупках</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1.2.2. Внедрение системы государственных закупок с использованием информационных</w:t>
            </w:r>
            <w:r>
              <w:br/>
            </w:r>
            <w:r>
              <w:rPr>
                <w:rFonts w:ascii="Times New Roman"/>
                <w:b w:val="false"/>
                <w:i w:val="false"/>
                <w:color w:val="000000"/>
                <w:sz w:val="20"/>
              </w:rPr>
              <w:t>
</w:t>
            </w:r>
            <w:r>
              <w:rPr>
                <w:rFonts w:ascii="Times New Roman"/>
                <w:b w:val="false"/>
                <w:i w:val="false"/>
                <w:color w:val="000000"/>
                <w:sz w:val="20"/>
              </w:rPr>
              <w:t>систем</w:t>
            </w:r>
          </w:p>
        </w:tc>
      </w:tr>
      <w:tr>
        <w:trPr>
          <w:trHeight w:val="2625" w:hRule="atLeast"/>
        </w:trPr>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вес</w:t>
            </w:r>
            <w:r>
              <w:br/>
            </w:r>
            <w:r>
              <w:rPr>
                <w:rFonts w:ascii="Times New Roman"/>
                <w:b w:val="false"/>
                <w:i w:val="false"/>
                <w:color w:val="000000"/>
                <w:sz w:val="20"/>
              </w:rPr>
              <w:t>
</w:t>
            </w:r>
            <w:r>
              <w:rPr>
                <w:rFonts w:ascii="Times New Roman"/>
                <w:b w:val="false"/>
                <w:i w:val="false"/>
                <w:color w:val="000000"/>
                <w:sz w:val="20"/>
              </w:rPr>
              <w:t>государственных закупок</w:t>
            </w:r>
            <w:r>
              <w:br/>
            </w:r>
            <w:r>
              <w:rPr>
                <w:rFonts w:ascii="Times New Roman"/>
                <w:b w:val="false"/>
                <w:i w:val="false"/>
                <w:color w:val="000000"/>
                <w:sz w:val="20"/>
              </w:rPr>
              <w:t>
</w:t>
            </w:r>
            <w:r>
              <w:rPr>
                <w:rFonts w:ascii="Times New Roman"/>
                <w:b w:val="false"/>
                <w:i w:val="false"/>
                <w:color w:val="000000"/>
                <w:sz w:val="20"/>
              </w:rPr>
              <w:t>проведенных с</w:t>
            </w:r>
            <w:r>
              <w:br/>
            </w:r>
            <w:r>
              <w:rPr>
                <w:rFonts w:ascii="Times New Roman"/>
                <w:b w:val="false"/>
                <w:i w:val="false"/>
                <w:color w:val="000000"/>
                <w:sz w:val="20"/>
              </w:rPr>
              <w:t>
</w:t>
            </w:r>
            <w:r>
              <w:rPr>
                <w:rFonts w:ascii="Times New Roman"/>
                <w:b w:val="false"/>
                <w:i w:val="false"/>
                <w:color w:val="000000"/>
                <w:sz w:val="20"/>
              </w:rPr>
              <w:t>использованием</w:t>
            </w:r>
            <w:r>
              <w:br/>
            </w:r>
            <w:r>
              <w:rPr>
                <w:rFonts w:ascii="Times New Roman"/>
                <w:b w:val="false"/>
                <w:i w:val="false"/>
                <w:color w:val="000000"/>
                <w:sz w:val="20"/>
              </w:rPr>
              <w:t>
</w:t>
            </w:r>
            <w:r>
              <w:rPr>
                <w:rFonts w:ascii="Times New Roman"/>
                <w:b w:val="false"/>
                <w:i w:val="false"/>
                <w:color w:val="000000"/>
                <w:sz w:val="20"/>
              </w:rPr>
              <w:t>информационных систем</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электронного</w:t>
            </w:r>
            <w:r>
              <w:br/>
            </w:r>
            <w:r>
              <w:rPr>
                <w:rFonts w:ascii="Times New Roman"/>
                <w:b w:val="false"/>
                <w:i w:val="false"/>
                <w:color w:val="000000"/>
                <w:sz w:val="20"/>
              </w:rPr>
              <w:t>
</w:t>
            </w:r>
            <w:r>
              <w:rPr>
                <w:rFonts w:ascii="Times New Roman"/>
                <w:b w:val="false"/>
                <w:i w:val="false"/>
                <w:color w:val="000000"/>
                <w:sz w:val="20"/>
              </w:rPr>
              <w:t>документооборота от</w:t>
            </w:r>
            <w:r>
              <w:br/>
            </w:r>
            <w:r>
              <w:rPr>
                <w:rFonts w:ascii="Times New Roman"/>
                <w:b w:val="false"/>
                <w:i w:val="false"/>
                <w:color w:val="000000"/>
                <w:sz w:val="20"/>
              </w:rPr>
              <w:t>
</w:t>
            </w:r>
            <w:r>
              <w:rPr>
                <w:rFonts w:ascii="Times New Roman"/>
                <w:b w:val="false"/>
                <w:i w:val="false"/>
                <w:color w:val="000000"/>
                <w:sz w:val="20"/>
              </w:rPr>
              <w:t>общего количества</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закупок</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1.3. Предупреждение финансовых нарушений при использовании средств государственного</w:t>
            </w:r>
            <w:r>
              <w:br/>
            </w:r>
            <w:r>
              <w:rPr>
                <w:rFonts w:ascii="Times New Roman"/>
                <w:b w:val="false"/>
                <w:i w:val="false"/>
                <w:color w:val="000000"/>
                <w:sz w:val="20"/>
              </w:rPr>
              <w:t>
</w:t>
            </w:r>
            <w:r>
              <w:rPr>
                <w:rFonts w:ascii="Times New Roman"/>
                <w:b w:val="false"/>
                <w:i w:val="false"/>
                <w:color w:val="000000"/>
                <w:sz w:val="20"/>
              </w:rPr>
              <w:t>бюджета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 Снижение удельного веса нарушений в расходах государственных</w:t>
            </w:r>
            <w:r>
              <w:br/>
            </w:r>
            <w:r>
              <w:rPr>
                <w:rFonts w:ascii="Times New Roman"/>
                <w:b w:val="false"/>
                <w:i w:val="false"/>
                <w:color w:val="000000"/>
                <w:sz w:val="20"/>
              </w:rPr>
              <w:t>
</w:t>
            </w:r>
            <w:r>
              <w:rPr>
                <w:rFonts w:ascii="Times New Roman"/>
                <w:b w:val="false"/>
                <w:i w:val="false"/>
                <w:color w:val="000000"/>
                <w:sz w:val="20"/>
              </w:rPr>
              <w:t>учреждений, в 2007 году удельный вес составил 2 %, в 2008 году - 1,95 %, в 2009 году -</w:t>
            </w:r>
            <w:r>
              <w:br/>
            </w:r>
            <w:r>
              <w:rPr>
                <w:rFonts w:ascii="Times New Roman"/>
                <w:b w:val="false"/>
                <w:i w:val="false"/>
                <w:color w:val="000000"/>
                <w:sz w:val="20"/>
              </w:rPr>
              <w:t>
</w:t>
            </w:r>
            <w:r>
              <w:rPr>
                <w:rFonts w:ascii="Times New Roman"/>
                <w:b w:val="false"/>
                <w:i w:val="false"/>
                <w:color w:val="000000"/>
                <w:sz w:val="20"/>
              </w:rPr>
              <w:t>1,9 %, в 2010 году - 1,85 %, в 2011 году - 1,8 %, в 2012 году - 1,75 %, в 2013 году -</w:t>
            </w:r>
            <w:r>
              <w:br/>
            </w:r>
            <w:r>
              <w:rPr>
                <w:rFonts w:ascii="Times New Roman"/>
                <w:b w:val="false"/>
                <w:i w:val="false"/>
                <w:color w:val="000000"/>
                <w:sz w:val="20"/>
              </w:rPr>
              <w:t>
</w:t>
            </w:r>
            <w:r>
              <w:rPr>
                <w:rFonts w:ascii="Times New Roman"/>
                <w:b w:val="false"/>
                <w:i w:val="false"/>
                <w:color w:val="000000"/>
                <w:sz w:val="20"/>
              </w:rPr>
              <w:t xml:space="preserve">1,7 </w:t>
            </w:r>
            <w:r>
              <w:rPr>
                <w:rFonts w:ascii="Times New Roman"/>
                <w:b w:val="false"/>
                <w:i w:val="false"/>
                <w:color w:val="000000"/>
                <w:sz w:val="20"/>
              </w:rPr>
              <w:t>%, в 2014 году - 1,65 %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1.3.1. Пресечение и профилактика финансовых нарушений при использовании средств</w:t>
            </w:r>
            <w:r>
              <w:br/>
            </w:r>
            <w:r>
              <w:rPr>
                <w:rFonts w:ascii="Times New Roman"/>
                <w:b w:val="false"/>
                <w:i w:val="false"/>
                <w:color w:val="000000"/>
                <w:sz w:val="20"/>
              </w:rPr>
              <w:t>
</w:t>
            </w:r>
            <w:r>
              <w:rPr>
                <w:rFonts w:ascii="Times New Roman"/>
                <w:b w:val="false"/>
                <w:i w:val="false"/>
                <w:color w:val="000000"/>
                <w:sz w:val="20"/>
              </w:rPr>
              <w:t>государственного бюджета</w:t>
            </w:r>
          </w:p>
        </w:tc>
      </w:tr>
      <w:tr>
        <w:trPr>
          <w:trHeight w:val="2280" w:hRule="atLeast"/>
        </w:trPr>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уровня</w:t>
            </w:r>
            <w:r>
              <w:br/>
            </w:r>
            <w:r>
              <w:rPr>
                <w:rFonts w:ascii="Times New Roman"/>
                <w:b w:val="false"/>
                <w:i w:val="false"/>
                <w:color w:val="000000"/>
                <w:sz w:val="20"/>
              </w:rPr>
              <w:t>
</w:t>
            </w:r>
            <w:r>
              <w:rPr>
                <w:rFonts w:ascii="Times New Roman"/>
                <w:b w:val="false"/>
                <w:i w:val="false"/>
                <w:color w:val="000000"/>
                <w:sz w:val="20"/>
              </w:rPr>
              <w:t>финансовой дисциплины</w:t>
            </w:r>
            <w:r>
              <w:br/>
            </w:r>
            <w:r>
              <w:rPr>
                <w:rFonts w:ascii="Times New Roman"/>
                <w:b w:val="false"/>
                <w:i w:val="false"/>
                <w:color w:val="000000"/>
                <w:sz w:val="20"/>
              </w:rPr>
              <w:t>
</w:t>
            </w:r>
            <w:r>
              <w:rPr>
                <w:rFonts w:ascii="Times New Roman"/>
                <w:b w:val="false"/>
                <w:i w:val="false"/>
                <w:color w:val="000000"/>
                <w:sz w:val="20"/>
              </w:rPr>
              <w:t>объектов контроля</w:t>
            </w:r>
            <w:r>
              <w:br/>
            </w:r>
            <w:r>
              <w:rPr>
                <w:rFonts w:ascii="Times New Roman"/>
                <w:b w:val="false"/>
                <w:i w:val="false"/>
                <w:color w:val="000000"/>
                <w:sz w:val="20"/>
              </w:rPr>
              <w:t>
</w:t>
            </w:r>
            <w:r>
              <w:rPr>
                <w:rFonts w:ascii="Times New Roman"/>
                <w:b w:val="false"/>
                <w:i w:val="false"/>
                <w:color w:val="000000"/>
                <w:sz w:val="20"/>
              </w:rPr>
              <w:t>(повышение уровня</w:t>
            </w:r>
            <w:r>
              <w:br/>
            </w:r>
            <w:r>
              <w:rPr>
                <w:rFonts w:ascii="Times New Roman"/>
                <w:b w:val="false"/>
                <w:i w:val="false"/>
                <w:color w:val="000000"/>
                <w:sz w:val="20"/>
              </w:rPr>
              <w:t>
</w:t>
            </w:r>
            <w:r>
              <w:rPr>
                <w:rFonts w:ascii="Times New Roman"/>
                <w:b w:val="false"/>
                <w:i w:val="false"/>
                <w:color w:val="000000"/>
                <w:sz w:val="20"/>
              </w:rPr>
              <w:t>исполнения решений и</w:t>
            </w:r>
            <w:r>
              <w:br/>
            </w:r>
            <w:r>
              <w:rPr>
                <w:rFonts w:ascii="Times New Roman"/>
                <w:b w:val="false"/>
                <w:i w:val="false"/>
                <w:color w:val="000000"/>
                <w:sz w:val="20"/>
              </w:rPr>
              <w:t>
</w:t>
            </w:r>
            <w:r>
              <w:rPr>
                <w:rFonts w:ascii="Times New Roman"/>
                <w:b w:val="false"/>
                <w:i w:val="false"/>
                <w:color w:val="000000"/>
                <w:sz w:val="20"/>
              </w:rPr>
              <w:t>рекомендации, принятых</w:t>
            </w:r>
            <w:r>
              <w:br/>
            </w:r>
            <w:r>
              <w:rPr>
                <w:rFonts w:ascii="Times New Roman"/>
                <w:b w:val="false"/>
                <w:i w:val="false"/>
                <w:color w:val="000000"/>
                <w:sz w:val="20"/>
              </w:rPr>
              <w:t>
</w:t>
            </w:r>
            <w:r>
              <w:rPr>
                <w:rFonts w:ascii="Times New Roman"/>
                <w:b w:val="false"/>
                <w:i w:val="false"/>
                <w:color w:val="000000"/>
                <w:sz w:val="20"/>
              </w:rPr>
              <w:t>по итогам контрольных</w:t>
            </w:r>
            <w:r>
              <w:br/>
            </w:r>
            <w:r>
              <w:rPr>
                <w:rFonts w:ascii="Times New Roman"/>
                <w:b w:val="false"/>
                <w:i w:val="false"/>
                <w:color w:val="000000"/>
                <w:sz w:val="20"/>
              </w:rPr>
              <w:t>
</w:t>
            </w:r>
            <w:r>
              <w:rPr>
                <w:rFonts w:ascii="Times New Roman"/>
                <w:b w:val="false"/>
                <w:i w:val="false"/>
                <w:color w:val="000000"/>
                <w:sz w:val="20"/>
              </w:rPr>
              <w:t>мероприятий)</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1.3.2. Повышение эффективности контроля путем перехода к системе управления</w:t>
            </w:r>
            <w:r>
              <w:br/>
            </w:r>
            <w:r>
              <w:rPr>
                <w:rFonts w:ascii="Times New Roman"/>
                <w:b w:val="false"/>
                <w:i w:val="false"/>
                <w:color w:val="000000"/>
                <w:sz w:val="20"/>
              </w:rPr>
              <w:t>
</w:t>
            </w:r>
            <w:r>
              <w:rPr>
                <w:rFonts w:ascii="Times New Roman"/>
                <w:b w:val="false"/>
                <w:i w:val="false"/>
                <w:color w:val="000000"/>
                <w:sz w:val="20"/>
              </w:rPr>
              <w:t>рисками</w:t>
            </w:r>
          </w:p>
        </w:tc>
      </w:tr>
      <w:tr>
        <w:trPr>
          <w:trHeight w:val="1140" w:hRule="atLeast"/>
        </w:trPr>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Автоматизация системы</w:t>
            </w:r>
            <w:r>
              <w:br/>
            </w:r>
            <w:r>
              <w:rPr>
                <w:rFonts w:ascii="Times New Roman"/>
                <w:b w:val="false"/>
                <w:i w:val="false"/>
                <w:color w:val="000000"/>
                <w:sz w:val="20"/>
              </w:rPr>
              <w:t>
</w:t>
            </w:r>
            <w:r>
              <w:rPr>
                <w:rFonts w:ascii="Times New Roman"/>
                <w:b w:val="false"/>
                <w:i w:val="false"/>
                <w:color w:val="000000"/>
                <w:sz w:val="20"/>
              </w:rPr>
              <w:t>отбора и мониторинга</w:t>
            </w:r>
            <w:r>
              <w:br/>
            </w:r>
            <w:r>
              <w:rPr>
                <w:rFonts w:ascii="Times New Roman"/>
                <w:b w:val="false"/>
                <w:i w:val="false"/>
                <w:color w:val="000000"/>
                <w:sz w:val="20"/>
              </w:rPr>
              <w:t>
</w:t>
            </w:r>
            <w:r>
              <w:rPr>
                <w:rFonts w:ascii="Times New Roman"/>
                <w:b w:val="false"/>
                <w:i w:val="false"/>
                <w:color w:val="000000"/>
                <w:sz w:val="20"/>
              </w:rPr>
              <w:t>объектов контроля по</w:t>
            </w:r>
            <w:r>
              <w:br/>
            </w:r>
            <w:r>
              <w:rPr>
                <w:rFonts w:ascii="Times New Roman"/>
                <w:b w:val="false"/>
                <w:i w:val="false"/>
                <w:color w:val="000000"/>
                <w:sz w:val="20"/>
              </w:rPr>
              <w:t>
</w:t>
            </w:r>
            <w:r>
              <w:rPr>
                <w:rFonts w:ascii="Times New Roman"/>
                <w:b w:val="false"/>
                <w:i w:val="false"/>
                <w:color w:val="000000"/>
                <w:sz w:val="20"/>
              </w:rPr>
              <w:t>группам рисков</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455" w:hRule="atLeast"/>
        </w:trPr>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w:t>
            </w:r>
            <w:r>
              <w:br/>
            </w:r>
            <w:r>
              <w:rPr>
                <w:rFonts w:ascii="Times New Roman"/>
                <w:b w:val="false"/>
                <w:i w:val="false"/>
                <w:color w:val="000000"/>
                <w:sz w:val="20"/>
              </w:rPr>
              <w:t>
</w:t>
            </w:r>
            <w:r>
              <w:rPr>
                <w:rFonts w:ascii="Times New Roman"/>
                <w:b w:val="false"/>
                <w:i w:val="false"/>
                <w:color w:val="000000"/>
                <w:sz w:val="20"/>
              </w:rPr>
              <w:t>автоматизированной</w:t>
            </w:r>
            <w:r>
              <w:br/>
            </w:r>
            <w:r>
              <w:rPr>
                <w:rFonts w:ascii="Times New Roman"/>
                <w:b w:val="false"/>
                <w:i w:val="false"/>
                <w:color w:val="000000"/>
                <w:sz w:val="20"/>
              </w:rPr>
              <w:t>
</w:t>
            </w:r>
            <w:r>
              <w:rPr>
                <w:rFonts w:ascii="Times New Roman"/>
                <w:b w:val="false"/>
                <w:i w:val="false"/>
                <w:color w:val="000000"/>
                <w:sz w:val="20"/>
              </w:rPr>
              <w:t>системы отбора и</w:t>
            </w:r>
            <w:r>
              <w:br/>
            </w:r>
            <w:r>
              <w:rPr>
                <w:rFonts w:ascii="Times New Roman"/>
                <w:b w:val="false"/>
                <w:i w:val="false"/>
                <w:color w:val="000000"/>
                <w:sz w:val="20"/>
              </w:rPr>
              <w:t>
</w:t>
            </w:r>
            <w:r>
              <w:rPr>
                <w:rFonts w:ascii="Times New Roman"/>
                <w:b w:val="false"/>
                <w:i w:val="false"/>
                <w:color w:val="000000"/>
                <w:sz w:val="20"/>
              </w:rPr>
              <w:t>мониторинга объектов</w:t>
            </w:r>
            <w:r>
              <w:br/>
            </w:r>
            <w:r>
              <w:rPr>
                <w:rFonts w:ascii="Times New Roman"/>
                <w:b w:val="false"/>
                <w:i w:val="false"/>
                <w:color w:val="000000"/>
                <w:sz w:val="20"/>
              </w:rPr>
              <w:t>
</w:t>
            </w:r>
            <w:r>
              <w:rPr>
                <w:rFonts w:ascii="Times New Roman"/>
                <w:b w:val="false"/>
                <w:i w:val="false"/>
                <w:color w:val="000000"/>
                <w:sz w:val="20"/>
              </w:rPr>
              <w:t>контроля по группам</w:t>
            </w:r>
            <w:r>
              <w:br/>
            </w:r>
            <w:r>
              <w:rPr>
                <w:rFonts w:ascii="Times New Roman"/>
                <w:b w:val="false"/>
                <w:i w:val="false"/>
                <w:color w:val="000000"/>
                <w:sz w:val="20"/>
              </w:rPr>
              <w:t>
</w:t>
            </w:r>
            <w:r>
              <w:rPr>
                <w:rFonts w:ascii="Times New Roman"/>
                <w:b w:val="false"/>
                <w:i w:val="false"/>
                <w:color w:val="000000"/>
                <w:sz w:val="20"/>
              </w:rPr>
              <w:t>рисков</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9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1.4 Увеличение размеров активов Национального фонда Республики </w:t>
            </w:r>
            <w:r>
              <w:rPr>
                <w:rFonts w:ascii="Times New Roman"/>
                <w:b w:val="false"/>
                <w:i w:val="false"/>
                <w:color w:val="000000"/>
                <w:sz w:val="20"/>
              </w:rPr>
              <w:t>Казахстан</w:t>
            </w:r>
          </w:p>
        </w:tc>
      </w:tr>
      <w:tr>
        <w:trPr>
          <w:trHeight w:val="97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 К 2020 году активы Национального фонда составят не</w:t>
            </w:r>
            <w:r>
              <w:br/>
            </w:r>
            <w:r>
              <w:rPr>
                <w:rFonts w:ascii="Times New Roman"/>
                <w:b w:val="false"/>
                <w:i w:val="false"/>
                <w:color w:val="000000"/>
                <w:sz w:val="20"/>
              </w:rPr>
              <w:t>
</w:t>
            </w:r>
            <w:r>
              <w:rPr>
                <w:rFonts w:ascii="Times New Roman"/>
                <w:b w:val="false"/>
                <w:i w:val="false"/>
                <w:color w:val="000000"/>
                <w:sz w:val="20"/>
              </w:rPr>
              <w:t>менее 30 % к ВВП, в 2008 году - 20,6 %, 2009 году - 28,3 %, 2010 году -</w:t>
            </w:r>
            <w:r>
              <w:br/>
            </w:r>
            <w:r>
              <w:rPr>
                <w:rFonts w:ascii="Times New Roman"/>
                <w:b w:val="false"/>
                <w:i w:val="false"/>
                <w:color w:val="000000"/>
                <w:sz w:val="20"/>
              </w:rPr>
              <w:t>
</w:t>
            </w:r>
            <w:r>
              <w:rPr>
                <w:rFonts w:ascii="Times New Roman"/>
                <w:b w:val="false"/>
                <w:i w:val="false"/>
                <w:color w:val="000000"/>
                <w:sz w:val="20"/>
              </w:rPr>
              <w:t>28,7 %, в 2011 году - 28,3 %, в 2012 году - 28 %, в 2013 году - 26,8 %,</w:t>
            </w:r>
            <w:r>
              <w:br/>
            </w:r>
            <w:r>
              <w:rPr>
                <w:rFonts w:ascii="Times New Roman"/>
                <w:b w:val="false"/>
                <w:i w:val="false"/>
                <w:color w:val="000000"/>
                <w:sz w:val="20"/>
              </w:rPr>
              <w:t>
</w:t>
            </w:r>
            <w:r>
              <w:rPr>
                <w:rFonts w:ascii="Times New Roman"/>
                <w:b w:val="false"/>
                <w:i w:val="false"/>
                <w:color w:val="000000"/>
                <w:sz w:val="20"/>
              </w:rPr>
              <w:t>в 2014 году - 27,5 %</w:t>
            </w:r>
          </w:p>
        </w:tc>
      </w:tr>
      <w:tr>
        <w:trPr>
          <w:trHeight w:val="60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1.4.1. Увеличение размеров активов Национального фонда Республики</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155" w:hRule="atLeast"/>
        </w:trPr>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активов</w:t>
            </w:r>
            <w:r>
              <w:br/>
            </w:r>
            <w:r>
              <w:rPr>
                <w:rFonts w:ascii="Times New Roman"/>
                <w:b w:val="false"/>
                <w:i w:val="false"/>
                <w:color w:val="000000"/>
                <w:sz w:val="20"/>
              </w:rPr>
              <w:t>
</w:t>
            </w:r>
            <w:r>
              <w:rPr>
                <w:rFonts w:ascii="Times New Roman"/>
                <w:b w:val="false"/>
                <w:i w:val="false"/>
                <w:color w:val="000000"/>
                <w:sz w:val="20"/>
              </w:rPr>
              <w:t>Национального фонда</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млрд.</w:t>
            </w:r>
            <w:r>
              <w:br/>
            </w:r>
            <w:r>
              <w:rPr>
                <w:rFonts w:ascii="Times New Roman"/>
                <w:b w:val="false"/>
                <w:i w:val="false"/>
                <w:color w:val="000000"/>
                <w:sz w:val="20"/>
              </w:rPr>
              <w:t>
</w:t>
            </w:r>
            <w:r>
              <w:rPr>
                <w:rFonts w:ascii="Times New Roman"/>
                <w:b w:val="false"/>
                <w:i w:val="false"/>
                <w:color w:val="000000"/>
                <w:sz w:val="20"/>
              </w:rPr>
              <w:t>долл.</w:t>
            </w:r>
            <w:r>
              <w:br/>
            </w:r>
            <w:r>
              <w:rPr>
                <w:rFonts w:ascii="Times New Roman"/>
                <w:b w:val="false"/>
                <w:i w:val="false"/>
                <w:color w:val="000000"/>
                <w:sz w:val="20"/>
              </w:rPr>
              <w:t>
</w:t>
            </w:r>
            <w:r>
              <w:rPr>
                <w:rFonts w:ascii="Times New Roman"/>
                <w:b w:val="false"/>
                <w:i w:val="false"/>
                <w:color w:val="000000"/>
                <w:sz w:val="20"/>
              </w:rPr>
              <w:t>США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9"/>
        <w:gridCol w:w="806"/>
        <w:gridCol w:w="1234"/>
        <w:gridCol w:w="1437"/>
        <w:gridCol w:w="1376"/>
        <w:gridCol w:w="1336"/>
        <w:gridCol w:w="1376"/>
        <w:gridCol w:w="1377"/>
        <w:gridCol w:w="145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Стратегическое направление 2. </w:t>
            </w:r>
            <w:r>
              <w:rPr>
                <w:rFonts w:ascii="Times New Roman"/>
                <w:b w:val="false"/>
                <w:i w:val="false"/>
                <w:color w:val="000000"/>
                <w:sz w:val="20"/>
              </w:rPr>
              <w:t>Совершенствование налоговой системы и повышение эффективности деятельности органов налоговой службы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2.1. Обеспечение полноты поступления налогов путем улучшения налогового</w:t>
            </w:r>
            <w:r>
              <w:br/>
            </w:r>
            <w:r>
              <w:rPr>
                <w:rFonts w:ascii="Times New Roman"/>
                <w:b w:val="false"/>
                <w:i w:val="false"/>
                <w:color w:val="000000"/>
                <w:sz w:val="20"/>
              </w:rPr>
              <w:t>
</w:t>
            </w:r>
            <w:r>
              <w:rPr>
                <w:rFonts w:ascii="Times New Roman"/>
                <w:b w:val="false"/>
                <w:i w:val="false"/>
                <w:color w:val="000000"/>
                <w:sz w:val="20"/>
              </w:rPr>
              <w:t>администрирования</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 Исполнение прогноза по доходам республиканского и местных бюджетов,</w:t>
            </w:r>
            <w:r>
              <w:br/>
            </w:r>
            <w:r>
              <w:rPr>
                <w:rFonts w:ascii="Times New Roman"/>
                <w:b w:val="false"/>
                <w:i w:val="false"/>
                <w:color w:val="000000"/>
                <w:sz w:val="20"/>
              </w:rPr>
              <w:t>
</w:t>
            </w:r>
            <w:r>
              <w:rPr>
                <w:rFonts w:ascii="Times New Roman"/>
                <w:b w:val="false"/>
                <w:i w:val="false"/>
                <w:color w:val="000000"/>
                <w:sz w:val="20"/>
              </w:rPr>
              <w:t>относящимся к компетенции органов налоговой службы, в 2008 году - 97,3 % (факт), в 2009</w:t>
            </w:r>
            <w:r>
              <w:br/>
            </w:r>
            <w:r>
              <w:rPr>
                <w:rFonts w:ascii="Times New Roman"/>
                <w:b w:val="false"/>
                <w:i w:val="false"/>
                <w:color w:val="000000"/>
                <w:sz w:val="20"/>
              </w:rPr>
              <w:t>
</w:t>
            </w:r>
            <w:r>
              <w:rPr>
                <w:rFonts w:ascii="Times New Roman"/>
                <w:b w:val="false"/>
                <w:i w:val="false"/>
                <w:color w:val="000000"/>
                <w:sz w:val="20"/>
              </w:rPr>
              <w:t>году - 100 %, в 2010 году - 100 %, в 2011 году - 100 %, в 2012 году - 100 %,</w:t>
            </w:r>
            <w:r>
              <w:br/>
            </w:r>
            <w:r>
              <w:rPr>
                <w:rFonts w:ascii="Times New Roman"/>
                <w:b w:val="false"/>
                <w:i w:val="false"/>
                <w:color w:val="000000"/>
                <w:sz w:val="20"/>
              </w:rPr>
              <w:t>
</w:t>
            </w:r>
            <w:r>
              <w:rPr>
                <w:rFonts w:ascii="Times New Roman"/>
                <w:b w:val="false"/>
                <w:i w:val="false"/>
                <w:color w:val="000000"/>
                <w:sz w:val="20"/>
              </w:rPr>
              <w:t xml:space="preserve">в 2013 году - 100 </w:t>
            </w:r>
            <w:r>
              <w:rPr>
                <w:rFonts w:ascii="Times New Roman"/>
                <w:b w:val="false"/>
                <w:i w:val="false"/>
                <w:color w:val="000000"/>
                <w:sz w:val="20"/>
              </w:rPr>
              <w:t>%, в 2014 году - 100 %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2.1.1. Повышение охвата налогоплательщиков налоговым контролем</w:t>
            </w:r>
          </w:p>
        </w:tc>
      </w:tr>
      <w:tr>
        <w:trPr>
          <w:trHeight w:val="675" w:hRule="atLeast"/>
        </w:trPr>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удельного</w:t>
            </w:r>
            <w:r>
              <w:br/>
            </w:r>
            <w:r>
              <w:rPr>
                <w:rFonts w:ascii="Times New Roman"/>
                <w:b w:val="false"/>
                <w:i w:val="false"/>
                <w:color w:val="000000"/>
                <w:sz w:val="20"/>
              </w:rPr>
              <w:t>
</w:t>
            </w:r>
            <w:r>
              <w:rPr>
                <w:rFonts w:ascii="Times New Roman"/>
                <w:b w:val="false"/>
                <w:i w:val="false"/>
                <w:color w:val="000000"/>
                <w:sz w:val="20"/>
              </w:rPr>
              <w:t>веса результативных</w:t>
            </w:r>
            <w:r>
              <w:br/>
            </w:r>
            <w:r>
              <w:rPr>
                <w:rFonts w:ascii="Times New Roman"/>
                <w:b w:val="false"/>
                <w:i w:val="false"/>
                <w:color w:val="000000"/>
                <w:sz w:val="20"/>
              </w:rPr>
              <w:t>
</w:t>
            </w:r>
            <w:r>
              <w:rPr>
                <w:rFonts w:ascii="Times New Roman"/>
                <w:b w:val="false"/>
                <w:i w:val="false"/>
                <w:color w:val="000000"/>
                <w:sz w:val="20"/>
              </w:rPr>
              <w:t>плановых проверок</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45" w:hRule="atLeast"/>
        </w:trPr>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недоимки по</w:t>
            </w:r>
            <w:r>
              <w:br/>
            </w:r>
            <w:r>
              <w:rPr>
                <w:rFonts w:ascii="Times New Roman"/>
                <w:b w:val="false"/>
                <w:i w:val="false"/>
                <w:color w:val="000000"/>
                <w:sz w:val="20"/>
              </w:rPr>
              <w:t>
</w:t>
            </w:r>
            <w:r>
              <w:rPr>
                <w:rFonts w:ascii="Times New Roman"/>
                <w:b w:val="false"/>
                <w:i w:val="false"/>
                <w:color w:val="000000"/>
                <w:sz w:val="20"/>
              </w:rPr>
              <w:t>налоговым поступлениям</w:t>
            </w:r>
            <w:r>
              <w:br/>
            </w:r>
            <w:r>
              <w:rPr>
                <w:rFonts w:ascii="Times New Roman"/>
                <w:b w:val="false"/>
                <w:i w:val="false"/>
                <w:color w:val="000000"/>
                <w:sz w:val="20"/>
              </w:rPr>
              <w:t>
</w:t>
            </w:r>
            <w:r>
              <w:rPr>
                <w:rFonts w:ascii="Times New Roman"/>
                <w:b w:val="false"/>
                <w:i w:val="false"/>
                <w:color w:val="000000"/>
                <w:sz w:val="20"/>
              </w:rPr>
              <w:t xml:space="preserve">в </w:t>
            </w:r>
            <w:r>
              <w:rPr>
                <w:rFonts w:ascii="Times New Roman"/>
                <w:b w:val="false"/>
                <w:i w:val="false"/>
                <w:color w:val="000000"/>
                <w:sz w:val="20"/>
              </w:rPr>
              <w:t>общем объеме доходов</w:t>
            </w:r>
            <w:r>
              <w:br/>
            </w:r>
            <w:r>
              <w:rPr>
                <w:rFonts w:ascii="Times New Roman"/>
                <w:b w:val="false"/>
                <w:i w:val="false"/>
                <w:color w:val="000000"/>
                <w:sz w:val="20"/>
              </w:rPr>
              <w:t>
</w:t>
            </w:r>
            <w:r>
              <w:rPr>
                <w:rFonts w:ascii="Times New Roman"/>
                <w:b w:val="false"/>
                <w:i w:val="false"/>
                <w:color w:val="000000"/>
                <w:sz w:val="20"/>
              </w:rPr>
              <w:t>консолидированного</w:t>
            </w:r>
            <w:r>
              <w:br/>
            </w:r>
            <w:r>
              <w:rPr>
                <w:rFonts w:ascii="Times New Roman"/>
                <w:b w:val="false"/>
                <w:i w:val="false"/>
                <w:color w:val="000000"/>
                <w:sz w:val="20"/>
              </w:rPr>
              <w:t>
</w:t>
            </w:r>
            <w:r>
              <w:rPr>
                <w:rFonts w:ascii="Times New Roman"/>
                <w:b w:val="false"/>
                <w:i w:val="false"/>
                <w:color w:val="000000"/>
                <w:sz w:val="20"/>
              </w:rPr>
              <w:t>бюджета без учета</w:t>
            </w:r>
            <w:r>
              <w:br/>
            </w:r>
            <w:r>
              <w:rPr>
                <w:rFonts w:ascii="Times New Roman"/>
                <w:b w:val="false"/>
                <w:i w:val="false"/>
                <w:color w:val="000000"/>
                <w:sz w:val="20"/>
              </w:rPr>
              <w:t>
</w:t>
            </w:r>
            <w:r>
              <w:rPr>
                <w:rFonts w:ascii="Times New Roman"/>
                <w:b w:val="false"/>
                <w:i w:val="false"/>
                <w:color w:val="000000"/>
                <w:sz w:val="20"/>
              </w:rPr>
              <w:t>недоимки, безнадежной</w:t>
            </w:r>
            <w:r>
              <w:br/>
            </w:r>
            <w:r>
              <w:rPr>
                <w:rFonts w:ascii="Times New Roman"/>
                <w:b w:val="false"/>
                <w:i w:val="false"/>
                <w:color w:val="000000"/>
                <w:sz w:val="20"/>
              </w:rPr>
              <w:t>
</w:t>
            </w:r>
            <w:r>
              <w:rPr>
                <w:rFonts w:ascii="Times New Roman"/>
                <w:b w:val="false"/>
                <w:i w:val="false"/>
                <w:color w:val="000000"/>
                <w:sz w:val="20"/>
              </w:rPr>
              <w:t xml:space="preserve">к </w:t>
            </w:r>
            <w:r>
              <w:rPr>
                <w:rFonts w:ascii="Times New Roman"/>
                <w:b w:val="false"/>
                <w:i w:val="false"/>
                <w:color w:val="000000"/>
                <w:sz w:val="20"/>
              </w:rPr>
              <w:t>взысканию (по</w:t>
            </w:r>
            <w:r>
              <w:br/>
            </w:r>
            <w:r>
              <w:rPr>
                <w:rFonts w:ascii="Times New Roman"/>
                <w:b w:val="false"/>
                <w:i w:val="false"/>
                <w:color w:val="000000"/>
                <w:sz w:val="20"/>
              </w:rPr>
              <w:t>
</w:t>
            </w:r>
            <w:r>
              <w:rPr>
                <w:rFonts w:ascii="Times New Roman"/>
                <w:b w:val="false"/>
                <w:i w:val="false"/>
                <w:color w:val="000000"/>
                <w:sz w:val="20"/>
              </w:rPr>
              <w:t>результатам налоговых</w:t>
            </w:r>
            <w:r>
              <w:br/>
            </w:r>
            <w:r>
              <w:rPr>
                <w:rFonts w:ascii="Times New Roman"/>
                <w:b w:val="false"/>
                <w:i w:val="false"/>
                <w:color w:val="000000"/>
                <w:sz w:val="20"/>
              </w:rPr>
              <w:t>
</w:t>
            </w:r>
            <w:r>
              <w:rPr>
                <w:rFonts w:ascii="Times New Roman"/>
                <w:b w:val="false"/>
                <w:i w:val="false"/>
                <w:color w:val="000000"/>
                <w:sz w:val="20"/>
              </w:rPr>
              <w:t>проверок налогоплатель-</w:t>
            </w:r>
            <w:r>
              <w:br/>
            </w:r>
            <w:r>
              <w:rPr>
                <w:rFonts w:ascii="Times New Roman"/>
                <w:b w:val="false"/>
                <w:i w:val="false"/>
                <w:color w:val="000000"/>
                <w:sz w:val="20"/>
              </w:rPr>
              <w:t>
</w:t>
            </w:r>
            <w:r>
              <w:rPr>
                <w:rFonts w:ascii="Times New Roman"/>
                <w:b w:val="false"/>
                <w:i w:val="false"/>
                <w:color w:val="000000"/>
                <w:sz w:val="20"/>
              </w:rPr>
              <w:t>щиков, имеющих признаки</w:t>
            </w:r>
            <w:r>
              <w:br/>
            </w:r>
            <w:r>
              <w:rPr>
                <w:rFonts w:ascii="Times New Roman"/>
                <w:b w:val="false"/>
                <w:i w:val="false"/>
                <w:color w:val="000000"/>
                <w:sz w:val="20"/>
              </w:rPr>
              <w:t>
</w:t>
            </w:r>
            <w:r>
              <w:rPr>
                <w:rFonts w:ascii="Times New Roman"/>
                <w:b w:val="false"/>
                <w:i w:val="false"/>
                <w:color w:val="000000"/>
                <w:sz w:val="20"/>
              </w:rPr>
              <w:t>лжепредпринимательства)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 снижения количества</w:t>
            </w:r>
            <w:r>
              <w:br/>
            </w:r>
            <w:r>
              <w:rPr>
                <w:rFonts w:ascii="Times New Roman"/>
                <w:b w:val="false"/>
                <w:i w:val="false"/>
                <w:color w:val="000000"/>
                <w:sz w:val="20"/>
              </w:rPr>
              <w:t>
</w:t>
            </w:r>
            <w:r>
              <w:rPr>
                <w:rFonts w:ascii="Times New Roman"/>
                <w:b w:val="false"/>
                <w:i w:val="false"/>
                <w:color w:val="000000"/>
                <w:sz w:val="20"/>
              </w:rPr>
              <w:t>комплексных плановых</w:t>
            </w:r>
            <w:r>
              <w:br/>
            </w:r>
            <w:r>
              <w:rPr>
                <w:rFonts w:ascii="Times New Roman"/>
                <w:b w:val="false"/>
                <w:i w:val="false"/>
                <w:color w:val="000000"/>
                <w:sz w:val="20"/>
              </w:rPr>
              <w:t>
</w:t>
            </w:r>
            <w:r>
              <w:rPr>
                <w:rFonts w:ascii="Times New Roman"/>
                <w:b w:val="false"/>
                <w:i w:val="false"/>
                <w:color w:val="000000"/>
                <w:sz w:val="20"/>
              </w:rPr>
              <w:t>проверок, налогоплатель-</w:t>
            </w:r>
            <w:r>
              <w:br/>
            </w:r>
            <w:r>
              <w:rPr>
                <w:rFonts w:ascii="Times New Roman"/>
                <w:b w:val="false"/>
                <w:i w:val="false"/>
                <w:color w:val="000000"/>
                <w:sz w:val="20"/>
              </w:rPr>
              <w:t>
</w:t>
            </w:r>
            <w:r>
              <w:rPr>
                <w:rFonts w:ascii="Times New Roman"/>
                <w:b w:val="false"/>
                <w:i w:val="false"/>
                <w:color w:val="000000"/>
                <w:sz w:val="20"/>
              </w:rPr>
              <w:t>щиков-юридических лиц</w:t>
            </w:r>
            <w:r>
              <w:br/>
            </w:r>
            <w:r>
              <w:rPr>
                <w:rFonts w:ascii="Times New Roman"/>
                <w:b w:val="false"/>
                <w:i w:val="false"/>
                <w:color w:val="000000"/>
                <w:sz w:val="20"/>
              </w:rPr>
              <w:t>
</w:t>
            </w:r>
            <w:r>
              <w:rPr>
                <w:rFonts w:ascii="Times New Roman"/>
                <w:b w:val="false"/>
                <w:i w:val="false"/>
                <w:color w:val="000000"/>
                <w:sz w:val="20"/>
              </w:rPr>
              <w:t>(согласно ежегодному</w:t>
            </w:r>
            <w:r>
              <w:br/>
            </w:r>
            <w:r>
              <w:rPr>
                <w:rFonts w:ascii="Times New Roman"/>
                <w:b w:val="false"/>
                <w:i w:val="false"/>
                <w:color w:val="000000"/>
                <w:sz w:val="20"/>
              </w:rPr>
              <w:t>
</w:t>
            </w:r>
            <w:r>
              <w:rPr>
                <w:rFonts w:ascii="Times New Roman"/>
                <w:b w:val="false"/>
                <w:i w:val="false"/>
                <w:color w:val="000000"/>
                <w:sz w:val="20"/>
              </w:rPr>
              <w:t>плану проверок)</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Уменьшение сроков</w:t>
            </w:r>
            <w:r>
              <w:br/>
            </w:r>
            <w:r>
              <w:rPr>
                <w:rFonts w:ascii="Times New Roman"/>
                <w:b w:val="false"/>
                <w:i w:val="false"/>
                <w:color w:val="000000"/>
                <w:sz w:val="20"/>
              </w:rPr>
              <w:t>
</w:t>
            </w:r>
            <w:r>
              <w:rPr>
                <w:rFonts w:ascii="Times New Roman"/>
                <w:b w:val="false"/>
                <w:i w:val="false"/>
                <w:color w:val="000000"/>
                <w:sz w:val="20"/>
              </w:rPr>
              <w:t>проведения ликвидацион-</w:t>
            </w:r>
            <w:r>
              <w:br/>
            </w:r>
            <w:r>
              <w:rPr>
                <w:rFonts w:ascii="Times New Roman"/>
                <w:b w:val="false"/>
                <w:i w:val="false"/>
                <w:color w:val="000000"/>
                <w:sz w:val="20"/>
              </w:rPr>
              <w:t>
</w:t>
            </w:r>
            <w:r>
              <w:rPr>
                <w:rFonts w:ascii="Times New Roman"/>
                <w:b w:val="false"/>
                <w:i w:val="false"/>
                <w:color w:val="000000"/>
                <w:sz w:val="20"/>
              </w:rPr>
              <w:t>ных проверок субъектов</w:t>
            </w:r>
            <w:r>
              <w:br/>
            </w:r>
            <w:r>
              <w:rPr>
                <w:rFonts w:ascii="Times New Roman"/>
                <w:b w:val="false"/>
                <w:i w:val="false"/>
                <w:color w:val="000000"/>
                <w:sz w:val="20"/>
              </w:rPr>
              <w:t>
</w:t>
            </w:r>
            <w:r>
              <w:rPr>
                <w:rFonts w:ascii="Times New Roman"/>
                <w:b w:val="false"/>
                <w:i w:val="false"/>
                <w:color w:val="000000"/>
                <w:sz w:val="20"/>
              </w:rPr>
              <w:t>малого предприниматель-</w:t>
            </w:r>
            <w:r>
              <w:br/>
            </w:r>
            <w:r>
              <w:rPr>
                <w:rFonts w:ascii="Times New Roman"/>
                <w:b w:val="false"/>
                <w:i w:val="false"/>
                <w:color w:val="000000"/>
                <w:sz w:val="20"/>
              </w:rPr>
              <w:t>
</w:t>
            </w:r>
            <w:r>
              <w:rPr>
                <w:rFonts w:ascii="Times New Roman"/>
                <w:b w:val="false"/>
                <w:i w:val="false"/>
                <w:color w:val="000000"/>
                <w:sz w:val="20"/>
              </w:rPr>
              <w:t>ства, не имеющих</w:t>
            </w:r>
            <w:r>
              <w:br/>
            </w:r>
            <w:r>
              <w:rPr>
                <w:rFonts w:ascii="Times New Roman"/>
                <w:b w:val="false"/>
                <w:i w:val="false"/>
                <w:color w:val="000000"/>
                <w:sz w:val="20"/>
              </w:rPr>
              <w:t>
</w:t>
            </w:r>
            <w:r>
              <w:rPr>
                <w:rFonts w:ascii="Times New Roman"/>
                <w:b w:val="false"/>
                <w:i w:val="false"/>
                <w:color w:val="000000"/>
                <w:sz w:val="20"/>
              </w:rPr>
              <w:t>неисполненных налоговых</w:t>
            </w:r>
            <w:r>
              <w:br/>
            </w:r>
            <w:r>
              <w:rPr>
                <w:rFonts w:ascii="Times New Roman"/>
                <w:b w:val="false"/>
                <w:i w:val="false"/>
                <w:color w:val="000000"/>
                <w:sz w:val="20"/>
              </w:rPr>
              <w:t>
</w:t>
            </w:r>
            <w:r>
              <w:rPr>
                <w:rFonts w:ascii="Times New Roman"/>
                <w:b w:val="false"/>
                <w:i w:val="false"/>
                <w:color w:val="000000"/>
                <w:sz w:val="20"/>
              </w:rPr>
              <w:t>обязательств и отнесен-</w:t>
            </w:r>
            <w:r>
              <w:br/>
            </w:r>
            <w:r>
              <w:rPr>
                <w:rFonts w:ascii="Times New Roman"/>
                <w:b w:val="false"/>
                <w:i w:val="false"/>
                <w:color w:val="000000"/>
                <w:sz w:val="20"/>
              </w:rPr>
              <w:t>
</w:t>
            </w:r>
            <w:r>
              <w:rPr>
                <w:rFonts w:ascii="Times New Roman"/>
                <w:b w:val="false"/>
                <w:i w:val="false"/>
                <w:color w:val="000000"/>
                <w:sz w:val="20"/>
              </w:rPr>
              <w:t>ных к категории субъек-</w:t>
            </w:r>
            <w:r>
              <w:br/>
            </w:r>
            <w:r>
              <w:rPr>
                <w:rFonts w:ascii="Times New Roman"/>
                <w:b w:val="false"/>
                <w:i w:val="false"/>
                <w:color w:val="000000"/>
                <w:sz w:val="20"/>
              </w:rPr>
              <w:t>
</w:t>
            </w:r>
            <w:r>
              <w:rPr>
                <w:rFonts w:ascii="Times New Roman"/>
                <w:b w:val="false"/>
                <w:i w:val="false"/>
                <w:color w:val="000000"/>
                <w:sz w:val="20"/>
              </w:rPr>
              <w:t>тов с незначительной и</w:t>
            </w:r>
            <w:r>
              <w:br/>
            </w:r>
            <w:r>
              <w:rPr>
                <w:rFonts w:ascii="Times New Roman"/>
                <w:b w:val="false"/>
                <w:i w:val="false"/>
                <w:color w:val="000000"/>
                <w:sz w:val="20"/>
              </w:rPr>
              <w:t>
</w:t>
            </w:r>
            <w:r>
              <w:rPr>
                <w:rFonts w:ascii="Times New Roman"/>
                <w:b w:val="false"/>
                <w:i w:val="false"/>
                <w:color w:val="000000"/>
                <w:sz w:val="20"/>
              </w:rPr>
              <w:t>средней степенями риска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w:t>
            </w:r>
            <w:r>
              <w:br/>
            </w:r>
            <w:r>
              <w:rPr>
                <w:rFonts w:ascii="Times New Roman"/>
                <w:b w:val="false"/>
                <w:i w:val="false"/>
                <w:color w:val="000000"/>
                <w:sz w:val="20"/>
              </w:rPr>
              <w:t>
</w:t>
            </w:r>
            <w:r>
              <w:rPr>
                <w:rFonts w:ascii="Times New Roman"/>
                <w:b w:val="false"/>
                <w:i w:val="false"/>
                <w:color w:val="000000"/>
                <w:sz w:val="20"/>
              </w:rPr>
              <w:t>дней</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1965" w:hRule="atLeast"/>
        </w:trPr>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удельного</w:t>
            </w:r>
            <w:r>
              <w:br/>
            </w:r>
            <w:r>
              <w:rPr>
                <w:rFonts w:ascii="Times New Roman"/>
                <w:b w:val="false"/>
                <w:i w:val="false"/>
                <w:color w:val="000000"/>
                <w:sz w:val="20"/>
              </w:rPr>
              <w:t>
</w:t>
            </w:r>
            <w:r>
              <w:rPr>
                <w:rFonts w:ascii="Times New Roman"/>
                <w:b w:val="false"/>
                <w:i w:val="false"/>
                <w:color w:val="000000"/>
                <w:sz w:val="20"/>
              </w:rPr>
              <w:t>веса взыскания</w:t>
            </w:r>
            <w:r>
              <w:br/>
            </w:r>
            <w:r>
              <w:rPr>
                <w:rFonts w:ascii="Times New Roman"/>
                <w:b w:val="false"/>
                <w:i w:val="false"/>
                <w:color w:val="000000"/>
                <w:sz w:val="20"/>
              </w:rPr>
              <w:t>
</w:t>
            </w:r>
            <w:r>
              <w:rPr>
                <w:rFonts w:ascii="Times New Roman"/>
                <w:b w:val="false"/>
                <w:i w:val="false"/>
                <w:color w:val="000000"/>
                <w:sz w:val="20"/>
              </w:rPr>
              <w:t>доначисленных сумм</w:t>
            </w:r>
            <w:r>
              <w:br/>
            </w:r>
            <w:r>
              <w:rPr>
                <w:rFonts w:ascii="Times New Roman"/>
                <w:b w:val="false"/>
                <w:i w:val="false"/>
                <w:color w:val="000000"/>
                <w:sz w:val="20"/>
              </w:rPr>
              <w:t>
</w:t>
            </w:r>
            <w:r>
              <w:rPr>
                <w:rFonts w:ascii="Times New Roman"/>
                <w:b w:val="false"/>
                <w:i w:val="false"/>
                <w:color w:val="000000"/>
                <w:sz w:val="20"/>
              </w:rPr>
              <w:t>налогов (включенных в</w:t>
            </w:r>
            <w:r>
              <w:br/>
            </w:r>
            <w:r>
              <w:rPr>
                <w:rFonts w:ascii="Times New Roman"/>
                <w:b w:val="false"/>
                <w:i w:val="false"/>
                <w:color w:val="000000"/>
                <w:sz w:val="20"/>
              </w:rPr>
              <w:t>
</w:t>
            </w:r>
            <w:r>
              <w:rPr>
                <w:rFonts w:ascii="Times New Roman"/>
                <w:b w:val="false"/>
                <w:i w:val="false"/>
                <w:color w:val="000000"/>
                <w:sz w:val="20"/>
              </w:rPr>
              <w:t>сумму недоимки, без</w:t>
            </w:r>
            <w:r>
              <w:br/>
            </w:r>
            <w:r>
              <w:rPr>
                <w:rFonts w:ascii="Times New Roman"/>
                <w:b w:val="false"/>
                <w:i w:val="false"/>
                <w:color w:val="000000"/>
                <w:sz w:val="20"/>
              </w:rPr>
              <w:t>
</w:t>
            </w:r>
            <w:r>
              <w:rPr>
                <w:rFonts w:ascii="Times New Roman"/>
                <w:b w:val="false"/>
                <w:i w:val="false"/>
                <w:color w:val="000000"/>
                <w:sz w:val="20"/>
              </w:rPr>
              <w:t>учета недоимки,</w:t>
            </w:r>
            <w:r>
              <w:br/>
            </w:r>
            <w:r>
              <w:rPr>
                <w:rFonts w:ascii="Times New Roman"/>
                <w:b w:val="false"/>
                <w:i w:val="false"/>
                <w:color w:val="000000"/>
                <w:sz w:val="20"/>
              </w:rPr>
              <w:t>
</w:t>
            </w:r>
            <w:r>
              <w:rPr>
                <w:rFonts w:ascii="Times New Roman"/>
                <w:b w:val="false"/>
                <w:i w:val="false"/>
                <w:color w:val="000000"/>
                <w:sz w:val="20"/>
              </w:rPr>
              <w:t>безнадежной к взысканию)</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52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2.1.2. Совершенствование налоговой политики</w:t>
            </w:r>
          </w:p>
        </w:tc>
      </w:tr>
      <w:tr>
        <w:trPr>
          <w:trHeight w:val="585" w:hRule="atLeast"/>
        </w:trPr>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w:t>
            </w:r>
            <w:r>
              <w:br/>
            </w:r>
            <w:r>
              <w:rPr>
                <w:rFonts w:ascii="Times New Roman"/>
                <w:b w:val="false"/>
                <w:i w:val="false"/>
                <w:color w:val="000000"/>
                <w:sz w:val="20"/>
              </w:rPr>
              <w:t>
</w:t>
            </w:r>
            <w:r>
              <w:rPr>
                <w:rFonts w:ascii="Times New Roman"/>
                <w:b w:val="false"/>
                <w:i w:val="false"/>
                <w:color w:val="000000"/>
                <w:sz w:val="20"/>
              </w:rPr>
              <w:t>налогового</w:t>
            </w:r>
            <w:r>
              <w:br/>
            </w:r>
            <w:r>
              <w:rPr>
                <w:rFonts w:ascii="Times New Roman"/>
                <w:b w:val="false"/>
                <w:i w:val="false"/>
                <w:color w:val="000000"/>
                <w:sz w:val="20"/>
              </w:rPr>
              <w:t>
</w:t>
            </w:r>
            <w:r>
              <w:rPr>
                <w:rFonts w:ascii="Times New Roman"/>
                <w:b w:val="false"/>
                <w:i w:val="false"/>
                <w:color w:val="000000"/>
                <w:sz w:val="20"/>
              </w:rPr>
              <w:t>законодательства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ект</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кона</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2.2. Обеспечение роста уровня удовлетворенности общества деятельностью органов</w:t>
            </w:r>
            <w:r>
              <w:br/>
            </w:r>
            <w:r>
              <w:rPr>
                <w:rFonts w:ascii="Times New Roman"/>
                <w:b w:val="false"/>
                <w:i w:val="false"/>
                <w:color w:val="000000"/>
                <w:sz w:val="20"/>
              </w:rPr>
              <w:t>
</w:t>
            </w:r>
            <w:r>
              <w:rPr>
                <w:rFonts w:ascii="Times New Roman"/>
                <w:b w:val="false"/>
                <w:i w:val="false"/>
                <w:color w:val="000000"/>
                <w:sz w:val="20"/>
              </w:rPr>
              <w:t>налоговой службы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 Уровень удовлетворенности качеством оказанных налоговых услуг должен</w:t>
            </w:r>
            <w:r>
              <w:br/>
            </w:r>
            <w:r>
              <w:rPr>
                <w:rFonts w:ascii="Times New Roman"/>
                <w:b w:val="false"/>
                <w:i w:val="false"/>
                <w:color w:val="000000"/>
                <w:sz w:val="20"/>
              </w:rPr>
              <w:t>
</w:t>
            </w:r>
            <w:r>
              <w:rPr>
                <w:rFonts w:ascii="Times New Roman"/>
                <w:b w:val="false"/>
                <w:i w:val="false"/>
                <w:color w:val="000000"/>
                <w:sz w:val="20"/>
              </w:rPr>
              <w:t>быть не ниже:</w:t>
            </w:r>
            <w:r>
              <w:br/>
            </w:r>
            <w:r>
              <w:rPr>
                <w:rFonts w:ascii="Times New Roman"/>
                <w:b w:val="false"/>
                <w:i w:val="false"/>
                <w:color w:val="000000"/>
                <w:sz w:val="20"/>
              </w:rPr>
              <w:t>
</w:t>
            </w:r>
            <w:r>
              <w:rPr>
                <w:rFonts w:ascii="Times New Roman"/>
                <w:b w:val="false"/>
                <w:i w:val="false"/>
                <w:color w:val="000000"/>
                <w:sz w:val="20"/>
              </w:rPr>
              <w:t>для субъектов предпринимательства в 2008 году - 81,0 % (факт), в 2009 году - 52,9 %,</w:t>
            </w:r>
            <w:r>
              <w:br/>
            </w:r>
            <w:r>
              <w:rPr>
                <w:rFonts w:ascii="Times New Roman"/>
                <w:b w:val="false"/>
                <w:i w:val="false"/>
                <w:color w:val="000000"/>
                <w:sz w:val="20"/>
              </w:rPr>
              <w:t>
</w:t>
            </w:r>
            <w:r>
              <w:rPr>
                <w:rFonts w:ascii="Times New Roman"/>
                <w:b w:val="false"/>
                <w:i w:val="false"/>
                <w:color w:val="000000"/>
                <w:sz w:val="20"/>
              </w:rPr>
              <w:t xml:space="preserve">в </w:t>
            </w:r>
            <w:r>
              <w:rPr>
                <w:rFonts w:ascii="Times New Roman"/>
                <w:b w:val="false"/>
                <w:i w:val="false"/>
                <w:color w:val="000000"/>
                <w:sz w:val="20"/>
              </w:rPr>
              <w:t>2010 году - 85,5 %, в 2011 году - 87 8 %, в 2012 году - 90 %, в 2013 году - 90 %,</w:t>
            </w:r>
            <w:r>
              <w:br/>
            </w:r>
            <w:r>
              <w:rPr>
                <w:rFonts w:ascii="Times New Roman"/>
                <w:b w:val="false"/>
                <w:i w:val="false"/>
                <w:color w:val="000000"/>
                <w:sz w:val="20"/>
              </w:rPr>
              <w:t>
</w:t>
            </w:r>
            <w:r>
              <w:rPr>
                <w:rFonts w:ascii="Times New Roman"/>
                <w:b w:val="false"/>
                <w:i w:val="false"/>
                <w:color w:val="000000"/>
                <w:sz w:val="20"/>
              </w:rPr>
              <w:t xml:space="preserve">в 2014 </w:t>
            </w:r>
            <w:r>
              <w:rPr>
                <w:rFonts w:ascii="Times New Roman"/>
                <w:b w:val="false"/>
                <w:i w:val="false"/>
                <w:color w:val="000000"/>
                <w:sz w:val="20"/>
              </w:rPr>
              <w:t>году - 90 %</w:t>
            </w:r>
            <w:r>
              <w:br/>
            </w:r>
            <w:r>
              <w:rPr>
                <w:rFonts w:ascii="Times New Roman"/>
                <w:b w:val="false"/>
                <w:i w:val="false"/>
                <w:color w:val="000000"/>
                <w:sz w:val="20"/>
              </w:rPr>
              <w:t>
</w:t>
            </w:r>
            <w:r>
              <w:rPr>
                <w:rFonts w:ascii="Times New Roman"/>
                <w:b w:val="false"/>
                <w:i w:val="false"/>
                <w:color w:val="000000"/>
                <w:sz w:val="20"/>
              </w:rPr>
              <w:t>для населения в 2008 году - 72,0 % (факт), в 2009 году - 60,8 %, в 2010 году - 81,0 %,</w:t>
            </w:r>
            <w:r>
              <w:br/>
            </w:r>
            <w:r>
              <w:rPr>
                <w:rFonts w:ascii="Times New Roman"/>
                <w:b w:val="false"/>
                <w:i w:val="false"/>
                <w:color w:val="000000"/>
                <w:sz w:val="20"/>
              </w:rPr>
              <w:t>
</w:t>
            </w:r>
            <w:r>
              <w:rPr>
                <w:rFonts w:ascii="Times New Roman"/>
                <w:b w:val="false"/>
                <w:i w:val="false"/>
                <w:color w:val="000000"/>
                <w:sz w:val="20"/>
              </w:rPr>
              <w:t xml:space="preserve">в </w:t>
            </w:r>
            <w:r>
              <w:rPr>
                <w:rFonts w:ascii="Times New Roman"/>
                <w:b w:val="false"/>
                <w:i w:val="false"/>
                <w:color w:val="000000"/>
                <w:sz w:val="20"/>
              </w:rPr>
              <w:t>2011 году - 85,5 %, в 2012 году - 90 %, в 2013 году - 90 %, в 2014 году - 90 %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2.2.1. Повышение качества предоставляемых налоговых услуг</w:t>
            </w:r>
          </w:p>
        </w:tc>
      </w:tr>
      <w:tr>
        <w:trPr>
          <w:trHeight w:val="675" w:hRule="atLeast"/>
        </w:trPr>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среднего</w:t>
            </w:r>
            <w:r>
              <w:br/>
            </w:r>
            <w:r>
              <w:rPr>
                <w:rFonts w:ascii="Times New Roman"/>
                <w:b w:val="false"/>
                <w:i w:val="false"/>
                <w:color w:val="000000"/>
                <w:sz w:val="20"/>
              </w:rPr>
              <w:t>
</w:t>
            </w:r>
            <w:r>
              <w:rPr>
                <w:rFonts w:ascii="Times New Roman"/>
                <w:b w:val="false"/>
                <w:i w:val="false"/>
                <w:color w:val="000000"/>
                <w:sz w:val="20"/>
              </w:rPr>
              <w:t>времени ожидания в</w:t>
            </w:r>
            <w:r>
              <w:br/>
            </w:r>
            <w:r>
              <w:rPr>
                <w:rFonts w:ascii="Times New Roman"/>
                <w:b w:val="false"/>
                <w:i w:val="false"/>
                <w:color w:val="000000"/>
                <w:sz w:val="20"/>
              </w:rPr>
              <w:t>
</w:t>
            </w:r>
            <w:r>
              <w:rPr>
                <w:rFonts w:ascii="Times New Roman"/>
                <w:b w:val="false"/>
                <w:i w:val="false"/>
                <w:color w:val="000000"/>
                <w:sz w:val="20"/>
              </w:rPr>
              <w:t>очереди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800" w:hRule="atLeast"/>
        </w:trPr>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удовлетворен-</w:t>
            </w:r>
            <w:r>
              <w:br/>
            </w:r>
            <w:r>
              <w:rPr>
                <w:rFonts w:ascii="Times New Roman"/>
                <w:b w:val="false"/>
                <w:i w:val="false"/>
                <w:color w:val="000000"/>
                <w:sz w:val="20"/>
              </w:rPr>
              <w:t>
</w:t>
            </w:r>
            <w:r>
              <w:rPr>
                <w:rFonts w:ascii="Times New Roman"/>
                <w:b w:val="false"/>
                <w:i w:val="false"/>
                <w:color w:val="000000"/>
                <w:sz w:val="20"/>
              </w:rPr>
              <w:t>ности качеством работы</w:t>
            </w:r>
            <w:r>
              <w:br/>
            </w:r>
            <w:r>
              <w:rPr>
                <w:rFonts w:ascii="Times New Roman"/>
                <w:b w:val="false"/>
                <w:i w:val="false"/>
                <w:color w:val="000000"/>
                <w:sz w:val="20"/>
              </w:rPr>
              <w:t>
</w:t>
            </w:r>
            <w:r>
              <w:rPr>
                <w:rFonts w:ascii="Times New Roman"/>
                <w:b w:val="false"/>
                <w:i w:val="false"/>
                <w:color w:val="000000"/>
                <w:sz w:val="20"/>
              </w:rPr>
              <w:t>программного обеспечения</w:t>
            </w:r>
            <w:r>
              <w:br/>
            </w:r>
            <w:r>
              <w:rPr>
                <w:rFonts w:ascii="Times New Roman"/>
                <w:b w:val="false"/>
                <w:i w:val="false"/>
                <w:color w:val="000000"/>
                <w:sz w:val="20"/>
              </w:rPr>
              <w:t>
</w:t>
            </w:r>
            <w:r>
              <w:rPr>
                <w:rFonts w:ascii="Times New Roman"/>
                <w:b w:val="false"/>
                <w:i w:val="false"/>
                <w:color w:val="000000"/>
                <w:sz w:val="20"/>
              </w:rPr>
              <w:t>по оказанию электронных</w:t>
            </w:r>
            <w:r>
              <w:br/>
            </w:r>
            <w:r>
              <w:rPr>
                <w:rFonts w:ascii="Times New Roman"/>
                <w:b w:val="false"/>
                <w:i w:val="false"/>
                <w:color w:val="000000"/>
                <w:sz w:val="20"/>
              </w:rPr>
              <w:t>
</w:t>
            </w:r>
            <w:r>
              <w:rPr>
                <w:rFonts w:ascii="Times New Roman"/>
                <w:b w:val="false"/>
                <w:i w:val="false"/>
                <w:color w:val="000000"/>
                <w:sz w:val="20"/>
              </w:rPr>
              <w:t>видов государственных</w:t>
            </w:r>
            <w:r>
              <w:br/>
            </w:r>
            <w:r>
              <w:rPr>
                <w:rFonts w:ascii="Times New Roman"/>
                <w:b w:val="false"/>
                <w:i w:val="false"/>
                <w:color w:val="000000"/>
                <w:sz w:val="20"/>
              </w:rPr>
              <w:t>
</w:t>
            </w:r>
            <w:r>
              <w:rPr>
                <w:rFonts w:ascii="Times New Roman"/>
                <w:b w:val="false"/>
                <w:i w:val="false"/>
                <w:color w:val="000000"/>
                <w:sz w:val="20"/>
              </w:rPr>
              <w:t>услуг (по результатам</w:t>
            </w:r>
            <w:r>
              <w:br/>
            </w:r>
            <w:r>
              <w:rPr>
                <w:rFonts w:ascii="Times New Roman"/>
                <w:b w:val="false"/>
                <w:i w:val="false"/>
                <w:color w:val="000000"/>
                <w:sz w:val="20"/>
              </w:rPr>
              <w:t>
</w:t>
            </w:r>
            <w:r>
              <w:rPr>
                <w:rFonts w:ascii="Times New Roman"/>
                <w:b w:val="false"/>
                <w:i w:val="false"/>
                <w:color w:val="000000"/>
                <w:sz w:val="20"/>
              </w:rPr>
              <w:t>опроса)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1005" w:hRule="atLeast"/>
        </w:trPr>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центров</w:t>
            </w:r>
            <w:r>
              <w:br/>
            </w:r>
            <w:r>
              <w:rPr>
                <w:rFonts w:ascii="Times New Roman"/>
                <w:b w:val="false"/>
                <w:i w:val="false"/>
                <w:color w:val="000000"/>
                <w:sz w:val="20"/>
              </w:rPr>
              <w:t>
</w:t>
            </w:r>
            <w:r>
              <w:rPr>
                <w:rFonts w:ascii="Times New Roman"/>
                <w:b w:val="false"/>
                <w:i w:val="false"/>
                <w:color w:val="000000"/>
                <w:sz w:val="20"/>
              </w:rPr>
              <w:t>приема и обработки</w:t>
            </w:r>
            <w:r>
              <w:br/>
            </w:r>
            <w:r>
              <w:rPr>
                <w:rFonts w:ascii="Times New Roman"/>
                <w:b w:val="false"/>
                <w:i w:val="false"/>
                <w:color w:val="000000"/>
                <w:sz w:val="20"/>
              </w:rPr>
              <w:t>
</w:t>
            </w:r>
            <w:r>
              <w:rPr>
                <w:rFonts w:ascii="Times New Roman"/>
                <w:b w:val="false"/>
                <w:i w:val="false"/>
                <w:color w:val="000000"/>
                <w:sz w:val="20"/>
              </w:rPr>
              <w:t>информации налоговых</w:t>
            </w:r>
            <w:r>
              <w:br/>
            </w:r>
            <w:r>
              <w:rPr>
                <w:rFonts w:ascii="Times New Roman"/>
                <w:b w:val="false"/>
                <w:i w:val="false"/>
                <w:color w:val="000000"/>
                <w:sz w:val="20"/>
              </w:rPr>
              <w:t>
</w:t>
            </w:r>
            <w:r>
              <w:rPr>
                <w:rFonts w:ascii="Times New Roman"/>
                <w:b w:val="false"/>
                <w:i w:val="false"/>
                <w:color w:val="000000"/>
                <w:sz w:val="20"/>
              </w:rPr>
              <w:t>органов</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155" w:hRule="atLeast"/>
        </w:trPr>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 "Налогообложение"</w:t>
            </w:r>
            <w:r>
              <w:br/>
            </w:r>
            <w:r>
              <w:rPr>
                <w:rFonts w:ascii="Times New Roman"/>
                <w:b w:val="false"/>
                <w:i w:val="false"/>
                <w:color w:val="000000"/>
                <w:sz w:val="20"/>
              </w:rPr>
              <w:t>
</w:t>
            </w:r>
            <w:r>
              <w:rPr>
                <w:rFonts w:ascii="Times New Roman"/>
                <w:b w:val="false"/>
                <w:i w:val="false"/>
                <w:color w:val="000000"/>
                <w:sz w:val="20"/>
              </w:rPr>
              <w:t>рейтинга "Doing Business"</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зи-</w:t>
            </w:r>
            <w:r>
              <w:br/>
            </w:r>
            <w:r>
              <w:rPr>
                <w:rFonts w:ascii="Times New Roman"/>
                <w:b w:val="false"/>
                <w:i w:val="false"/>
                <w:color w:val="000000"/>
                <w:sz w:val="20"/>
              </w:rPr>
              <w:t>
</w:t>
            </w:r>
            <w:r>
              <w:rPr>
                <w:rFonts w:ascii="Times New Roman"/>
                <w:b w:val="false"/>
                <w:i w:val="false"/>
                <w:color w:val="000000"/>
                <w:sz w:val="20"/>
              </w:rPr>
              <w:t>ция</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2.2.2. Повышение информированности общества в налоговых вопросах</w:t>
            </w:r>
          </w:p>
        </w:tc>
      </w:tr>
      <w:tr>
        <w:trPr>
          <w:trHeight w:val="1125" w:hRule="atLeast"/>
        </w:trPr>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уровня</w:t>
            </w:r>
            <w:r>
              <w:br/>
            </w:r>
            <w:r>
              <w:rPr>
                <w:rFonts w:ascii="Times New Roman"/>
                <w:b w:val="false"/>
                <w:i w:val="false"/>
                <w:color w:val="000000"/>
                <w:sz w:val="20"/>
              </w:rPr>
              <w:t>
</w:t>
            </w:r>
            <w:r>
              <w:rPr>
                <w:rFonts w:ascii="Times New Roman"/>
                <w:b w:val="false"/>
                <w:i w:val="false"/>
                <w:color w:val="000000"/>
                <w:sz w:val="20"/>
              </w:rPr>
              <w:t>информированности</w:t>
            </w:r>
            <w:r>
              <w:br/>
            </w:r>
            <w:r>
              <w:rPr>
                <w:rFonts w:ascii="Times New Roman"/>
                <w:b w:val="false"/>
                <w:i w:val="false"/>
                <w:color w:val="000000"/>
                <w:sz w:val="20"/>
              </w:rPr>
              <w:t>
</w:t>
            </w:r>
            <w:r>
              <w:rPr>
                <w:rFonts w:ascii="Times New Roman"/>
                <w:b w:val="false"/>
                <w:i w:val="false"/>
                <w:color w:val="000000"/>
                <w:sz w:val="20"/>
              </w:rPr>
              <w:t>по налоговым вопросам</w:t>
            </w:r>
            <w:r>
              <w:br/>
            </w:r>
            <w:r>
              <w:rPr>
                <w:rFonts w:ascii="Times New Roman"/>
                <w:b w:val="false"/>
                <w:i w:val="false"/>
                <w:color w:val="000000"/>
                <w:sz w:val="20"/>
              </w:rPr>
              <w:t>
</w:t>
            </w:r>
            <w:r>
              <w:rPr>
                <w:rFonts w:ascii="Times New Roman"/>
                <w:b w:val="false"/>
                <w:i w:val="false"/>
                <w:color w:val="000000"/>
                <w:sz w:val="20"/>
              </w:rPr>
              <w:t>(по результатам опроса)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0"/>
        <w:gridCol w:w="766"/>
        <w:gridCol w:w="1254"/>
        <w:gridCol w:w="1437"/>
        <w:gridCol w:w="1376"/>
        <w:gridCol w:w="1335"/>
        <w:gridCol w:w="1376"/>
        <w:gridCol w:w="1357"/>
        <w:gridCol w:w="145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Стратегическое направление 3. </w:t>
            </w:r>
            <w:r>
              <w:rPr>
                <w:rFonts w:ascii="Times New Roman"/>
                <w:b w:val="false"/>
                <w:i w:val="false"/>
                <w:color w:val="000000"/>
                <w:sz w:val="20"/>
              </w:rPr>
              <w:t>Совершенствование таможенной системы и повышение эффективности деятельности таможенных органов</w:t>
            </w:r>
          </w:p>
        </w:tc>
      </w:tr>
      <w:tr>
        <w:trPr>
          <w:trHeight w:val="45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3.1. Формирование устойчивой, эффективно функционирующей таможенной системы,</w:t>
            </w:r>
            <w:r>
              <w:br/>
            </w:r>
            <w:r>
              <w:rPr>
                <w:rFonts w:ascii="Times New Roman"/>
                <w:b w:val="false"/>
                <w:i w:val="false"/>
                <w:color w:val="000000"/>
                <w:sz w:val="20"/>
              </w:rPr>
              <w:t>
</w:t>
            </w:r>
            <w:r>
              <w:rPr>
                <w:rFonts w:ascii="Times New Roman"/>
                <w:b w:val="false"/>
                <w:i w:val="false"/>
                <w:color w:val="000000"/>
                <w:sz w:val="20"/>
              </w:rPr>
              <w:t>отвечающей международным стандартам, ориентированной на качество предоставляемых услуг</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Глобального индекса конкурентоспособности (позиция). Нагрузка таможенных</w:t>
            </w:r>
            <w:r>
              <w:br/>
            </w:r>
            <w:r>
              <w:rPr>
                <w:rFonts w:ascii="Times New Roman"/>
                <w:b w:val="false"/>
                <w:i w:val="false"/>
                <w:color w:val="000000"/>
                <w:sz w:val="20"/>
              </w:rPr>
              <w:t>
</w:t>
            </w:r>
            <w:r>
              <w:rPr>
                <w:rFonts w:ascii="Times New Roman"/>
                <w:b w:val="false"/>
                <w:i w:val="false"/>
                <w:color w:val="000000"/>
                <w:sz w:val="20"/>
              </w:rPr>
              <w:t>процедур, в 2008 году - 104 (факт), в 2009 году - (прогноз - 98; факт - 106), в 2010 году</w:t>
            </w:r>
            <w:r>
              <w:br/>
            </w:r>
            <w:r>
              <w:rPr>
                <w:rFonts w:ascii="Times New Roman"/>
                <w:b w:val="false"/>
                <w:i w:val="false"/>
                <w:color w:val="000000"/>
                <w:sz w:val="20"/>
              </w:rPr>
              <w:t>
</w:t>
            </w:r>
            <w:r>
              <w:rPr>
                <w:rFonts w:ascii="Times New Roman"/>
                <w:b w:val="false"/>
                <w:i w:val="false"/>
                <w:color w:val="000000"/>
                <w:sz w:val="20"/>
              </w:rPr>
              <w:t>- 96 (прогноз), в 2011 году - 70 (прогноз), в 2012 году - 50 (прогноз), в 2013 году -</w:t>
            </w:r>
            <w:r>
              <w:br/>
            </w:r>
            <w:r>
              <w:rPr>
                <w:rFonts w:ascii="Times New Roman"/>
                <w:b w:val="false"/>
                <w:i w:val="false"/>
                <w:color w:val="000000"/>
                <w:sz w:val="20"/>
              </w:rPr>
              <w:t>
</w:t>
            </w:r>
            <w:r>
              <w:rPr>
                <w:rFonts w:ascii="Times New Roman"/>
                <w:b w:val="false"/>
                <w:i w:val="false"/>
                <w:color w:val="000000"/>
                <w:sz w:val="20"/>
              </w:rPr>
              <w:t xml:space="preserve">50 </w:t>
            </w:r>
            <w:r>
              <w:rPr>
                <w:rFonts w:ascii="Times New Roman"/>
                <w:b w:val="false"/>
                <w:i w:val="false"/>
                <w:color w:val="000000"/>
                <w:sz w:val="20"/>
              </w:rPr>
              <w:t>(прогноз), в 2014 году - 50 (прогноз)</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 Уровень удовлетворенности участников ВЭД и других заинтересованных лиц</w:t>
            </w:r>
            <w:r>
              <w:br/>
            </w:r>
            <w:r>
              <w:rPr>
                <w:rFonts w:ascii="Times New Roman"/>
                <w:b w:val="false"/>
                <w:i w:val="false"/>
                <w:color w:val="000000"/>
                <w:sz w:val="20"/>
              </w:rPr>
              <w:t>
</w:t>
            </w:r>
            <w:r>
              <w:rPr>
                <w:rFonts w:ascii="Times New Roman"/>
                <w:b w:val="false"/>
                <w:i w:val="false"/>
                <w:color w:val="000000"/>
                <w:sz w:val="20"/>
              </w:rPr>
              <w:t>предоставляемыми таможенными услугами составит в 2008 году - 45,8 %, в 2009 году - 53,2</w:t>
            </w:r>
            <w:r>
              <w:br/>
            </w:r>
            <w:r>
              <w:rPr>
                <w:rFonts w:ascii="Times New Roman"/>
                <w:b w:val="false"/>
                <w:i w:val="false"/>
                <w:color w:val="000000"/>
                <w:sz w:val="20"/>
              </w:rPr>
              <w:t>
</w:t>
            </w:r>
            <w:r>
              <w:rPr>
                <w:rFonts w:ascii="Times New Roman"/>
                <w:b w:val="false"/>
                <w:i w:val="false"/>
                <w:color w:val="000000"/>
                <w:sz w:val="20"/>
              </w:rPr>
              <w:t>%, в 2010 году - 58,4 %, в 2011 году - 63,3 %, в 2012 году - 75 %, в 2013 году - 75 %, в</w:t>
            </w:r>
            <w:r>
              <w:br/>
            </w:r>
            <w:r>
              <w:rPr>
                <w:rFonts w:ascii="Times New Roman"/>
                <w:b w:val="false"/>
                <w:i w:val="false"/>
                <w:color w:val="000000"/>
                <w:sz w:val="20"/>
              </w:rPr>
              <w:t>
</w:t>
            </w:r>
            <w:r>
              <w:rPr>
                <w:rFonts w:ascii="Times New Roman"/>
                <w:b w:val="false"/>
                <w:i w:val="false"/>
                <w:color w:val="000000"/>
                <w:sz w:val="20"/>
              </w:rPr>
              <w:t>2014 году - 75 %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3.1.1. Сокращение времени обслуживания участников внешнеэкономической деятельности</w:t>
            </w:r>
          </w:p>
        </w:tc>
      </w:tr>
      <w:tr>
        <w:trPr>
          <w:trHeight w:val="1545"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основных</w:t>
            </w:r>
            <w:r>
              <w:br/>
            </w:r>
            <w:r>
              <w:rPr>
                <w:rFonts w:ascii="Times New Roman"/>
                <w:b w:val="false"/>
                <w:i w:val="false"/>
                <w:color w:val="000000"/>
                <w:sz w:val="20"/>
              </w:rPr>
              <w:t>
</w:t>
            </w:r>
            <w:r>
              <w:rPr>
                <w:rFonts w:ascii="Times New Roman"/>
                <w:b w:val="false"/>
                <w:i w:val="false"/>
                <w:color w:val="000000"/>
                <w:sz w:val="20"/>
              </w:rPr>
              <w:t>автоматизированных</w:t>
            </w:r>
            <w:r>
              <w:br/>
            </w:r>
            <w:r>
              <w:rPr>
                <w:rFonts w:ascii="Times New Roman"/>
                <w:b w:val="false"/>
                <w:i w:val="false"/>
                <w:color w:val="000000"/>
                <w:sz w:val="20"/>
              </w:rPr>
              <w:t>
</w:t>
            </w:r>
            <w:r>
              <w:rPr>
                <w:rFonts w:ascii="Times New Roman"/>
                <w:b w:val="false"/>
                <w:i w:val="false"/>
                <w:color w:val="000000"/>
                <w:sz w:val="20"/>
              </w:rPr>
              <w:t>бизнес-процессов,</w:t>
            </w:r>
            <w:r>
              <w:br/>
            </w:r>
            <w:r>
              <w:rPr>
                <w:rFonts w:ascii="Times New Roman"/>
                <w:b w:val="false"/>
                <w:i w:val="false"/>
                <w:color w:val="000000"/>
                <w:sz w:val="20"/>
              </w:rPr>
              <w:t>
</w:t>
            </w:r>
            <w:r>
              <w:rPr>
                <w:rFonts w:ascii="Times New Roman"/>
                <w:b w:val="false"/>
                <w:i w:val="false"/>
                <w:color w:val="000000"/>
                <w:sz w:val="20"/>
              </w:rPr>
              <w:t>необходимых для</w:t>
            </w:r>
            <w:r>
              <w:br/>
            </w:r>
            <w:r>
              <w:rPr>
                <w:rFonts w:ascii="Times New Roman"/>
                <w:b w:val="false"/>
                <w:i w:val="false"/>
                <w:color w:val="000000"/>
                <w:sz w:val="20"/>
              </w:rPr>
              <w:t>
</w:t>
            </w:r>
            <w:r>
              <w:rPr>
                <w:rFonts w:ascii="Times New Roman"/>
                <w:b w:val="false"/>
                <w:i w:val="false"/>
                <w:color w:val="000000"/>
                <w:sz w:val="20"/>
              </w:rPr>
              <w:t>таможенного контроля и</w:t>
            </w:r>
            <w:r>
              <w:br/>
            </w:r>
            <w:r>
              <w:rPr>
                <w:rFonts w:ascii="Times New Roman"/>
                <w:b w:val="false"/>
                <w:i w:val="false"/>
                <w:color w:val="000000"/>
                <w:sz w:val="20"/>
              </w:rPr>
              <w:t>
</w:t>
            </w:r>
            <w:r>
              <w:rPr>
                <w:rFonts w:ascii="Times New Roman"/>
                <w:b w:val="false"/>
                <w:i w:val="false"/>
                <w:color w:val="000000"/>
                <w:sz w:val="20"/>
              </w:rPr>
              <w:t>оформления</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среднего</w:t>
            </w:r>
            <w:r>
              <w:br/>
            </w:r>
            <w:r>
              <w:rPr>
                <w:rFonts w:ascii="Times New Roman"/>
                <w:b w:val="false"/>
                <w:i w:val="false"/>
                <w:color w:val="000000"/>
                <w:sz w:val="20"/>
              </w:rPr>
              <w:t>
</w:t>
            </w:r>
            <w:r>
              <w:rPr>
                <w:rFonts w:ascii="Times New Roman"/>
                <w:b w:val="false"/>
                <w:i w:val="false"/>
                <w:color w:val="000000"/>
                <w:sz w:val="20"/>
              </w:rPr>
              <w:t>времени прохождения</w:t>
            </w:r>
            <w:r>
              <w:br/>
            </w:r>
            <w:r>
              <w:rPr>
                <w:rFonts w:ascii="Times New Roman"/>
                <w:b w:val="false"/>
                <w:i w:val="false"/>
                <w:color w:val="000000"/>
                <w:sz w:val="20"/>
              </w:rPr>
              <w:t>
</w:t>
            </w:r>
            <w:r>
              <w:rPr>
                <w:rFonts w:ascii="Times New Roman"/>
                <w:b w:val="false"/>
                <w:i w:val="false"/>
                <w:color w:val="000000"/>
                <w:sz w:val="20"/>
              </w:rPr>
              <w:t>таможенных процедур</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w:t>
            </w:r>
            <w:r>
              <w:br/>
            </w:r>
            <w:r>
              <w:rPr>
                <w:rFonts w:ascii="Times New Roman"/>
                <w:b w:val="false"/>
                <w:i w:val="false"/>
                <w:color w:val="000000"/>
                <w:sz w:val="20"/>
              </w:rPr>
              <w:t>
</w:t>
            </w:r>
            <w:r>
              <w:rPr>
                <w:rFonts w:ascii="Times New Roman"/>
                <w:b w:val="false"/>
                <w:i w:val="false"/>
                <w:color w:val="000000"/>
                <w:sz w:val="20"/>
              </w:rPr>
              <w:t>дни</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w:t>
            </w:r>
            <w:r>
              <w:br/>
            </w:r>
            <w:r>
              <w:rPr>
                <w:rFonts w:ascii="Times New Roman"/>
                <w:b w:val="false"/>
                <w:i w:val="false"/>
                <w:color w:val="000000"/>
                <w:sz w:val="20"/>
              </w:rPr>
              <w:t>
</w:t>
            </w:r>
            <w:r>
              <w:rPr>
                <w:rFonts w:ascii="Times New Roman"/>
                <w:b w:val="false"/>
                <w:i w:val="false"/>
                <w:color w:val="000000"/>
                <w:sz w:val="20"/>
              </w:rPr>
              <w:t>до 8</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w:t>
            </w:r>
            <w:r>
              <w:br/>
            </w:r>
            <w:r>
              <w:rPr>
                <w:rFonts w:ascii="Times New Roman"/>
                <w:b w:val="false"/>
                <w:i w:val="false"/>
                <w:color w:val="000000"/>
                <w:sz w:val="20"/>
              </w:rPr>
              <w:t>
</w:t>
            </w:r>
            <w:r>
              <w:rPr>
                <w:rFonts w:ascii="Times New Roman"/>
                <w:b w:val="false"/>
                <w:i w:val="false"/>
                <w:color w:val="000000"/>
                <w:sz w:val="20"/>
              </w:rPr>
              <w:t>до 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w:t>
            </w:r>
            <w:r>
              <w:br/>
            </w:r>
            <w:r>
              <w:rPr>
                <w:rFonts w:ascii="Times New Roman"/>
                <w:b w:val="false"/>
                <w:i w:val="false"/>
                <w:color w:val="000000"/>
                <w:sz w:val="20"/>
              </w:rPr>
              <w:t>
</w:t>
            </w:r>
            <w:r>
              <w:rPr>
                <w:rFonts w:ascii="Times New Roman"/>
                <w:b w:val="false"/>
                <w:i w:val="false"/>
                <w:color w:val="000000"/>
                <w:sz w:val="20"/>
              </w:rPr>
              <w:t>до 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&lt;</w:t>
            </w:r>
            <w:r>
              <w:rPr>
                <w:rFonts w:ascii="Times New Roman"/>
                <w:b w:val="false"/>
                <w:i w:val="false"/>
                <w:color w:val="000000"/>
                <w:sz w:val="20"/>
              </w:rPr>
              <w:t xml:space="preserve"> 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&lt;</w:t>
            </w:r>
            <w:r>
              <w:rPr>
                <w:rFonts w:ascii="Times New Roman"/>
                <w:b w:val="false"/>
                <w:i w:val="false"/>
                <w:color w:val="000000"/>
                <w:sz w:val="20"/>
              </w:rPr>
              <w:t xml:space="preserve"> 2</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&lt;</w:t>
            </w:r>
            <w:r>
              <w:rPr>
                <w:rFonts w:ascii="Times New Roman"/>
                <w:b w:val="false"/>
                <w:i w:val="false"/>
                <w:color w:val="000000"/>
                <w:sz w:val="20"/>
              </w:rPr>
              <w:t xml:space="preserve"> 2</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&lt;</w:t>
            </w:r>
            <w:r>
              <w:rPr>
                <w:rFonts w:ascii="Times New Roman"/>
                <w:b w:val="false"/>
                <w:i w:val="false"/>
                <w:color w:val="000000"/>
                <w:sz w:val="20"/>
              </w:rPr>
              <w:t xml:space="preserve"> 2</w:t>
            </w:r>
          </w:p>
        </w:tc>
      </w:tr>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профессиональ-</w:t>
            </w:r>
            <w:r>
              <w:br/>
            </w:r>
            <w:r>
              <w:rPr>
                <w:rFonts w:ascii="Times New Roman"/>
                <w:b w:val="false"/>
                <w:i w:val="false"/>
                <w:color w:val="000000"/>
                <w:sz w:val="20"/>
              </w:rPr>
              <w:t>
</w:t>
            </w:r>
            <w:r>
              <w:rPr>
                <w:rFonts w:ascii="Times New Roman"/>
                <w:b w:val="false"/>
                <w:i w:val="false"/>
                <w:color w:val="000000"/>
                <w:sz w:val="20"/>
              </w:rPr>
              <w:t>ного уровня сотрудников</w:t>
            </w:r>
            <w:r>
              <w:br/>
            </w:r>
            <w:r>
              <w:rPr>
                <w:rFonts w:ascii="Times New Roman"/>
                <w:b w:val="false"/>
                <w:i w:val="false"/>
                <w:color w:val="000000"/>
                <w:sz w:val="20"/>
              </w:rPr>
              <w:t>
</w:t>
            </w:r>
            <w:r>
              <w:rPr>
                <w:rFonts w:ascii="Times New Roman"/>
                <w:b w:val="false"/>
                <w:i w:val="false"/>
                <w:color w:val="000000"/>
                <w:sz w:val="20"/>
              </w:rPr>
              <w:t>таможенных органов</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3525</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3.1.2. Гармонизация и унификация таможенных процедур в соответствии с</w:t>
            </w:r>
            <w:r>
              <w:br/>
            </w:r>
            <w:r>
              <w:rPr>
                <w:rFonts w:ascii="Times New Roman"/>
                <w:b w:val="false"/>
                <w:i w:val="false"/>
                <w:color w:val="000000"/>
                <w:sz w:val="20"/>
              </w:rPr>
              <w:t>
</w:t>
            </w:r>
            <w:r>
              <w:rPr>
                <w:rFonts w:ascii="Times New Roman"/>
                <w:b w:val="false"/>
                <w:i w:val="false"/>
                <w:color w:val="000000"/>
                <w:sz w:val="20"/>
              </w:rPr>
              <w:t>международными стандартами в интересах участников внешнеэкономической деятельности</w:t>
            </w:r>
          </w:p>
        </w:tc>
      </w:tr>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документов,</w:t>
            </w:r>
            <w:r>
              <w:br/>
            </w:r>
            <w:r>
              <w:rPr>
                <w:rFonts w:ascii="Times New Roman"/>
                <w:b w:val="false"/>
                <w:i w:val="false"/>
                <w:color w:val="000000"/>
                <w:sz w:val="20"/>
              </w:rPr>
              <w:t>
</w:t>
            </w:r>
            <w:r>
              <w:rPr>
                <w:rFonts w:ascii="Times New Roman"/>
                <w:b w:val="false"/>
                <w:i w:val="false"/>
                <w:color w:val="000000"/>
                <w:sz w:val="20"/>
              </w:rPr>
              <w:t>необходимых для</w:t>
            </w:r>
            <w:r>
              <w:br/>
            </w:r>
            <w:r>
              <w:rPr>
                <w:rFonts w:ascii="Times New Roman"/>
                <w:b w:val="false"/>
                <w:i w:val="false"/>
                <w:color w:val="000000"/>
                <w:sz w:val="20"/>
              </w:rPr>
              <w:t>
</w:t>
            </w:r>
            <w:r>
              <w:rPr>
                <w:rFonts w:ascii="Times New Roman"/>
                <w:b w:val="false"/>
                <w:i w:val="false"/>
                <w:color w:val="000000"/>
                <w:sz w:val="20"/>
              </w:rPr>
              <w:t>таможенного оформления</w:t>
            </w:r>
            <w:r>
              <w:br/>
            </w:r>
            <w:r>
              <w:rPr>
                <w:rFonts w:ascii="Times New Roman"/>
                <w:b w:val="false"/>
                <w:i w:val="false"/>
                <w:color w:val="000000"/>
                <w:sz w:val="20"/>
              </w:rPr>
              <w:t>
</w:t>
            </w:r>
            <w:r>
              <w:rPr>
                <w:rFonts w:ascii="Times New Roman"/>
                <w:b w:val="false"/>
                <w:i w:val="false"/>
                <w:color w:val="000000"/>
                <w:sz w:val="20"/>
              </w:rPr>
              <w:t>(по компетенции</w:t>
            </w:r>
            <w:r>
              <w:br/>
            </w:r>
            <w:r>
              <w:rPr>
                <w:rFonts w:ascii="Times New Roman"/>
                <w:b w:val="false"/>
                <w:i w:val="false"/>
                <w:color w:val="000000"/>
                <w:sz w:val="20"/>
              </w:rPr>
              <w:t>
</w:t>
            </w:r>
            <w:r>
              <w:rPr>
                <w:rFonts w:ascii="Times New Roman"/>
                <w:b w:val="false"/>
                <w:i w:val="false"/>
                <w:color w:val="000000"/>
                <w:sz w:val="20"/>
              </w:rPr>
              <w:t>таможенных органов)</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Стандартизация таможен-</w:t>
            </w:r>
            <w:r>
              <w:br/>
            </w:r>
            <w:r>
              <w:rPr>
                <w:rFonts w:ascii="Times New Roman"/>
                <w:b w:val="false"/>
                <w:i w:val="false"/>
                <w:color w:val="000000"/>
                <w:sz w:val="20"/>
              </w:rPr>
              <w:t>
</w:t>
            </w:r>
            <w:r>
              <w:rPr>
                <w:rFonts w:ascii="Times New Roman"/>
                <w:b w:val="false"/>
                <w:i w:val="false"/>
                <w:color w:val="000000"/>
                <w:sz w:val="20"/>
              </w:rPr>
              <w:t>ных процедур в соответ-</w:t>
            </w:r>
            <w:r>
              <w:br/>
            </w:r>
            <w:r>
              <w:rPr>
                <w:rFonts w:ascii="Times New Roman"/>
                <w:b w:val="false"/>
                <w:i w:val="false"/>
                <w:color w:val="000000"/>
                <w:sz w:val="20"/>
              </w:rPr>
              <w:t>
</w:t>
            </w:r>
            <w:r>
              <w:rPr>
                <w:rFonts w:ascii="Times New Roman"/>
                <w:b w:val="false"/>
                <w:i w:val="false"/>
                <w:color w:val="000000"/>
                <w:sz w:val="20"/>
              </w:rPr>
              <w:t>ствии с международными</w:t>
            </w:r>
            <w:r>
              <w:br/>
            </w:r>
            <w:r>
              <w:rPr>
                <w:rFonts w:ascii="Times New Roman"/>
                <w:b w:val="false"/>
                <w:i w:val="false"/>
                <w:color w:val="000000"/>
                <w:sz w:val="20"/>
              </w:rPr>
              <w:t>
</w:t>
            </w:r>
            <w:r>
              <w:rPr>
                <w:rFonts w:ascii="Times New Roman"/>
                <w:b w:val="false"/>
                <w:i w:val="false"/>
                <w:color w:val="000000"/>
                <w:sz w:val="20"/>
              </w:rPr>
              <w:t>стандартами</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975"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процента</w:t>
            </w:r>
            <w:r>
              <w:br/>
            </w:r>
            <w:r>
              <w:rPr>
                <w:rFonts w:ascii="Times New Roman"/>
                <w:b w:val="false"/>
                <w:i w:val="false"/>
                <w:color w:val="000000"/>
                <w:sz w:val="20"/>
              </w:rPr>
              <w:t>
</w:t>
            </w:r>
            <w:r>
              <w:rPr>
                <w:rFonts w:ascii="Times New Roman"/>
                <w:b w:val="false"/>
                <w:i w:val="false"/>
                <w:color w:val="000000"/>
                <w:sz w:val="20"/>
              </w:rPr>
              <w:t>физического досмотра</w:t>
            </w:r>
            <w:r>
              <w:br/>
            </w:r>
            <w:r>
              <w:rPr>
                <w:rFonts w:ascii="Times New Roman"/>
                <w:b w:val="false"/>
                <w:i w:val="false"/>
                <w:color w:val="000000"/>
                <w:sz w:val="20"/>
              </w:rPr>
              <w:t>
</w:t>
            </w:r>
            <w:r>
              <w:rPr>
                <w:rFonts w:ascii="Times New Roman"/>
                <w:b w:val="false"/>
                <w:i w:val="false"/>
                <w:color w:val="000000"/>
                <w:sz w:val="20"/>
              </w:rPr>
              <w:t>товаров и транспортных</w:t>
            </w:r>
            <w:r>
              <w:br/>
            </w:r>
            <w:r>
              <w:rPr>
                <w:rFonts w:ascii="Times New Roman"/>
                <w:b w:val="false"/>
                <w:i w:val="false"/>
                <w:color w:val="000000"/>
                <w:sz w:val="20"/>
              </w:rPr>
              <w:t>
</w:t>
            </w:r>
            <w:r>
              <w:rPr>
                <w:rFonts w:ascii="Times New Roman"/>
                <w:b w:val="false"/>
                <w:i w:val="false"/>
                <w:color w:val="000000"/>
                <w:sz w:val="20"/>
              </w:rPr>
              <w:t>средств</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9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3.1.3. Совершенствование таможенной политики</w:t>
            </w:r>
          </w:p>
        </w:tc>
      </w:tr>
      <w:tr>
        <w:trPr>
          <w:trHeight w:val="975"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w:t>
            </w:r>
            <w:r>
              <w:br/>
            </w:r>
            <w:r>
              <w:rPr>
                <w:rFonts w:ascii="Times New Roman"/>
                <w:b w:val="false"/>
                <w:i w:val="false"/>
                <w:color w:val="000000"/>
                <w:sz w:val="20"/>
              </w:rPr>
              <w:t>
</w:t>
            </w:r>
            <w:r>
              <w:rPr>
                <w:rFonts w:ascii="Times New Roman"/>
                <w:b w:val="false"/>
                <w:i w:val="false"/>
                <w:color w:val="000000"/>
                <w:sz w:val="20"/>
              </w:rPr>
              <w:t>таможенного</w:t>
            </w:r>
            <w:r>
              <w:br/>
            </w:r>
            <w:r>
              <w:rPr>
                <w:rFonts w:ascii="Times New Roman"/>
                <w:b w:val="false"/>
                <w:i w:val="false"/>
                <w:color w:val="000000"/>
                <w:sz w:val="20"/>
              </w:rPr>
              <w:t>
</w:t>
            </w:r>
            <w:r>
              <w:rPr>
                <w:rFonts w:ascii="Times New Roman"/>
                <w:b w:val="false"/>
                <w:i w:val="false"/>
                <w:color w:val="000000"/>
                <w:sz w:val="20"/>
              </w:rPr>
              <w:t>законодательства</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ект</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кона</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3.2. Формирование эффективно функционирующей системы профилактики правонарушений,</w:t>
            </w:r>
            <w:r>
              <w:br/>
            </w:r>
            <w:r>
              <w:rPr>
                <w:rFonts w:ascii="Times New Roman"/>
                <w:b w:val="false"/>
                <w:i w:val="false"/>
                <w:color w:val="000000"/>
                <w:sz w:val="20"/>
              </w:rPr>
              <w:t>
</w:t>
            </w:r>
            <w:r>
              <w:rPr>
                <w:rFonts w:ascii="Times New Roman"/>
                <w:b w:val="false"/>
                <w:i w:val="false"/>
                <w:color w:val="000000"/>
                <w:sz w:val="20"/>
              </w:rPr>
              <w:t>обнаружения товаров, незаконно перемещаемых через таможенную границу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 Увеличение сумм возмещения ущерба, нанесенного государству</w:t>
            </w:r>
            <w:r>
              <w:br/>
            </w:r>
            <w:r>
              <w:rPr>
                <w:rFonts w:ascii="Times New Roman"/>
                <w:b w:val="false"/>
                <w:i w:val="false"/>
                <w:color w:val="000000"/>
                <w:sz w:val="20"/>
              </w:rPr>
              <w:t>
</w:t>
            </w:r>
            <w:r>
              <w:rPr>
                <w:rFonts w:ascii="Times New Roman"/>
                <w:b w:val="false"/>
                <w:i w:val="false"/>
                <w:color w:val="000000"/>
                <w:sz w:val="20"/>
              </w:rPr>
              <w:t>относительно 2008 года: в 2009 году - на 15 %, в 2010 году - на 15 %, в 2011 году -</w:t>
            </w:r>
            <w:r>
              <w:br/>
            </w:r>
            <w:r>
              <w:rPr>
                <w:rFonts w:ascii="Times New Roman"/>
                <w:b w:val="false"/>
                <w:i w:val="false"/>
                <w:color w:val="000000"/>
                <w:sz w:val="20"/>
              </w:rPr>
              <w:t>
</w:t>
            </w:r>
            <w:r>
              <w:rPr>
                <w:rFonts w:ascii="Times New Roman"/>
                <w:b w:val="false"/>
                <w:i w:val="false"/>
                <w:color w:val="000000"/>
                <w:sz w:val="20"/>
              </w:rPr>
              <w:t xml:space="preserve">на 15 </w:t>
            </w:r>
            <w:r>
              <w:rPr>
                <w:rFonts w:ascii="Times New Roman"/>
                <w:b w:val="false"/>
                <w:i w:val="false"/>
                <w:color w:val="000000"/>
                <w:sz w:val="20"/>
              </w:rPr>
              <w:t>%, в 2012 году - на 20 %, в 2013 году - на 25 %, в 2014 году - на 30 %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3.2.1. Обеспечение профилактики правонарушений</w:t>
            </w:r>
          </w:p>
        </w:tc>
      </w:tr>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правовой</w:t>
            </w:r>
            <w:r>
              <w:br/>
            </w:r>
            <w:r>
              <w:rPr>
                <w:rFonts w:ascii="Times New Roman"/>
                <w:b w:val="false"/>
                <w:i w:val="false"/>
                <w:color w:val="000000"/>
                <w:sz w:val="20"/>
              </w:rPr>
              <w:t>
</w:t>
            </w:r>
            <w:r>
              <w:rPr>
                <w:rFonts w:ascii="Times New Roman"/>
                <w:b w:val="false"/>
                <w:i w:val="false"/>
                <w:color w:val="000000"/>
                <w:sz w:val="20"/>
              </w:rPr>
              <w:t>пропаганды в рамках</w:t>
            </w:r>
            <w:r>
              <w:br/>
            </w:r>
            <w:r>
              <w:rPr>
                <w:rFonts w:ascii="Times New Roman"/>
                <w:b w:val="false"/>
                <w:i w:val="false"/>
                <w:color w:val="000000"/>
                <w:sz w:val="20"/>
              </w:rPr>
              <w:t>
</w:t>
            </w:r>
            <w:r>
              <w:rPr>
                <w:rFonts w:ascii="Times New Roman"/>
                <w:b w:val="false"/>
                <w:i w:val="false"/>
                <w:color w:val="000000"/>
                <w:sz w:val="20"/>
              </w:rPr>
              <w:t>профилактики</w:t>
            </w:r>
            <w:r>
              <w:br/>
            </w:r>
            <w:r>
              <w:rPr>
                <w:rFonts w:ascii="Times New Roman"/>
                <w:b w:val="false"/>
                <w:i w:val="false"/>
                <w:color w:val="000000"/>
                <w:sz w:val="20"/>
              </w:rPr>
              <w:t>
</w:t>
            </w:r>
            <w:r>
              <w:rPr>
                <w:rFonts w:ascii="Times New Roman"/>
                <w:b w:val="false"/>
                <w:i w:val="false"/>
                <w:color w:val="000000"/>
                <w:sz w:val="20"/>
              </w:rPr>
              <w:t>правонарушений через</w:t>
            </w:r>
            <w:r>
              <w:br/>
            </w:r>
            <w:r>
              <w:rPr>
                <w:rFonts w:ascii="Times New Roman"/>
                <w:b w:val="false"/>
                <w:i w:val="false"/>
                <w:color w:val="000000"/>
                <w:sz w:val="20"/>
              </w:rPr>
              <w:t>
</w:t>
            </w:r>
            <w:r>
              <w:rPr>
                <w:rFonts w:ascii="Times New Roman"/>
                <w:b w:val="false"/>
                <w:i w:val="false"/>
                <w:color w:val="000000"/>
                <w:sz w:val="20"/>
              </w:rPr>
              <w:t>СМИ, направленной на</w:t>
            </w:r>
            <w:r>
              <w:br/>
            </w:r>
            <w:r>
              <w:rPr>
                <w:rFonts w:ascii="Times New Roman"/>
                <w:b w:val="false"/>
                <w:i w:val="false"/>
                <w:color w:val="000000"/>
                <w:sz w:val="20"/>
              </w:rPr>
              <w:t>
</w:t>
            </w:r>
            <w:r>
              <w:rPr>
                <w:rFonts w:ascii="Times New Roman"/>
                <w:b w:val="false"/>
                <w:i w:val="false"/>
                <w:color w:val="000000"/>
                <w:sz w:val="20"/>
              </w:rPr>
              <w:t>разъяснения о</w:t>
            </w:r>
            <w:r>
              <w:br/>
            </w:r>
            <w:r>
              <w:rPr>
                <w:rFonts w:ascii="Times New Roman"/>
                <w:b w:val="false"/>
                <w:i w:val="false"/>
                <w:color w:val="000000"/>
                <w:sz w:val="20"/>
              </w:rPr>
              <w:t>
</w:t>
            </w:r>
            <w:r>
              <w:rPr>
                <w:rFonts w:ascii="Times New Roman"/>
                <w:b w:val="false"/>
                <w:i w:val="false"/>
                <w:color w:val="000000"/>
                <w:sz w:val="20"/>
              </w:rPr>
              <w:t>нововведениях либо</w:t>
            </w:r>
            <w:r>
              <w:br/>
            </w:r>
            <w:r>
              <w:rPr>
                <w:rFonts w:ascii="Times New Roman"/>
                <w:b w:val="false"/>
                <w:i w:val="false"/>
                <w:color w:val="000000"/>
                <w:sz w:val="20"/>
              </w:rPr>
              <w:t>
</w:t>
            </w:r>
            <w:r>
              <w:rPr>
                <w:rFonts w:ascii="Times New Roman"/>
                <w:b w:val="false"/>
                <w:i w:val="false"/>
                <w:color w:val="000000"/>
                <w:sz w:val="20"/>
              </w:rPr>
              <w:t>изменениях в</w:t>
            </w:r>
            <w:r>
              <w:br/>
            </w:r>
            <w:r>
              <w:rPr>
                <w:rFonts w:ascii="Times New Roman"/>
                <w:b w:val="false"/>
                <w:i w:val="false"/>
                <w:color w:val="000000"/>
                <w:sz w:val="20"/>
              </w:rPr>
              <w:t>
</w:t>
            </w:r>
            <w:r>
              <w:rPr>
                <w:rFonts w:ascii="Times New Roman"/>
                <w:b w:val="false"/>
                <w:i w:val="false"/>
                <w:color w:val="000000"/>
                <w:sz w:val="20"/>
              </w:rPr>
              <w:t>законодательстве РК</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принятых мер</w:t>
            </w:r>
            <w:r>
              <w:br/>
            </w:r>
            <w:r>
              <w:rPr>
                <w:rFonts w:ascii="Times New Roman"/>
                <w:b w:val="false"/>
                <w:i w:val="false"/>
                <w:color w:val="000000"/>
                <w:sz w:val="20"/>
              </w:rPr>
              <w:t>
</w:t>
            </w:r>
            <w:r>
              <w:rPr>
                <w:rFonts w:ascii="Times New Roman"/>
                <w:b w:val="false"/>
                <w:i w:val="false"/>
                <w:color w:val="000000"/>
                <w:sz w:val="20"/>
              </w:rPr>
              <w:t>по предупреждению</w:t>
            </w:r>
            <w:r>
              <w:br/>
            </w:r>
            <w:r>
              <w:rPr>
                <w:rFonts w:ascii="Times New Roman"/>
                <w:b w:val="false"/>
                <w:i w:val="false"/>
                <w:color w:val="000000"/>
                <w:sz w:val="20"/>
              </w:rPr>
              <w:t>
</w:t>
            </w:r>
            <w:r>
              <w:rPr>
                <w:rFonts w:ascii="Times New Roman"/>
                <w:b w:val="false"/>
                <w:i w:val="false"/>
                <w:color w:val="000000"/>
                <w:sz w:val="20"/>
              </w:rPr>
              <w:t>правонарушений со</w:t>
            </w:r>
            <w:r>
              <w:br/>
            </w:r>
            <w:r>
              <w:rPr>
                <w:rFonts w:ascii="Times New Roman"/>
                <w:b w:val="false"/>
                <w:i w:val="false"/>
                <w:color w:val="000000"/>
                <w:sz w:val="20"/>
              </w:rPr>
              <w:t>
</w:t>
            </w:r>
            <w:r>
              <w:rPr>
                <w:rFonts w:ascii="Times New Roman"/>
                <w:b w:val="false"/>
                <w:i w:val="false"/>
                <w:color w:val="000000"/>
                <w:sz w:val="20"/>
              </w:rPr>
              <w:t>стороны должностных лиц</w:t>
            </w:r>
            <w:r>
              <w:br/>
            </w:r>
            <w:r>
              <w:rPr>
                <w:rFonts w:ascii="Times New Roman"/>
                <w:b w:val="false"/>
                <w:i w:val="false"/>
                <w:color w:val="000000"/>
                <w:sz w:val="20"/>
              </w:rPr>
              <w:t>
</w:t>
            </w:r>
            <w:r>
              <w:rPr>
                <w:rFonts w:ascii="Times New Roman"/>
                <w:b w:val="false"/>
                <w:i w:val="false"/>
                <w:color w:val="000000"/>
                <w:sz w:val="20"/>
              </w:rPr>
              <w:t>таможенных органов</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174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совместных</w:t>
            </w:r>
            <w:r>
              <w:br/>
            </w:r>
            <w:r>
              <w:rPr>
                <w:rFonts w:ascii="Times New Roman"/>
                <w:b w:val="false"/>
                <w:i w:val="false"/>
                <w:color w:val="000000"/>
                <w:sz w:val="20"/>
              </w:rPr>
              <w:t>
</w:t>
            </w:r>
            <w:r>
              <w:rPr>
                <w:rFonts w:ascii="Times New Roman"/>
                <w:b w:val="false"/>
                <w:i w:val="false"/>
                <w:color w:val="000000"/>
                <w:sz w:val="20"/>
              </w:rPr>
              <w:t>мероприятий с органами</w:t>
            </w:r>
            <w:r>
              <w:br/>
            </w:r>
            <w:r>
              <w:rPr>
                <w:rFonts w:ascii="Times New Roman"/>
                <w:b w:val="false"/>
                <w:i w:val="false"/>
                <w:color w:val="000000"/>
                <w:sz w:val="20"/>
              </w:rPr>
              <w:t>
</w:t>
            </w:r>
            <w:r>
              <w:rPr>
                <w:rFonts w:ascii="Times New Roman"/>
                <w:b w:val="false"/>
                <w:i w:val="false"/>
                <w:color w:val="000000"/>
                <w:sz w:val="20"/>
              </w:rPr>
              <w:t>финансовой полиции,</w:t>
            </w:r>
            <w:r>
              <w:br/>
            </w:r>
            <w:r>
              <w:rPr>
                <w:rFonts w:ascii="Times New Roman"/>
                <w:b w:val="false"/>
                <w:i w:val="false"/>
                <w:color w:val="000000"/>
                <w:sz w:val="20"/>
              </w:rPr>
              <w:t>
</w:t>
            </w:r>
            <w:r>
              <w:rPr>
                <w:rFonts w:ascii="Times New Roman"/>
                <w:b w:val="false"/>
                <w:i w:val="false"/>
                <w:color w:val="000000"/>
                <w:sz w:val="20"/>
              </w:rPr>
              <w:t>направленных на</w:t>
            </w:r>
            <w:r>
              <w:br/>
            </w:r>
            <w:r>
              <w:rPr>
                <w:rFonts w:ascii="Times New Roman"/>
                <w:b w:val="false"/>
                <w:i w:val="false"/>
                <w:color w:val="000000"/>
                <w:sz w:val="20"/>
              </w:rPr>
              <w:t>
</w:t>
            </w:r>
            <w:r>
              <w:rPr>
                <w:rFonts w:ascii="Times New Roman"/>
                <w:b w:val="false"/>
                <w:i w:val="false"/>
                <w:color w:val="000000"/>
                <w:sz w:val="20"/>
              </w:rPr>
              <w:t>профилактику</w:t>
            </w:r>
            <w:r>
              <w:br/>
            </w:r>
            <w:r>
              <w:rPr>
                <w:rFonts w:ascii="Times New Roman"/>
                <w:b w:val="false"/>
                <w:i w:val="false"/>
                <w:color w:val="000000"/>
                <w:sz w:val="20"/>
              </w:rPr>
              <w:t>
</w:t>
            </w:r>
            <w:r>
              <w:rPr>
                <w:rFonts w:ascii="Times New Roman"/>
                <w:b w:val="false"/>
                <w:i w:val="false"/>
                <w:color w:val="000000"/>
                <w:sz w:val="20"/>
              </w:rPr>
              <w:t>правонарушений в сфере</w:t>
            </w:r>
            <w:r>
              <w:br/>
            </w:r>
            <w:r>
              <w:rPr>
                <w:rFonts w:ascii="Times New Roman"/>
                <w:b w:val="false"/>
                <w:i w:val="false"/>
                <w:color w:val="000000"/>
                <w:sz w:val="20"/>
              </w:rPr>
              <w:t>
</w:t>
            </w:r>
            <w:r>
              <w:rPr>
                <w:rFonts w:ascii="Times New Roman"/>
                <w:b w:val="false"/>
                <w:i w:val="false"/>
                <w:color w:val="000000"/>
                <w:sz w:val="20"/>
              </w:rPr>
              <w:t>таможенного дела</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3.2.2. Повышение качества уголовного и административного производства</w:t>
            </w:r>
          </w:p>
        </w:tc>
      </w:tr>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количества</w:t>
            </w:r>
            <w:r>
              <w:br/>
            </w:r>
            <w:r>
              <w:rPr>
                <w:rFonts w:ascii="Times New Roman"/>
                <w:b w:val="false"/>
                <w:i w:val="false"/>
                <w:color w:val="000000"/>
                <w:sz w:val="20"/>
              </w:rPr>
              <w:t>
</w:t>
            </w:r>
            <w:r>
              <w:rPr>
                <w:rFonts w:ascii="Times New Roman"/>
                <w:b w:val="false"/>
                <w:i w:val="false"/>
                <w:color w:val="000000"/>
                <w:sz w:val="20"/>
              </w:rPr>
              <w:t>уголовных дел,</w:t>
            </w:r>
            <w:r>
              <w:br/>
            </w:r>
            <w:r>
              <w:rPr>
                <w:rFonts w:ascii="Times New Roman"/>
                <w:b w:val="false"/>
                <w:i w:val="false"/>
                <w:color w:val="000000"/>
                <w:sz w:val="20"/>
              </w:rPr>
              <w:t>
</w:t>
            </w:r>
            <w:r>
              <w:rPr>
                <w:rFonts w:ascii="Times New Roman"/>
                <w:b w:val="false"/>
                <w:i w:val="false"/>
                <w:color w:val="000000"/>
                <w:sz w:val="20"/>
              </w:rPr>
              <w:t>направленных в суд, по</w:t>
            </w:r>
            <w:r>
              <w:br/>
            </w:r>
            <w:r>
              <w:rPr>
                <w:rFonts w:ascii="Times New Roman"/>
                <w:b w:val="false"/>
                <w:i w:val="false"/>
                <w:color w:val="000000"/>
                <w:sz w:val="20"/>
              </w:rPr>
              <w:t>
</w:t>
            </w:r>
            <w:r>
              <w:rPr>
                <w:rFonts w:ascii="Times New Roman"/>
                <w:b w:val="false"/>
                <w:i w:val="false"/>
                <w:color w:val="000000"/>
                <w:sz w:val="20"/>
              </w:rPr>
              <w:t>сравнению с 2007 годом</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r>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Уменьшение количества</w:t>
            </w:r>
            <w:r>
              <w:br/>
            </w:r>
            <w:r>
              <w:rPr>
                <w:rFonts w:ascii="Times New Roman"/>
                <w:b w:val="false"/>
                <w:i w:val="false"/>
                <w:color w:val="000000"/>
                <w:sz w:val="20"/>
              </w:rPr>
              <w:t>
</w:t>
            </w:r>
            <w:r>
              <w:rPr>
                <w:rFonts w:ascii="Times New Roman"/>
                <w:b w:val="false"/>
                <w:i w:val="false"/>
                <w:color w:val="000000"/>
                <w:sz w:val="20"/>
              </w:rPr>
              <w:t>вынесенных судом</w:t>
            </w:r>
            <w:r>
              <w:br/>
            </w:r>
            <w:r>
              <w:rPr>
                <w:rFonts w:ascii="Times New Roman"/>
                <w:b w:val="false"/>
                <w:i w:val="false"/>
                <w:color w:val="000000"/>
                <w:sz w:val="20"/>
              </w:rPr>
              <w:t>
</w:t>
            </w:r>
            <w:r>
              <w:rPr>
                <w:rFonts w:ascii="Times New Roman"/>
                <w:b w:val="false"/>
                <w:i w:val="false"/>
                <w:color w:val="000000"/>
                <w:sz w:val="20"/>
              </w:rPr>
              <w:t>оправдательных</w:t>
            </w:r>
            <w:r>
              <w:br/>
            </w:r>
            <w:r>
              <w:rPr>
                <w:rFonts w:ascii="Times New Roman"/>
                <w:b w:val="false"/>
                <w:i w:val="false"/>
                <w:color w:val="000000"/>
                <w:sz w:val="20"/>
              </w:rPr>
              <w:t>
</w:t>
            </w:r>
            <w:r>
              <w:rPr>
                <w:rFonts w:ascii="Times New Roman"/>
                <w:b w:val="false"/>
                <w:i w:val="false"/>
                <w:color w:val="000000"/>
                <w:sz w:val="20"/>
              </w:rPr>
              <w:t>приговоров и возвращения</w:t>
            </w:r>
            <w:r>
              <w:br/>
            </w:r>
            <w:r>
              <w:rPr>
                <w:rFonts w:ascii="Times New Roman"/>
                <w:b w:val="false"/>
                <w:i w:val="false"/>
                <w:color w:val="000000"/>
                <w:sz w:val="20"/>
              </w:rPr>
              <w:t>
</w:t>
            </w:r>
            <w:r>
              <w:rPr>
                <w:rFonts w:ascii="Times New Roman"/>
                <w:b w:val="false"/>
                <w:i w:val="false"/>
                <w:color w:val="000000"/>
                <w:sz w:val="20"/>
              </w:rPr>
              <w:t>уголовных дел для</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дополнительного</w:t>
            </w:r>
            <w:r>
              <w:br/>
            </w:r>
            <w:r>
              <w:rPr>
                <w:rFonts w:ascii="Times New Roman"/>
                <w:b w:val="false"/>
                <w:i w:val="false"/>
                <w:color w:val="000000"/>
                <w:sz w:val="20"/>
              </w:rPr>
              <w:t>
</w:t>
            </w:r>
            <w:r>
              <w:rPr>
                <w:rFonts w:ascii="Times New Roman"/>
                <w:b w:val="false"/>
                <w:i w:val="false"/>
                <w:color w:val="000000"/>
                <w:sz w:val="20"/>
              </w:rPr>
              <w:t>расследования (кроме дел</w:t>
            </w:r>
            <w:r>
              <w:br/>
            </w:r>
            <w:r>
              <w:rPr>
                <w:rFonts w:ascii="Times New Roman"/>
                <w:b w:val="false"/>
                <w:i w:val="false"/>
                <w:color w:val="000000"/>
                <w:sz w:val="20"/>
              </w:rPr>
              <w:t>
</w:t>
            </w:r>
            <w:r>
              <w:rPr>
                <w:rFonts w:ascii="Times New Roman"/>
                <w:b w:val="false"/>
                <w:i w:val="false"/>
                <w:color w:val="000000"/>
                <w:sz w:val="20"/>
              </w:rPr>
              <w:t>по вновь открывшимся</w:t>
            </w:r>
            <w:r>
              <w:br/>
            </w:r>
            <w:r>
              <w:rPr>
                <w:rFonts w:ascii="Times New Roman"/>
                <w:b w:val="false"/>
                <w:i w:val="false"/>
                <w:color w:val="000000"/>
                <w:sz w:val="20"/>
              </w:rPr>
              <w:t>
</w:t>
            </w:r>
            <w:r>
              <w:rPr>
                <w:rFonts w:ascii="Times New Roman"/>
                <w:b w:val="false"/>
                <w:i w:val="false"/>
                <w:color w:val="000000"/>
                <w:sz w:val="20"/>
              </w:rPr>
              <w:t>обстоятельствам)</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3.2.3. Борьба с контрабандой и коррупцией</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республикан-</w:t>
            </w:r>
            <w:r>
              <w:br/>
            </w:r>
            <w:r>
              <w:rPr>
                <w:rFonts w:ascii="Times New Roman"/>
                <w:b w:val="false"/>
                <w:i w:val="false"/>
                <w:color w:val="000000"/>
                <w:sz w:val="20"/>
              </w:rPr>
              <w:t>
</w:t>
            </w:r>
            <w:r>
              <w:rPr>
                <w:rFonts w:ascii="Times New Roman"/>
                <w:b w:val="false"/>
                <w:i w:val="false"/>
                <w:color w:val="000000"/>
                <w:sz w:val="20"/>
              </w:rPr>
              <w:t>ских операций по</w:t>
            </w:r>
            <w:r>
              <w:br/>
            </w:r>
            <w:r>
              <w:rPr>
                <w:rFonts w:ascii="Times New Roman"/>
                <w:b w:val="false"/>
                <w:i w:val="false"/>
                <w:color w:val="000000"/>
                <w:sz w:val="20"/>
              </w:rPr>
              <w:t>
</w:t>
            </w:r>
            <w:r>
              <w:rPr>
                <w:rFonts w:ascii="Times New Roman"/>
                <w:b w:val="false"/>
                <w:i w:val="false"/>
                <w:color w:val="000000"/>
                <w:sz w:val="20"/>
              </w:rPr>
              <w:t>пресечению контрабандно-</w:t>
            </w:r>
            <w:r>
              <w:br/>
            </w:r>
            <w:r>
              <w:rPr>
                <w:rFonts w:ascii="Times New Roman"/>
                <w:b w:val="false"/>
                <w:i w:val="false"/>
                <w:color w:val="000000"/>
                <w:sz w:val="20"/>
              </w:rPr>
              <w:t>
</w:t>
            </w:r>
            <w:r>
              <w:rPr>
                <w:rFonts w:ascii="Times New Roman"/>
                <w:b w:val="false"/>
                <w:i w:val="false"/>
                <w:color w:val="000000"/>
                <w:sz w:val="20"/>
              </w:rPr>
              <w:t>го и контрафактного</w:t>
            </w:r>
            <w:r>
              <w:br/>
            </w:r>
            <w:r>
              <w:rPr>
                <w:rFonts w:ascii="Times New Roman"/>
                <w:b w:val="false"/>
                <w:i w:val="false"/>
                <w:color w:val="000000"/>
                <w:sz w:val="20"/>
              </w:rPr>
              <w:t>
</w:t>
            </w:r>
            <w:r>
              <w:rPr>
                <w:rFonts w:ascii="Times New Roman"/>
                <w:b w:val="false"/>
                <w:i w:val="false"/>
                <w:color w:val="000000"/>
                <w:sz w:val="20"/>
              </w:rPr>
              <w:t>перемещения товаров и</w:t>
            </w:r>
            <w:r>
              <w:br/>
            </w:r>
            <w:r>
              <w:rPr>
                <w:rFonts w:ascii="Times New Roman"/>
                <w:b w:val="false"/>
                <w:i w:val="false"/>
                <w:color w:val="000000"/>
                <w:sz w:val="20"/>
              </w:rPr>
              <w:t>
</w:t>
            </w:r>
            <w:r>
              <w:rPr>
                <w:rFonts w:ascii="Times New Roman"/>
                <w:b w:val="false"/>
                <w:i w:val="false"/>
                <w:color w:val="000000"/>
                <w:sz w:val="20"/>
              </w:rPr>
              <w:t>транспортных средств</w:t>
            </w:r>
            <w:r>
              <w:br/>
            </w:r>
            <w:r>
              <w:rPr>
                <w:rFonts w:ascii="Times New Roman"/>
                <w:b w:val="false"/>
                <w:i w:val="false"/>
                <w:color w:val="000000"/>
                <w:sz w:val="20"/>
              </w:rPr>
              <w:t>
</w:t>
            </w:r>
            <w:r>
              <w:rPr>
                <w:rFonts w:ascii="Times New Roman"/>
                <w:b w:val="false"/>
                <w:i w:val="false"/>
                <w:color w:val="000000"/>
                <w:sz w:val="20"/>
              </w:rPr>
              <w:t>через таможенную границу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международных</w:t>
            </w:r>
            <w:r>
              <w:br/>
            </w:r>
            <w:r>
              <w:rPr>
                <w:rFonts w:ascii="Times New Roman"/>
                <w:b w:val="false"/>
                <w:i w:val="false"/>
                <w:color w:val="000000"/>
                <w:sz w:val="20"/>
              </w:rPr>
              <w:t>
</w:t>
            </w:r>
            <w:r>
              <w:rPr>
                <w:rFonts w:ascii="Times New Roman"/>
                <w:b w:val="false"/>
                <w:i w:val="false"/>
                <w:color w:val="000000"/>
                <w:sz w:val="20"/>
              </w:rPr>
              <w:t>операциях по пресечению</w:t>
            </w:r>
            <w:r>
              <w:br/>
            </w:r>
            <w:r>
              <w:rPr>
                <w:rFonts w:ascii="Times New Roman"/>
                <w:b w:val="false"/>
                <w:i w:val="false"/>
                <w:color w:val="000000"/>
                <w:sz w:val="20"/>
              </w:rPr>
              <w:t>
</w:t>
            </w:r>
            <w:r>
              <w:rPr>
                <w:rFonts w:ascii="Times New Roman"/>
                <w:b w:val="false"/>
                <w:i w:val="false"/>
                <w:color w:val="000000"/>
                <w:sz w:val="20"/>
              </w:rPr>
              <w:t>незаконного оборота</w:t>
            </w:r>
            <w:r>
              <w:br/>
            </w:r>
            <w:r>
              <w:rPr>
                <w:rFonts w:ascii="Times New Roman"/>
                <w:b w:val="false"/>
                <w:i w:val="false"/>
                <w:color w:val="000000"/>
                <w:sz w:val="20"/>
              </w:rPr>
              <w:t>
</w:t>
            </w:r>
            <w:r>
              <w:rPr>
                <w:rFonts w:ascii="Times New Roman"/>
                <w:b w:val="false"/>
                <w:i w:val="false"/>
                <w:color w:val="000000"/>
                <w:sz w:val="20"/>
              </w:rPr>
              <w:t>наркотиков (контролируе-</w:t>
            </w:r>
            <w:r>
              <w:br/>
            </w:r>
            <w:r>
              <w:rPr>
                <w:rFonts w:ascii="Times New Roman"/>
                <w:b w:val="false"/>
                <w:i w:val="false"/>
                <w:color w:val="000000"/>
                <w:sz w:val="20"/>
              </w:rPr>
              <w:t>
</w:t>
            </w:r>
            <w:r>
              <w:rPr>
                <w:rFonts w:ascii="Times New Roman"/>
                <w:b w:val="false"/>
                <w:i w:val="false"/>
                <w:color w:val="000000"/>
                <w:sz w:val="20"/>
              </w:rPr>
              <w:t>мая поставка)</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3.3. Обеспечение полноты поступления таможенных платежей и налогов в республиканский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 Исполнение прогноза по доходам республиканского бюджета, относящимся к</w:t>
            </w:r>
            <w:r>
              <w:br/>
            </w:r>
            <w:r>
              <w:rPr>
                <w:rFonts w:ascii="Times New Roman"/>
                <w:b w:val="false"/>
                <w:i w:val="false"/>
                <w:color w:val="000000"/>
                <w:sz w:val="20"/>
              </w:rPr>
              <w:t>
</w:t>
            </w:r>
            <w:r>
              <w:rPr>
                <w:rFonts w:ascii="Times New Roman"/>
                <w:b w:val="false"/>
                <w:i w:val="false"/>
                <w:color w:val="000000"/>
                <w:sz w:val="20"/>
              </w:rPr>
              <w:t>компетенци и таможенных органов, в 2008 году - 106,1 % (факт), в 2009 году - 90 %, в 2010</w:t>
            </w:r>
            <w:r>
              <w:br/>
            </w:r>
            <w:r>
              <w:rPr>
                <w:rFonts w:ascii="Times New Roman"/>
                <w:b w:val="false"/>
                <w:i w:val="false"/>
                <w:color w:val="000000"/>
                <w:sz w:val="20"/>
              </w:rPr>
              <w:t>
</w:t>
            </w:r>
            <w:r>
              <w:rPr>
                <w:rFonts w:ascii="Times New Roman"/>
                <w:b w:val="false"/>
                <w:i w:val="false"/>
                <w:color w:val="000000"/>
                <w:sz w:val="20"/>
              </w:rPr>
              <w:t>году - 100 %, в 2011 году - 100 % в 2012 году - 100 %, в 2013 году - 100 %, в 2014 году -</w:t>
            </w:r>
            <w:r>
              <w:br/>
            </w:r>
            <w:r>
              <w:rPr>
                <w:rFonts w:ascii="Times New Roman"/>
                <w:b w:val="false"/>
                <w:i w:val="false"/>
                <w:color w:val="000000"/>
                <w:sz w:val="20"/>
              </w:rPr>
              <w:t>
</w:t>
            </w:r>
            <w:r>
              <w:rPr>
                <w:rFonts w:ascii="Times New Roman"/>
                <w:b w:val="false"/>
                <w:i w:val="false"/>
                <w:color w:val="000000"/>
                <w:sz w:val="20"/>
              </w:rPr>
              <w:t>100 %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3.3.1. Повышение уровня доходности республиканского бюджета при осуществлении</w:t>
            </w:r>
            <w:r>
              <w:br/>
            </w:r>
            <w:r>
              <w:rPr>
                <w:rFonts w:ascii="Times New Roman"/>
                <w:b w:val="false"/>
                <w:i w:val="false"/>
                <w:color w:val="000000"/>
                <w:sz w:val="20"/>
              </w:rPr>
              <w:t>
</w:t>
            </w:r>
            <w:r>
              <w:rPr>
                <w:rFonts w:ascii="Times New Roman"/>
                <w:b w:val="false"/>
                <w:i w:val="false"/>
                <w:color w:val="000000"/>
                <w:sz w:val="20"/>
              </w:rPr>
              <w:t>таможенного администрирования</w:t>
            </w:r>
          </w:p>
        </w:tc>
      </w:tr>
      <w:tr>
        <w:trPr>
          <w:trHeight w:val="1905"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прироста</w:t>
            </w:r>
            <w:r>
              <w:br/>
            </w:r>
            <w:r>
              <w:rPr>
                <w:rFonts w:ascii="Times New Roman"/>
                <w:b w:val="false"/>
                <w:i w:val="false"/>
                <w:color w:val="000000"/>
                <w:sz w:val="20"/>
              </w:rPr>
              <w:t>
</w:t>
            </w:r>
            <w:r>
              <w:rPr>
                <w:rFonts w:ascii="Times New Roman"/>
                <w:b w:val="false"/>
                <w:i w:val="false"/>
                <w:color w:val="000000"/>
                <w:sz w:val="20"/>
              </w:rPr>
              <w:t>поступлений таможенных</w:t>
            </w:r>
            <w:r>
              <w:br/>
            </w:r>
            <w:r>
              <w:rPr>
                <w:rFonts w:ascii="Times New Roman"/>
                <w:b w:val="false"/>
                <w:i w:val="false"/>
                <w:color w:val="000000"/>
                <w:sz w:val="20"/>
              </w:rPr>
              <w:t>
</w:t>
            </w:r>
            <w:r>
              <w:rPr>
                <w:rFonts w:ascii="Times New Roman"/>
                <w:b w:val="false"/>
                <w:i w:val="false"/>
                <w:color w:val="000000"/>
                <w:sz w:val="20"/>
              </w:rPr>
              <w:t>платежей и налогов в</w:t>
            </w:r>
            <w:r>
              <w:br/>
            </w:r>
            <w:r>
              <w:rPr>
                <w:rFonts w:ascii="Times New Roman"/>
                <w:b w:val="false"/>
                <w:i w:val="false"/>
                <w:color w:val="000000"/>
                <w:sz w:val="20"/>
              </w:rPr>
              <w:t>
</w:t>
            </w:r>
            <w:r>
              <w:rPr>
                <w:rFonts w:ascii="Times New Roman"/>
                <w:b w:val="false"/>
                <w:i w:val="false"/>
                <w:color w:val="000000"/>
                <w:sz w:val="20"/>
              </w:rPr>
              <w:t>республиканский бюджет</w:t>
            </w:r>
            <w:r>
              <w:br/>
            </w:r>
            <w:r>
              <w:rPr>
                <w:rFonts w:ascii="Times New Roman"/>
                <w:b w:val="false"/>
                <w:i w:val="false"/>
                <w:color w:val="000000"/>
                <w:sz w:val="20"/>
              </w:rPr>
              <w:t>
</w:t>
            </w:r>
            <w:r>
              <w:rPr>
                <w:rFonts w:ascii="Times New Roman"/>
                <w:b w:val="false"/>
                <w:i w:val="false"/>
                <w:color w:val="000000"/>
                <w:sz w:val="20"/>
              </w:rPr>
              <w:t>по отношению к 2007 году</w:t>
            </w:r>
            <w:r>
              <w:br/>
            </w:r>
            <w:r>
              <w:rPr>
                <w:rFonts w:ascii="Times New Roman"/>
                <w:b w:val="false"/>
                <w:i w:val="false"/>
                <w:color w:val="000000"/>
                <w:sz w:val="20"/>
              </w:rPr>
              <w:t>
</w:t>
            </w:r>
            <w:r>
              <w:rPr>
                <w:rFonts w:ascii="Times New Roman"/>
                <w:b w:val="false"/>
                <w:i w:val="false"/>
                <w:color w:val="000000"/>
                <w:sz w:val="20"/>
              </w:rPr>
              <w:t>(100 %)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2055"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дополнитель-</w:t>
            </w:r>
            <w:r>
              <w:br/>
            </w:r>
            <w:r>
              <w:rPr>
                <w:rFonts w:ascii="Times New Roman"/>
                <w:b w:val="false"/>
                <w:i w:val="false"/>
                <w:color w:val="000000"/>
                <w:sz w:val="20"/>
              </w:rPr>
              <w:t>
</w:t>
            </w:r>
            <w:r>
              <w:rPr>
                <w:rFonts w:ascii="Times New Roman"/>
                <w:b w:val="false"/>
                <w:i w:val="false"/>
                <w:color w:val="000000"/>
                <w:sz w:val="20"/>
              </w:rPr>
              <w:t>ных доходов в республи-</w:t>
            </w:r>
            <w:r>
              <w:br/>
            </w:r>
            <w:r>
              <w:rPr>
                <w:rFonts w:ascii="Times New Roman"/>
                <w:b w:val="false"/>
                <w:i w:val="false"/>
                <w:color w:val="000000"/>
                <w:sz w:val="20"/>
              </w:rPr>
              <w:t>
</w:t>
            </w:r>
            <w:r>
              <w:rPr>
                <w:rFonts w:ascii="Times New Roman"/>
                <w:b w:val="false"/>
                <w:i w:val="false"/>
                <w:color w:val="000000"/>
                <w:sz w:val="20"/>
              </w:rPr>
              <w:t>канский бюджет, начис-</w:t>
            </w:r>
            <w:r>
              <w:br/>
            </w:r>
            <w:r>
              <w:rPr>
                <w:rFonts w:ascii="Times New Roman"/>
                <w:b w:val="false"/>
                <w:i w:val="false"/>
                <w:color w:val="000000"/>
                <w:sz w:val="20"/>
              </w:rPr>
              <w:t>
</w:t>
            </w:r>
            <w:r>
              <w:rPr>
                <w:rFonts w:ascii="Times New Roman"/>
                <w:b w:val="false"/>
                <w:i w:val="false"/>
                <w:color w:val="000000"/>
                <w:sz w:val="20"/>
              </w:rPr>
              <w:t>ленных по результатам</w:t>
            </w:r>
            <w:r>
              <w:br/>
            </w:r>
            <w:r>
              <w:rPr>
                <w:rFonts w:ascii="Times New Roman"/>
                <w:b w:val="false"/>
                <w:i w:val="false"/>
                <w:color w:val="000000"/>
                <w:sz w:val="20"/>
              </w:rPr>
              <w:t>
</w:t>
            </w:r>
            <w:r>
              <w:rPr>
                <w:rFonts w:ascii="Times New Roman"/>
                <w:b w:val="false"/>
                <w:i w:val="false"/>
                <w:color w:val="000000"/>
                <w:sz w:val="20"/>
              </w:rPr>
              <w:t>пост-таможенного</w:t>
            </w:r>
            <w:r>
              <w:br/>
            </w:r>
            <w:r>
              <w:rPr>
                <w:rFonts w:ascii="Times New Roman"/>
                <w:b w:val="false"/>
                <w:i w:val="false"/>
                <w:color w:val="000000"/>
                <w:sz w:val="20"/>
              </w:rPr>
              <w:t>
</w:t>
            </w:r>
            <w:r>
              <w:rPr>
                <w:rFonts w:ascii="Times New Roman"/>
                <w:b w:val="false"/>
                <w:i w:val="false"/>
                <w:color w:val="000000"/>
                <w:sz w:val="20"/>
              </w:rPr>
              <w:t>контроля, в сравнении с</w:t>
            </w:r>
            <w:r>
              <w:br/>
            </w:r>
            <w:r>
              <w:rPr>
                <w:rFonts w:ascii="Times New Roman"/>
                <w:b w:val="false"/>
                <w:i w:val="false"/>
                <w:color w:val="000000"/>
                <w:sz w:val="20"/>
              </w:rPr>
              <w:t>
</w:t>
            </w:r>
            <w:r>
              <w:rPr>
                <w:rFonts w:ascii="Times New Roman"/>
                <w:b w:val="false"/>
                <w:i w:val="false"/>
                <w:color w:val="000000"/>
                <w:sz w:val="20"/>
              </w:rPr>
              <w:t>2007 годом</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6"/>
        <w:gridCol w:w="726"/>
        <w:gridCol w:w="1276"/>
        <w:gridCol w:w="1439"/>
        <w:gridCol w:w="1378"/>
        <w:gridCol w:w="1337"/>
        <w:gridCol w:w="1379"/>
        <w:gridCol w:w="1317"/>
        <w:gridCol w:w="1482"/>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4. Повышение качества и доступности финансовой информации</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4.1. Совершенствование системы бухгалтерского учета и финансовой отчетности, в том</w:t>
            </w:r>
            <w:r>
              <w:br/>
            </w:r>
            <w:r>
              <w:rPr>
                <w:rFonts w:ascii="Times New Roman"/>
                <w:b w:val="false"/>
                <w:i w:val="false"/>
                <w:color w:val="000000"/>
                <w:sz w:val="20"/>
              </w:rPr>
              <w:t>
</w:t>
            </w:r>
            <w:r>
              <w:rPr>
                <w:rFonts w:ascii="Times New Roman"/>
                <w:b w:val="false"/>
                <w:i w:val="false"/>
                <w:color w:val="000000"/>
                <w:sz w:val="20"/>
              </w:rPr>
              <w:t>числе и в государственных учреждениях, и обеспечение перехода аудиторских организаций на</w:t>
            </w:r>
            <w:r>
              <w:br/>
            </w:r>
            <w:r>
              <w:rPr>
                <w:rFonts w:ascii="Times New Roman"/>
                <w:b w:val="false"/>
                <w:i w:val="false"/>
                <w:color w:val="000000"/>
                <w:sz w:val="20"/>
              </w:rPr>
              <w:t>
</w:t>
            </w:r>
            <w:r>
              <w:rPr>
                <w:rFonts w:ascii="Times New Roman"/>
                <w:b w:val="false"/>
                <w:i w:val="false"/>
                <w:color w:val="000000"/>
                <w:sz w:val="20"/>
              </w:rPr>
              <w:t>МСА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Глобального индекса конкурентоспособности (позиция). Степень стандартов</w:t>
            </w:r>
            <w:r>
              <w:br/>
            </w:r>
            <w:r>
              <w:rPr>
                <w:rFonts w:ascii="Times New Roman"/>
                <w:b w:val="false"/>
                <w:i w:val="false"/>
                <w:color w:val="000000"/>
                <w:sz w:val="20"/>
              </w:rPr>
              <w:t>
</w:t>
            </w:r>
            <w:r>
              <w:rPr>
                <w:rFonts w:ascii="Times New Roman"/>
                <w:b w:val="false"/>
                <w:i w:val="false"/>
                <w:color w:val="000000"/>
                <w:sz w:val="20"/>
              </w:rPr>
              <w:t>аудирования и отчетности, в 2008 году - 94 (факт), в 2009 году - (прогноз - 90; факт -</w:t>
            </w:r>
            <w:r>
              <w:br/>
            </w:r>
            <w:r>
              <w:rPr>
                <w:rFonts w:ascii="Times New Roman"/>
                <w:b w:val="false"/>
                <w:i w:val="false"/>
                <w:color w:val="000000"/>
                <w:sz w:val="20"/>
              </w:rPr>
              <w:t>
</w:t>
            </w:r>
            <w:r>
              <w:rPr>
                <w:rFonts w:ascii="Times New Roman"/>
                <w:b w:val="false"/>
                <w:i w:val="false"/>
                <w:color w:val="000000"/>
                <w:sz w:val="20"/>
              </w:rPr>
              <w:t>98), в 2010 году - 97 (прогноз), в 2011 году - 88 (прогноз), в 2012 году - 87 (прогноз),</w:t>
            </w:r>
            <w:r>
              <w:br/>
            </w:r>
            <w:r>
              <w:rPr>
                <w:rFonts w:ascii="Times New Roman"/>
                <w:b w:val="false"/>
                <w:i w:val="false"/>
                <w:color w:val="000000"/>
                <w:sz w:val="20"/>
              </w:rPr>
              <w:t>
</w:t>
            </w:r>
            <w:r>
              <w:rPr>
                <w:rFonts w:ascii="Times New Roman"/>
                <w:b w:val="false"/>
                <w:i w:val="false"/>
                <w:color w:val="000000"/>
                <w:sz w:val="20"/>
              </w:rPr>
              <w:t>в 2013 году - 86 (прогноз), в 2014 году - 85 (прогноз)</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 Удельный вес юридических лиц, перешедших на МСФО, в 2008 году - 1 %,</w:t>
            </w:r>
            <w:r>
              <w:br/>
            </w:r>
            <w:r>
              <w:rPr>
                <w:rFonts w:ascii="Times New Roman"/>
                <w:b w:val="false"/>
                <w:i w:val="false"/>
                <w:color w:val="000000"/>
                <w:sz w:val="20"/>
              </w:rPr>
              <w:t>
</w:t>
            </w:r>
            <w:r>
              <w:rPr>
                <w:rFonts w:ascii="Times New Roman"/>
                <w:b w:val="false"/>
                <w:i w:val="false"/>
                <w:color w:val="000000"/>
                <w:sz w:val="20"/>
              </w:rPr>
              <w:t>в 2009 году - 1,2 %, в 2010 году - 1,4 %, в 2011 году - 1,5 %, в 2012 году - 1,6 %, в</w:t>
            </w:r>
            <w:r>
              <w:br/>
            </w:r>
            <w:r>
              <w:rPr>
                <w:rFonts w:ascii="Times New Roman"/>
                <w:b w:val="false"/>
                <w:i w:val="false"/>
                <w:color w:val="000000"/>
                <w:sz w:val="20"/>
              </w:rPr>
              <w:t>
</w:t>
            </w:r>
            <w:r>
              <w:rPr>
                <w:rFonts w:ascii="Times New Roman"/>
                <w:b w:val="false"/>
                <w:i w:val="false"/>
                <w:color w:val="000000"/>
                <w:sz w:val="20"/>
              </w:rPr>
              <w:t>2013 году - 1,7 %, в 2014 году - 1,8 %</w:t>
            </w:r>
            <w:r>
              <w:br/>
            </w:r>
            <w:r>
              <w:rPr>
                <w:rFonts w:ascii="Times New Roman"/>
                <w:b w:val="false"/>
                <w:i w:val="false"/>
                <w:color w:val="000000"/>
                <w:sz w:val="20"/>
              </w:rPr>
              <w:t>
</w:t>
            </w:r>
            <w:r>
              <w:rPr>
                <w:rFonts w:ascii="Times New Roman"/>
                <w:b w:val="false"/>
                <w:i w:val="false"/>
                <w:color w:val="000000"/>
                <w:sz w:val="20"/>
              </w:rPr>
              <w:t>Переход государственных учреждений на бухгалтерский учет и финансовую отчетность в</w:t>
            </w:r>
            <w:r>
              <w:br/>
            </w:r>
            <w:r>
              <w:rPr>
                <w:rFonts w:ascii="Times New Roman"/>
                <w:b w:val="false"/>
                <w:i w:val="false"/>
                <w:color w:val="000000"/>
                <w:sz w:val="20"/>
              </w:rPr>
              <w:t>
</w:t>
            </w:r>
            <w:r>
              <w:rPr>
                <w:rFonts w:ascii="Times New Roman"/>
                <w:b w:val="false"/>
                <w:i w:val="false"/>
                <w:color w:val="000000"/>
                <w:sz w:val="20"/>
              </w:rPr>
              <w:t>соответствии с МСФООС, в 2009 году - 0 %, в 2010 году - 0 %, в 2011 году - 0 %, в 2012</w:t>
            </w:r>
            <w:r>
              <w:br/>
            </w:r>
            <w:r>
              <w:rPr>
                <w:rFonts w:ascii="Times New Roman"/>
                <w:b w:val="false"/>
                <w:i w:val="false"/>
                <w:color w:val="000000"/>
                <w:sz w:val="20"/>
              </w:rPr>
              <w:t>
</w:t>
            </w:r>
            <w:r>
              <w:rPr>
                <w:rFonts w:ascii="Times New Roman"/>
                <w:b w:val="false"/>
                <w:i w:val="false"/>
                <w:color w:val="000000"/>
                <w:sz w:val="20"/>
              </w:rPr>
              <w:t>году - 1 % (внедрение в пилотной зоне), в 2013 году - 100 %, в 2014 году - 100 %</w:t>
            </w:r>
            <w:r>
              <w:br/>
            </w:r>
            <w:r>
              <w:rPr>
                <w:rFonts w:ascii="Times New Roman"/>
                <w:b w:val="false"/>
                <w:i w:val="false"/>
                <w:color w:val="000000"/>
                <w:sz w:val="20"/>
              </w:rPr>
              <w:t>
</w:t>
            </w:r>
            <w:r>
              <w:rPr>
                <w:rFonts w:ascii="Times New Roman"/>
                <w:b w:val="false"/>
                <w:i w:val="false"/>
                <w:color w:val="000000"/>
                <w:sz w:val="20"/>
              </w:rPr>
              <w:t>Доля аудиторских организаций перешедших на МСА, в 2008 году - 16,8 %, в 2009 году - 80 %,</w:t>
            </w:r>
            <w:r>
              <w:br/>
            </w:r>
            <w:r>
              <w:rPr>
                <w:rFonts w:ascii="Times New Roman"/>
                <w:b w:val="false"/>
                <w:i w:val="false"/>
                <w:color w:val="000000"/>
                <w:sz w:val="20"/>
              </w:rPr>
              <w:t>
</w:t>
            </w:r>
            <w:r>
              <w:rPr>
                <w:rFonts w:ascii="Times New Roman"/>
                <w:b w:val="false"/>
                <w:i w:val="false"/>
                <w:color w:val="000000"/>
                <w:sz w:val="20"/>
              </w:rPr>
              <w:t xml:space="preserve">в 2010 году - 85 %, в 2011 году - 90 %, в 2012 году - </w:t>
            </w:r>
            <w:r>
              <w:rPr>
                <w:rFonts w:ascii="Times New Roman"/>
                <w:b w:val="false"/>
                <w:i w:val="false"/>
                <w:color w:val="000000"/>
                <w:sz w:val="20"/>
                <w:u w:val="single"/>
              </w:rPr>
              <w:t>&gt;</w:t>
            </w:r>
            <w:r>
              <w:rPr>
                <w:rFonts w:ascii="Times New Roman"/>
                <w:b w:val="false"/>
                <w:i w:val="false"/>
                <w:color w:val="000000"/>
                <w:sz w:val="20"/>
              </w:rPr>
              <w:t xml:space="preserve"> 95 %, в 2013 году - </w:t>
            </w:r>
            <w:r>
              <w:rPr>
                <w:rFonts w:ascii="Times New Roman"/>
                <w:b w:val="false"/>
                <w:i w:val="false"/>
                <w:color w:val="000000"/>
                <w:sz w:val="20"/>
                <w:u w:val="single"/>
              </w:rPr>
              <w:t>&gt;</w:t>
            </w:r>
            <w:r>
              <w:rPr>
                <w:rFonts w:ascii="Times New Roman"/>
                <w:b w:val="false"/>
                <w:i w:val="false"/>
                <w:color w:val="000000"/>
                <w:sz w:val="20"/>
              </w:rPr>
              <w:t xml:space="preserve"> 95 %, </w:t>
            </w:r>
            <w:r>
              <w:br/>
            </w:r>
            <w:r>
              <w:rPr>
                <w:rFonts w:ascii="Times New Roman"/>
                <w:b w:val="false"/>
                <w:i w:val="false"/>
                <w:color w:val="000000"/>
                <w:sz w:val="20"/>
              </w:rPr>
              <w:t>
</w:t>
            </w:r>
            <w:r>
              <w:rPr>
                <w:rFonts w:ascii="Times New Roman"/>
                <w:b w:val="false"/>
                <w:i w:val="false"/>
                <w:color w:val="000000"/>
                <w:sz w:val="20"/>
              </w:rPr>
              <w:t xml:space="preserve">в 2014 </w:t>
            </w:r>
            <w:r>
              <w:rPr>
                <w:rFonts w:ascii="Times New Roman"/>
                <w:b w:val="false"/>
                <w:i w:val="false"/>
                <w:color w:val="000000"/>
                <w:sz w:val="20"/>
              </w:rPr>
              <w:t xml:space="preserve">году - </w:t>
            </w:r>
            <w:r>
              <w:rPr>
                <w:rFonts w:ascii="Times New Roman"/>
                <w:b w:val="false"/>
                <w:i w:val="false"/>
                <w:color w:val="000000"/>
                <w:sz w:val="20"/>
                <w:u w:val="single"/>
              </w:rPr>
              <w:t>&gt;</w:t>
            </w:r>
            <w:r>
              <w:rPr>
                <w:rFonts w:ascii="Times New Roman"/>
                <w:b w:val="false"/>
                <w:i w:val="false"/>
                <w:color w:val="000000"/>
                <w:sz w:val="20"/>
              </w:rPr>
              <w:t xml:space="preserve"> 95 %</w:t>
            </w:r>
            <w:r>
              <w:br/>
            </w:r>
            <w:r>
              <w:rPr>
                <w:rFonts w:ascii="Times New Roman"/>
                <w:b w:val="false"/>
                <w:i w:val="false"/>
                <w:color w:val="000000"/>
                <w:sz w:val="20"/>
              </w:rPr>
              <w:t>
</w:t>
            </w:r>
            <w:r>
              <w:rPr>
                <w:rFonts w:ascii="Times New Roman"/>
                <w:b w:val="false"/>
                <w:i w:val="false"/>
                <w:color w:val="000000"/>
                <w:sz w:val="20"/>
              </w:rPr>
              <w:t>Снижение операционных издержек бизнеса, возникающих при взаимодействии с государственными органами в области аудиторской деятельности и бухгалтерского учета, включая время и затраты на 30 % к 2011 году и на 30 % к 2015 году по сравнению с 2011 годом</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4.1.1. Обеспечение регламентирующими документами по МСФО</w:t>
            </w:r>
          </w:p>
        </w:tc>
      </w:tr>
      <w:tr>
        <w:trPr>
          <w:trHeight w:val="1815"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Пролонгация договора с</w:t>
            </w:r>
            <w:r>
              <w:br/>
            </w:r>
            <w:r>
              <w:rPr>
                <w:rFonts w:ascii="Times New Roman"/>
                <w:b w:val="false"/>
                <w:i w:val="false"/>
                <w:color w:val="000000"/>
                <w:sz w:val="20"/>
              </w:rPr>
              <w:t>
</w:t>
            </w:r>
            <w:r>
              <w:rPr>
                <w:rFonts w:ascii="Times New Roman"/>
                <w:b w:val="false"/>
                <w:i w:val="false"/>
                <w:color w:val="000000"/>
                <w:sz w:val="20"/>
              </w:rPr>
              <w:t>ФКМСФО в целях</w:t>
            </w:r>
            <w:r>
              <w:br/>
            </w:r>
            <w:r>
              <w:rPr>
                <w:rFonts w:ascii="Times New Roman"/>
                <w:b w:val="false"/>
                <w:i w:val="false"/>
                <w:color w:val="000000"/>
                <w:sz w:val="20"/>
              </w:rPr>
              <w:t>
</w:t>
            </w:r>
            <w:r>
              <w:rPr>
                <w:rFonts w:ascii="Times New Roman"/>
                <w:b w:val="false"/>
                <w:i w:val="false"/>
                <w:color w:val="000000"/>
                <w:sz w:val="20"/>
              </w:rPr>
              <w:t>публикации официального</w:t>
            </w:r>
            <w:r>
              <w:br/>
            </w:r>
            <w:r>
              <w:rPr>
                <w:rFonts w:ascii="Times New Roman"/>
                <w:b w:val="false"/>
                <w:i w:val="false"/>
                <w:color w:val="000000"/>
                <w:sz w:val="20"/>
              </w:rPr>
              <w:t>
</w:t>
            </w:r>
            <w:r>
              <w:rPr>
                <w:rFonts w:ascii="Times New Roman"/>
                <w:b w:val="false"/>
                <w:i w:val="false"/>
                <w:color w:val="000000"/>
                <w:sz w:val="20"/>
              </w:rPr>
              <w:t>перевода МСФО на</w:t>
            </w:r>
            <w:r>
              <w:br/>
            </w:r>
            <w:r>
              <w:rPr>
                <w:rFonts w:ascii="Times New Roman"/>
                <w:b w:val="false"/>
                <w:i w:val="false"/>
                <w:color w:val="000000"/>
                <w:sz w:val="20"/>
              </w:rPr>
              <w:t>
</w:t>
            </w:r>
            <w:r>
              <w:rPr>
                <w:rFonts w:ascii="Times New Roman"/>
                <w:b w:val="false"/>
                <w:i w:val="false"/>
                <w:color w:val="000000"/>
                <w:sz w:val="20"/>
              </w:rPr>
              <w:t>государственном языке</w:t>
            </w:r>
            <w:r>
              <w:br/>
            </w:r>
            <w:r>
              <w:rPr>
                <w:rFonts w:ascii="Times New Roman"/>
                <w:b w:val="false"/>
                <w:i w:val="false"/>
                <w:color w:val="000000"/>
                <w:sz w:val="20"/>
              </w:rPr>
              <w:t>
</w:t>
            </w:r>
            <w:r>
              <w:rPr>
                <w:rFonts w:ascii="Times New Roman"/>
                <w:b w:val="false"/>
                <w:i w:val="false"/>
                <w:color w:val="000000"/>
                <w:sz w:val="20"/>
              </w:rPr>
              <w:t>сроком на пять лет с</w:t>
            </w:r>
            <w:r>
              <w:br/>
            </w:r>
            <w:r>
              <w:rPr>
                <w:rFonts w:ascii="Times New Roman"/>
                <w:b w:val="false"/>
                <w:i w:val="false"/>
                <w:color w:val="000000"/>
                <w:sz w:val="20"/>
              </w:rPr>
              <w:t>
</w:t>
            </w:r>
            <w:r>
              <w:rPr>
                <w:rFonts w:ascii="Times New Roman"/>
                <w:b w:val="false"/>
                <w:i w:val="false"/>
                <w:color w:val="000000"/>
                <w:sz w:val="20"/>
              </w:rPr>
              <w:t>2009 года</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го-</w:t>
            </w:r>
            <w:r>
              <w:br/>
            </w:r>
            <w:r>
              <w:rPr>
                <w:rFonts w:ascii="Times New Roman"/>
                <w:b w:val="false"/>
                <w:i w:val="false"/>
                <w:color w:val="000000"/>
                <w:sz w:val="20"/>
              </w:rPr>
              <w:t>
</w:t>
            </w:r>
            <w:r>
              <w:rPr>
                <w:rFonts w:ascii="Times New Roman"/>
                <w:b w:val="false"/>
                <w:i w:val="false"/>
                <w:color w:val="000000"/>
                <w:sz w:val="20"/>
              </w:rPr>
              <w:t>вор</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ФКМС</w:t>
            </w:r>
            <w:r>
              <w:br/>
            </w:r>
            <w:r>
              <w:rPr>
                <w:rFonts w:ascii="Times New Roman"/>
                <w:b w:val="false"/>
                <w:i w:val="false"/>
                <w:color w:val="000000"/>
                <w:sz w:val="20"/>
              </w:rPr>
              <w:t>
</w:t>
            </w:r>
            <w:r>
              <w:rPr>
                <w:rFonts w:ascii="Times New Roman"/>
                <w:b w:val="false"/>
                <w:i w:val="false"/>
                <w:color w:val="000000"/>
                <w:sz w:val="20"/>
              </w:rPr>
              <w:t>ФО</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125"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Публикация официального</w:t>
            </w:r>
            <w:r>
              <w:br/>
            </w:r>
            <w:r>
              <w:rPr>
                <w:rFonts w:ascii="Times New Roman"/>
                <w:b w:val="false"/>
                <w:i w:val="false"/>
                <w:color w:val="000000"/>
                <w:sz w:val="20"/>
              </w:rPr>
              <w:t>
</w:t>
            </w:r>
            <w:r>
              <w:rPr>
                <w:rFonts w:ascii="Times New Roman"/>
                <w:b w:val="false"/>
                <w:i w:val="false"/>
                <w:color w:val="000000"/>
                <w:sz w:val="20"/>
              </w:rPr>
              <w:t>перевода МСФО на</w:t>
            </w:r>
            <w:r>
              <w:br/>
            </w:r>
            <w:r>
              <w:rPr>
                <w:rFonts w:ascii="Times New Roman"/>
                <w:b w:val="false"/>
                <w:i w:val="false"/>
                <w:color w:val="000000"/>
                <w:sz w:val="20"/>
              </w:rPr>
              <w:t>
</w:t>
            </w:r>
            <w:r>
              <w:rPr>
                <w:rFonts w:ascii="Times New Roman"/>
                <w:b w:val="false"/>
                <w:i w:val="false"/>
                <w:color w:val="000000"/>
                <w:sz w:val="20"/>
              </w:rPr>
              <w:t>государственном и (или)</w:t>
            </w:r>
            <w:r>
              <w:br/>
            </w:r>
            <w:r>
              <w:rPr>
                <w:rFonts w:ascii="Times New Roman"/>
                <w:b w:val="false"/>
                <w:i w:val="false"/>
                <w:color w:val="000000"/>
                <w:sz w:val="20"/>
              </w:rPr>
              <w:t>
</w:t>
            </w:r>
            <w:r>
              <w:rPr>
                <w:rFonts w:ascii="Times New Roman"/>
                <w:b w:val="false"/>
                <w:i w:val="false"/>
                <w:color w:val="000000"/>
                <w:sz w:val="20"/>
              </w:rPr>
              <w:t>русском языках</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4.1.2. </w:t>
            </w:r>
            <w:r>
              <w:rPr>
                <w:rFonts w:ascii="Times New Roman"/>
                <w:b w:val="false"/>
                <w:i w:val="false"/>
                <w:color w:val="ff0000"/>
                <w:sz w:val="20"/>
              </w:rPr>
              <w:t xml:space="preserve">Исключена постановлением Правительства РК от 27.12.2010 </w:t>
            </w:r>
            <w:r>
              <w:rPr>
                <w:rFonts w:ascii="Times New Roman"/>
                <w:b w:val="false"/>
                <w:i w:val="false"/>
                <w:color w:val="000000"/>
                <w:sz w:val="20"/>
              </w:rPr>
              <w:t>№ 1419</w:t>
            </w:r>
            <w:r>
              <w:rPr>
                <w:rFonts w:ascii="Times New Roman"/>
                <w:b w:val="false"/>
                <w:i w:val="false"/>
                <w:color w:val="ff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4.1.3. Выявление юридических лиц с долей участия государства, не перешедших на</w:t>
            </w:r>
            <w:r>
              <w:br/>
            </w:r>
            <w:r>
              <w:rPr>
                <w:rFonts w:ascii="Times New Roman"/>
                <w:b w:val="false"/>
                <w:i w:val="false"/>
                <w:color w:val="000000"/>
                <w:sz w:val="20"/>
              </w:rPr>
              <w:t>
</w:t>
            </w:r>
            <w:r>
              <w:rPr>
                <w:rFonts w:ascii="Times New Roman"/>
                <w:b w:val="false"/>
                <w:i w:val="false"/>
                <w:color w:val="000000"/>
                <w:sz w:val="20"/>
              </w:rPr>
              <w:t>МСФО</w:t>
            </w:r>
          </w:p>
        </w:tc>
      </w:tr>
      <w:tr>
        <w:trPr>
          <w:trHeight w:val="1365"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количества</w:t>
            </w:r>
            <w:r>
              <w:br/>
            </w:r>
            <w:r>
              <w:rPr>
                <w:rFonts w:ascii="Times New Roman"/>
                <w:b w:val="false"/>
                <w:i w:val="false"/>
                <w:color w:val="000000"/>
                <w:sz w:val="20"/>
              </w:rPr>
              <w:t>
</w:t>
            </w:r>
            <w:r>
              <w:rPr>
                <w:rFonts w:ascii="Times New Roman"/>
                <w:b w:val="false"/>
                <w:i w:val="false"/>
                <w:color w:val="000000"/>
                <w:sz w:val="20"/>
              </w:rPr>
              <w:t>юридических лицам с</w:t>
            </w:r>
            <w:r>
              <w:br/>
            </w:r>
            <w:r>
              <w:rPr>
                <w:rFonts w:ascii="Times New Roman"/>
                <w:b w:val="false"/>
                <w:i w:val="false"/>
                <w:color w:val="000000"/>
                <w:sz w:val="20"/>
              </w:rPr>
              <w:t>
</w:t>
            </w:r>
            <w:r>
              <w:rPr>
                <w:rFonts w:ascii="Times New Roman"/>
                <w:b w:val="false"/>
                <w:i w:val="false"/>
                <w:color w:val="000000"/>
                <w:sz w:val="20"/>
              </w:rPr>
              <w:t>долей участия</w:t>
            </w:r>
            <w:r>
              <w:br/>
            </w:r>
            <w:r>
              <w:rPr>
                <w:rFonts w:ascii="Times New Roman"/>
                <w:b w:val="false"/>
                <w:i w:val="false"/>
                <w:color w:val="000000"/>
                <w:sz w:val="20"/>
              </w:rPr>
              <w:t>
</w:t>
            </w:r>
            <w:r>
              <w:rPr>
                <w:rFonts w:ascii="Times New Roman"/>
                <w:b w:val="false"/>
                <w:i w:val="false"/>
                <w:color w:val="000000"/>
                <w:sz w:val="20"/>
              </w:rPr>
              <w:t>государства, не</w:t>
            </w:r>
            <w:r>
              <w:br/>
            </w:r>
            <w:r>
              <w:rPr>
                <w:rFonts w:ascii="Times New Roman"/>
                <w:b w:val="false"/>
                <w:i w:val="false"/>
                <w:color w:val="000000"/>
                <w:sz w:val="20"/>
              </w:rPr>
              <w:t>
</w:t>
            </w:r>
            <w:r>
              <w:rPr>
                <w:rFonts w:ascii="Times New Roman"/>
                <w:b w:val="false"/>
                <w:i w:val="false"/>
                <w:color w:val="000000"/>
                <w:sz w:val="20"/>
              </w:rPr>
              <w:t>перешедших на МСФО</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4.1.4. Информационное обеспечение МСФО</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Публикации по вопросам</w:t>
            </w:r>
            <w:r>
              <w:br/>
            </w:r>
            <w:r>
              <w:rPr>
                <w:rFonts w:ascii="Times New Roman"/>
                <w:b w:val="false"/>
                <w:i w:val="false"/>
                <w:color w:val="000000"/>
                <w:sz w:val="20"/>
              </w:rPr>
              <w:t>
</w:t>
            </w:r>
            <w:r>
              <w:rPr>
                <w:rFonts w:ascii="Times New Roman"/>
                <w:b w:val="false"/>
                <w:i w:val="false"/>
                <w:color w:val="000000"/>
                <w:sz w:val="20"/>
              </w:rPr>
              <w:t>МСФО в СМИ</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4.1.5. Создание системы бухгалтерского учета и финансовой отчетности в</w:t>
            </w:r>
            <w:r>
              <w:br/>
            </w:r>
            <w:r>
              <w:rPr>
                <w:rFonts w:ascii="Times New Roman"/>
                <w:b w:val="false"/>
                <w:i w:val="false"/>
                <w:color w:val="000000"/>
                <w:sz w:val="20"/>
              </w:rPr>
              <w:t>
</w:t>
            </w:r>
            <w:r>
              <w:rPr>
                <w:rFonts w:ascii="Times New Roman"/>
                <w:b w:val="false"/>
                <w:i w:val="false"/>
                <w:color w:val="000000"/>
                <w:sz w:val="20"/>
              </w:rPr>
              <w:t>государственных учреждениях соответствующей международной практике</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Утверждение нормативных</w:t>
            </w:r>
            <w:r>
              <w:br/>
            </w:r>
            <w:r>
              <w:rPr>
                <w:rFonts w:ascii="Times New Roman"/>
                <w:b w:val="false"/>
                <w:i w:val="false"/>
                <w:color w:val="000000"/>
                <w:sz w:val="20"/>
              </w:rPr>
              <w:t>
</w:t>
            </w:r>
            <w:r>
              <w:rPr>
                <w:rFonts w:ascii="Times New Roman"/>
                <w:b w:val="false"/>
                <w:i w:val="false"/>
                <w:color w:val="000000"/>
                <w:sz w:val="20"/>
              </w:rPr>
              <w:t>правовых актов по</w:t>
            </w:r>
            <w:r>
              <w:br/>
            </w:r>
            <w:r>
              <w:rPr>
                <w:rFonts w:ascii="Times New Roman"/>
                <w:b w:val="false"/>
                <w:i w:val="false"/>
                <w:color w:val="000000"/>
                <w:sz w:val="20"/>
              </w:rPr>
              <w:t>
</w:t>
            </w:r>
            <w:r>
              <w:rPr>
                <w:rFonts w:ascii="Times New Roman"/>
                <w:b w:val="false"/>
                <w:i w:val="false"/>
                <w:color w:val="000000"/>
                <w:sz w:val="20"/>
              </w:rPr>
              <w:t>бухгалтерскому учету и</w:t>
            </w:r>
            <w:r>
              <w:br/>
            </w:r>
            <w:r>
              <w:rPr>
                <w:rFonts w:ascii="Times New Roman"/>
                <w:b w:val="false"/>
                <w:i w:val="false"/>
                <w:color w:val="000000"/>
                <w:sz w:val="20"/>
              </w:rPr>
              <w:t>
</w:t>
            </w:r>
            <w:r>
              <w:rPr>
                <w:rFonts w:ascii="Times New Roman"/>
                <w:b w:val="false"/>
                <w:i w:val="false"/>
                <w:color w:val="000000"/>
                <w:sz w:val="20"/>
              </w:rPr>
              <w:t>финансовой отчетности</w:t>
            </w:r>
            <w:r>
              <w:br/>
            </w:r>
            <w:r>
              <w:rPr>
                <w:rFonts w:ascii="Times New Roman"/>
                <w:b w:val="false"/>
                <w:i w:val="false"/>
                <w:color w:val="000000"/>
                <w:sz w:val="20"/>
              </w:rPr>
              <w:t>
</w:t>
            </w:r>
            <w:r>
              <w:rPr>
                <w:rFonts w:ascii="Times New Roman"/>
                <w:b w:val="false"/>
                <w:i w:val="false"/>
                <w:color w:val="000000"/>
                <w:sz w:val="20"/>
              </w:rPr>
              <w:t>государственных учреж-</w:t>
            </w:r>
            <w:r>
              <w:br/>
            </w:r>
            <w:r>
              <w:rPr>
                <w:rFonts w:ascii="Times New Roman"/>
                <w:b w:val="false"/>
                <w:i w:val="false"/>
                <w:color w:val="000000"/>
                <w:sz w:val="20"/>
              </w:rPr>
              <w:t>
</w:t>
            </w:r>
            <w:r>
              <w:rPr>
                <w:rFonts w:ascii="Times New Roman"/>
                <w:b w:val="false"/>
                <w:i w:val="false"/>
                <w:color w:val="000000"/>
                <w:sz w:val="20"/>
              </w:rPr>
              <w:t>дений в соответствии с</w:t>
            </w:r>
            <w:r>
              <w:br/>
            </w:r>
            <w:r>
              <w:rPr>
                <w:rFonts w:ascii="Times New Roman"/>
                <w:b w:val="false"/>
                <w:i w:val="false"/>
                <w:color w:val="000000"/>
                <w:sz w:val="20"/>
              </w:rPr>
              <w:t>
</w:t>
            </w:r>
            <w:r>
              <w:rPr>
                <w:rFonts w:ascii="Times New Roman"/>
                <w:b w:val="false"/>
                <w:i w:val="false"/>
                <w:color w:val="000000"/>
                <w:sz w:val="20"/>
              </w:rPr>
              <w:t>международной практикой</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75"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составителей,</w:t>
            </w:r>
            <w:r>
              <w:br/>
            </w:r>
            <w:r>
              <w:rPr>
                <w:rFonts w:ascii="Times New Roman"/>
                <w:b w:val="false"/>
                <w:i w:val="false"/>
                <w:color w:val="000000"/>
                <w:sz w:val="20"/>
              </w:rPr>
              <w:t>
</w:t>
            </w:r>
            <w:r>
              <w:rPr>
                <w:rFonts w:ascii="Times New Roman"/>
                <w:b w:val="false"/>
                <w:i w:val="false"/>
                <w:color w:val="000000"/>
                <w:sz w:val="20"/>
              </w:rPr>
              <w:t>пользователей финансовой</w:t>
            </w:r>
            <w:r>
              <w:br/>
            </w:r>
            <w:r>
              <w:rPr>
                <w:rFonts w:ascii="Times New Roman"/>
                <w:b w:val="false"/>
                <w:i w:val="false"/>
                <w:color w:val="000000"/>
                <w:sz w:val="20"/>
              </w:rPr>
              <w:t>
</w:t>
            </w:r>
            <w:r>
              <w:rPr>
                <w:rFonts w:ascii="Times New Roman"/>
                <w:b w:val="false"/>
                <w:i w:val="false"/>
                <w:color w:val="000000"/>
                <w:sz w:val="20"/>
              </w:rPr>
              <w:t>отчетностью, внешних и</w:t>
            </w:r>
            <w:r>
              <w:br/>
            </w:r>
            <w:r>
              <w:rPr>
                <w:rFonts w:ascii="Times New Roman"/>
                <w:b w:val="false"/>
                <w:i w:val="false"/>
                <w:color w:val="000000"/>
                <w:sz w:val="20"/>
              </w:rPr>
              <w:t>
</w:t>
            </w:r>
            <w:r>
              <w:rPr>
                <w:rFonts w:ascii="Times New Roman"/>
                <w:b w:val="false"/>
                <w:i w:val="false"/>
                <w:color w:val="000000"/>
                <w:sz w:val="20"/>
              </w:rPr>
              <w:t>внутренних аудиторов,</w:t>
            </w:r>
            <w:r>
              <w:br/>
            </w:r>
            <w:r>
              <w:rPr>
                <w:rFonts w:ascii="Times New Roman"/>
                <w:b w:val="false"/>
                <w:i w:val="false"/>
                <w:color w:val="000000"/>
                <w:sz w:val="20"/>
              </w:rPr>
              <w:t>
</w:t>
            </w:r>
            <w:r>
              <w:rPr>
                <w:rFonts w:ascii="Times New Roman"/>
                <w:b w:val="false"/>
                <w:i w:val="false"/>
                <w:color w:val="000000"/>
                <w:sz w:val="20"/>
              </w:rPr>
              <w:t>проведение семинаров в</w:t>
            </w:r>
            <w:r>
              <w:br/>
            </w:r>
            <w:r>
              <w:rPr>
                <w:rFonts w:ascii="Times New Roman"/>
                <w:b w:val="false"/>
                <w:i w:val="false"/>
                <w:color w:val="000000"/>
                <w:sz w:val="20"/>
              </w:rPr>
              <w:t>
</w:t>
            </w:r>
            <w:r>
              <w:rPr>
                <w:rFonts w:ascii="Times New Roman"/>
                <w:b w:val="false"/>
                <w:i w:val="false"/>
                <w:color w:val="000000"/>
                <w:sz w:val="20"/>
              </w:rPr>
              <w:t>областных центрах страны</w:t>
            </w:r>
            <w:r>
              <w:br/>
            </w:r>
            <w:r>
              <w:rPr>
                <w:rFonts w:ascii="Times New Roman"/>
                <w:b w:val="false"/>
                <w:i w:val="false"/>
                <w:color w:val="000000"/>
                <w:sz w:val="20"/>
              </w:rPr>
              <w:t>
</w:t>
            </w:r>
            <w:r>
              <w:rPr>
                <w:rFonts w:ascii="Times New Roman"/>
                <w:b w:val="false"/>
                <w:i w:val="false"/>
                <w:color w:val="000000"/>
                <w:sz w:val="20"/>
              </w:rPr>
              <w:t>по бухгалтерскому учету</w:t>
            </w:r>
            <w:r>
              <w:br/>
            </w:r>
            <w:r>
              <w:rPr>
                <w:rFonts w:ascii="Times New Roman"/>
                <w:b w:val="false"/>
                <w:i w:val="false"/>
                <w:color w:val="000000"/>
                <w:sz w:val="20"/>
              </w:rPr>
              <w:t>
</w:t>
            </w:r>
            <w:r>
              <w:rPr>
                <w:rFonts w:ascii="Times New Roman"/>
                <w:b w:val="false"/>
                <w:i w:val="false"/>
                <w:color w:val="000000"/>
                <w:sz w:val="20"/>
              </w:rPr>
              <w:t>и финансовой отчетности</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учреждений</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w:t>
            </w:r>
            <w:r>
              <w:br/>
            </w:r>
            <w:r>
              <w:rPr>
                <w:rFonts w:ascii="Times New Roman"/>
                <w:b w:val="false"/>
                <w:i w:val="false"/>
                <w:color w:val="000000"/>
                <w:sz w:val="20"/>
              </w:rPr>
              <w:t>
</w:t>
            </w:r>
            <w:r>
              <w:rPr>
                <w:rFonts w:ascii="Times New Roman"/>
                <w:b w:val="false"/>
                <w:i w:val="false"/>
                <w:color w:val="000000"/>
                <w:sz w:val="20"/>
              </w:rPr>
              <w:t>1200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w:t>
            </w:r>
            <w:r>
              <w:br/>
            </w:r>
            <w:r>
              <w:rPr>
                <w:rFonts w:ascii="Times New Roman"/>
                <w:b w:val="false"/>
                <w:i w:val="false"/>
                <w:color w:val="000000"/>
                <w:sz w:val="20"/>
              </w:rPr>
              <w:t>
</w:t>
            </w:r>
            <w:r>
              <w:rPr>
                <w:rFonts w:ascii="Times New Roman"/>
                <w:b w:val="false"/>
                <w:i w:val="false"/>
                <w:color w:val="000000"/>
                <w:sz w:val="20"/>
              </w:rPr>
              <w:t>28000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технического</w:t>
            </w:r>
            <w:r>
              <w:br/>
            </w:r>
            <w:r>
              <w:rPr>
                <w:rFonts w:ascii="Times New Roman"/>
                <w:b w:val="false"/>
                <w:i w:val="false"/>
                <w:color w:val="000000"/>
                <w:sz w:val="20"/>
              </w:rPr>
              <w:t>
</w:t>
            </w:r>
            <w:r>
              <w:rPr>
                <w:rFonts w:ascii="Times New Roman"/>
                <w:b w:val="false"/>
                <w:i w:val="false"/>
                <w:color w:val="000000"/>
                <w:sz w:val="20"/>
              </w:rPr>
              <w:t>задания по программному</w:t>
            </w:r>
            <w:r>
              <w:br/>
            </w:r>
            <w:r>
              <w:rPr>
                <w:rFonts w:ascii="Times New Roman"/>
                <w:b w:val="false"/>
                <w:i w:val="false"/>
                <w:color w:val="000000"/>
                <w:sz w:val="20"/>
              </w:rPr>
              <w:t>
</w:t>
            </w:r>
            <w:r>
              <w:rPr>
                <w:rFonts w:ascii="Times New Roman"/>
                <w:b w:val="false"/>
                <w:i w:val="false"/>
                <w:color w:val="000000"/>
                <w:sz w:val="20"/>
              </w:rPr>
              <w:t>продукту "Бухгалтерский</w:t>
            </w:r>
            <w:r>
              <w:br/>
            </w:r>
            <w:r>
              <w:rPr>
                <w:rFonts w:ascii="Times New Roman"/>
                <w:b w:val="false"/>
                <w:i w:val="false"/>
                <w:color w:val="000000"/>
                <w:sz w:val="20"/>
              </w:rPr>
              <w:t>
</w:t>
            </w:r>
            <w:r>
              <w:rPr>
                <w:rFonts w:ascii="Times New Roman"/>
                <w:b w:val="false"/>
                <w:i w:val="false"/>
                <w:color w:val="000000"/>
                <w:sz w:val="20"/>
              </w:rPr>
              <w:t>учет в государственных</w:t>
            </w:r>
            <w:r>
              <w:br/>
            </w:r>
            <w:r>
              <w:rPr>
                <w:rFonts w:ascii="Times New Roman"/>
                <w:b w:val="false"/>
                <w:i w:val="false"/>
                <w:color w:val="000000"/>
                <w:sz w:val="20"/>
              </w:rPr>
              <w:t>
</w:t>
            </w:r>
            <w:r>
              <w:rPr>
                <w:rFonts w:ascii="Times New Roman"/>
                <w:b w:val="false"/>
                <w:i w:val="false"/>
                <w:color w:val="000000"/>
                <w:sz w:val="20"/>
              </w:rPr>
              <w:t>учреждениях", соответ-</w:t>
            </w:r>
            <w:r>
              <w:br/>
            </w:r>
            <w:r>
              <w:rPr>
                <w:rFonts w:ascii="Times New Roman"/>
                <w:b w:val="false"/>
                <w:i w:val="false"/>
                <w:color w:val="000000"/>
                <w:sz w:val="20"/>
              </w:rPr>
              <w:t>
</w:t>
            </w:r>
            <w:r>
              <w:rPr>
                <w:rFonts w:ascii="Times New Roman"/>
                <w:b w:val="false"/>
                <w:i w:val="false"/>
                <w:color w:val="000000"/>
                <w:sz w:val="20"/>
              </w:rPr>
              <w:t>ствующему требованиям</w:t>
            </w:r>
            <w:r>
              <w:br/>
            </w:r>
            <w:r>
              <w:rPr>
                <w:rFonts w:ascii="Times New Roman"/>
                <w:b w:val="false"/>
                <w:i w:val="false"/>
                <w:color w:val="000000"/>
                <w:sz w:val="20"/>
              </w:rPr>
              <w:t>
</w:t>
            </w:r>
            <w:r>
              <w:rPr>
                <w:rFonts w:ascii="Times New Roman"/>
                <w:b w:val="false"/>
                <w:i w:val="false"/>
                <w:color w:val="000000"/>
                <w:sz w:val="20"/>
              </w:rPr>
              <w:t>международной практики</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программного</w:t>
            </w:r>
            <w:r>
              <w:br/>
            </w:r>
            <w:r>
              <w:rPr>
                <w:rFonts w:ascii="Times New Roman"/>
                <w:b w:val="false"/>
                <w:i w:val="false"/>
                <w:color w:val="000000"/>
                <w:sz w:val="20"/>
              </w:rPr>
              <w:t>
</w:t>
            </w:r>
            <w:r>
              <w:rPr>
                <w:rFonts w:ascii="Times New Roman"/>
                <w:b w:val="false"/>
                <w:i w:val="false"/>
                <w:color w:val="000000"/>
                <w:sz w:val="20"/>
              </w:rPr>
              <w:t>продукта "Бухгалтерский</w:t>
            </w:r>
            <w:r>
              <w:br/>
            </w:r>
            <w:r>
              <w:rPr>
                <w:rFonts w:ascii="Times New Roman"/>
                <w:b w:val="false"/>
                <w:i w:val="false"/>
                <w:color w:val="000000"/>
                <w:sz w:val="20"/>
              </w:rPr>
              <w:t>
</w:t>
            </w:r>
            <w:r>
              <w:rPr>
                <w:rFonts w:ascii="Times New Roman"/>
                <w:b w:val="false"/>
                <w:i w:val="false"/>
                <w:color w:val="000000"/>
                <w:sz w:val="20"/>
              </w:rPr>
              <w:t>учет в государственных</w:t>
            </w:r>
            <w:r>
              <w:br/>
            </w:r>
            <w:r>
              <w:rPr>
                <w:rFonts w:ascii="Times New Roman"/>
                <w:b w:val="false"/>
                <w:i w:val="false"/>
                <w:color w:val="000000"/>
                <w:sz w:val="20"/>
              </w:rPr>
              <w:t>
</w:t>
            </w:r>
            <w:r>
              <w:rPr>
                <w:rFonts w:ascii="Times New Roman"/>
                <w:b w:val="false"/>
                <w:i w:val="false"/>
                <w:color w:val="000000"/>
                <w:sz w:val="20"/>
              </w:rPr>
              <w:t>учреждениях" и его</w:t>
            </w:r>
            <w:r>
              <w:br/>
            </w:r>
            <w:r>
              <w:rPr>
                <w:rFonts w:ascii="Times New Roman"/>
                <w:b w:val="false"/>
                <w:i w:val="false"/>
                <w:color w:val="000000"/>
                <w:sz w:val="20"/>
              </w:rPr>
              <w:t>
</w:t>
            </w:r>
            <w:r>
              <w:rPr>
                <w:rFonts w:ascii="Times New Roman"/>
                <w:b w:val="false"/>
                <w:i w:val="false"/>
                <w:color w:val="000000"/>
                <w:sz w:val="20"/>
              </w:rPr>
              <w:t>интеграция с Информа-</w:t>
            </w:r>
            <w:r>
              <w:br/>
            </w:r>
            <w:r>
              <w:rPr>
                <w:rFonts w:ascii="Times New Roman"/>
                <w:b w:val="false"/>
                <w:i w:val="false"/>
                <w:color w:val="000000"/>
                <w:sz w:val="20"/>
              </w:rPr>
              <w:t>
</w:t>
            </w:r>
            <w:r>
              <w:rPr>
                <w:rFonts w:ascii="Times New Roman"/>
                <w:b w:val="false"/>
                <w:i w:val="false"/>
                <w:color w:val="000000"/>
                <w:sz w:val="20"/>
              </w:rPr>
              <w:t>ционной интегрированной</w:t>
            </w:r>
            <w:r>
              <w:br/>
            </w:r>
            <w:r>
              <w:rPr>
                <w:rFonts w:ascii="Times New Roman"/>
                <w:b w:val="false"/>
                <w:i w:val="false"/>
                <w:color w:val="000000"/>
                <w:sz w:val="20"/>
              </w:rPr>
              <w:t>
</w:t>
            </w:r>
            <w:r>
              <w:rPr>
                <w:rFonts w:ascii="Times New Roman"/>
                <w:b w:val="false"/>
                <w:i w:val="false"/>
                <w:color w:val="000000"/>
                <w:sz w:val="20"/>
              </w:rPr>
              <w:t>системой казначейства</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29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системы</w:t>
            </w:r>
            <w:r>
              <w:br/>
            </w:r>
            <w:r>
              <w:rPr>
                <w:rFonts w:ascii="Times New Roman"/>
                <w:b w:val="false"/>
                <w:i w:val="false"/>
                <w:color w:val="000000"/>
                <w:sz w:val="20"/>
              </w:rPr>
              <w:t>
</w:t>
            </w:r>
            <w:r>
              <w:rPr>
                <w:rFonts w:ascii="Times New Roman"/>
                <w:b w:val="false"/>
                <w:i w:val="false"/>
                <w:color w:val="000000"/>
                <w:sz w:val="20"/>
              </w:rPr>
              <w:t>бухгалтерского учета</w:t>
            </w:r>
            <w:r>
              <w:br/>
            </w:r>
            <w:r>
              <w:rPr>
                <w:rFonts w:ascii="Times New Roman"/>
                <w:b w:val="false"/>
                <w:i w:val="false"/>
                <w:color w:val="000000"/>
                <w:sz w:val="20"/>
              </w:rPr>
              <w:t>
</w:t>
            </w:r>
            <w:r>
              <w:rPr>
                <w:rFonts w:ascii="Times New Roman"/>
                <w:b w:val="false"/>
                <w:i w:val="false"/>
                <w:color w:val="000000"/>
                <w:sz w:val="20"/>
              </w:rPr>
              <w:t>и финансовой отчетности</w:t>
            </w:r>
            <w:r>
              <w:br/>
            </w:r>
            <w:r>
              <w:rPr>
                <w:rFonts w:ascii="Times New Roman"/>
                <w:b w:val="false"/>
                <w:i w:val="false"/>
                <w:color w:val="000000"/>
                <w:sz w:val="20"/>
              </w:rPr>
              <w:t>
</w:t>
            </w:r>
            <w:r>
              <w:rPr>
                <w:rFonts w:ascii="Times New Roman"/>
                <w:b w:val="false"/>
                <w:i w:val="false"/>
                <w:color w:val="000000"/>
                <w:sz w:val="20"/>
              </w:rPr>
              <w:t>в соответствии с МСФООС</w:t>
            </w:r>
            <w:r>
              <w:br/>
            </w:r>
            <w:r>
              <w:rPr>
                <w:rFonts w:ascii="Times New Roman"/>
                <w:b w:val="false"/>
                <w:i w:val="false"/>
                <w:color w:val="000000"/>
                <w:sz w:val="20"/>
              </w:rPr>
              <w:t>
</w:t>
            </w:r>
            <w:r>
              <w:rPr>
                <w:rFonts w:ascii="Times New Roman"/>
                <w:b w:val="false"/>
                <w:i w:val="false"/>
                <w:color w:val="000000"/>
                <w:sz w:val="20"/>
              </w:rPr>
              <w:t>в "пилотных госорганах"</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5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4.1.6. Обеспечение соответствия деятельности аудиторских организаций требованиям</w:t>
            </w:r>
            <w:r>
              <w:br/>
            </w:r>
            <w:r>
              <w:rPr>
                <w:rFonts w:ascii="Times New Roman"/>
                <w:b w:val="false"/>
                <w:i w:val="false"/>
                <w:color w:val="000000"/>
                <w:sz w:val="20"/>
              </w:rPr>
              <w:t>
</w:t>
            </w:r>
            <w:r>
              <w:rPr>
                <w:rFonts w:ascii="Times New Roman"/>
                <w:b w:val="false"/>
                <w:i w:val="false"/>
                <w:color w:val="000000"/>
                <w:sz w:val="20"/>
              </w:rPr>
              <w:t>законодательства об аудиторской деятельности</w:t>
            </w:r>
          </w:p>
        </w:tc>
      </w:tr>
      <w:tr>
        <w:trPr>
          <w:trHeight w:val="1125"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исследованиями на</w:t>
            </w:r>
            <w:r>
              <w:br/>
            </w:r>
            <w:r>
              <w:rPr>
                <w:rFonts w:ascii="Times New Roman"/>
                <w:b w:val="false"/>
                <w:i w:val="false"/>
                <w:color w:val="000000"/>
                <w:sz w:val="20"/>
              </w:rPr>
              <w:t>
</w:t>
            </w:r>
            <w:r>
              <w:rPr>
                <w:rFonts w:ascii="Times New Roman"/>
                <w:b w:val="false"/>
                <w:i w:val="false"/>
                <w:color w:val="000000"/>
                <w:sz w:val="20"/>
              </w:rPr>
              <w:t>предмет перехода</w:t>
            </w:r>
            <w:r>
              <w:br/>
            </w:r>
            <w:r>
              <w:rPr>
                <w:rFonts w:ascii="Times New Roman"/>
                <w:b w:val="false"/>
                <w:i w:val="false"/>
                <w:color w:val="000000"/>
                <w:sz w:val="20"/>
              </w:rPr>
              <w:t>
</w:t>
            </w:r>
            <w:r>
              <w:rPr>
                <w:rFonts w:ascii="Times New Roman"/>
                <w:b w:val="false"/>
                <w:i w:val="false"/>
                <w:color w:val="000000"/>
                <w:sz w:val="20"/>
              </w:rPr>
              <w:t>аудиторских организаций</w:t>
            </w:r>
            <w:r>
              <w:br/>
            </w:r>
            <w:r>
              <w:rPr>
                <w:rFonts w:ascii="Times New Roman"/>
                <w:b w:val="false"/>
                <w:i w:val="false"/>
                <w:color w:val="000000"/>
                <w:sz w:val="20"/>
              </w:rPr>
              <w:t>
</w:t>
            </w:r>
            <w:r>
              <w:rPr>
                <w:rFonts w:ascii="Times New Roman"/>
                <w:b w:val="false"/>
                <w:i w:val="false"/>
                <w:color w:val="000000"/>
                <w:sz w:val="20"/>
              </w:rPr>
              <w:t>на МСА</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&gt;</w:t>
            </w:r>
            <w:r>
              <w:rPr>
                <w:rFonts w:ascii="Times New Roman"/>
                <w:b w:val="false"/>
                <w:i w:val="false"/>
                <w:color w:val="000000"/>
                <w:sz w:val="20"/>
              </w:rPr>
              <w:t xml:space="preserve"> 95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&gt;</w:t>
            </w:r>
            <w:r>
              <w:rPr>
                <w:rFonts w:ascii="Times New Roman"/>
                <w:b w:val="false"/>
                <w:i w:val="false"/>
                <w:color w:val="000000"/>
                <w:sz w:val="20"/>
              </w:rPr>
              <w:t xml:space="preserve"> 95</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&gt;</w:t>
            </w:r>
            <w:r>
              <w:rPr>
                <w:rFonts w:ascii="Times New Roman"/>
                <w:b w:val="false"/>
                <w:i w:val="false"/>
                <w:color w:val="000000"/>
                <w:sz w:val="20"/>
              </w:rPr>
              <w:t xml:space="preserve"> 95</w:t>
            </w:r>
          </w:p>
        </w:tc>
      </w:tr>
      <w:tr>
        <w:trPr>
          <w:trHeight w:val="5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4.1.7 Упрощение процедур, связанных с осуществлением аудиторской деятельности и бухгалтерского учета</w:t>
            </w:r>
          </w:p>
        </w:tc>
      </w:tr>
      <w:tr>
        <w:trPr>
          <w:trHeight w:val="1125"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изменений и</w:t>
            </w:r>
            <w:r>
              <w:br/>
            </w:r>
            <w:r>
              <w:rPr>
                <w:rFonts w:ascii="Times New Roman"/>
                <w:b w:val="false"/>
                <w:i w:val="false"/>
                <w:color w:val="000000"/>
                <w:sz w:val="20"/>
              </w:rPr>
              <w:t>
</w:t>
            </w:r>
            <w:r>
              <w:rPr>
                <w:rFonts w:ascii="Times New Roman"/>
                <w:b w:val="false"/>
                <w:i w:val="false"/>
                <w:color w:val="000000"/>
                <w:sz w:val="20"/>
              </w:rPr>
              <w:t>дополнений в нормативные</w:t>
            </w:r>
            <w:r>
              <w:br/>
            </w:r>
            <w:r>
              <w:rPr>
                <w:rFonts w:ascii="Times New Roman"/>
                <w:b w:val="false"/>
                <w:i w:val="false"/>
                <w:color w:val="000000"/>
                <w:sz w:val="20"/>
              </w:rPr>
              <w:t>
</w:t>
            </w:r>
            <w:r>
              <w:rPr>
                <w:rFonts w:ascii="Times New Roman"/>
                <w:b w:val="false"/>
                <w:i w:val="false"/>
                <w:color w:val="000000"/>
                <w:sz w:val="20"/>
              </w:rPr>
              <w:t>правовые акты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6"/>
        <w:gridCol w:w="685"/>
        <w:gridCol w:w="1297"/>
        <w:gridCol w:w="1439"/>
        <w:gridCol w:w="1378"/>
        <w:gridCol w:w="1338"/>
        <w:gridCol w:w="1378"/>
        <w:gridCol w:w="1277"/>
        <w:gridCol w:w="1502"/>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5. Повышение эффективности системы управления республиканской</w:t>
            </w:r>
            <w:r>
              <w:br/>
            </w:r>
            <w:r>
              <w:rPr>
                <w:rFonts w:ascii="Times New Roman"/>
                <w:b w:val="false"/>
                <w:i w:val="false"/>
                <w:color w:val="000000"/>
                <w:sz w:val="20"/>
              </w:rPr>
              <w:t>
</w:t>
            </w:r>
            <w:r>
              <w:rPr>
                <w:rFonts w:ascii="Times New Roman"/>
                <w:b w:val="false"/>
                <w:i w:val="false"/>
                <w:color w:val="000000"/>
                <w:sz w:val="20"/>
              </w:rPr>
              <w:t>государственной собственностью и собственностью в отраслях экономики, имеющих</w:t>
            </w:r>
            <w:r>
              <w:br/>
            </w:r>
            <w:r>
              <w:rPr>
                <w:rFonts w:ascii="Times New Roman"/>
                <w:b w:val="false"/>
                <w:i w:val="false"/>
                <w:color w:val="000000"/>
                <w:sz w:val="20"/>
              </w:rPr>
              <w:t>
</w:t>
            </w:r>
            <w:r>
              <w:rPr>
                <w:rFonts w:ascii="Times New Roman"/>
                <w:b w:val="false"/>
                <w:i w:val="false"/>
                <w:color w:val="000000"/>
                <w:sz w:val="20"/>
              </w:rPr>
              <w:t>стратегическое значение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5.1. Увеличение прозрачности деятельности государственных предприятий и юридических</w:t>
            </w:r>
            <w:r>
              <w:br/>
            </w:r>
            <w:r>
              <w:rPr>
                <w:rFonts w:ascii="Times New Roman"/>
                <w:b w:val="false"/>
                <w:i w:val="false"/>
                <w:color w:val="000000"/>
                <w:sz w:val="20"/>
              </w:rPr>
              <w:t>
</w:t>
            </w:r>
            <w:r>
              <w:rPr>
                <w:rFonts w:ascii="Times New Roman"/>
                <w:b w:val="false"/>
                <w:i w:val="false"/>
                <w:color w:val="000000"/>
                <w:sz w:val="20"/>
              </w:rPr>
              <w:t>лиц с государственным участием, а также юридических лиц, функционирующих в отраслях</w:t>
            </w:r>
            <w:r>
              <w:br/>
            </w:r>
            <w:r>
              <w:rPr>
                <w:rFonts w:ascii="Times New Roman"/>
                <w:b w:val="false"/>
                <w:i w:val="false"/>
                <w:color w:val="000000"/>
                <w:sz w:val="20"/>
              </w:rPr>
              <w:t>
</w:t>
            </w:r>
            <w:r>
              <w:rPr>
                <w:rFonts w:ascii="Times New Roman"/>
                <w:b w:val="false"/>
                <w:i w:val="false"/>
                <w:color w:val="000000"/>
                <w:sz w:val="20"/>
              </w:rPr>
              <w:t>экономики, имеющих стратегическое значение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 Процент обеспечения финансовой информацией и результатами мониторинга</w:t>
            </w:r>
            <w:r>
              <w:br/>
            </w:r>
            <w:r>
              <w:rPr>
                <w:rFonts w:ascii="Times New Roman"/>
                <w:b w:val="false"/>
                <w:i w:val="false"/>
                <w:color w:val="000000"/>
                <w:sz w:val="20"/>
              </w:rPr>
              <w:t>
</w:t>
            </w:r>
            <w:r>
              <w:rPr>
                <w:rFonts w:ascii="Times New Roman"/>
                <w:b w:val="false"/>
                <w:i w:val="false"/>
                <w:color w:val="000000"/>
                <w:sz w:val="20"/>
              </w:rPr>
              <w:t>заинтересованных лиц, предназначенными для принятия управленческих решений, в 2008 году -</w:t>
            </w:r>
            <w:r>
              <w:br/>
            </w:r>
            <w:r>
              <w:rPr>
                <w:rFonts w:ascii="Times New Roman"/>
                <w:b w:val="false"/>
                <w:i w:val="false"/>
                <w:color w:val="000000"/>
                <w:sz w:val="20"/>
              </w:rPr>
              <w:t>
</w:t>
            </w:r>
            <w:r>
              <w:rPr>
                <w:rFonts w:ascii="Times New Roman"/>
                <w:b w:val="false"/>
                <w:i w:val="false"/>
                <w:color w:val="000000"/>
                <w:sz w:val="20"/>
              </w:rPr>
              <w:t>39 %, в 2009 году - 25 %, 2010 году - 39 %, в 2011 году - 42,6 %, в 2012 году - 41,3 %,</w:t>
            </w:r>
            <w:r>
              <w:br/>
            </w:r>
            <w:r>
              <w:rPr>
                <w:rFonts w:ascii="Times New Roman"/>
                <w:b w:val="false"/>
                <w:i w:val="false"/>
                <w:color w:val="000000"/>
                <w:sz w:val="20"/>
              </w:rPr>
              <w:t>
</w:t>
            </w:r>
            <w:r>
              <w:rPr>
                <w:rFonts w:ascii="Times New Roman"/>
                <w:b w:val="false"/>
                <w:i w:val="false"/>
                <w:color w:val="000000"/>
                <w:sz w:val="20"/>
              </w:rPr>
              <w:t xml:space="preserve">в </w:t>
            </w:r>
            <w:r>
              <w:rPr>
                <w:rFonts w:ascii="Times New Roman"/>
                <w:b w:val="false"/>
                <w:i w:val="false"/>
                <w:color w:val="000000"/>
                <w:sz w:val="20"/>
              </w:rPr>
              <w:t>2013 году - 42 %, в 2014 году - 45,6 %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5.1.1. Развитие системы учета состояния государственной собственности</w:t>
            </w:r>
          </w:p>
        </w:tc>
      </w:tr>
      <w:tr>
        <w:trPr>
          <w:trHeight w:val="1095"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организаций,</w:t>
            </w:r>
            <w:r>
              <w:br/>
            </w:r>
            <w:r>
              <w:rPr>
                <w:rFonts w:ascii="Times New Roman"/>
                <w:b w:val="false"/>
                <w:i w:val="false"/>
                <w:color w:val="000000"/>
                <w:sz w:val="20"/>
              </w:rPr>
              <w:t>
</w:t>
            </w:r>
            <w:r>
              <w:rPr>
                <w:rFonts w:ascii="Times New Roman"/>
                <w:b w:val="false"/>
                <w:i w:val="false"/>
                <w:color w:val="000000"/>
                <w:sz w:val="20"/>
              </w:rPr>
              <w:t>предоставляющих инфор-</w:t>
            </w:r>
            <w:r>
              <w:br/>
            </w:r>
            <w:r>
              <w:rPr>
                <w:rFonts w:ascii="Times New Roman"/>
                <w:b w:val="false"/>
                <w:i w:val="false"/>
                <w:color w:val="000000"/>
                <w:sz w:val="20"/>
              </w:rPr>
              <w:t>
</w:t>
            </w:r>
            <w:r>
              <w:rPr>
                <w:rFonts w:ascii="Times New Roman"/>
                <w:b w:val="false"/>
                <w:i w:val="false"/>
                <w:color w:val="000000"/>
                <w:sz w:val="20"/>
              </w:rPr>
              <w:t>мацию в информационную</w:t>
            </w:r>
            <w:r>
              <w:br/>
            </w:r>
            <w:r>
              <w:rPr>
                <w:rFonts w:ascii="Times New Roman"/>
                <w:b w:val="false"/>
                <w:i w:val="false"/>
                <w:color w:val="000000"/>
                <w:sz w:val="20"/>
              </w:rPr>
              <w:t>
</w:t>
            </w:r>
            <w:r>
              <w:rPr>
                <w:rFonts w:ascii="Times New Roman"/>
                <w:b w:val="false"/>
                <w:i w:val="false"/>
                <w:color w:val="000000"/>
                <w:sz w:val="20"/>
              </w:rPr>
              <w:t>базу в установленном</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246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государственного</w:t>
            </w:r>
            <w:r>
              <w:br/>
            </w:r>
            <w:r>
              <w:rPr>
                <w:rFonts w:ascii="Times New Roman"/>
                <w:b w:val="false"/>
                <w:i w:val="false"/>
                <w:color w:val="000000"/>
                <w:sz w:val="20"/>
              </w:rPr>
              <w:t>
</w:t>
            </w:r>
            <w:r>
              <w:rPr>
                <w:rFonts w:ascii="Times New Roman"/>
                <w:b w:val="false"/>
                <w:i w:val="false"/>
                <w:color w:val="000000"/>
                <w:sz w:val="20"/>
              </w:rPr>
              <w:t>имущества за рубежом</w:t>
            </w:r>
            <w:r>
              <w:br/>
            </w:r>
            <w:r>
              <w:rPr>
                <w:rFonts w:ascii="Times New Roman"/>
                <w:b w:val="false"/>
                <w:i w:val="false"/>
                <w:color w:val="000000"/>
                <w:sz w:val="20"/>
              </w:rPr>
              <w:t>
</w:t>
            </w:r>
            <w:r>
              <w:rPr>
                <w:rFonts w:ascii="Times New Roman"/>
                <w:b w:val="false"/>
                <w:i w:val="false"/>
                <w:color w:val="000000"/>
                <w:sz w:val="20"/>
              </w:rPr>
              <w:t>(недвижимости), учет</w:t>
            </w:r>
            <w:r>
              <w:br/>
            </w:r>
            <w:r>
              <w:rPr>
                <w:rFonts w:ascii="Times New Roman"/>
                <w:b w:val="false"/>
                <w:i w:val="false"/>
                <w:color w:val="000000"/>
                <w:sz w:val="20"/>
              </w:rPr>
              <w:t>
</w:t>
            </w:r>
            <w:r>
              <w:rPr>
                <w:rFonts w:ascii="Times New Roman"/>
                <w:b w:val="false"/>
                <w:i w:val="false"/>
                <w:color w:val="000000"/>
                <w:sz w:val="20"/>
              </w:rPr>
              <w:t>которого обеспечивается</w:t>
            </w:r>
            <w:r>
              <w:br/>
            </w:r>
            <w:r>
              <w:rPr>
                <w:rFonts w:ascii="Times New Roman"/>
                <w:b w:val="false"/>
                <w:i w:val="false"/>
                <w:color w:val="000000"/>
                <w:sz w:val="20"/>
              </w:rPr>
              <w:t>
</w:t>
            </w:r>
            <w:r>
              <w:rPr>
                <w:rFonts w:ascii="Times New Roman"/>
                <w:b w:val="false"/>
                <w:i w:val="false"/>
                <w:color w:val="000000"/>
                <w:sz w:val="20"/>
              </w:rPr>
              <w:t>в Реестре государствен-</w:t>
            </w:r>
            <w:r>
              <w:br/>
            </w:r>
            <w:r>
              <w:rPr>
                <w:rFonts w:ascii="Times New Roman"/>
                <w:b w:val="false"/>
                <w:i w:val="false"/>
                <w:color w:val="000000"/>
                <w:sz w:val="20"/>
              </w:rPr>
              <w:t>
</w:t>
            </w:r>
            <w:r>
              <w:rPr>
                <w:rFonts w:ascii="Times New Roman"/>
                <w:b w:val="false"/>
                <w:i w:val="false"/>
                <w:color w:val="000000"/>
                <w:sz w:val="20"/>
              </w:rPr>
              <w:t>ных предприятий и</w:t>
            </w:r>
            <w:r>
              <w:br/>
            </w:r>
            <w:r>
              <w:rPr>
                <w:rFonts w:ascii="Times New Roman"/>
                <w:b w:val="false"/>
                <w:i w:val="false"/>
                <w:color w:val="000000"/>
                <w:sz w:val="20"/>
              </w:rPr>
              <w:t>
</w:t>
            </w:r>
            <w:r>
              <w:rPr>
                <w:rFonts w:ascii="Times New Roman"/>
                <w:b w:val="false"/>
                <w:i w:val="false"/>
                <w:color w:val="000000"/>
                <w:sz w:val="20"/>
              </w:rPr>
              <w:t>учреждений, юридических</w:t>
            </w:r>
            <w:r>
              <w:br/>
            </w:r>
            <w:r>
              <w:rPr>
                <w:rFonts w:ascii="Times New Roman"/>
                <w:b w:val="false"/>
                <w:i w:val="false"/>
                <w:color w:val="000000"/>
                <w:sz w:val="20"/>
              </w:rPr>
              <w:t>
</w:t>
            </w:r>
            <w:r>
              <w:rPr>
                <w:rFonts w:ascii="Times New Roman"/>
                <w:b w:val="false"/>
                <w:i w:val="false"/>
                <w:color w:val="000000"/>
                <w:sz w:val="20"/>
              </w:rPr>
              <w:t>лиц с участием</w:t>
            </w:r>
            <w:r>
              <w:br/>
            </w:r>
            <w:r>
              <w:rPr>
                <w:rFonts w:ascii="Times New Roman"/>
                <w:b w:val="false"/>
                <w:i w:val="false"/>
                <w:color w:val="000000"/>
                <w:sz w:val="20"/>
              </w:rPr>
              <w:t>
</w:t>
            </w:r>
            <w:r>
              <w:rPr>
                <w:rFonts w:ascii="Times New Roman"/>
                <w:b w:val="false"/>
                <w:i w:val="false"/>
                <w:color w:val="000000"/>
                <w:sz w:val="20"/>
              </w:rPr>
              <w:t>государства в уставном</w:t>
            </w:r>
            <w:r>
              <w:br/>
            </w:r>
            <w:r>
              <w:rPr>
                <w:rFonts w:ascii="Times New Roman"/>
                <w:b w:val="false"/>
                <w:i w:val="false"/>
                <w:color w:val="000000"/>
                <w:sz w:val="20"/>
              </w:rPr>
              <w:t>
</w:t>
            </w:r>
            <w:r>
              <w:rPr>
                <w:rFonts w:ascii="Times New Roman"/>
                <w:b w:val="false"/>
                <w:i w:val="false"/>
                <w:color w:val="000000"/>
                <w:sz w:val="20"/>
              </w:rPr>
              <w:t>капитале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95"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юридических</w:t>
            </w:r>
            <w:r>
              <w:br/>
            </w:r>
            <w:r>
              <w:rPr>
                <w:rFonts w:ascii="Times New Roman"/>
                <w:b w:val="false"/>
                <w:i w:val="false"/>
                <w:color w:val="000000"/>
                <w:sz w:val="20"/>
              </w:rPr>
              <w:t>
</w:t>
            </w:r>
            <w:r>
              <w:rPr>
                <w:rFonts w:ascii="Times New Roman"/>
                <w:b w:val="false"/>
                <w:i w:val="false"/>
                <w:color w:val="000000"/>
                <w:sz w:val="20"/>
              </w:rPr>
              <w:t>лиц с государственным</w:t>
            </w:r>
            <w:r>
              <w:br/>
            </w:r>
            <w:r>
              <w:rPr>
                <w:rFonts w:ascii="Times New Roman"/>
                <w:b w:val="false"/>
                <w:i w:val="false"/>
                <w:color w:val="000000"/>
                <w:sz w:val="20"/>
              </w:rPr>
              <w:t>
</w:t>
            </w:r>
            <w:r>
              <w:rPr>
                <w:rFonts w:ascii="Times New Roman"/>
                <w:b w:val="false"/>
                <w:i w:val="false"/>
                <w:color w:val="000000"/>
                <w:sz w:val="20"/>
              </w:rPr>
              <w:t>участием, получивших</w:t>
            </w:r>
            <w:r>
              <w:br/>
            </w:r>
            <w:r>
              <w:rPr>
                <w:rFonts w:ascii="Times New Roman"/>
                <w:b w:val="false"/>
                <w:i w:val="false"/>
                <w:color w:val="000000"/>
                <w:sz w:val="20"/>
              </w:rPr>
              <w:t>
</w:t>
            </w:r>
            <w:r>
              <w:rPr>
                <w:rFonts w:ascii="Times New Roman"/>
                <w:b w:val="false"/>
                <w:i w:val="false"/>
                <w:color w:val="000000"/>
                <w:sz w:val="20"/>
              </w:rPr>
              <w:t>доступ к осуществлению</w:t>
            </w:r>
            <w:r>
              <w:br/>
            </w:r>
            <w:r>
              <w:rPr>
                <w:rFonts w:ascii="Times New Roman"/>
                <w:b w:val="false"/>
                <w:i w:val="false"/>
                <w:color w:val="000000"/>
                <w:sz w:val="20"/>
              </w:rPr>
              <w:t>
</w:t>
            </w:r>
            <w:r>
              <w:rPr>
                <w:rFonts w:ascii="Times New Roman"/>
                <w:b w:val="false"/>
                <w:i w:val="false"/>
                <w:color w:val="000000"/>
                <w:sz w:val="20"/>
              </w:rPr>
              <w:t>государственных закупок</w:t>
            </w:r>
            <w:r>
              <w:br/>
            </w:r>
            <w:r>
              <w:rPr>
                <w:rFonts w:ascii="Times New Roman"/>
                <w:b w:val="false"/>
                <w:i w:val="false"/>
                <w:color w:val="000000"/>
                <w:sz w:val="20"/>
              </w:rPr>
              <w:t>
</w:t>
            </w:r>
            <w:r>
              <w:rPr>
                <w:rFonts w:ascii="Times New Roman"/>
                <w:b w:val="false"/>
                <w:i w:val="false"/>
                <w:color w:val="000000"/>
                <w:sz w:val="20"/>
              </w:rPr>
              <w:t>с использованием</w:t>
            </w:r>
            <w:r>
              <w:br/>
            </w:r>
            <w:r>
              <w:rPr>
                <w:rFonts w:ascii="Times New Roman"/>
                <w:b w:val="false"/>
                <w:i w:val="false"/>
                <w:color w:val="000000"/>
                <w:sz w:val="20"/>
              </w:rPr>
              <w:t>
</w:t>
            </w:r>
            <w:r>
              <w:rPr>
                <w:rFonts w:ascii="Times New Roman"/>
                <w:b w:val="false"/>
                <w:i w:val="false"/>
                <w:color w:val="000000"/>
                <w:sz w:val="20"/>
              </w:rPr>
              <w:t>информационных систем</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электронного</w:t>
            </w:r>
            <w:r>
              <w:br/>
            </w:r>
            <w:r>
              <w:rPr>
                <w:rFonts w:ascii="Times New Roman"/>
                <w:b w:val="false"/>
                <w:i w:val="false"/>
                <w:color w:val="000000"/>
                <w:sz w:val="20"/>
              </w:rPr>
              <w:t>
</w:t>
            </w:r>
            <w:r>
              <w:rPr>
                <w:rFonts w:ascii="Times New Roman"/>
                <w:b w:val="false"/>
                <w:i w:val="false"/>
                <w:color w:val="000000"/>
                <w:sz w:val="20"/>
              </w:rPr>
              <w:t>документооборота</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5.1.2. Развитие системы мониторинга собственности и использование его результатов</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обследованных</w:t>
            </w:r>
            <w:r>
              <w:br/>
            </w:r>
            <w:r>
              <w:rPr>
                <w:rFonts w:ascii="Times New Roman"/>
                <w:b w:val="false"/>
                <w:i w:val="false"/>
                <w:color w:val="000000"/>
                <w:sz w:val="20"/>
              </w:rPr>
              <w:t>
</w:t>
            </w:r>
            <w:r>
              <w:rPr>
                <w:rFonts w:ascii="Times New Roman"/>
                <w:b w:val="false"/>
                <w:i w:val="false"/>
                <w:color w:val="000000"/>
                <w:sz w:val="20"/>
              </w:rPr>
              <w:t>объектов комплексного</w:t>
            </w:r>
            <w:r>
              <w:br/>
            </w:r>
            <w:r>
              <w:rPr>
                <w:rFonts w:ascii="Times New Roman"/>
                <w:b w:val="false"/>
                <w:i w:val="false"/>
                <w:color w:val="000000"/>
                <w:sz w:val="20"/>
              </w:rPr>
              <w:t>
</w:t>
            </w:r>
            <w:r>
              <w:rPr>
                <w:rFonts w:ascii="Times New Roman"/>
                <w:b w:val="false"/>
                <w:i w:val="false"/>
                <w:color w:val="000000"/>
                <w:sz w:val="20"/>
              </w:rPr>
              <w:t>мониторинга эффектив-</w:t>
            </w:r>
            <w:r>
              <w:br/>
            </w:r>
            <w:r>
              <w:rPr>
                <w:rFonts w:ascii="Times New Roman"/>
                <w:b w:val="false"/>
                <w:i w:val="false"/>
                <w:color w:val="000000"/>
                <w:sz w:val="20"/>
              </w:rPr>
              <w:t>
</w:t>
            </w:r>
            <w:r>
              <w:rPr>
                <w:rFonts w:ascii="Times New Roman"/>
                <w:b w:val="false"/>
                <w:i w:val="false"/>
                <w:color w:val="000000"/>
                <w:sz w:val="20"/>
              </w:rPr>
              <w:t>ности управления</w:t>
            </w:r>
            <w:r>
              <w:br/>
            </w:r>
            <w:r>
              <w:rPr>
                <w:rFonts w:ascii="Times New Roman"/>
                <w:b w:val="false"/>
                <w:i w:val="false"/>
                <w:color w:val="000000"/>
                <w:sz w:val="20"/>
              </w:rPr>
              <w:t>
</w:t>
            </w:r>
            <w:r>
              <w:rPr>
                <w:rFonts w:ascii="Times New Roman"/>
                <w:b w:val="false"/>
                <w:i w:val="false"/>
                <w:color w:val="000000"/>
                <w:sz w:val="20"/>
              </w:rPr>
              <w:t>собственности юридичес-</w:t>
            </w:r>
            <w:r>
              <w:br/>
            </w:r>
            <w:r>
              <w:rPr>
                <w:rFonts w:ascii="Times New Roman"/>
                <w:b w:val="false"/>
                <w:i w:val="false"/>
                <w:color w:val="000000"/>
                <w:sz w:val="20"/>
              </w:rPr>
              <w:t>
</w:t>
            </w:r>
            <w:r>
              <w:rPr>
                <w:rFonts w:ascii="Times New Roman"/>
                <w:b w:val="false"/>
                <w:i w:val="false"/>
                <w:color w:val="000000"/>
                <w:sz w:val="20"/>
              </w:rPr>
              <w:t>ких лиц с участием</w:t>
            </w:r>
            <w:r>
              <w:br/>
            </w:r>
            <w:r>
              <w:rPr>
                <w:rFonts w:ascii="Times New Roman"/>
                <w:b w:val="false"/>
                <w:i w:val="false"/>
                <w:color w:val="000000"/>
                <w:sz w:val="20"/>
              </w:rPr>
              <w:t>
</w:t>
            </w:r>
            <w:r>
              <w:rPr>
                <w:rFonts w:ascii="Times New Roman"/>
                <w:b w:val="false"/>
                <w:i w:val="false"/>
                <w:color w:val="000000"/>
                <w:sz w:val="20"/>
              </w:rPr>
              <w:t>государства в целях</w:t>
            </w:r>
            <w:r>
              <w:br/>
            </w:r>
            <w:r>
              <w:rPr>
                <w:rFonts w:ascii="Times New Roman"/>
                <w:b w:val="false"/>
                <w:i w:val="false"/>
                <w:color w:val="000000"/>
                <w:sz w:val="20"/>
              </w:rPr>
              <w:t>
</w:t>
            </w:r>
            <w:r>
              <w:rPr>
                <w:rFonts w:ascii="Times New Roman"/>
                <w:b w:val="false"/>
                <w:i w:val="false"/>
                <w:color w:val="000000"/>
                <w:sz w:val="20"/>
              </w:rPr>
              <w:t>принятия управленческих</w:t>
            </w:r>
            <w:r>
              <w:br/>
            </w:r>
            <w:r>
              <w:rPr>
                <w:rFonts w:ascii="Times New Roman"/>
                <w:b w:val="false"/>
                <w:i w:val="false"/>
                <w:color w:val="000000"/>
                <w:sz w:val="20"/>
              </w:rPr>
              <w:t>
</w:t>
            </w:r>
            <w:r>
              <w:rPr>
                <w:rFonts w:ascii="Times New Roman"/>
                <w:b w:val="false"/>
                <w:i w:val="false"/>
                <w:color w:val="000000"/>
                <w:sz w:val="20"/>
              </w:rPr>
              <w:t>решений</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обследованных</w:t>
            </w:r>
            <w:r>
              <w:br/>
            </w:r>
            <w:r>
              <w:rPr>
                <w:rFonts w:ascii="Times New Roman"/>
                <w:b w:val="false"/>
                <w:i w:val="false"/>
                <w:color w:val="000000"/>
                <w:sz w:val="20"/>
              </w:rPr>
              <w:t>
</w:t>
            </w:r>
            <w:r>
              <w:rPr>
                <w:rFonts w:ascii="Times New Roman"/>
                <w:b w:val="false"/>
                <w:i w:val="false"/>
                <w:color w:val="000000"/>
                <w:sz w:val="20"/>
              </w:rPr>
              <w:t>объектов камерального</w:t>
            </w:r>
            <w:r>
              <w:br/>
            </w:r>
            <w:r>
              <w:rPr>
                <w:rFonts w:ascii="Times New Roman"/>
                <w:b w:val="false"/>
                <w:i w:val="false"/>
                <w:color w:val="000000"/>
                <w:sz w:val="20"/>
              </w:rPr>
              <w:t>
</w:t>
            </w:r>
            <w:r>
              <w:rPr>
                <w:rFonts w:ascii="Times New Roman"/>
                <w:b w:val="false"/>
                <w:i w:val="false"/>
                <w:color w:val="000000"/>
                <w:sz w:val="20"/>
              </w:rPr>
              <w:t>контроля</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2745"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обследованных</w:t>
            </w:r>
            <w:r>
              <w:br/>
            </w:r>
            <w:r>
              <w:rPr>
                <w:rFonts w:ascii="Times New Roman"/>
                <w:b w:val="false"/>
                <w:i w:val="false"/>
                <w:color w:val="000000"/>
                <w:sz w:val="20"/>
              </w:rPr>
              <w:t>
</w:t>
            </w:r>
            <w:r>
              <w:rPr>
                <w:rFonts w:ascii="Times New Roman"/>
                <w:b w:val="false"/>
                <w:i w:val="false"/>
                <w:color w:val="000000"/>
                <w:sz w:val="20"/>
              </w:rPr>
              <w:t>объектов государственно-</w:t>
            </w:r>
            <w:r>
              <w:br/>
            </w:r>
            <w:r>
              <w:rPr>
                <w:rFonts w:ascii="Times New Roman"/>
                <w:b w:val="false"/>
                <w:i w:val="false"/>
                <w:color w:val="000000"/>
                <w:sz w:val="20"/>
              </w:rPr>
              <w:t>
</w:t>
            </w:r>
            <w:r>
              <w:rPr>
                <w:rFonts w:ascii="Times New Roman"/>
                <w:b w:val="false"/>
                <w:i w:val="false"/>
                <w:color w:val="000000"/>
                <w:sz w:val="20"/>
              </w:rPr>
              <w:t>го мониторинга</w:t>
            </w:r>
            <w:r>
              <w:br/>
            </w:r>
            <w:r>
              <w:rPr>
                <w:rFonts w:ascii="Times New Roman"/>
                <w:b w:val="false"/>
                <w:i w:val="false"/>
                <w:color w:val="000000"/>
                <w:sz w:val="20"/>
              </w:rPr>
              <w:t>
</w:t>
            </w:r>
            <w:r>
              <w:rPr>
                <w:rFonts w:ascii="Times New Roman"/>
                <w:b w:val="false"/>
                <w:i w:val="false"/>
                <w:color w:val="000000"/>
                <w:sz w:val="20"/>
              </w:rPr>
              <w:t>собственности в отраслях</w:t>
            </w:r>
            <w:r>
              <w:br/>
            </w:r>
            <w:r>
              <w:rPr>
                <w:rFonts w:ascii="Times New Roman"/>
                <w:b w:val="false"/>
                <w:i w:val="false"/>
                <w:color w:val="000000"/>
                <w:sz w:val="20"/>
              </w:rPr>
              <w:t>
</w:t>
            </w:r>
            <w:r>
              <w:rPr>
                <w:rFonts w:ascii="Times New Roman"/>
                <w:b w:val="false"/>
                <w:i w:val="false"/>
                <w:color w:val="000000"/>
                <w:sz w:val="20"/>
              </w:rPr>
              <w:t>экономики, имеющих</w:t>
            </w:r>
            <w:r>
              <w:br/>
            </w:r>
            <w:r>
              <w:rPr>
                <w:rFonts w:ascii="Times New Roman"/>
                <w:b w:val="false"/>
                <w:i w:val="false"/>
                <w:color w:val="000000"/>
                <w:sz w:val="20"/>
              </w:rPr>
              <w:t>
</w:t>
            </w:r>
            <w:r>
              <w:rPr>
                <w:rFonts w:ascii="Times New Roman"/>
                <w:b w:val="false"/>
                <w:i w:val="false"/>
                <w:color w:val="000000"/>
                <w:sz w:val="20"/>
              </w:rPr>
              <w:t>стратегическое значение</w:t>
            </w:r>
            <w:r>
              <w:br/>
            </w:r>
            <w:r>
              <w:rPr>
                <w:rFonts w:ascii="Times New Roman"/>
                <w:b w:val="false"/>
                <w:i w:val="false"/>
                <w:color w:val="000000"/>
                <w:sz w:val="20"/>
              </w:rPr>
              <w:t>
</w:t>
            </w:r>
            <w:r>
              <w:rPr>
                <w:rFonts w:ascii="Times New Roman"/>
                <w:b w:val="false"/>
                <w:i w:val="false"/>
                <w:color w:val="000000"/>
                <w:sz w:val="20"/>
              </w:rPr>
              <w:t>от общего Перечня</w:t>
            </w:r>
            <w:r>
              <w:br/>
            </w:r>
            <w:r>
              <w:rPr>
                <w:rFonts w:ascii="Times New Roman"/>
                <w:b w:val="false"/>
                <w:i w:val="false"/>
                <w:color w:val="000000"/>
                <w:sz w:val="20"/>
              </w:rPr>
              <w:t>
</w:t>
            </w:r>
            <w:r>
              <w:rPr>
                <w:rFonts w:ascii="Times New Roman"/>
                <w:b w:val="false"/>
                <w:i w:val="false"/>
                <w:color w:val="000000"/>
                <w:sz w:val="20"/>
              </w:rPr>
              <w:t>объектов, в отношении</w:t>
            </w:r>
            <w:r>
              <w:br/>
            </w:r>
            <w:r>
              <w:rPr>
                <w:rFonts w:ascii="Times New Roman"/>
                <w:b w:val="false"/>
                <w:i w:val="false"/>
                <w:color w:val="000000"/>
                <w:sz w:val="20"/>
              </w:rPr>
              <w:t>
</w:t>
            </w:r>
            <w:r>
              <w:rPr>
                <w:rFonts w:ascii="Times New Roman"/>
                <w:b w:val="false"/>
                <w:i w:val="false"/>
                <w:color w:val="000000"/>
                <w:sz w:val="20"/>
              </w:rPr>
              <w:t>которых осуществляется</w:t>
            </w:r>
            <w:r>
              <w:br/>
            </w:r>
            <w:r>
              <w:rPr>
                <w:rFonts w:ascii="Times New Roman"/>
                <w:b w:val="false"/>
                <w:i w:val="false"/>
                <w:color w:val="000000"/>
                <w:sz w:val="20"/>
              </w:rPr>
              <w:t>
</w:t>
            </w:r>
            <w:r>
              <w:rPr>
                <w:rFonts w:ascii="Times New Roman"/>
                <w:b w:val="false"/>
                <w:i w:val="false"/>
                <w:color w:val="000000"/>
                <w:sz w:val="20"/>
              </w:rPr>
              <w:t>государственный мони-</w:t>
            </w:r>
            <w:r>
              <w:br/>
            </w:r>
            <w:r>
              <w:rPr>
                <w:rFonts w:ascii="Times New Roman"/>
                <w:b w:val="false"/>
                <w:i w:val="false"/>
                <w:color w:val="000000"/>
                <w:sz w:val="20"/>
              </w:rPr>
              <w:t>
</w:t>
            </w:r>
            <w:r>
              <w:rPr>
                <w:rFonts w:ascii="Times New Roman"/>
                <w:b w:val="false"/>
                <w:i w:val="false"/>
                <w:color w:val="000000"/>
                <w:sz w:val="20"/>
              </w:rPr>
              <w:t>торинг собственности</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организаций,</w:t>
            </w:r>
            <w:r>
              <w:br/>
            </w:r>
            <w:r>
              <w:rPr>
                <w:rFonts w:ascii="Times New Roman"/>
                <w:b w:val="false"/>
                <w:i w:val="false"/>
                <w:color w:val="000000"/>
                <w:sz w:val="20"/>
              </w:rPr>
              <w:t>
</w:t>
            </w:r>
            <w:r>
              <w:rPr>
                <w:rFonts w:ascii="Times New Roman"/>
                <w:b w:val="false"/>
                <w:i w:val="false"/>
                <w:color w:val="000000"/>
                <w:sz w:val="20"/>
              </w:rPr>
              <w:t>представляющих оператив-</w:t>
            </w:r>
            <w:r>
              <w:br/>
            </w:r>
            <w:r>
              <w:rPr>
                <w:rFonts w:ascii="Times New Roman"/>
                <w:b w:val="false"/>
                <w:i w:val="false"/>
                <w:color w:val="000000"/>
                <w:sz w:val="20"/>
              </w:rPr>
              <w:t>
</w:t>
            </w:r>
            <w:r>
              <w:rPr>
                <w:rFonts w:ascii="Times New Roman"/>
                <w:b w:val="false"/>
                <w:i w:val="false"/>
                <w:color w:val="000000"/>
                <w:sz w:val="20"/>
              </w:rPr>
              <w:t>ную информацию по</w:t>
            </w:r>
            <w:r>
              <w:br/>
            </w:r>
            <w:r>
              <w:rPr>
                <w:rFonts w:ascii="Times New Roman"/>
                <w:b w:val="false"/>
                <w:i w:val="false"/>
                <w:color w:val="000000"/>
                <w:sz w:val="20"/>
              </w:rPr>
              <w:t>
</w:t>
            </w:r>
            <w:r>
              <w:rPr>
                <w:rFonts w:ascii="Times New Roman"/>
                <w:b w:val="false"/>
                <w:i w:val="false"/>
                <w:color w:val="000000"/>
                <w:sz w:val="20"/>
              </w:rPr>
              <w:t>деятельности объектов</w:t>
            </w:r>
            <w:r>
              <w:br/>
            </w:r>
            <w:r>
              <w:rPr>
                <w:rFonts w:ascii="Times New Roman"/>
                <w:b w:val="false"/>
                <w:i w:val="false"/>
                <w:color w:val="000000"/>
                <w:sz w:val="20"/>
              </w:rPr>
              <w:t>
</w:t>
            </w:r>
            <w:r>
              <w:rPr>
                <w:rFonts w:ascii="Times New Roman"/>
                <w:b w:val="false"/>
                <w:i w:val="false"/>
                <w:color w:val="000000"/>
                <w:sz w:val="20"/>
              </w:rPr>
              <w:t>государственного монито-</w:t>
            </w:r>
            <w:r>
              <w:br/>
            </w:r>
            <w:r>
              <w:rPr>
                <w:rFonts w:ascii="Times New Roman"/>
                <w:b w:val="false"/>
                <w:i w:val="false"/>
                <w:color w:val="000000"/>
                <w:sz w:val="20"/>
              </w:rPr>
              <w:t>
</w:t>
            </w:r>
            <w:r>
              <w:rPr>
                <w:rFonts w:ascii="Times New Roman"/>
                <w:b w:val="false"/>
                <w:i w:val="false"/>
                <w:color w:val="000000"/>
                <w:sz w:val="20"/>
              </w:rPr>
              <w:t>ринга собственности в</w:t>
            </w:r>
            <w:r>
              <w:br/>
            </w:r>
            <w:r>
              <w:rPr>
                <w:rFonts w:ascii="Times New Roman"/>
                <w:b w:val="false"/>
                <w:i w:val="false"/>
                <w:color w:val="000000"/>
                <w:sz w:val="20"/>
              </w:rPr>
              <w:t>
</w:t>
            </w:r>
            <w:r>
              <w:rPr>
                <w:rFonts w:ascii="Times New Roman"/>
                <w:b w:val="false"/>
                <w:i w:val="false"/>
                <w:color w:val="000000"/>
                <w:sz w:val="20"/>
              </w:rPr>
              <w:t>отраслях экономики,</w:t>
            </w:r>
            <w:r>
              <w:br/>
            </w:r>
            <w:r>
              <w:rPr>
                <w:rFonts w:ascii="Times New Roman"/>
                <w:b w:val="false"/>
                <w:i w:val="false"/>
                <w:color w:val="000000"/>
                <w:sz w:val="20"/>
              </w:rPr>
              <w:t>
</w:t>
            </w:r>
            <w:r>
              <w:rPr>
                <w:rFonts w:ascii="Times New Roman"/>
                <w:b w:val="false"/>
                <w:i w:val="false"/>
                <w:color w:val="000000"/>
                <w:sz w:val="20"/>
              </w:rPr>
              <w:t>имеющих стратегическое</w:t>
            </w:r>
            <w:r>
              <w:br/>
            </w:r>
            <w:r>
              <w:rPr>
                <w:rFonts w:ascii="Times New Roman"/>
                <w:b w:val="false"/>
                <w:i w:val="false"/>
                <w:color w:val="000000"/>
                <w:sz w:val="20"/>
              </w:rPr>
              <w:t>
</w:t>
            </w:r>
            <w:r>
              <w:rPr>
                <w:rFonts w:ascii="Times New Roman"/>
                <w:b w:val="false"/>
                <w:i w:val="false"/>
                <w:color w:val="000000"/>
                <w:sz w:val="20"/>
              </w:rPr>
              <w:t>значение от общего</w:t>
            </w:r>
            <w:r>
              <w:br/>
            </w:r>
            <w:r>
              <w:rPr>
                <w:rFonts w:ascii="Times New Roman"/>
                <w:b w:val="false"/>
                <w:i w:val="false"/>
                <w:color w:val="000000"/>
                <w:sz w:val="20"/>
              </w:rPr>
              <w:t>
</w:t>
            </w:r>
            <w:r>
              <w:rPr>
                <w:rFonts w:ascii="Times New Roman"/>
                <w:b w:val="false"/>
                <w:i w:val="false"/>
                <w:color w:val="000000"/>
                <w:sz w:val="20"/>
              </w:rPr>
              <w:t>Перечня объектов, в</w:t>
            </w:r>
            <w:r>
              <w:br/>
            </w:r>
            <w:r>
              <w:rPr>
                <w:rFonts w:ascii="Times New Roman"/>
                <w:b w:val="false"/>
                <w:i w:val="false"/>
                <w:color w:val="000000"/>
                <w:sz w:val="20"/>
              </w:rPr>
              <w:t>
</w:t>
            </w:r>
            <w:r>
              <w:rPr>
                <w:rFonts w:ascii="Times New Roman"/>
                <w:b w:val="false"/>
                <w:i w:val="false"/>
                <w:color w:val="000000"/>
                <w:sz w:val="20"/>
              </w:rPr>
              <w:t>отношении которых</w:t>
            </w:r>
            <w:r>
              <w:br/>
            </w:r>
            <w:r>
              <w:rPr>
                <w:rFonts w:ascii="Times New Roman"/>
                <w:b w:val="false"/>
                <w:i w:val="false"/>
                <w:color w:val="000000"/>
                <w:sz w:val="20"/>
              </w:rPr>
              <w:t>
</w:t>
            </w:r>
            <w:r>
              <w:rPr>
                <w:rFonts w:ascii="Times New Roman"/>
                <w:b w:val="false"/>
                <w:i w:val="false"/>
                <w:color w:val="000000"/>
                <w:sz w:val="20"/>
              </w:rPr>
              <w:t>осуществляется</w:t>
            </w:r>
            <w:r>
              <w:br/>
            </w:r>
            <w:r>
              <w:rPr>
                <w:rFonts w:ascii="Times New Roman"/>
                <w:b w:val="false"/>
                <w:i w:val="false"/>
                <w:color w:val="000000"/>
                <w:sz w:val="20"/>
              </w:rPr>
              <w:t>
</w:t>
            </w:r>
            <w:r>
              <w:rPr>
                <w:rFonts w:ascii="Times New Roman"/>
                <w:b w:val="false"/>
                <w:i w:val="false"/>
                <w:color w:val="000000"/>
                <w:sz w:val="20"/>
              </w:rPr>
              <w:t>государственный</w:t>
            </w:r>
            <w:r>
              <w:br/>
            </w:r>
            <w:r>
              <w:rPr>
                <w:rFonts w:ascii="Times New Roman"/>
                <w:b w:val="false"/>
                <w:i w:val="false"/>
                <w:color w:val="000000"/>
                <w:sz w:val="20"/>
              </w:rPr>
              <w:t>
</w:t>
            </w:r>
            <w:r>
              <w:rPr>
                <w:rFonts w:ascii="Times New Roman"/>
                <w:b w:val="false"/>
                <w:i w:val="false"/>
                <w:color w:val="000000"/>
                <w:sz w:val="20"/>
              </w:rPr>
              <w:t>мониторинг собственности</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5.2. Эффективное использование имущества, закрепленного за республиканскими</w:t>
            </w:r>
            <w:r>
              <w:br/>
            </w:r>
            <w:r>
              <w:rPr>
                <w:rFonts w:ascii="Times New Roman"/>
                <w:b w:val="false"/>
                <w:i w:val="false"/>
                <w:color w:val="000000"/>
                <w:sz w:val="20"/>
              </w:rPr>
              <w:t>
</w:t>
            </w:r>
            <w:r>
              <w:rPr>
                <w:rFonts w:ascii="Times New Roman"/>
                <w:b w:val="false"/>
                <w:i w:val="false"/>
                <w:color w:val="000000"/>
                <w:sz w:val="20"/>
              </w:rPr>
              <w:t>государственными юридическими лицами</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 Процент изымаемого излишнего, неиспользуемого, либо используемого не</w:t>
            </w:r>
            <w:r>
              <w:br/>
            </w:r>
            <w:r>
              <w:rPr>
                <w:rFonts w:ascii="Times New Roman"/>
                <w:b w:val="false"/>
                <w:i w:val="false"/>
                <w:color w:val="000000"/>
                <w:sz w:val="20"/>
              </w:rPr>
              <w:t>
</w:t>
            </w:r>
            <w:r>
              <w:rPr>
                <w:rFonts w:ascii="Times New Roman"/>
                <w:b w:val="false"/>
                <w:i w:val="false"/>
                <w:color w:val="000000"/>
                <w:sz w:val="20"/>
              </w:rPr>
              <w:t>по назначению, из общего количества выявленного имущества для передачи его на</w:t>
            </w:r>
            <w:r>
              <w:br/>
            </w:r>
            <w:r>
              <w:rPr>
                <w:rFonts w:ascii="Times New Roman"/>
                <w:b w:val="false"/>
                <w:i w:val="false"/>
                <w:color w:val="000000"/>
                <w:sz w:val="20"/>
              </w:rPr>
              <w:t>
</w:t>
            </w:r>
            <w:r>
              <w:rPr>
                <w:rFonts w:ascii="Times New Roman"/>
                <w:b w:val="false"/>
                <w:i w:val="false"/>
                <w:color w:val="000000"/>
                <w:sz w:val="20"/>
              </w:rPr>
              <w:t>приватизацию, на баланс юридических лиц, в аренду, в доверительное управление, в 2008</w:t>
            </w:r>
            <w:r>
              <w:br/>
            </w:r>
            <w:r>
              <w:rPr>
                <w:rFonts w:ascii="Times New Roman"/>
                <w:b w:val="false"/>
                <w:i w:val="false"/>
                <w:color w:val="000000"/>
                <w:sz w:val="20"/>
              </w:rPr>
              <w:t>
</w:t>
            </w:r>
            <w:r>
              <w:rPr>
                <w:rFonts w:ascii="Times New Roman"/>
                <w:b w:val="false"/>
                <w:i w:val="false"/>
                <w:color w:val="000000"/>
                <w:sz w:val="20"/>
              </w:rPr>
              <w:t>году - 66 %, в 2009 году - 70 %, в 2010 году - 70 %, в 2011 году - 75 %, в 2012 году -</w:t>
            </w:r>
            <w:r>
              <w:br/>
            </w:r>
            <w:r>
              <w:rPr>
                <w:rFonts w:ascii="Times New Roman"/>
                <w:b w:val="false"/>
                <w:i w:val="false"/>
                <w:color w:val="000000"/>
                <w:sz w:val="20"/>
              </w:rPr>
              <w:t>
</w:t>
            </w:r>
            <w:r>
              <w:rPr>
                <w:rFonts w:ascii="Times New Roman"/>
                <w:b w:val="false"/>
                <w:i w:val="false"/>
                <w:color w:val="000000"/>
                <w:sz w:val="20"/>
              </w:rPr>
              <w:t xml:space="preserve">80 </w:t>
            </w:r>
            <w:r>
              <w:rPr>
                <w:rFonts w:ascii="Times New Roman"/>
                <w:b w:val="false"/>
                <w:i w:val="false"/>
                <w:color w:val="000000"/>
                <w:sz w:val="20"/>
              </w:rPr>
              <w:t>%, в 2013 году - 85 %, в 2014 году - 90 %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5.2.1. Оптимизация государственного имущества, закрепленного за республиканскими</w:t>
            </w:r>
            <w:r>
              <w:br/>
            </w:r>
            <w:r>
              <w:rPr>
                <w:rFonts w:ascii="Times New Roman"/>
                <w:b w:val="false"/>
                <w:i w:val="false"/>
                <w:color w:val="000000"/>
                <w:sz w:val="20"/>
              </w:rPr>
              <w:t>
</w:t>
            </w:r>
            <w:r>
              <w:rPr>
                <w:rFonts w:ascii="Times New Roman"/>
                <w:b w:val="false"/>
                <w:i w:val="false"/>
                <w:color w:val="000000"/>
                <w:sz w:val="20"/>
              </w:rPr>
              <w:t>государственными юридическими лицами</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республиканских</w:t>
            </w:r>
            <w:r>
              <w:br/>
            </w:r>
            <w:r>
              <w:rPr>
                <w:rFonts w:ascii="Times New Roman"/>
                <w:b w:val="false"/>
                <w:i w:val="false"/>
                <w:color w:val="000000"/>
                <w:sz w:val="20"/>
              </w:rPr>
              <w:t>
</w:t>
            </w:r>
            <w:r>
              <w:rPr>
                <w:rFonts w:ascii="Times New Roman"/>
                <w:b w:val="false"/>
                <w:i w:val="false"/>
                <w:color w:val="000000"/>
                <w:sz w:val="20"/>
              </w:rPr>
              <w:t>государственных юриди-</w:t>
            </w:r>
            <w:r>
              <w:br/>
            </w:r>
            <w:r>
              <w:rPr>
                <w:rFonts w:ascii="Times New Roman"/>
                <w:b w:val="false"/>
                <w:i w:val="false"/>
                <w:color w:val="000000"/>
                <w:sz w:val="20"/>
              </w:rPr>
              <w:t>
</w:t>
            </w:r>
            <w:r>
              <w:rPr>
                <w:rFonts w:ascii="Times New Roman"/>
                <w:b w:val="false"/>
                <w:i w:val="false"/>
                <w:color w:val="000000"/>
                <w:sz w:val="20"/>
              </w:rPr>
              <w:t>ческих лиц проверками</w:t>
            </w:r>
            <w:r>
              <w:br/>
            </w:r>
            <w:r>
              <w:rPr>
                <w:rFonts w:ascii="Times New Roman"/>
                <w:b w:val="false"/>
                <w:i w:val="false"/>
                <w:color w:val="000000"/>
                <w:sz w:val="20"/>
              </w:rPr>
              <w:t>
</w:t>
            </w:r>
            <w:r>
              <w:rPr>
                <w:rFonts w:ascii="Times New Roman"/>
                <w:b w:val="false"/>
                <w:i w:val="false"/>
                <w:color w:val="000000"/>
                <w:sz w:val="20"/>
              </w:rPr>
              <w:t>эффективности и целевого</w:t>
            </w:r>
            <w:r>
              <w:br/>
            </w:r>
            <w:r>
              <w:rPr>
                <w:rFonts w:ascii="Times New Roman"/>
                <w:b w:val="false"/>
                <w:i w:val="false"/>
                <w:color w:val="000000"/>
                <w:sz w:val="20"/>
              </w:rPr>
              <w:t>
</w:t>
            </w:r>
            <w:r>
              <w:rPr>
                <w:rFonts w:ascii="Times New Roman"/>
                <w:b w:val="false"/>
                <w:i w:val="false"/>
                <w:color w:val="000000"/>
                <w:sz w:val="20"/>
              </w:rPr>
              <w:t>использования имущества</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9"/>
        <w:gridCol w:w="932"/>
        <w:gridCol w:w="994"/>
        <w:gridCol w:w="1443"/>
        <w:gridCol w:w="1382"/>
        <w:gridCol w:w="1341"/>
        <w:gridCol w:w="1383"/>
        <w:gridCol w:w="1239"/>
        <w:gridCol w:w="152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6. Повышение эффективности регулирования в сфере банкротства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6.1. </w:t>
            </w:r>
            <w:r>
              <w:rPr>
                <w:rFonts w:ascii="Times New Roman"/>
                <w:b w:val="false"/>
                <w:i w:val="false"/>
                <w:color w:val="000000"/>
                <w:sz w:val="20"/>
              </w:rPr>
              <w:t>Усовершенствование механизма банкротства юридических лиц и повышение уровня финансово-экономического оздоровления неплатежеспособных организаций</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"Doing Business" (позиция). Улучшение и (или) недопущение снижения позиции</w:t>
            </w:r>
            <w:r>
              <w:br/>
            </w:r>
            <w:r>
              <w:rPr>
                <w:rFonts w:ascii="Times New Roman"/>
                <w:b w:val="false"/>
                <w:i w:val="false"/>
                <w:color w:val="000000"/>
                <w:sz w:val="20"/>
              </w:rPr>
              <w:t>
</w:t>
            </w:r>
            <w:r>
              <w:rPr>
                <w:rFonts w:ascii="Times New Roman"/>
                <w:b w:val="false"/>
                <w:i w:val="false"/>
                <w:color w:val="000000"/>
                <w:sz w:val="20"/>
              </w:rPr>
              <w:t>Казахстана по индикатору "Ликвидация предприятий", в 2008 году - 100 место, в 2009 году -</w:t>
            </w:r>
            <w:r>
              <w:br/>
            </w:r>
            <w:r>
              <w:rPr>
                <w:rFonts w:ascii="Times New Roman"/>
                <w:b w:val="false"/>
                <w:i w:val="false"/>
                <w:color w:val="000000"/>
                <w:sz w:val="20"/>
              </w:rPr>
              <w:t>
</w:t>
            </w:r>
            <w:r>
              <w:rPr>
                <w:rFonts w:ascii="Times New Roman"/>
                <w:b w:val="false"/>
                <w:i w:val="false"/>
                <w:color w:val="000000"/>
                <w:sz w:val="20"/>
              </w:rPr>
              <w:t>54 место, в 2010 году - 60 место (прогнозируемое), в 2011 году - не менее 60 места, в</w:t>
            </w:r>
            <w:r>
              <w:br/>
            </w:r>
            <w:r>
              <w:rPr>
                <w:rFonts w:ascii="Times New Roman"/>
                <w:b w:val="false"/>
                <w:i w:val="false"/>
                <w:color w:val="000000"/>
                <w:sz w:val="20"/>
              </w:rPr>
              <w:t>
</w:t>
            </w:r>
            <w:r>
              <w:rPr>
                <w:rFonts w:ascii="Times New Roman"/>
                <w:b w:val="false"/>
                <w:i w:val="false"/>
                <w:color w:val="000000"/>
                <w:sz w:val="20"/>
              </w:rPr>
              <w:t>2012 году - не менее 60 места, в 2013 году - не менее 60 места, в 2014 году - не менее 60</w:t>
            </w:r>
            <w:r>
              <w:br/>
            </w:r>
            <w:r>
              <w:rPr>
                <w:rFonts w:ascii="Times New Roman"/>
                <w:b w:val="false"/>
                <w:i w:val="false"/>
                <w:color w:val="000000"/>
                <w:sz w:val="20"/>
              </w:rPr>
              <w:t>
</w:t>
            </w:r>
            <w:r>
              <w:rPr>
                <w:rFonts w:ascii="Times New Roman"/>
                <w:b w:val="false"/>
                <w:i w:val="false"/>
                <w:color w:val="000000"/>
                <w:sz w:val="20"/>
              </w:rPr>
              <w:t>места.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 Увеличение доли предприятий, платежеспособность которых будет</w:t>
            </w:r>
            <w:r>
              <w:br/>
            </w:r>
            <w:r>
              <w:rPr>
                <w:rFonts w:ascii="Times New Roman"/>
                <w:b w:val="false"/>
                <w:i w:val="false"/>
                <w:color w:val="000000"/>
                <w:sz w:val="20"/>
              </w:rPr>
              <w:t>
</w:t>
            </w:r>
            <w:r>
              <w:rPr>
                <w:rFonts w:ascii="Times New Roman"/>
                <w:b w:val="false"/>
                <w:i w:val="false"/>
                <w:color w:val="000000"/>
                <w:sz w:val="20"/>
              </w:rPr>
              <w:t>восстановлена, в 2008 году - 83,3 % (факт), в 2009 году - 51 %, в 2010 году - 52 %,</w:t>
            </w:r>
            <w:r>
              <w:br/>
            </w:r>
            <w:r>
              <w:rPr>
                <w:rFonts w:ascii="Times New Roman"/>
                <w:b w:val="false"/>
                <w:i w:val="false"/>
                <w:color w:val="000000"/>
                <w:sz w:val="20"/>
              </w:rPr>
              <w:t>
</w:t>
            </w:r>
            <w:r>
              <w:rPr>
                <w:rFonts w:ascii="Times New Roman"/>
                <w:b w:val="false"/>
                <w:i w:val="false"/>
                <w:color w:val="000000"/>
                <w:sz w:val="20"/>
              </w:rPr>
              <w:t xml:space="preserve">в 2011 </w:t>
            </w:r>
            <w:r>
              <w:rPr>
                <w:rFonts w:ascii="Times New Roman"/>
                <w:b w:val="false"/>
                <w:i w:val="false"/>
                <w:color w:val="000000"/>
                <w:sz w:val="20"/>
              </w:rPr>
              <w:t>году - 53 %, в 2012 году - 54 %, в 2013 году - 55 %, в 2014 году - 56 %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6.1.1. Реабилитация и ликвидация нерентабельных хозяйствующих субъектов</w:t>
            </w:r>
          </w:p>
        </w:tc>
      </w:tr>
      <w:tr>
        <w:trPr>
          <w:trHeight w:val="30" w:hRule="atLeast"/>
        </w:trPr>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Удовлетворение требований</w:t>
            </w:r>
            <w:r>
              <w:br/>
            </w:r>
            <w:r>
              <w:rPr>
                <w:rFonts w:ascii="Times New Roman"/>
                <w:b w:val="false"/>
                <w:i w:val="false"/>
                <w:color w:val="000000"/>
                <w:sz w:val="20"/>
              </w:rPr>
              <w:t>
</w:t>
            </w:r>
            <w:r>
              <w:rPr>
                <w:rFonts w:ascii="Times New Roman"/>
                <w:b w:val="false"/>
                <w:i w:val="false"/>
                <w:color w:val="000000"/>
                <w:sz w:val="20"/>
              </w:rPr>
              <w:t>кредиторов, устранение</w:t>
            </w:r>
            <w:r>
              <w:br/>
            </w:r>
            <w:r>
              <w:rPr>
                <w:rFonts w:ascii="Times New Roman"/>
                <w:b w:val="false"/>
                <w:i w:val="false"/>
                <w:color w:val="000000"/>
                <w:sz w:val="20"/>
              </w:rPr>
              <w:t>
</w:t>
            </w:r>
            <w:r>
              <w:rPr>
                <w:rFonts w:ascii="Times New Roman"/>
                <w:b w:val="false"/>
                <w:i w:val="false"/>
                <w:color w:val="000000"/>
                <w:sz w:val="20"/>
              </w:rPr>
              <w:t>неэффективного менеджмен-</w:t>
            </w:r>
            <w:r>
              <w:br/>
            </w:r>
            <w:r>
              <w:rPr>
                <w:rFonts w:ascii="Times New Roman"/>
                <w:b w:val="false"/>
                <w:i w:val="false"/>
                <w:color w:val="000000"/>
                <w:sz w:val="20"/>
              </w:rPr>
              <w:t>
</w:t>
            </w:r>
            <w:r>
              <w:rPr>
                <w:rFonts w:ascii="Times New Roman"/>
                <w:b w:val="false"/>
                <w:i w:val="false"/>
                <w:color w:val="000000"/>
                <w:sz w:val="20"/>
              </w:rPr>
              <w:t>та, а также развитие</w:t>
            </w:r>
            <w:r>
              <w:br/>
            </w:r>
            <w:r>
              <w:rPr>
                <w:rFonts w:ascii="Times New Roman"/>
                <w:b w:val="false"/>
                <w:i w:val="false"/>
                <w:color w:val="000000"/>
                <w:sz w:val="20"/>
              </w:rPr>
              <w:t>
</w:t>
            </w:r>
            <w:r>
              <w:rPr>
                <w:rFonts w:ascii="Times New Roman"/>
                <w:b w:val="false"/>
                <w:i w:val="false"/>
                <w:color w:val="000000"/>
                <w:sz w:val="20"/>
              </w:rPr>
              <w:t>производств с применением</w:t>
            </w:r>
            <w:r>
              <w:br/>
            </w:r>
            <w:r>
              <w:rPr>
                <w:rFonts w:ascii="Times New Roman"/>
                <w:b w:val="false"/>
                <w:i w:val="false"/>
                <w:color w:val="000000"/>
                <w:sz w:val="20"/>
              </w:rPr>
              <w:t>
</w:t>
            </w:r>
            <w:r>
              <w:rPr>
                <w:rFonts w:ascii="Times New Roman"/>
                <w:b w:val="false"/>
                <w:i w:val="false"/>
                <w:color w:val="000000"/>
                <w:sz w:val="20"/>
              </w:rPr>
              <w:t>новых технологий и</w:t>
            </w:r>
            <w:r>
              <w:br/>
            </w:r>
            <w:r>
              <w:rPr>
                <w:rFonts w:ascii="Times New Roman"/>
                <w:b w:val="false"/>
                <w:i w:val="false"/>
                <w:color w:val="000000"/>
                <w:sz w:val="20"/>
              </w:rPr>
              <w:t>
</w:t>
            </w:r>
            <w:r>
              <w:rPr>
                <w:rFonts w:ascii="Times New Roman"/>
                <w:b w:val="false"/>
                <w:i w:val="false"/>
                <w:color w:val="000000"/>
                <w:sz w:val="20"/>
              </w:rPr>
              <w:t>различных форм внутренней</w:t>
            </w:r>
            <w:r>
              <w:br/>
            </w:r>
            <w:r>
              <w:rPr>
                <w:rFonts w:ascii="Times New Roman"/>
                <w:b w:val="false"/>
                <w:i w:val="false"/>
                <w:color w:val="000000"/>
                <w:sz w:val="20"/>
              </w:rPr>
              <w:t>
</w:t>
            </w:r>
            <w:r>
              <w:rPr>
                <w:rFonts w:ascii="Times New Roman"/>
                <w:b w:val="false"/>
                <w:i w:val="false"/>
                <w:color w:val="000000"/>
                <w:sz w:val="20"/>
              </w:rPr>
              <w:t>реорганизации</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тенге</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0" w:hRule="atLeast"/>
        </w:trPr>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предприятий,</w:t>
            </w:r>
            <w:r>
              <w:br/>
            </w:r>
            <w:r>
              <w:rPr>
                <w:rFonts w:ascii="Times New Roman"/>
                <w:b w:val="false"/>
                <w:i w:val="false"/>
                <w:color w:val="000000"/>
                <w:sz w:val="20"/>
              </w:rPr>
              <w:t>
</w:t>
            </w:r>
            <w:r>
              <w:rPr>
                <w:rFonts w:ascii="Times New Roman"/>
                <w:b w:val="false"/>
                <w:i w:val="false"/>
                <w:color w:val="000000"/>
                <w:sz w:val="20"/>
              </w:rPr>
              <w:t>ликвидированных в срок</w:t>
            </w:r>
            <w:r>
              <w:br/>
            </w:r>
            <w:r>
              <w:rPr>
                <w:rFonts w:ascii="Times New Roman"/>
                <w:b w:val="false"/>
                <w:i w:val="false"/>
                <w:color w:val="000000"/>
                <w:sz w:val="20"/>
              </w:rPr>
              <w:t>
</w:t>
            </w:r>
            <w:r>
              <w:rPr>
                <w:rFonts w:ascii="Times New Roman"/>
                <w:b w:val="false"/>
                <w:i w:val="false"/>
                <w:color w:val="000000"/>
                <w:sz w:val="20"/>
              </w:rPr>
              <w:t xml:space="preserve">до </w:t>
            </w:r>
            <w:r>
              <w:rPr>
                <w:rFonts w:ascii="Times New Roman"/>
                <w:b w:val="false"/>
                <w:i w:val="false"/>
                <w:color w:val="000000"/>
                <w:sz w:val="20"/>
              </w:rPr>
              <w:t>9 месяцев</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6.1.2. Совершенствование законодательства в сфере банкротства</w:t>
            </w:r>
          </w:p>
        </w:tc>
      </w:tr>
      <w:tr>
        <w:trPr>
          <w:trHeight w:val="30" w:hRule="atLeast"/>
        </w:trPr>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изменений и</w:t>
            </w:r>
            <w:r>
              <w:br/>
            </w:r>
            <w:r>
              <w:rPr>
                <w:rFonts w:ascii="Times New Roman"/>
                <w:b w:val="false"/>
                <w:i w:val="false"/>
                <w:color w:val="000000"/>
                <w:sz w:val="20"/>
              </w:rPr>
              <w:t>
</w:t>
            </w:r>
            <w:r>
              <w:rPr>
                <w:rFonts w:ascii="Times New Roman"/>
                <w:b w:val="false"/>
                <w:i w:val="false"/>
                <w:color w:val="000000"/>
                <w:sz w:val="20"/>
              </w:rPr>
              <w:t>дополнений в действующее</w:t>
            </w:r>
            <w:r>
              <w:br/>
            </w:r>
            <w:r>
              <w:rPr>
                <w:rFonts w:ascii="Times New Roman"/>
                <w:b w:val="false"/>
                <w:i w:val="false"/>
                <w:color w:val="000000"/>
                <w:sz w:val="20"/>
              </w:rPr>
              <w:t>
</w:t>
            </w:r>
            <w:r>
              <w:rPr>
                <w:rFonts w:ascii="Times New Roman"/>
                <w:b w:val="false"/>
                <w:i w:val="false"/>
                <w:color w:val="000000"/>
                <w:sz w:val="20"/>
              </w:rPr>
              <w:t>законодательство о</w:t>
            </w:r>
            <w:r>
              <w:br/>
            </w:r>
            <w:r>
              <w:rPr>
                <w:rFonts w:ascii="Times New Roman"/>
                <w:b w:val="false"/>
                <w:i w:val="false"/>
                <w:color w:val="000000"/>
                <w:sz w:val="20"/>
              </w:rPr>
              <w:t>
</w:t>
            </w:r>
            <w:r>
              <w:rPr>
                <w:rFonts w:ascii="Times New Roman"/>
                <w:b w:val="false"/>
                <w:i w:val="false"/>
                <w:color w:val="000000"/>
                <w:sz w:val="20"/>
              </w:rPr>
              <w:t>банкротстве, направленное</w:t>
            </w:r>
            <w:r>
              <w:br/>
            </w:r>
            <w:r>
              <w:rPr>
                <w:rFonts w:ascii="Times New Roman"/>
                <w:b w:val="false"/>
                <w:i w:val="false"/>
                <w:color w:val="000000"/>
                <w:sz w:val="20"/>
              </w:rPr>
              <w:t>
</w:t>
            </w:r>
            <w:r>
              <w:rPr>
                <w:rFonts w:ascii="Times New Roman"/>
                <w:b w:val="false"/>
                <w:i w:val="false"/>
                <w:color w:val="000000"/>
                <w:sz w:val="20"/>
              </w:rPr>
              <w:t>на принятие мер по</w:t>
            </w:r>
            <w:r>
              <w:br/>
            </w:r>
            <w:r>
              <w:rPr>
                <w:rFonts w:ascii="Times New Roman"/>
                <w:b w:val="false"/>
                <w:i w:val="false"/>
                <w:color w:val="000000"/>
                <w:sz w:val="20"/>
              </w:rPr>
              <w:t>
</w:t>
            </w:r>
            <w:r>
              <w:rPr>
                <w:rFonts w:ascii="Times New Roman"/>
                <w:b w:val="false"/>
                <w:i w:val="false"/>
                <w:color w:val="000000"/>
                <w:sz w:val="20"/>
              </w:rPr>
              <w:t>оздоровлению</w:t>
            </w:r>
            <w:r>
              <w:br/>
            </w:r>
            <w:r>
              <w:rPr>
                <w:rFonts w:ascii="Times New Roman"/>
                <w:b w:val="false"/>
                <w:i w:val="false"/>
                <w:color w:val="000000"/>
                <w:sz w:val="20"/>
              </w:rPr>
              <w:t>
</w:t>
            </w:r>
            <w:r>
              <w:rPr>
                <w:rFonts w:ascii="Times New Roman"/>
                <w:b w:val="false"/>
                <w:i w:val="false"/>
                <w:color w:val="000000"/>
                <w:sz w:val="20"/>
              </w:rPr>
              <w:t>несостоятельных должников</w:t>
            </w:r>
            <w:r>
              <w:br/>
            </w:r>
            <w:r>
              <w:rPr>
                <w:rFonts w:ascii="Times New Roman"/>
                <w:b w:val="false"/>
                <w:i w:val="false"/>
                <w:color w:val="000000"/>
                <w:sz w:val="20"/>
              </w:rPr>
              <w:t>
</w:t>
            </w:r>
            <w:r>
              <w:rPr>
                <w:rFonts w:ascii="Times New Roman"/>
                <w:b w:val="false"/>
                <w:i w:val="false"/>
                <w:color w:val="000000"/>
                <w:sz w:val="20"/>
              </w:rPr>
              <w:t>и защиту интересов</w:t>
            </w:r>
            <w:r>
              <w:br/>
            </w:r>
            <w:r>
              <w:rPr>
                <w:rFonts w:ascii="Times New Roman"/>
                <w:b w:val="false"/>
                <w:i w:val="false"/>
                <w:color w:val="000000"/>
                <w:sz w:val="20"/>
              </w:rPr>
              <w:t>
</w:t>
            </w:r>
            <w:r>
              <w:rPr>
                <w:rFonts w:ascii="Times New Roman"/>
                <w:b w:val="false"/>
                <w:i w:val="false"/>
                <w:color w:val="000000"/>
                <w:sz w:val="20"/>
              </w:rPr>
              <w:t>кредиторов, обеспечение</w:t>
            </w:r>
            <w:r>
              <w:br/>
            </w:r>
            <w:r>
              <w:rPr>
                <w:rFonts w:ascii="Times New Roman"/>
                <w:b w:val="false"/>
                <w:i w:val="false"/>
                <w:color w:val="000000"/>
                <w:sz w:val="20"/>
              </w:rPr>
              <w:t>
</w:t>
            </w:r>
            <w:r>
              <w:rPr>
                <w:rFonts w:ascii="Times New Roman"/>
                <w:b w:val="false"/>
                <w:i w:val="false"/>
                <w:color w:val="000000"/>
                <w:sz w:val="20"/>
              </w:rPr>
              <w:t>прозрачности и упрощение</w:t>
            </w:r>
            <w:r>
              <w:br/>
            </w:r>
            <w:r>
              <w:rPr>
                <w:rFonts w:ascii="Times New Roman"/>
                <w:b w:val="false"/>
                <w:i w:val="false"/>
                <w:color w:val="000000"/>
                <w:sz w:val="20"/>
              </w:rPr>
              <w:t>
</w:t>
            </w:r>
            <w:r>
              <w:rPr>
                <w:rFonts w:ascii="Times New Roman"/>
                <w:b w:val="false"/>
                <w:i w:val="false"/>
                <w:color w:val="000000"/>
                <w:sz w:val="20"/>
              </w:rPr>
              <w:t>процедур банкротства,</w:t>
            </w:r>
            <w:r>
              <w:br/>
            </w:r>
            <w:r>
              <w:rPr>
                <w:rFonts w:ascii="Times New Roman"/>
                <w:b w:val="false"/>
                <w:i w:val="false"/>
                <w:color w:val="000000"/>
                <w:sz w:val="20"/>
              </w:rPr>
              <w:t>
</w:t>
            </w:r>
            <w:r>
              <w:rPr>
                <w:rFonts w:ascii="Times New Roman"/>
                <w:b w:val="false"/>
                <w:i w:val="false"/>
                <w:color w:val="000000"/>
                <w:sz w:val="20"/>
              </w:rPr>
              <w:t>устранение</w:t>
            </w:r>
            <w:r>
              <w:br/>
            </w:r>
            <w:r>
              <w:rPr>
                <w:rFonts w:ascii="Times New Roman"/>
                <w:b w:val="false"/>
                <w:i w:val="false"/>
                <w:color w:val="000000"/>
                <w:sz w:val="20"/>
              </w:rPr>
              <w:t>
</w:t>
            </w:r>
            <w:r>
              <w:rPr>
                <w:rFonts w:ascii="Times New Roman"/>
                <w:b w:val="false"/>
                <w:i w:val="false"/>
                <w:color w:val="000000"/>
                <w:sz w:val="20"/>
              </w:rPr>
              <w:t>административных барьеров</w:t>
            </w:r>
            <w:r>
              <w:br/>
            </w:r>
            <w:r>
              <w:rPr>
                <w:rFonts w:ascii="Times New Roman"/>
                <w:b w:val="false"/>
                <w:i w:val="false"/>
                <w:color w:val="000000"/>
                <w:sz w:val="20"/>
              </w:rPr>
              <w:t>
</w:t>
            </w:r>
            <w:r>
              <w:rPr>
                <w:rFonts w:ascii="Times New Roman"/>
                <w:b w:val="false"/>
                <w:i w:val="false"/>
                <w:color w:val="000000"/>
                <w:sz w:val="20"/>
              </w:rPr>
              <w:t>и условий, способствующих</w:t>
            </w:r>
            <w:r>
              <w:br/>
            </w:r>
            <w:r>
              <w:rPr>
                <w:rFonts w:ascii="Times New Roman"/>
                <w:b w:val="false"/>
                <w:i w:val="false"/>
                <w:color w:val="000000"/>
                <w:sz w:val="20"/>
              </w:rPr>
              <w:t>
</w:t>
            </w:r>
            <w:r>
              <w:rPr>
                <w:rFonts w:ascii="Times New Roman"/>
                <w:b w:val="false"/>
                <w:i w:val="false"/>
                <w:color w:val="000000"/>
                <w:sz w:val="20"/>
              </w:rPr>
              <w:t>коррупционным</w:t>
            </w:r>
            <w:r>
              <w:br/>
            </w:r>
            <w:r>
              <w:rPr>
                <w:rFonts w:ascii="Times New Roman"/>
                <w:b w:val="false"/>
                <w:i w:val="false"/>
                <w:color w:val="000000"/>
                <w:sz w:val="20"/>
              </w:rPr>
              <w:t>
</w:t>
            </w:r>
            <w:r>
              <w:rPr>
                <w:rFonts w:ascii="Times New Roman"/>
                <w:b w:val="false"/>
                <w:i w:val="false"/>
                <w:color w:val="000000"/>
                <w:sz w:val="20"/>
              </w:rPr>
              <w:t>правонарушениям.</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ект За-</w:t>
            </w:r>
            <w:r>
              <w:br/>
            </w:r>
            <w:r>
              <w:rPr>
                <w:rFonts w:ascii="Times New Roman"/>
                <w:b w:val="false"/>
                <w:i w:val="false"/>
                <w:color w:val="000000"/>
                <w:sz w:val="20"/>
              </w:rPr>
              <w:t>
</w:t>
            </w:r>
            <w:r>
              <w:rPr>
                <w:rFonts w:ascii="Times New Roman"/>
                <w:b w:val="false"/>
                <w:i w:val="false"/>
                <w:color w:val="000000"/>
                <w:sz w:val="20"/>
              </w:rPr>
              <w:t>кона</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7. Формирование системы финансового мониторинга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7.1. Противодействие легализации (отмыванию) незаконных доходов и финансированию</w:t>
            </w:r>
            <w:r>
              <w:br/>
            </w:r>
            <w:r>
              <w:rPr>
                <w:rFonts w:ascii="Times New Roman"/>
                <w:b w:val="false"/>
                <w:i w:val="false"/>
                <w:color w:val="000000"/>
                <w:sz w:val="20"/>
              </w:rPr>
              <w:t>
</w:t>
            </w:r>
            <w:r>
              <w:rPr>
                <w:rFonts w:ascii="Times New Roman"/>
                <w:b w:val="false"/>
                <w:i w:val="false"/>
                <w:color w:val="000000"/>
                <w:sz w:val="20"/>
              </w:rPr>
              <w:t>терроризма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 Охват системой финансового мониторинга видов субъектов финансового</w:t>
            </w:r>
            <w:r>
              <w:br/>
            </w:r>
            <w:r>
              <w:rPr>
                <w:rFonts w:ascii="Times New Roman"/>
                <w:b w:val="false"/>
                <w:i w:val="false"/>
                <w:color w:val="000000"/>
                <w:sz w:val="20"/>
              </w:rPr>
              <w:t>
</w:t>
            </w:r>
            <w:r>
              <w:rPr>
                <w:rFonts w:ascii="Times New Roman"/>
                <w:b w:val="false"/>
                <w:i w:val="false"/>
                <w:color w:val="000000"/>
                <w:sz w:val="20"/>
              </w:rPr>
              <w:t>мониторинга: в 2009 году - 0 %, в 2010 году - 20 %, в 2011 году - 50 %, в 2012 году -</w:t>
            </w:r>
            <w:r>
              <w:br/>
            </w:r>
            <w:r>
              <w:rPr>
                <w:rFonts w:ascii="Times New Roman"/>
                <w:b w:val="false"/>
                <w:i w:val="false"/>
                <w:color w:val="000000"/>
                <w:sz w:val="20"/>
              </w:rPr>
              <w:t>
</w:t>
            </w:r>
            <w:r>
              <w:rPr>
                <w:rFonts w:ascii="Times New Roman"/>
                <w:b w:val="false"/>
                <w:i w:val="false"/>
                <w:color w:val="000000"/>
                <w:sz w:val="20"/>
              </w:rPr>
              <w:t xml:space="preserve">65 </w:t>
            </w:r>
            <w:r>
              <w:rPr>
                <w:rFonts w:ascii="Times New Roman"/>
                <w:b w:val="false"/>
                <w:i w:val="false"/>
                <w:color w:val="000000"/>
                <w:sz w:val="20"/>
              </w:rPr>
              <w:t>%, в 2013 году - 80 %, в 2014 году - 95 %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7.1.1. Создание и развитие Единой информационной аналитической системы финансового</w:t>
            </w:r>
            <w:r>
              <w:br/>
            </w:r>
            <w:r>
              <w:rPr>
                <w:rFonts w:ascii="Times New Roman"/>
                <w:b w:val="false"/>
                <w:i w:val="false"/>
                <w:color w:val="000000"/>
                <w:sz w:val="20"/>
              </w:rPr>
              <w:t>
</w:t>
            </w:r>
            <w:r>
              <w:rPr>
                <w:rFonts w:ascii="Times New Roman"/>
                <w:b w:val="false"/>
                <w:i w:val="false"/>
                <w:color w:val="000000"/>
                <w:sz w:val="20"/>
              </w:rPr>
              <w:t>мониторинга</w:t>
            </w:r>
          </w:p>
        </w:tc>
      </w:tr>
      <w:tr>
        <w:trPr>
          <w:trHeight w:val="30" w:hRule="atLeast"/>
        </w:trPr>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 развитие</w:t>
            </w:r>
            <w:r>
              <w:br/>
            </w:r>
            <w:r>
              <w:rPr>
                <w:rFonts w:ascii="Times New Roman"/>
                <w:b w:val="false"/>
                <w:i w:val="false"/>
                <w:color w:val="000000"/>
                <w:sz w:val="20"/>
              </w:rPr>
              <w:t>
</w:t>
            </w:r>
            <w:r>
              <w:rPr>
                <w:rFonts w:ascii="Times New Roman"/>
                <w:b w:val="false"/>
                <w:i w:val="false"/>
                <w:color w:val="000000"/>
                <w:sz w:val="20"/>
              </w:rPr>
              <w:t>Единой информационной</w:t>
            </w:r>
            <w:r>
              <w:br/>
            </w:r>
            <w:r>
              <w:rPr>
                <w:rFonts w:ascii="Times New Roman"/>
                <w:b w:val="false"/>
                <w:i w:val="false"/>
                <w:color w:val="000000"/>
                <w:sz w:val="20"/>
              </w:rPr>
              <w:t>
</w:t>
            </w:r>
            <w:r>
              <w:rPr>
                <w:rFonts w:ascii="Times New Roman"/>
                <w:b w:val="false"/>
                <w:i w:val="false"/>
                <w:color w:val="000000"/>
                <w:sz w:val="20"/>
              </w:rPr>
              <w:t>аналитической системы</w:t>
            </w:r>
            <w:r>
              <w:br/>
            </w:r>
            <w:r>
              <w:rPr>
                <w:rFonts w:ascii="Times New Roman"/>
                <w:b w:val="false"/>
                <w:i w:val="false"/>
                <w:color w:val="000000"/>
                <w:sz w:val="20"/>
              </w:rPr>
              <w:t>
</w:t>
            </w:r>
            <w:r>
              <w:rPr>
                <w:rFonts w:ascii="Times New Roman"/>
                <w:b w:val="false"/>
                <w:i w:val="false"/>
                <w:color w:val="000000"/>
                <w:sz w:val="20"/>
              </w:rPr>
              <w:t>финансового мониторинга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w:t>
            </w:r>
            <w:r>
              <w:br/>
            </w:r>
            <w:r>
              <w:rPr>
                <w:rFonts w:ascii="Times New Roman"/>
                <w:b w:val="false"/>
                <w:i w:val="false"/>
                <w:color w:val="000000"/>
                <w:sz w:val="20"/>
              </w:rPr>
              <w:t>
</w:t>
            </w:r>
            <w:r>
              <w:rPr>
                <w:rFonts w:ascii="Times New Roman"/>
                <w:b w:val="false"/>
                <w:i w:val="false"/>
                <w:color w:val="000000"/>
                <w:sz w:val="20"/>
              </w:rPr>
              <w:t>пилотной</w:t>
            </w:r>
            <w:r>
              <w:br/>
            </w:r>
            <w:r>
              <w:rPr>
                <w:rFonts w:ascii="Times New Roman"/>
                <w:b w:val="false"/>
                <w:i w:val="false"/>
                <w:color w:val="000000"/>
                <w:sz w:val="20"/>
              </w:rPr>
              <w:t>
</w:t>
            </w:r>
            <w:r>
              <w:rPr>
                <w:rFonts w:ascii="Times New Roman"/>
                <w:b w:val="false"/>
                <w:i w:val="false"/>
                <w:color w:val="000000"/>
                <w:sz w:val="20"/>
              </w:rPr>
              <w:t>зоне)</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(совер-</w:t>
            </w:r>
            <w:r>
              <w:br/>
            </w:r>
            <w:r>
              <w:rPr>
                <w:rFonts w:ascii="Times New Roman"/>
                <w:b w:val="false"/>
                <w:i w:val="false"/>
                <w:color w:val="000000"/>
                <w:sz w:val="20"/>
              </w:rPr>
              <w:t>
</w:t>
            </w:r>
            <w:r>
              <w:rPr>
                <w:rFonts w:ascii="Times New Roman"/>
                <w:b w:val="false"/>
                <w:i w:val="false"/>
                <w:color w:val="000000"/>
                <w:sz w:val="20"/>
              </w:rPr>
              <w:t>шенство-</w:t>
            </w:r>
            <w:r>
              <w:br/>
            </w:r>
            <w:r>
              <w:rPr>
                <w:rFonts w:ascii="Times New Roman"/>
                <w:b w:val="false"/>
                <w:i w:val="false"/>
                <w:color w:val="000000"/>
                <w:sz w:val="20"/>
              </w:rPr>
              <w:t>
</w:t>
            </w:r>
            <w:r>
              <w:rPr>
                <w:rFonts w:ascii="Times New Roman"/>
                <w:b w:val="false"/>
                <w:i w:val="false"/>
                <w:color w:val="000000"/>
                <w:sz w:val="20"/>
              </w:rPr>
              <w:t>вание)</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(совер-</w:t>
            </w:r>
            <w:r>
              <w:br/>
            </w:r>
            <w:r>
              <w:rPr>
                <w:rFonts w:ascii="Times New Roman"/>
                <w:b w:val="false"/>
                <w:i w:val="false"/>
                <w:color w:val="000000"/>
                <w:sz w:val="20"/>
              </w:rPr>
              <w:t>
</w:t>
            </w:r>
            <w:r>
              <w:rPr>
                <w:rFonts w:ascii="Times New Roman"/>
                <w:b w:val="false"/>
                <w:i w:val="false"/>
                <w:color w:val="000000"/>
                <w:sz w:val="20"/>
              </w:rPr>
              <w:t>шенство-</w:t>
            </w:r>
            <w:r>
              <w:br/>
            </w:r>
            <w:r>
              <w:rPr>
                <w:rFonts w:ascii="Times New Roman"/>
                <w:b w:val="false"/>
                <w:i w:val="false"/>
                <w:color w:val="000000"/>
                <w:sz w:val="20"/>
              </w:rPr>
              <w:t>
</w:t>
            </w:r>
            <w:r>
              <w:rPr>
                <w:rFonts w:ascii="Times New Roman"/>
                <w:b w:val="false"/>
                <w:i w:val="false"/>
                <w:color w:val="000000"/>
                <w:sz w:val="20"/>
              </w:rPr>
              <w:t>вание)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35" w:id="22"/>
    <w:p>
      <w:pPr>
        <w:spacing w:after="0"/>
        <w:ind w:left="0"/>
        <w:jc w:val="both"/>
      </w:pPr>
      <w:r>
        <w:rPr>
          <w:rFonts w:ascii="Times New Roman"/>
          <w:b w:val="false"/>
          <w:i w:val="false"/>
          <w:color w:val="000000"/>
          <w:sz w:val="28"/>
        </w:rPr>
        <w:t>
                 </w:t>
      </w:r>
      <w:r>
        <w:rPr>
          <w:rFonts w:ascii="Times New Roman"/>
          <w:b/>
          <w:i w:val="false"/>
          <w:color w:val="000000"/>
          <w:sz w:val="28"/>
        </w:rPr>
        <w:t>3.1. Межсекторальное взаимодействие</w:t>
      </w:r>
      <w:r>
        <w:br/>
      </w:r>
      <w:r>
        <w:rPr>
          <w:rFonts w:ascii="Times New Roman"/>
          <w:b w:val="false"/>
          <w:i w:val="false"/>
          <w:color w:val="000000"/>
          <w:sz w:val="28"/>
        </w:rPr>
        <w:t>
      </w:t>
      </w:r>
      <w:r>
        <w:rPr>
          <w:rFonts w:ascii="Times New Roman"/>
          <w:b/>
          <w:i w:val="false"/>
          <w:color w:val="000000"/>
          <w:sz w:val="28"/>
        </w:rPr>
        <w:t>(на основе соглашений между государственными органами)</w:t>
      </w:r>
    </w:p>
    <w:bookmarkEnd w:id="22"/>
    <w:bookmarkStart w:name="z136" w:id="23"/>
    <w:p>
      <w:pPr>
        <w:spacing w:after="0"/>
        <w:ind w:left="0"/>
        <w:jc w:val="both"/>
      </w:pPr>
      <w:r>
        <w:rPr>
          <w:rFonts w:ascii="Times New Roman"/>
          <w:b w:val="false"/>
          <w:i w:val="false"/>
          <w:color w:val="000000"/>
          <w:sz w:val="28"/>
        </w:rPr>
        <w:t>
 </w:t>
      </w:r>
      <w:r>
        <w:rPr>
          <w:rFonts w:ascii="Times New Roman"/>
          <w:b/>
          <w:i w:val="false"/>
          <w:color w:val="000000"/>
          <w:sz w:val="28"/>
        </w:rPr>
        <w:t>3.1.1. Обеспечение полноты поступления налогов путем улучшения</w:t>
      </w:r>
      <w:r>
        <w:br/>
      </w:r>
      <w:r>
        <w:rPr>
          <w:rFonts w:ascii="Times New Roman"/>
          <w:b w:val="false"/>
          <w:i w:val="false"/>
          <w:color w:val="000000"/>
          <w:sz w:val="28"/>
        </w:rPr>
        <w:t>
 </w:t>
      </w:r>
      <w:r>
        <w:rPr>
          <w:rFonts w:ascii="Times New Roman"/>
          <w:b/>
          <w:i w:val="false"/>
          <w:color w:val="000000"/>
          <w:sz w:val="28"/>
        </w:rPr>
        <w:t>налогового администрирования и роста уровня удовлетворенности</w:t>
      </w:r>
      <w:r>
        <w:br/>
      </w:r>
      <w:r>
        <w:rPr>
          <w:rFonts w:ascii="Times New Roman"/>
          <w:b w:val="false"/>
          <w:i w:val="false"/>
          <w:color w:val="000000"/>
          <w:sz w:val="28"/>
        </w:rPr>
        <w:t>
          </w:t>
      </w:r>
      <w:r>
        <w:rPr>
          <w:rFonts w:ascii="Times New Roman"/>
          <w:b/>
          <w:i w:val="false"/>
          <w:color w:val="000000"/>
          <w:sz w:val="28"/>
        </w:rPr>
        <w:t>общества деятельностью органов налоговой службы</w:t>
      </w:r>
    </w:p>
    <w:bookmarkEnd w:id="23"/>
    <w:p>
      <w:pPr>
        <w:spacing w:after="0"/>
        <w:ind w:left="0"/>
        <w:jc w:val="both"/>
      </w:pPr>
      <w:r>
        <w:rPr>
          <w:rFonts w:ascii="Times New Roman"/>
          <w:b w:val="false"/>
          <w:i w:val="false"/>
          <w:color w:val="ff0000"/>
          <w:sz w:val="28"/>
        </w:rPr>
        <w:t xml:space="preserve">      Сноска. Подраздел в редакции постановления Правительства РК от 27.12.2010 </w:t>
      </w:r>
      <w:r>
        <w:rPr>
          <w:rFonts w:ascii="Times New Roman"/>
          <w:b w:val="false"/>
          <w:i w:val="false"/>
          <w:color w:val="ff0000"/>
          <w:sz w:val="28"/>
        </w:rPr>
        <w:t>№ 1419</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3"/>
        <w:gridCol w:w="7093"/>
      </w:tblGrid>
      <w:tr>
        <w:trPr>
          <w:trHeight w:val="30"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реализуемые МФ</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требующие межотраслевой</w:t>
            </w:r>
            <w:r>
              <w:br/>
            </w:r>
            <w:r>
              <w:rPr>
                <w:rFonts w:ascii="Times New Roman"/>
                <w:b w:val="false"/>
                <w:i w:val="false"/>
                <w:color w:val="000000"/>
                <w:sz w:val="20"/>
              </w:rPr>
              <w:t>
</w:t>
            </w:r>
            <w:r>
              <w:rPr>
                <w:rFonts w:ascii="Times New Roman"/>
                <w:b w:val="false"/>
                <w:i w:val="false"/>
                <w:color w:val="000000"/>
                <w:sz w:val="20"/>
              </w:rPr>
              <w:t>координации</w:t>
            </w:r>
          </w:p>
        </w:tc>
      </w:tr>
      <w:tr>
        <w:trPr>
          <w:trHeight w:val="30"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Повышения информированности по</w:t>
            </w:r>
            <w:r>
              <w:br/>
            </w:r>
            <w:r>
              <w:rPr>
                <w:rFonts w:ascii="Times New Roman"/>
                <w:b w:val="false"/>
                <w:i w:val="false"/>
                <w:color w:val="000000"/>
                <w:sz w:val="20"/>
              </w:rPr>
              <w:t>
</w:t>
            </w:r>
            <w:r>
              <w:rPr>
                <w:rFonts w:ascii="Times New Roman"/>
                <w:b w:val="false"/>
                <w:i w:val="false"/>
                <w:color w:val="000000"/>
                <w:sz w:val="20"/>
              </w:rPr>
              <w:t>налоговым вопросам посредством СМИ.</w:t>
            </w:r>
            <w:r>
              <w:br/>
            </w:r>
            <w:r>
              <w:rPr>
                <w:rFonts w:ascii="Times New Roman"/>
                <w:b w:val="false"/>
                <w:i w:val="false"/>
                <w:color w:val="000000"/>
                <w:sz w:val="20"/>
              </w:rPr>
              <w:t>
</w:t>
            </w:r>
            <w:r>
              <w:rPr>
                <w:rFonts w:ascii="Times New Roman"/>
                <w:b w:val="false"/>
                <w:i w:val="false"/>
                <w:color w:val="000000"/>
                <w:sz w:val="20"/>
              </w:rPr>
              <w:t>   Модернизация IТ-систем налоговых</w:t>
            </w:r>
            <w:r>
              <w:br/>
            </w:r>
            <w:r>
              <w:rPr>
                <w:rFonts w:ascii="Times New Roman"/>
                <w:b w:val="false"/>
                <w:i w:val="false"/>
                <w:color w:val="000000"/>
                <w:sz w:val="20"/>
              </w:rPr>
              <w:t>
</w:t>
            </w:r>
            <w:r>
              <w:rPr>
                <w:rFonts w:ascii="Times New Roman"/>
                <w:b w:val="false"/>
                <w:i w:val="false"/>
                <w:color w:val="000000"/>
                <w:sz w:val="20"/>
              </w:rPr>
              <w:t>органов.</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связи и информации</w:t>
            </w:r>
            <w:r>
              <w:br/>
            </w:r>
            <w:r>
              <w:rPr>
                <w:rFonts w:ascii="Times New Roman"/>
                <w:b w:val="false"/>
                <w:i w:val="false"/>
                <w:color w:val="000000"/>
                <w:sz w:val="20"/>
              </w:rPr>
              <w:t>
</w:t>
            </w:r>
            <w:r>
              <w:rPr>
                <w:rFonts w:ascii="Times New Roman"/>
                <w:b w:val="false"/>
                <w:i w:val="false"/>
                <w:color w:val="000000"/>
                <w:sz w:val="20"/>
              </w:rPr>
              <w:t>Республики Казахстан - согласование</w:t>
            </w:r>
            <w:r>
              <w:br/>
            </w:r>
            <w:r>
              <w:rPr>
                <w:rFonts w:ascii="Times New Roman"/>
                <w:b w:val="false"/>
                <w:i w:val="false"/>
                <w:color w:val="000000"/>
                <w:sz w:val="20"/>
              </w:rPr>
              <w:t>
</w:t>
            </w:r>
            <w:r>
              <w:rPr>
                <w:rFonts w:ascii="Times New Roman"/>
                <w:b w:val="false"/>
                <w:i w:val="false"/>
                <w:color w:val="000000"/>
                <w:sz w:val="20"/>
              </w:rPr>
              <w:t>объемов информации, своевременность</w:t>
            </w:r>
            <w:r>
              <w:br/>
            </w:r>
            <w:r>
              <w:rPr>
                <w:rFonts w:ascii="Times New Roman"/>
                <w:b w:val="false"/>
                <w:i w:val="false"/>
                <w:color w:val="000000"/>
                <w:sz w:val="20"/>
              </w:rPr>
              <w:t>
</w:t>
            </w:r>
            <w:r>
              <w:rPr>
                <w:rFonts w:ascii="Times New Roman"/>
                <w:b w:val="false"/>
                <w:i w:val="false"/>
                <w:color w:val="000000"/>
                <w:sz w:val="20"/>
              </w:rPr>
              <w:t>проведения тендеров на государственные</w:t>
            </w:r>
            <w:r>
              <w:br/>
            </w:r>
            <w:r>
              <w:rPr>
                <w:rFonts w:ascii="Times New Roman"/>
                <w:b w:val="false"/>
                <w:i w:val="false"/>
                <w:color w:val="000000"/>
                <w:sz w:val="20"/>
              </w:rPr>
              <w:t>
</w:t>
            </w:r>
            <w:r>
              <w:rPr>
                <w:rFonts w:ascii="Times New Roman"/>
                <w:b w:val="false"/>
                <w:i w:val="false"/>
                <w:color w:val="000000"/>
                <w:sz w:val="20"/>
              </w:rPr>
              <w:t>закупки, заключение договоров с</w:t>
            </w:r>
            <w:r>
              <w:br/>
            </w:r>
            <w:r>
              <w:rPr>
                <w:rFonts w:ascii="Times New Roman"/>
                <w:b w:val="false"/>
                <w:i w:val="false"/>
                <w:color w:val="000000"/>
                <w:sz w:val="20"/>
              </w:rPr>
              <w:t>
</w:t>
            </w:r>
            <w:r>
              <w:rPr>
                <w:rFonts w:ascii="Times New Roman"/>
                <w:b w:val="false"/>
                <w:i w:val="false"/>
                <w:color w:val="000000"/>
                <w:sz w:val="20"/>
              </w:rPr>
              <w:t>поставщиками услуг, согласование</w:t>
            </w:r>
            <w:r>
              <w:br/>
            </w:r>
            <w:r>
              <w:rPr>
                <w:rFonts w:ascii="Times New Roman"/>
                <w:b w:val="false"/>
                <w:i w:val="false"/>
                <w:color w:val="000000"/>
                <w:sz w:val="20"/>
              </w:rPr>
              <w:t>
</w:t>
            </w:r>
            <w:r>
              <w:rPr>
                <w:rFonts w:ascii="Times New Roman"/>
                <w:b w:val="false"/>
                <w:i w:val="false"/>
                <w:color w:val="000000"/>
                <w:sz w:val="20"/>
              </w:rPr>
              <w:t>предложений Министерства финансов.</w:t>
            </w:r>
          </w:p>
        </w:tc>
      </w:tr>
    </w:tbl>
    <w:bookmarkStart w:name="z137" w:id="24"/>
    <w:p>
      <w:pPr>
        <w:spacing w:after="0"/>
        <w:ind w:left="0"/>
        <w:jc w:val="both"/>
      </w:pPr>
      <w:r>
        <w:rPr>
          <w:rFonts w:ascii="Times New Roman"/>
          <w:b w:val="false"/>
          <w:i w:val="false"/>
          <w:color w:val="000000"/>
          <w:sz w:val="28"/>
        </w:rPr>
        <w:t>
 </w:t>
      </w:r>
      <w:r>
        <w:rPr>
          <w:rFonts w:ascii="Times New Roman"/>
          <w:b/>
          <w:i w:val="false"/>
          <w:color w:val="000000"/>
          <w:sz w:val="28"/>
        </w:rPr>
        <w:t>3.1.2. Формирование устойчивой, эффективно функционирующей</w:t>
      </w:r>
      <w:r>
        <w:br/>
      </w:r>
      <w:r>
        <w:rPr>
          <w:rFonts w:ascii="Times New Roman"/>
          <w:b w:val="false"/>
          <w:i w:val="false"/>
          <w:color w:val="000000"/>
          <w:sz w:val="28"/>
        </w:rPr>
        <w:t>
   </w:t>
      </w:r>
      <w:r>
        <w:rPr>
          <w:rFonts w:ascii="Times New Roman"/>
          <w:b/>
          <w:i w:val="false"/>
          <w:color w:val="000000"/>
          <w:sz w:val="28"/>
        </w:rPr>
        <w:t>таможенной системы, отвечающей международным стандартам,</w:t>
      </w:r>
      <w:r>
        <w:br/>
      </w:r>
      <w:r>
        <w:rPr>
          <w:rFonts w:ascii="Times New Roman"/>
          <w:b w:val="false"/>
          <w:i w:val="false"/>
          <w:color w:val="000000"/>
          <w:sz w:val="28"/>
        </w:rPr>
        <w:t>
      </w:t>
      </w:r>
      <w:r>
        <w:rPr>
          <w:rFonts w:ascii="Times New Roman"/>
          <w:b/>
          <w:i w:val="false"/>
          <w:color w:val="000000"/>
          <w:sz w:val="28"/>
        </w:rPr>
        <w:t>ориентированной на качество предоставляемых услуг</w:t>
      </w:r>
      <w:r>
        <w:br/>
      </w:r>
      <w:r>
        <w:rPr>
          <w:rFonts w:ascii="Times New Roman"/>
          <w:b w:val="false"/>
          <w:i w:val="false"/>
          <w:color w:val="000000"/>
          <w:sz w:val="28"/>
        </w:rPr>
        <w:t>
      </w:t>
      </w:r>
      <w:r>
        <w:rPr>
          <w:rFonts w:ascii="Times New Roman"/>
          <w:b w:val="false"/>
          <w:i w:val="false"/>
          <w:color w:val="ff0000"/>
          <w:sz w:val="28"/>
        </w:rPr>
        <w:t>Сноска. Подраздел в редакции постановления</w:t>
      </w:r>
      <w:r>
        <w:rPr>
          <w:rFonts w:ascii="Times New Roman"/>
          <w:b w:val="false"/>
          <w:i w:val="false"/>
          <w:color w:val="000000"/>
          <w:sz w:val="28"/>
        </w:rPr>
        <w:t> </w:t>
      </w:r>
      <w:r>
        <w:rPr>
          <w:rFonts w:ascii="Times New Roman"/>
          <w:b w:val="false"/>
          <w:i w:val="false"/>
          <w:color w:val="ff0000"/>
          <w:sz w:val="28"/>
        </w:rPr>
        <w:t xml:space="preserve">Правительства РК от 27.12.2010 </w:t>
      </w:r>
      <w:r>
        <w:rPr>
          <w:rFonts w:ascii="Times New Roman"/>
          <w:b w:val="false"/>
          <w:i w:val="false"/>
          <w:color w:val="000000"/>
          <w:sz w:val="28"/>
        </w:rPr>
        <w:t>№ 1419</w:t>
      </w:r>
      <w:r>
        <w:rPr>
          <w:rFonts w:ascii="Times New Roman"/>
          <w:b w:val="false"/>
          <w:i w:val="false"/>
          <w:color w:val="ff0000"/>
          <w:sz w:val="28"/>
        </w:rPr>
        <w:t>.</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8"/>
        <w:gridCol w:w="7122"/>
      </w:tblGrid>
      <w:tr>
        <w:trPr>
          <w:trHeight w:val="30" w:hRule="atLeast"/>
        </w:trPr>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реализуемые МФ</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требующие межотраслевой</w:t>
            </w:r>
            <w:r>
              <w:br/>
            </w:r>
            <w:r>
              <w:rPr>
                <w:rFonts w:ascii="Times New Roman"/>
                <w:b w:val="false"/>
                <w:i w:val="false"/>
                <w:color w:val="000000"/>
                <w:sz w:val="20"/>
              </w:rPr>
              <w:t>
</w:t>
            </w:r>
            <w:r>
              <w:rPr>
                <w:rFonts w:ascii="Times New Roman"/>
                <w:b w:val="false"/>
                <w:i w:val="false"/>
                <w:color w:val="000000"/>
                <w:sz w:val="20"/>
              </w:rPr>
              <w:t>координации</w:t>
            </w:r>
          </w:p>
        </w:tc>
      </w:tr>
      <w:tr>
        <w:trPr>
          <w:trHeight w:val="3600" w:hRule="atLeast"/>
        </w:trPr>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 внедрение современной</w:t>
            </w:r>
            <w:r>
              <w:br/>
            </w:r>
            <w:r>
              <w:rPr>
                <w:rFonts w:ascii="Times New Roman"/>
                <w:b w:val="false"/>
                <w:i w:val="false"/>
                <w:color w:val="000000"/>
                <w:sz w:val="20"/>
              </w:rPr>
              <w:t>
</w:t>
            </w:r>
            <w:r>
              <w:rPr>
                <w:rFonts w:ascii="Times New Roman"/>
                <w:b w:val="false"/>
                <w:i w:val="false"/>
                <w:color w:val="000000"/>
                <w:sz w:val="20"/>
              </w:rPr>
              <w:t>интегрированной информационной</w:t>
            </w:r>
            <w:r>
              <w:br/>
            </w:r>
            <w:r>
              <w:rPr>
                <w:rFonts w:ascii="Times New Roman"/>
                <w:b w:val="false"/>
                <w:i w:val="false"/>
                <w:color w:val="000000"/>
                <w:sz w:val="20"/>
              </w:rPr>
              <w:t>
</w:t>
            </w:r>
            <w:r>
              <w:rPr>
                <w:rFonts w:ascii="Times New Roman"/>
                <w:b w:val="false"/>
                <w:i w:val="false"/>
                <w:color w:val="000000"/>
                <w:sz w:val="20"/>
              </w:rPr>
              <w:t>системы для таможенного оформления и</w:t>
            </w:r>
            <w:r>
              <w:br/>
            </w:r>
            <w:r>
              <w:rPr>
                <w:rFonts w:ascii="Times New Roman"/>
                <w:b w:val="false"/>
                <w:i w:val="false"/>
                <w:color w:val="000000"/>
                <w:sz w:val="20"/>
              </w:rPr>
              <w:t>
</w:t>
            </w:r>
            <w:r>
              <w:rPr>
                <w:rFonts w:ascii="Times New Roman"/>
                <w:b w:val="false"/>
                <w:i w:val="false"/>
                <w:color w:val="000000"/>
                <w:sz w:val="20"/>
              </w:rPr>
              <w:t>контроля со следующими</w:t>
            </w:r>
            <w:r>
              <w:br/>
            </w:r>
            <w:r>
              <w:rPr>
                <w:rFonts w:ascii="Times New Roman"/>
                <w:b w:val="false"/>
                <w:i w:val="false"/>
                <w:color w:val="000000"/>
                <w:sz w:val="20"/>
              </w:rPr>
              <w:t>
</w:t>
            </w:r>
            <w:r>
              <w:rPr>
                <w:rFonts w:ascii="Times New Roman"/>
                <w:b w:val="false"/>
                <w:i w:val="false"/>
                <w:color w:val="000000"/>
                <w:sz w:val="20"/>
              </w:rPr>
              <w:t>характеристиками:</w:t>
            </w:r>
            <w:r>
              <w:br/>
            </w:r>
            <w:r>
              <w:rPr>
                <w:rFonts w:ascii="Times New Roman"/>
                <w:b w:val="false"/>
                <w:i w:val="false"/>
                <w:color w:val="000000"/>
                <w:sz w:val="20"/>
              </w:rPr>
              <w:t>
</w:t>
            </w:r>
            <w:r>
              <w:rPr>
                <w:rFonts w:ascii="Times New Roman"/>
                <w:b w:val="false"/>
                <w:i w:val="false"/>
                <w:color w:val="000000"/>
                <w:sz w:val="20"/>
              </w:rPr>
              <w:t>  1) применение информационных</w:t>
            </w:r>
            <w:r>
              <w:br/>
            </w:r>
            <w:r>
              <w:rPr>
                <w:rFonts w:ascii="Times New Roman"/>
                <w:b w:val="false"/>
                <w:i w:val="false"/>
                <w:color w:val="000000"/>
                <w:sz w:val="20"/>
              </w:rPr>
              <w:t>
</w:t>
            </w:r>
            <w:r>
              <w:rPr>
                <w:rFonts w:ascii="Times New Roman"/>
                <w:b w:val="false"/>
                <w:i w:val="false"/>
                <w:color w:val="000000"/>
                <w:sz w:val="20"/>
              </w:rPr>
              <w:t>систем электронного правительства;</w:t>
            </w:r>
            <w:r>
              <w:br/>
            </w:r>
            <w:r>
              <w:rPr>
                <w:rFonts w:ascii="Times New Roman"/>
                <w:b w:val="false"/>
                <w:i w:val="false"/>
                <w:color w:val="000000"/>
                <w:sz w:val="20"/>
              </w:rPr>
              <w:t>
</w:t>
            </w:r>
            <w:r>
              <w:rPr>
                <w:rFonts w:ascii="Times New Roman"/>
                <w:b w:val="false"/>
                <w:i w:val="false"/>
                <w:color w:val="000000"/>
                <w:sz w:val="20"/>
              </w:rPr>
              <w:t>  2) межведомственное информационное</w:t>
            </w:r>
            <w:r>
              <w:br/>
            </w:r>
            <w:r>
              <w:rPr>
                <w:rFonts w:ascii="Times New Roman"/>
                <w:b w:val="false"/>
                <w:i w:val="false"/>
                <w:color w:val="000000"/>
                <w:sz w:val="20"/>
              </w:rPr>
              <w:t>
</w:t>
            </w:r>
            <w:r>
              <w:rPr>
                <w:rFonts w:ascii="Times New Roman"/>
                <w:b w:val="false"/>
                <w:i w:val="false"/>
                <w:color w:val="000000"/>
                <w:sz w:val="20"/>
              </w:rPr>
              <w:t>взаимодействие с государственными и</w:t>
            </w:r>
            <w:r>
              <w:br/>
            </w:r>
            <w:r>
              <w:rPr>
                <w:rFonts w:ascii="Times New Roman"/>
                <w:b w:val="false"/>
                <w:i w:val="false"/>
                <w:color w:val="000000"/>
                <w:sz w:val="20"/>
              </w:rPr>
              <w:t>
</w:t>
            </w:r>
            <w:r>
              <w:rPr>
                <w:rFonts w:ascii="Times New Roman"/>
                <w:b w:val="false"/>
                <w:i w:val="false"/>
                <w:color w:val="000000"/>
                <w:sz w:val="20"/>
              </w:rPr>
              <w:t>специальными органами.</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новых технологий</w:t>
            </w:r>
            <w:r>
              <w:br/>
            </w:r>
            <w:r>
              <w:rPr>
                <w:rFonts w:ascii="Times New Roman"/>
                <w:b w:val="false"/>
                <w:i w:val="false"/>
                <w:color w:val="000000"/>
                <w:sz w:val="20"/>
              </w:rPr>
              <w:t>
</w:t>
            </w:r>
            <w:r>
              <w:rPr>
                <w:rFonts w:ascii="Times New Roman"/>
                <w:b w:val="false"/>
                <w:i w:val="false"/>
                <w:color w:val="000000"/>
                <w:sz w:val="20"/>
              </w:rPr>
              <w:t>Республики Казахстан, Министерство</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Министерство охраны окружающей среды Республики</w:t>
            </w:r>
            <w:r>
              <w:br/>
            </w:r>
            <w:r>
              <w:rPr>
                <w:rFonts w:ascii="Times New Roman"/>
                <w:b w:val="false"/>
                <w:i w:val="false"/>
                <w:color w:val="000000"/>
                <w:sz w:val="20"/>
              </w:rPr>
              <w:t>
</w:t>
            </w:r>
            <w:r>
              <w:rPr>
                <w:rFonts w:ascii="Times New Roman"/>
                <w:b w:val="false"/>
                <w:i w:val="false"/>
                <w:color w:val="000000"/>
                <w:sz w:val="20"/>
              </w:rPr>
              <w:t>Казахстан, Министерство сельского</w:t>
            </w:r>
            <w:r>
              <w:br/>
            </w:r>
            <w:r>
              <w:rPr>
                <w:rFonts w:ascii="Times New Roman"/>
                <w:b w:val="false"/>
                <w:i w:val="false"/>
                <w:color w:val="000000"/>
                <w:sz w:val="20"/>
              </w:rPr>
              <w:t>
</w:t>
            </w:r>
            <w:r>
              <w:rPr>
                <w:rFonts w:ascii="Times New Roman"/>
                <w:b w:val="false"/>
                <w:i w:val="false"/>
                <w:color w:val="000000"/>
                <w:sz w:val="20"/>
              </w:rPr>
              <w:t>хозяйства Республики Казахстан,</w:t>
            </w:r>
            <w:r>
              <w:br/>
            </w:r>
            <w:r>
              <w:rPr>
                <w:rFonts w:ascii="Times New Roman"/>
                <w:b w:val="false"/>
                <w:i w:val="false"/>
                <w:color w:val="000000"/>
                <w:sz w:val="20"/>
              </w:rPr>
              <w:t>
</w:t>
            </w:r>
            <w:r>
              <w:rPr>
                <w:rFonts w:ascii="Times New Roman"/>
                <w:b w:val="false"/>
                <w:i w:val="false"/>
                <w:color w:val="000000"/>
                <w:sz w:val="20"/>
              </w:rPr>
              <w:t>Министерство внутренних дел</w:t>
            </w:r>
            <w:r>
              <w:br/>
            </w:r>
            <w:r>
              <w:rPr>
                <w:rFonts w:ascii="Times New Roman"/>
                <w:b w:val="false"/>
                <w:i w:val="false"/>
                <w:color w:val="000000"/>
                <w:sz w:val="20"/>
              </w:rPr>
              <w:t>
</w:t>
            </w:r>
            <w:r>
              <w:rPr>
                <w:rFonts w:ascii="Times New Roman"/>
                <w:b w:val="false"/>
                <w:i w:val="false"/>
                <w:color w:val="000000"/>
                <w:sz w:val="20"/>
              </w:rPr>
              <w:t>Республики Казахстан - ведение</w:t>
            </w:r>
            <w:r>
              <w:br/>
            </w:r>
            <w:r>
              <w:rPr>
                <w:rFonts w:ascii="Times New Roman"/>
                <w:b w:val="false"/>
                <w:i w:val="false"/>
                <w:color w:val="000000"/>
                <w:sz w:val="20"/>
              </w:rPr>
              <w:t>
</w:t>
            </w:r>
            <w:r>
              <w:rPr>
                <w:rFonts w:ascii="Times New Roman"/>
                <w:b w:val="false"/>
                <w:i w:val="false"/>
                <w:color w:val="000000"/>
                <w:sz w:val="20"/>
              </w:rPr>
              <w:t>электронного реестра выдаваемых</w:t>
            </w:r>
            <w:r>
              <w:br/>
            </w:r>
            <w:r>
              <w:rPr>
                <w:rFonts w:ascii="Times New Roman"/>
                <w:b w:val="false"/>
                <w:i w:val="false"/>
                <w:color w:val="000000"/>
                <w:sz w:val="20"/>
              </w:rPr>
              <w:t>
</w:t>
            </w:r>
            <w:r>
              <w:rPr>
                <w:rFonts w:ascii="Times New Roman"/>
                <w:b w:val="false"/>
                <w:i w:val="false"/>
                <w:color w:val="000000"/>
                <w:sz w:val="20"/>
              </w:rPr>
              <w:t>разрешительных документов, мониторинг</w:t>
            </w:r>
            <w:r>
              <w:br/>
            </w:r>
            <w:r>
              <w:rPr>
                <w:rFonts w:ascii="Times New Roman"/>
                <w:b w:val="false"/>
                <w:i w:val="false"/>
                <w:color w:val="000000"/>
                <w:sz w:val="20"/>
              </w:rPr>
              <w:t>
</w:t>
            </w:r>
            <w:r>
              <w:rPr>
                <w:rFonts w:ascii="Times New Roman"/>
                <w:b w:val="false"/>
                <w:i w:val="false"/>
                <w:color w:val="000000"/>
                <w:sz w:val="20"/>
              </w:rPr>
              <w:t>оформления товаров по выданным</w:t>
            </w:r>
            <w:r>
              <w:br/>
            </w:r>
            <w:r>
              <w:rPr>
                <w:rFonts w:ascii="Times New Roman"/>
                <w:b w:val="false"/>
                <w:i w:val="false"/>
                <w:color w:val="000000"/>
                <w:sz w:val="20"/>
              </w:rPr>
              <w:t>
</w:t>
            </w:r>
            <w:r>
              <w:rPr>
                <w:rFonts w:ascii="Times New Roman"/>
                <w:b w:val="false"/>
                <w:i w:val="false"/>
                <w:color w:val="000000"/>
                <w:sz w:val="20"/>
              </w:rPr>
              <w:t>разрешительным документам, обмен</w:t>
            </w:r>
            <w:r>
              <w:br/>
            </w:r>
            <w:r>
              <w:rPr>
                <w:rFonts w:ascii="Times New Roman"/>
                <w:b w:val="false"/>
                <w:i w:val="false"/>
                <w:color w:val="000000"/>
                <w:sz w:val="20"/>
              </w:rPr>
              <w:t>
</w:t>
            </w:r>
            <w:r>
              <w:rPr>
                <w:rFonts w:ascii="Times New Roman"/>
                <w:b w:val="false"/>
                <w:i w:val="false"/>
                <w:color w:val="000000"/>
                <w:sz w:val="20"/>
              </w:rPr>
              <w:t>информацией о транспортных средствах.</w:t>
            </w:r>
          </w:p>
        </w:tc>
      </w:tr>
    </w:tbl>
    <w:bookmarkStart w:name="z138" w:id="25"/>
    <w:p>
      <w:pPr>
        <w:spacing w:after="0"/>
        <w:ind w:left="0"/>
        <w:jc w:val="both"/>
      </w:pPr>
      <w:r>
        <w:rPr>
          <w:rFonts w:ascii="Times New Roman"/>
          <w:b w:val="false"/>
          <w:i w:val="false"/>
          <w:color w:val="000000"/>
          <w:sz w:val="28"/>
        </w:rPr>
        <w:t>
    </w:t>
      </w:r>
      <w:r>
        <w:rPr>
          <w:rFonts w:ascii="Times New Roman"/>
          <w:b/>
          <w:i w:val="false"/>
          <w:color w:val="000000"/>
          <w:sz w:val="28"/>
        </w:rPr>
        <w:t>3.2. Соответствие стратегических направлений и целей</w:t>
      </w:r>
      <w:r>
        <w:br/>
      </w:r>
      <w:r>
        <w:rPr>
          <w:rFonts w:ascii="Times New Roman"/>
          <w:b w:val="false"/>
          <w:i w:val="false"/>
          <w:color w:val="000000"/>
          <w:sz w:val="28"/>
        </w:rPr>
        <w:t>
 </w:t>
      </w:r>
      <w:r>
        <w:rPr>
          <w:rFonts w:ascii="Times New Roman"/>
          <w:b/>
          <w:i w:val="false"/>
          <w:color w:val="000000"/>
          <w:sz w:val="28"/>
        </w:rPr>
        <w:t>государственного органа стратегическим целям государства</w:t>
      </w:r>
    </w:p>
    <w:bookmarkEnd w:id="25"/>
    <w:p>
      <w:pPr>
        <w:spacing w:after="0"/>
        <w:ind w:left="0"/>
        <w:jc w:val="both"/>
      </w:pPr>
      <w:r>
        <w:rPr>
          <w:rFonts w:ascii="Times New Roman"/>
          <w:b w:val="false"/>
          <w:i w:val="false"/>
          <w:color w:val="ff0000"/>
          <w:sz w:val="28"/>
        </w:rPr>
        <w:t xml:space="preserve">      Сноска. Подраздел с изменениями, внесенными постановлением Правительства РК от 27.12.2010 </w:t>
      </w:r>
      <w:r>
        <w:rPr>
          <w:rFonts w:ascii="Times New Roman"/>
          <w:b w:val="false"/>
          <w:i w:val="false"/>
          <w:color w:val="ff0000"/>
          <w:sz w:val="28"/>
        </w:rPr>
        <w:t>№ 1419</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1"/>
        <w:gridCol w:w="5144"/>
        <w:gridCol w:w="3535"/>
      </w:tblGrid>
      <w:tr>
        <w:trPr>
          <w:trHeight w:val="1575"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Стратегические направления и</w:t>
            </w:r>
            <w:r>
              <w:br/>
            </w:r>
            <w:r>
              <w:rPr>
                <w:rFonts w:ascii="Times New Roman"/>
                <w:b w:val="false"/>
                <w:i w:val="false"/>
                <w:color w:val="000000"/>
                <w:sz w:val="20"/>
              </w:rPr>
              <w:t>
</w:t>
            </w:r>
            <w:r>
              <w:rPr>
                <w:rFonts w:ascii="Times New Roman"/>
                <w:b w:val="false"/>
                <w:i w:val="false"/>
                <w:color w:val="000000"/>
                <w:sz w:val="20"/>
              </w:rPr>
              <w:t>цели государственного органа</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Стратегические цели</w:t>
            </w:r>
            <w:r>
              <w:br/>
            </w:r>
            <w:r>
              <w:rPr>
                <w:rFonts w:ascii="Times New Roman"/>
                <w:b w:val="false"/>
                <w:i w:val="false"/>
                <w:color w:val="000000"/>
                <w:sz w:val="20"/>
              </w:rPr>
              <w:t>
</w:t>
            </w:r>
            <w:r>
              <w:rPr>
                <w:rFonts w:ascii="Times New Roman"/>
                <w:b w:val="false"/>
                <w:i w:val="false"/>
                <w:color w:val="000000"/>
                <w:sz w:val="20"/>
              </w:rPr>
              <w:t>государства, на реализацию</w:t>
            </w:r>
            <w:r>
              <w:br/>
            </w:r>
            <w:r>
              <w:rPr>
                <w:rFonts w:ascii="Times New Roman"/>
                <w:b w:val="false"/>
                <w:i w:val="false"/>
                <w:color w:val="000000"/>
                <w:sz w:val="20"/>
              </w:rPr>
              <w:t>
</w:t>
            </w:r>
            <w:r>
              <w:rPr>
                <w:rFonts w:ascii="Times New Roman"/>
                <w:b w:val="false"/>
                <w:i w:val="false"/>
                <w:color w:val="000000"/>
                <w:sz w:val="20"/>
              </w:rPr>
              <w:t>которых направлена деятельность</w:t>
            </w:r>
            <w:r>
              <w:br/>
            </w:r>
            <w:r>
              <w:rPr>
                <w:rFonts w:ascii="Times New Roman"/>
                <w:b w:val="false"/>
                <w:i w:val="false"/>
                <w:color w:val="000000"/>
                <w:sz w:val="20"/>
              </w:rPr>
              <w:t>
</w:t>
            </w:r>
            <w:r>
              <w:rPr>
                <w:rFonts w:ascii="Times New Roman"/>
                <w:b w:val="false"/>
                <w:i w:val="false"/>
                <w:color w:val="000000"/>
                <w:sz w:val="20"/>
              </w:rPr>
              <w:t>государственного органа</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стратегического</w:t>
            </w:r>
            <w:r>
              <w:br/>
            </w:r>
            <w:r>
              <w:rPr>
                <w:rFonts w:ascii="Times New Roman"/>
                <w:b w:val="false"/>
                <w:i w:val="false"/>
                <w:color w:val="000000"/>
                <w:sz w:val="20"/>
              </w:rPr>
              <w:t>
</w:t>
            </w:r>
            <w:r>
              <w:rPr>
                <w:rFonts w:ascii="Times New Roman"/>
                <w:b w:val="false"/>
                <w:i w:val="false"/>
                <w:color w:val="000000"/>
                <w:sz w:val="20"/>
              </w:rPr>
              <w:t>документа,</w:t>
            </w:r>
            <w:r>
              <w:br/>
            </w:r>
            <w:r>
              <w:rPr>
                <w:rFonts w:ascii="Times New Roman"/>
                <w:b w:val="false"/>
                <w:i w:val="false"/>
                <w:color w:val="000000"/>
                <w:sz w:val="20"/>
              </w:rPr>
              <w:t>
</w:t>
            </w:r>
            <w:r>
              <w:rPr>
                <w:rFonts w:ascii="Times New Roman"/>
                <w:b w:val="false"/>
                <w:i w:val="false"/>
                <w:color w:val="000000"/>
                <w:sz w:val="20"/>
              </w:rPr>
              <w:t>нормативного</w:t>
            </w:r>
            <w:r>
              <w:br/>
            </w:r>
            <w:r>
              <w:rPr>
                <w:rFonts w:ascii="Times New Roman"/>
                <w:b w:val="false"/>
                <w:i w:val="false"/>
                <w:color w:val="000000"/>
                <w:sz w:val="20"/>
              </w:rPr>
              <w:t>
</w:t>
            </w:r>
            <w:r>
              <w:rPr>
                <w:rFonts w:ascii="Times New Roman"/>
                <w:b w:val="false"/>
                <w:i w:val="false"/>
                <w:color w:val="000000"/>
                <w:sz w:val="20"/>
              </w:rPr>
              <w:t>правового акта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Стратегическое направление 1. </w:t>
            </w:r>
            <w:r>
              <w:rPr>
                <w:rFonts w:ascii="Times New Roman"/>
                <w:b w:val="false"/>
                <w:i w:val="false"/>
                <w:color w:val="000000"/>
                <w:sz w:val="20"/>
              </w:rPr>
              <w:t>Улучшение качества исполнения бюджета и увеличение активов Национального фонда Республики Казахстан</w:t>
            </w:r>
          </w:p>
        </w:tc>
      </w:tr>
      <w:tr>
        <w:trPr>
          <w:trHeight w:val="2265"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1.1. Повышение качества</w:t>
            </w:r>
            <w:r>
              <w:br/>
            </w:r>
            <w:r>
              <w:rPr>
                <w:rFonts w:ascii="Times New Roman"/>
                <w:b w:val="false"/>
                <w:i w:val="false"/>
                <w:color w:val="000000"/>
                <w:sz w:val="20"/>
              </w:rPr>
              <w:t>
</w:t>
            </w:r>
            <w:r>
              <w:rPr>
                <w:rFonts w:ascii="Times New Roman"/>
                <w:b w:val="false"/>
                <w:i w:val="false"/>
                <w:color w:val="000000"/>
                <w:sz w:val="20"/>
              </w:rPr>
              <w:t>казначейского обслуживания</w:t>
            </w:r>
            <w:r>
              <w:br/>
            </w:r>
            <w:r>
              <w:rPr>
                <w:rFonts w:ascii="Times New Roman"/>
                <w:b w:val="false"/>
                <w:i w:val="false"/>
                <w:color w:val="000000"/>
                <w:sz w:val="20"/>
              </w:rPr>
              <w:t>
</w:t>
            </w:r>
            <w:r>
              <w:rPr>
                <w:rFonts w:ascii="Times New Roman"/>
                <w:b w:val="false"/>
                <w:i w:val="false"/>
                <w:color w:val="000000"/>
                <w:sz w:val="20"/>
              </w:rPr>
              <w:t>исполнения бюджетов и счетов</w:t>
            </w:r>
            <w:r>
              <w:br/>
            </w:r>
            <w:r>
              <w:rPr>
                <w:rFonts w:ascii="Times New Roman"/>
                <w:b w:val="false"/>
                <w:i w:val="false"/>
                <w:color w:val="000000"/>
                <w:sz w:val="20"/>
              </w:rPr>
              <w:t>
</w:t>
            </w:r>
            <w:r>
              <w:rPr>
                <w:rFonts w:ascii="Times New Roman"/>
                <w:b w:val="false"/>
                <w:i w:val="false"/>
                <w:color w:val="000000"/>
                <w:sz w:val="20"/>
              </w:rPr>
              <w:t>государственных учреждений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Центральный уполномоченный</w:t>
            </w:r>
            <w:r>
              <w:br/>
            </w:r>
            <w:r>
              <w:rPr>
                <w:rFonts w:ascii="Times New Roman"/>
                <w:b w:val="false"/>
                <w:i w:val="false"/>
                <w:color w:val="000000"/>
                <w:sz w:val="20"/>
              </w:rPr>
              <w:t>
</w:t>
            </w:r>
            <w:r>
              <w:rPr>
                <w:rFonts w:ascii="Times New Roman"/>
                <w:b w:val="false"/>
                <w:i w:val="false"/>
                <w:color w:val="000000"/>
                <w:sz w:val="20"/>
              </w:rPr>
              <w:t>орган по исполнению бюджета:</w:t>
            </w:r>
            <w:r>
              <w:br/>
            </w:r>
            <w:r>
              <w:rPr>
                <w:rFonts w:ascii="Times New Roman"/>
                <w:b w:val="false"/>
                <w:i w:val="false"/>
                <w:color w:val="000000"/>
                <w:sz w:val="20"/>
              </w:rPr>
              <w:t>
</w:t>
            </w:r>
            <w:r>
              <w:rPr>
                <w:rFonts w:ascii="Times New Roman"/>
                <w:b w:val="false"/>
                <w:i w:val="false"/>
                <w:color w:val="000000"/>
                <w:sz w:val="20"/>
              </w:rPr>
              <w:t>1) исполняет республиканский</w:t>
            </w:r>
            <w:r>
              <w:br/>
            </w:r>
            <w:r>
              <w:rPr>
                <w:rFonts w:ascii="Times New Roman"/>
                <w:b w:val="false"/>
                <w:i w:val="false"/>
                <w:color w:val="000000"/>
                <w:sz w:val="20"/>
              </w:rPr>
              <w:t>
</w:t>
            </w:r>
            <w:r>
              <w:rPr>
                <w:rFonts w:ascii="Times New Roman"/>
                <w:b w:val="false"/>
                <w:i w:val="false"/>
                <w:color w:val="000000"/>
                <w:sz w:val="20"/>
              </w:rPr>
              <w:t>бюджет и осуществляет</w:t>
            </w:r>
            <w:r>
              <w:br/>
            </w:r>
            <w:r>
              <w:rPr>
                <w:rFonts w:ascii="Times New Roman"/>
                <w:b w:val="false"/>
                <w:i w:val="false"/>
                <w:color w:val="000000"/>
                <w:sz w:val="20"/>
              </w:rPr>
              <w:t>
</w:t>
            </w:r>
            <w:r>
              <w:rPr>
                <w:rFonts w:ascii="Times New Roman"/>
                <w:b w:val="false"/>
                <w:i w:val="false"/>
                <w:color w:val="000000"/>
                <w:sz w:val="20"/>
              </w:rPr>
              <w:t>обслуживание исполнения местных</w:t>
            </w:r>
            <w:r>
              <w:br/>
            </w:r>
            <w:r>
              <w:rPr>
                <w:rFonts w:ascii="Times New Roman"/>
                <w:b w:val="false"/>
                <w:i w:val="false"/>
                <w:color w:val="000000"/>
                <w:sz w:val="20"/>
              </w:rPr>
              <w:t>
</w:t>
            </w:r>
            <w:r>
              <w:rPr>
                <w:rFonts w:ascii="Times New Roman"/>
                <w:b w:val="false"/>
                <w:i w:val="false"/>
                <w:color w:val="000000"/>
                <w:sz w:val="20"/>
              </w:rPr>
              <w:t>бюджетов;</w:t>
            </w:r>
            <w:r>
              <w:br/>
            </w:r>
            <w:r>
              <w:rPr>
                <w:rFonts w:ascii="Times New Roman"/>
                <w:b w:val="false"/>
                <w:i w:val="false"/>
                <w:color w:val="000000"/>
                <w:sz w:val="20"/>
              </w:rPr>
              <w:t>
</w:t>
            </w:r>
            <w:r>
              <w:rPr>
                <w:rFonts w:ascii="Times New Roman"/>
                <w:b w:val="false"/>
                <w:i w:val="false"/>
                <w:color w:val="000000"/>
                <w:sz w:val="20"/>
              </w:rPr>
              <w:t>2) осуществляет платежи по</w:t>
            </w:r>
            <w:r>
              <w:br/>
            </w:r>
            <w:r>
              <w:rPr>
                <w:rFonts w:ascii="Times New Roman"/>
                <w:b w:val="false"/>
                <w:i w:val="false"/>
                <w:color w:val="000000"/>
                <w:sz w:val="20"/>
              </w:rPr>
              <w:t>
</w:t>
            </w:r>
            <w:r>
              <w:rPr>
                <w:rFonts w:ascii="Times New Roman"/>
                <w:b w:val="false"/>
                <w:i w:val="false"/>
                <w:color w:val="000000"/>
                <w:sz w:val="20"/>
              </w:rPr>
              <w:t>обязательствам государственных</w:t>
            </w:r>
            <w:r>
              <w:br/>
            </w:r>
            <w:r>
              <w:rPr>
                <w:rFonts w:ascii="Times New Roman"/>
                <w:b w:val="false"/>
                <w:i w:val="false"/>
                <w:color w:val="000000"/>
                <w:sz w:val="20"/>
              </w:rPr>
              <w:t>
</w:t>
            </w:r>
            <w:r>
              <w:rPr>
                <w:rFonts w:ascii="Times New Roman"/>
                <w:b w:val="false"/>
                <w:i w:val="false"/>
                <w:color w:val="000000"/>
                <w:sz w:val="20"/>
              </w:rPr>
              <w:t>учреждений</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Бюджетный </w:t>
            </w:r>
            <w:r>
              <w:rPr>
                <w:rFonts w:ascii="Times New Roman"/>
                <w:b w:val="false"/>
                <w:i w:val="false"/>
                <w:color w:val="000000"/>
                <w:sz w:val="20"/>
              </w:rPr>
              <w:t>кодекс</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от 4 декабря 2008</w:t>
            </w:r>
            <w:r>
              <w:br/>
            </w:r>
            <w:r>
              <w:rPr>
                <w:rFonts w:ascii="Times New Roman"/>
                <w:b w:val="false"/>
                <w:i w:val="false"/>
                <w:color w:val="000000"/>
                <w:sz w:val="20"/>
              </w:rPr>
              <w:t>
</w:t>
            </w:r>
            <w:r>
              <w:rPr>
                <w:rFonts w:ascii="Times New Roman"/>
                <w:b w:val="false"/>
                <w:i w:val="false"/>
                <w:color w:val="000000"/>
                <w:sz w:val="20"/>
              </w:rPr>
              <w:t>года</w:t>
            </w:r>
          </w:p>
        </w:tc>
      </w:tr>
      <w:tr>
        <w:trPr>
          <w:trHeight w:val="2745"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1.2. Оптимизация и</w:t>
            </w:r>
            <w:r>
              <w:br/>
            </w:r>
            <w:r>
              <w:rPr>
                <w:rFonts w:ascii="Times New Roman"/>
                <w:b w:val="false"/>
                <w:i w:val="false"/>
                <w:color w:val="000000"/>
                <w:sz w:val="20"/>
              </w:rPr>
              <w:t>
</w:t>
            </w:r>
            <w:r>
              <w:rPr>
                <w:rFonts w:ascii="Times New Roman"/>
                <w:b w:val="false"/>
                <w:i w:val="false"/>
                <w:color w:val="000000"/>
                <w:sz w:val="20"/>
              </w:rPr>
              <w:t>повышение эффективности</w:t>
            </w:r>
            <w:r>
              <w:br/>
            </w:r>
            <w:r>
              <w:rPr>
                <w:rFonts w:ascii="Times New Roman"/>
                <w:b w:val="false"/>
                <w:i w:val="false"/>
                <w:color w:val="000000"/>
                <w:sz w:val="20"/>
              </w:rPr>
              <w:t>
</w:t>
            </w:r>
            <w:r>
              <w:rPr>
                <w:rFonts w:ascii="Times New Roman"/>
                <w:b w:val="false"/>
                <w:i w:val="false"/>
                <w:color w:val="000000"/>
                <w:sz w:val="20"/>
              </w:rPr>
              <w:t>процесса государственных</w:t>
            </w:r>
            <w:r>
              <w:br/>
            </w:r>
            <w:r>
              <w:rPr>
                <w:rFonts w:ascii="Times New Roman"/>
                <w:b w:val="false"/>
                <w:i w:val="false"/>
                <w:color w:val="000000"/>
                <w:sz w:val="20"/>
              </w:rPr>
              <w:t>
</w:t>
            </w:r>
            <w:r>
              <w:rPr>
                <w:rFonts w:ascii="Times New Roman"/>
                <w:b w:val="false"/>
                <w:i w:val="false"/>
                <w:color w:val="000000"/>
                <w:sz w:val="20"/>
              </w:rPr>
              <w:t>закупок</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4</w:t>
            </w:r>
            <w:r>
              <w:rPr>
                <w:rFonts w:ascii="Times New Roman"/>
                <w:b w:val="false"/>
                <w:i w:val="false"/>
                <w:color w:val="000000"/>
                <w:sz w:val="20"/>
              </w:rPr>
              <w:t>, статьи 12.</w:t>
            </w:r>
            <w:r>
              <w:br/>
            </w:r>
            <w:r>
              <w:rPr>
                <w:rFonts w:ascii="Times New Roman"/>
                <w:b w:val="false"/>
                <w:i w:val="false"/>
                <w:color w:val="000000"/>
                <w:sz w:val="20"/>
              </w:rPr>
              <w:t>
</w:t>
            </w:r>
            <w:r>
              <w:rPr>
                <w:rFonts w:ascii="Times New Roman"/>
                <w:b w:val="false"/>
                <w:i w:val="false"/>
                <w:color w:val="000000"/>
                <w:sz w:val="20"/>
              </w:rPr>
              <w:t>Государственные закупки,</w:t>
            </w:r>
            <w:r>
              <w:br/>
            </w:r>
            <w:r>
              <w:rPr>
                <w:rFonts w:ascii="Times New Roman"/>
                <w:b w:val="false"/>
                <w:i w:val="false"/>
                <w:color w:val="000000"/>
                <w:sz w:val="20"/>
              </w:rPr>
              <w:t>
</w:t>
            </w:r>
            <w:r>
              <w:rPr>
                <w:rFonts w:ascii="Times New Roman"/>
                <w:b w:val="false"/>
                <w:i w:val="false"/>
                <w:color w:val="000000"/>
                <w:sz w:val="20"/>
              </w:rPr>
              <w:t>осуществляемые способами,</w:t>
            </w:r>
            <w:r>
              <w:br/>
            </w:r>
            <w:r>
              <w:rPr>
                <w:rFonts w:ascii="Times New Roman"/>
                <w:b w:val="false"/>
                <w:i w:val="false"/>
                <w:color w:val="000000"/>
                <w:sz w:val="20"/>
              </w:rPr>
              <w:t>
</w:t>
            </w:r>
            <w:r>
              <w:rPr>
                <w:rFonts w:ascii="Times New Roman"/>
                <w:b w:val="false"/>
                <w:i w:val="false"/>
                <w:color w:val="000000"/>
                <w:sz w:val="20"/>
              </w:rPr>
              <w:t>предусмотренными подпунктами</w:t>
            </w:r>
            <w:r>
              <w:br/>
            </w: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3) </w:t>
            </w:r>
            <w:r>
              <w:rPr>
                <w:rFonts w:ascii="Times New Roman"/>
                <w:b w:val="false"/>
                <w:i w:val="false"/>
                <w:color w:val="000000"/>
                <w:sz w:val="20"/>
              </w:rPr>
              <w:t>пункта 1</w:t>
            </w:r>
            <w:r>
              <w:rPr>
                <w:rFonts w:ascii="Times New Roman"/>
                <w:b w:val="false"/>
                <w:i w:val="false"/>
                <w:color w:val="000000"/>
                <w:sz w:val="20"/>
              </w:rPr>
              <w:t xml:space="preserve"> настоящей</w:t>
            </w:r>
            <w:r>
              <w:br/>
            </w:r>
            <w:r>
              <w:rPr>
                <w:rFonts w:ascii="Times New Roman"/>
                <w:b w:val="false"/>
                <w:i w:val="false"/>
                <w:color w:val="000000"/>
                <w:sz w:val="20"/>
              </w:rPr>
              <w:t>
</w:t>
            </w:r>
            <w:r>
              <w:rPr>
                <w:rFonts w:ascii="Times New Roman"/>
                <w:b w:val="false"/>
                <w:i w:val="false"/>
                <w:color w:val="000000"/>
                <w:sz w:val="20"/>
              </w:rPr>
              <w:t xml:space="preserve">статьи, </w:t>
            </w:r>
            <w:r>
              <w:rPr>
                <w:rFonts w:ascii="Times New Roman"/>
                <w:b w:val="false"/>
                <w:i w:val="false"/>
                <w:color w:val="000000"/>
                <w:sz w:val="20"/>
              </w:rPr>
              <w:t>могут проводиться с</w:t>
            </w:r>
            <w:r>
              <w:br/>
            </w:r>
            <w:r>
              <w:rPr>
                <w:rFonts w:ascii="Times New Roman"/>
                <w:b w:val="false"/>
                <w:i w:val="false"/>
                <w:color w:val="000000"/>
                <w:sz w:val="20"/>
              </w:rPr>
              <w:t>
</w:t>
            </w:r>
            <w:r>
              <w:rPr>
                <w:rFonts w:ascii="Times New Roman"/>
                <w:b w:val="false"/>
                <w:i w:val="false"/>
                <w:color w:val="000000"/>
                <w:sz w:val="20"/>
              </w:rPr>
              <w:t>использованием информационных</w:t>
            </w:r>
            <w:r>
              <w:br/>
            </w:r>
            <w:r>
              <w:rPr>
                <w:rFonts w:ascii="Times New Roman"/>
                <w:b w:val="false"/>
                <w:i w:val="false"/>
                <w:color w:val="000000"/>
                <w:sz w:val="20"/>
              </w:rPr>
              <w:t>
</w:t>
            </w:r>
            <w:r>
              <w:rPr>
                <w:rFonts w:ascii="Times New Roman"/>
                <w:b w:val="false"/>
                <w:i w:val="false"/>
                <w:color w:val="000000"/>
                <w:sz w:val="20"/>
              </w:rPr>
              <w:t>систем и электронного</w:t>
            </w:r>
            <w:r>
              <w:br/>
            </w:r>
            <w:r>
              <w:rPr>
                <w:rFonts w:ascii="Times New Roman"/>
                <w:b w:val="false"/>
                <w:i w:val="false"/>
                <w:color w:val="000000"/>
                <w:sz w:val="20"/>
              </w:rPr>
              <w:t>
</w:t>
            </w:r>
            <w:r>
              <w:rPr>
                <w:rFonts w:ascii="Times New Roman"/>
                <w:b w:val="false"/>
                <w:i w:val="false"/>
                <w:color w:val="000000"/>
                <w:sz w:val="20"/>
              </w:rPr>
              <w:t>документооборота в порядке,</w:t>
            </w:r>
            <w:r>
              <w:br/>
            </w:r>
            <w:r>
              <w:rPr>
                <w:rFonts w:ascii="Times New Roman"/>
                <w:b w:val="false"/>
                <w:i w:val="false"/>
                <w:color w:val="000000"/>
                <w:sz w:val="20"/>
              </w:rPr>
              <w:t>
</w:t>
            </w:r>
            <w:r>
              <w:rPr>
                <w:rFonts w:ascii="Times New Roman"/>
                <w:b w:val="false"/>
                <w:i w:val="false"/>
                <w:color w:val="000000"/>
                <w:sz w:val="20"/>
              </w:rPr>
              <w:t>определенном Правительством</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w:t>
            </w:r>
            <w:r>
              <w:rPr>
                <w:rFonts w:ascii="Times New Roman"/>
                <w:b w:val="false"/>
                <w:i w:val="false"/>
                <w:color w:val="000000"/>
                <w:sz w:val="20"/>
              </w:rPr>
              <w:t xml:space="preserve"> Республики</w:t>
            </w:r>
            <w:r>
              <w:br/>
            </w:r>
            <w:r>
              <w:rPr>
                <w:rFonts w:ascii="Times New Roman"/>
                <w:b w:val="false"/>
                <w:i w:val="false"/>
                <w:color w:val="000000"/>
                <w:sz w:val="20"/>
              </w:rPr>
              <w:t>
</w:t>
            </w:r>
            <w:r>
              <w:rPr>
                <w:rFonts w:ascii="Times New Roman"/>
                <w:b w:val="false"/>
                <w:i w:val="false"/>
                <w:color w:val="000000"/>
                <w:sz w:val="20"/>
              </w:rPr>
              <w:t>Казахстан от 21 июля</w:t>
            </w:r>
            <w:r>
              <w:br/>
            </w:r>
            <w:r>
              <w:rPr>
                <w:rFonts w:ascii="Times New Roman"/>
                <w:b w:val="false"/>
                <w:i w:val="false"/>
                <w:color w:val="000000"/>
                <w:sz w:val="20"/>
              </w:rPr>
              <w:t>
</w:t>
            </w:r>
            <w:r>
              <w:rPr>
                <w:rFonts w:ascii="Times New Roman"/>
                <w:b w:val="false"/>
                <w:i w:val="false"/>
                <w:color w:val="000000"/>
                <w:sz w:val="20"/>
              </w:rPr>
              <w:t>2007 года "О</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закупках"</w:t>
            </w:r>
          </w:p>
        </w:tc>
      </w:tr>
      <w:tr>
        <w:trPr>
          <w:trHeight w:val="6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Стратегическое направление 2. </w:t>
            </w:r>
            <w:r>
              <w:rPr>
                <w:rFonts w:ascii="Times New Roman"/>
                <w:b w:val="false"/>
                <w:i w:val="false"/>
                <w:color w:val="000000"/>
                <w:sz w:val="20"/>
              </w:rPr>
              <w:t>Совершенствование налоговой системы и повышение эффективности деятельности органов налоговой службы</w:t>
            </w:r>
          </w:p>
        </w:tc>
      </w:tr>
      <w:tr>
        <w:trPr>
          <w:trHeight w:val="2310" w:hRule="atLeast"/>
        </w:trPr>
        <w:tc>
          <w:tcPr>
            <w:tcW w:w="4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2.1. Обеспечение полноты</w:t>
            </w:r>
            <w:r>
              <w:br/>
            </w:r>
            <w:r>
              <w:rPr>
                <w:rFonts w:ascii="Times New Roman"/>
                <w:b w:val="false"/>
                <w:i w:val="false"/>
                <w:color w:val="000000"/>
                <w:sz w:val="20"/>
              </w:rPr>
              <w:t>
</w:t>
            </w:r>
            <w:r>
              <w:rPr>
                <w:rFonts w:ascii="Times New Roman"/>
                <w:b w:val="false"/>
                <w:i w:val="false"/>
                <w:color w:val="000000"/>
                <w:sz w:val="20"/>
              </w:rPr>
              <w:t>поступления налогов путем</w:t>
            </w:r>
            <w:r>
              <w:br/>
            </w:r>
            <w:r>
              <w:rPr>
                <w:rFonts w:ascii="Times New Roman"/>
                <w:b w:val="false"/>
                <w:i w:val="false"/>
                <w:color w:val="000000"/>
                <w:sz w:val="20"/>
              </w:rPr>
              <w:t>
</w:t>
            </w:r>
            <w:r>
              <w:rPr>
                <w:rFonts w:ascii="Times New Roman"/>
                <w:b w:val="false"/>
                <w:i w:val="false"/>
                <w:color w:val="000000"/>
                <w:sz w:val="20"/>
              </w:rPr>
              <w:t>улучшения налогового</w:t>
            </w:r>
            <w:r>
              <w:br/>
            </w:r>
            <w:r>
              <w:rPr>
                <w:rFonts w:ascii="Times New Roman"/>
                <w:b w:val="false"/>
                <w:i w:val="false"/>
                <w:color w:val="000000"/>
                <w:sz w:val="20"/>
              </w:rPr>
              <w:t>
</w:t>
            </w:r>
            <w:r>
              <w:rPr>
                <w:rFonts w:ascii="Times New Roman"/>
                <w:b w:val="false"/>
                <w:i w:val="false"/>
                <w:color w:val="000000"/>
                <w:sz w:val="20"/>
              </w:rPr>
              <w:t>администрирования</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Долгосрочный приоритет 3</w:t>
            </w:r>
            <w:r>
              <w:br/>
            </w:r>
            <w:r>
              <w:rPr>
                <w:rFonts w:ascii="Times New Roman"/>
                <w:b w:val="false"/>
                <w:i w:val="false"/>
                <w:color w:val="000000"/>
                <w:sz w:val="20"/>
              </w:rPr>
              <w:t>
</w:t>
            </w:r>
            <w:r>
              <w:rPr>
                <w:rFonts w:ascii="Times New Roman"/>
                <w:b w:val="false"/>
                <w:i w:val="false"/>
                <w:color w:val="000000"/>
                <w:sz w:val="20"/>
              </w:rPr>
              <w:t>"Экономический рост,</w:t>
            </w:r>
            <w:r>
              <w:br/>
            </w:r>
            <w:r>
              <w:rPr>
                <w:rFonts w:ascii="Times New Roman"/>
                <w:b w:val="false"/>
                <w:i w:val="false"/>
                <w:color w:val="000000"/>
                <w:sz w:val="20"/>
              </w:rPr>
              <w:t>
</w:t>
            </w:r>
            <w:r>
              <w:rPr>
                <w:rFonts w:ascii="Times New Roman"/>
                <w:b w:val="false"/>
                <w:i w:val="false"/>
                <w:color w:val="000000"/>
                <w:sz w:val="20"/>
              </w:rPr>
              <w:t>базирующийся на открытой</w:t>
            </w:r>
            <w:r>
              <w:br/>
            </w:r>
            <w:r>
              <w:rPr>
                <w:rFonts w:ascii="Times New Roman"/>
                <w:b w:val="false"/>
                <w:i w:val="false"/>
                <w:color w:val="000000"/>
                <w:sz w:val="20"/>
              </w:rPr>
              <w:t>
</w:t>
            </w:r>
            <w:r>
              <w:rPr>
                <w:rFonts w:ascii="Times New Roman"/>
                <w:b w:val="false"/>
                <w:i w:val="false"/>
                <w:color w:val="000000"/>
                <w:sz w:val="20"/>
              </w:rPr>
              <w:t>рыночной экономике с высоким</w:t>
            </w:r>
            <w:r>
              <w:br/>
            </w:r>
            <w:r>
              <w:rPr>
                <w:rFonts w:ascii="Times New Roman"/>
                <w:b w:val="false"/>
                <w:i w:val="false"/>
                <w:color w:val="000000"/>
                <w:sz w:val="20"/>
              </w:rPr>
              <w:t>
</w:t>
            </w:r>
            <w:r>
              <w:rPr>
                <w:rFonts w:ascii="Times New Roman"/>
                <w:b w:val="false"/>
                <w:i w:val="false"/>
                <w:color w:val="000000"/>
                <w:sz w:val="20"/>
              </w:rPr>
              <w:t>уровнем иностранных инвестиций</w:t>
            </w:r>
            <w:r>
              <w:br/>
            </w:r>
            <w:r>
              <w:rPr>
                <w:rFonts w:ascii="Times New Roman"/>
                <w:b w:val="false"/>
                <w:i w:val="false"/>
                <w:color w:val="000000"/>
                <w:sz w:val="20"/>
              </w:rPr>
              <w:t>
</w:t>
            </w:r>
            <w:r>
              <w:rPr>
                <w:rFonts w:ascii="Times New Roman"/>
                <w:b w:val="false"/>
                <w:i w:val="false"/>
                <w:color w:val="000000"/>
                <w:sz w:val="20"/>
              </w:rPr>
              <w:t>и внутренних сбережений.</w:t>
            </w:r>
            <w:r>
              <w:br/>
            </w:r>
            <w:r>
              <w:rPr>
                <w:rFonts w:ascii="Times New Roman"/>
                <w:b w:val="false"/>
                <w:i w:val="false"/>
                <w:color w:val="000000"/>
                <w:sz w:val="20"/>
              </w:rPr>
              <w:t>
</w:t>
            </w:r>
            <w:r>
              <w:rPr>
                <w:rFonts w:ascii="Times New Roman"/>
                <w:b w:val="false"/>
                <w:i w:val="false"/>
                <w:color w:val="000000"/>
                <w:sz w:val="20"/>
              </w:rPr>
              <w:t>Достичь реальных, устойчивых</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возрастающих темпов</w:t>
            </w:r>
            <w:r>
              <w:br/>
            </w:r>
            <w:r>
              <w:rPr>
                <w:rFonts w:ascii="Times New Roman"/>
                <w:b w:val="false"/>
                <w:i w:val="false"/>
                <w:color w:val="000000"/>
                <w:sz w:val="20"/>
              </w:rPr>
              <w:t>
</w:t>
            </w:r>
            <w:r>
              <w:rPr>
                <w:rFonts w:ascii="Times New Roman"/>
                <w:b w:val="false"/>
                <w:i w:val="false"/>
                <w:color w:val="000000"/>
                <w:sz w:val="20"/>
              </w:rPr>
              <w:t>экономического роста"</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Президента</w:t>
            </w:r>
            <w:r>
              <w:br/>
            </w:r>
            <w:r>
              <w:rPr>
                <w:rFonts w:ascii="Times New Roman"/>
                <w:b w:val="false"/>
                <w:i w:val="false"/>
                <w:color w:val="000000"/>
                <w:sz w:val="20"/>
              </w:rPr>
              <w:t>
</w:t>
            </w:r>
            <w:r>
              <w:rPr>
                <w:rFonts w:ascii="Times New Roman"/>
                <w:b w:val="false"/>
                <w:i w:val="false"/>
                <w:color w:val="000000"/>
                <w:sz w:val="20"/>
              </w:rPr>
              <w:t>страны народу</w:t>
            </w:r>
            <w:r>
              <w:br/>
            </w:r>
            <w:r>
              <w:rPr>
                <w:rFonts w:ascii="Times New Roman"/>
                <w:b w:val="false"/>
                <w:i w:val="false"/>
                <w:color w:val="000000"/>
                <w:sz w:val="20"/>
              </w:rPr>
              <w:t>
</w:t>
            </w:r>
            <w:r>
              <w:rPr>
                <w:rFonts w:ascii="Times New Roman"/>
                <w:b w:val="false"/>
                <w:i w:val="false"/>
                <w:color w:val="000000"/>
                <w:sz w:val="20"/>
              </w:rPr>
              <w:t>Казахстана "Казахстан</w:t>
            </w:r>
            <w:r>
              <w:br/>
            </w:r>
            <w:r>
              <w:rPr>
                <w:rFonts w:ascii="Times New Roman"/>
                <w:b w:val="false"/>
                <w:i w:val="false"/>
                <w:color w:val="000000"/>
                <w:sz w:val="20"/>
              </w:rPr>
              <w:t>
</w:t>
            </w:r>
            <w:r>
              <w:rPr>
                <w:rFonts w:ascii="Times New Roman"/>
                <w:b w:val="false"/>
                <w:i w:val="false"/>
                <w:color w:val="000000"/>
                <w:sz w:val="20"/>
              </w:rPr>
              <w:t>- 2030 Процветание,</w:t>
            </w:r>
            <w:r>
              <w:br/>
            </w:r>
            <w:r>
              <w:rPr>
                <w:rFonts w:ascii="Times New Roman"/>
                <w:b w:val="false"/>
                <w:i w:val="false"/>
                <w:color w:val="000000"/>
                <w:sz w:val="20"/>
              </w:rPr>
              <w:t>
</w:t>
            </w:r>
            <w:r>
              <w:rPr>
                <w:rFonts w:ascii="Times New Roman"/>
                <w:b w:val="false"/>
                <w:i w:val="false"/>
                <w:color w:val="000000"/>
                <w:sz w:val="20"/>
              </w:rPr>
              <w:t>безопасность и</w:t>
            </w:r>
            <w:r>
              <w:br/>
            </w:r>
            <w:r>
              <w:rPr>
                <w:rFonts w:ascii="Times New Roman"/>
                <w:b w:val="false"/>
                <w:i w:val="false"/>
                <w:color w:val="000000"/>
                <w:sz w:val="20"/>
              </w:rPr>
              <w:t>
</w:t>
            </w:r>
            <w:r>
              <w:rPr>
                <w:rFonts w:ascii="Times New Roman"/>
                <w:b w:val="false"/>
                <w:i w:val="false"/>
                <w:color w:val="000000"/>
                <w:sz w:val="20"/>
              </w:rPr>
              <w:t>улучшение</w:t>
            </w:r>
            <w:r>
              <w:br/>
            </w:r>
            <w:r>
              <w:rPr>
                <w:rFonts w:ascii="Times New Roman"/>
                <w:b w:val="false"/>
                <w:i w:val="false"/>
                <w:color w:val="000000"/>
                <w:sz w:val="20"/>
              </w:rPr>
              <w:t>
</w:t>
            </w:r>
            <w:r>
              <w:rPr>
                <w:rFonts w:ascii="Times New Roman"/>
                <w:b w:val="false"/>
                <w:i w:val="false"/>
                <w:color w:val="000000"/>
                <w:sz w:val="20"/>
              </w:rPr>
              <w:t>благосостояния всех</w:t>
            </w:r>
            <w:r>
              <w:br/>
            </w:r>
            <w:r>
              <w:rPr>
                <w:rFonts w:ascii="Times New Roman"/>
                <w:b w:val="false"/>
                <w:i w:val="false"/>
                <w:color w:val="000000"/>
                <w:sz w:val="20"/>
              </w:rPr>
              <w:t>
</w:t>
            </w:r>
            <w:r>
              <w:rPr>
                <w:rFonts w:ascii="Times New Roman"/>
                <w:b w:val="false"/>
                <w:i w:val="false"/>
                <w:color w:val="000000"/>
                <w:sz w:val="20"/>
              </w:rPr>
              <w:t>казахстанцев"</w:t>
            </w:r>
          </w:p>
        </w:tc>
      </w:tr>
      <w:tr>
        <w:trPr>
          <w:trHeight w:val="2280" w:hRule="atLeast"/>
        </w:trPr>
        <w:tc>
          <w:tcPr>
            <w:tcW w:w="0" w:type="auto"/>
            <w:vMerge/>
            <w:tcBorders>
              <w:top w:val="nil"/>
              <w:left w:val="single" w:color="cfcfcf" w:sz="5"/>
              <w:bottom w:val="single" w:color="cfcfcf" w:sz="5"/>
              <w:right w:val="single" w:color="cfcfcf" w:sz="5"/>
            </w:tcBorders>
          </w:tcP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роста налоговых</w:t>
            </w:r>
            <w:r>
              <w:br/>
            </w:r>
            <w:r>
              <w:rPr>
                <w:rFonts w:ascii="Times New Roman"/>
                <w:b w:val="false"/>
                <w:i w:val="false"/>
                <w:color w:val="000000"/>
                <w:sz w:val="20"/>
              </w:rPr>
              <w:t>
</w:t>
            </w:r>
            <w:r>
              <w:rPr>
                <w:rFonts w:ascii="Times New Roman"/>
                <w:b w:val="false"/>
                <w:i w:val="false"/>
                <w:color w:val="000000"/>
                <w:sz w:val="20"/>
              </w:rPr>
              <w:t>поступлений в бюджет до уровня</w:t>
            </w:r>
            <w:r>
              <w:br/>
            </w:r>
            <w:r>
              <w:rPr>
                <w:rFonts w:ascii="Times New Roman"/>
                <w:b w:val="false"/>
                <w:i w:val="false"/>
                <w:color w:val="000000"/>
                <w:sz w:val="20"/>
              </w:rPr>
              <w:t>
</w:t>
            </w:r>
            <w:r>
              <w:rPr>
                <w:rFonts w:ascii="Times New Roman"/>
                <w:b w:val="false"/>
                <w:i w:val="false"/>
                <w:color w:val="000000"/>
                <w:sz w:val="20"/>
              </w:rPr>
              <w:t>30 % к ВВП 2010 году</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w:t>
            </w:r>
            <w:r>
              <w:rPr>
                <w:rFonts w:ascii="Times New Roman"/>
                <w:b w:val="false"/>
                <w:i w:val="false"/>
                <w:color w:val="000000"/>
                <w:sz w:val="20"/>
              </w:rPr>
              <w:t xml:space="preserve"> Президента</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от 4 декабря 2001</w:t>
            </w:r>
            <w:r>
              <w:br/>
            </w:r>
            <w:r>
              <w:rPr>
                <w:rFonts w:ascii="Times New Roman"/>
                <w:b w:val="false"/>
                <w:i w:val="false"/>
                <w:color w:val="000000"/>
                <w:sz w:val="20"/>
              </w:rPr>
              <w:t>
</w:t>
            </w:r>
            <w:r>
              <w:rPr>
                <w:rFonts w:ascii="Times New Roman"/>
                <w:b w:val="false"/>
                <w:i w:val="false"/>
                <w:color w:val="000000"/>
                <w:sz w:val="20"/>
              </w:rPr>
              <w:t>года № 735 "О</w:t>
            </w:r>
            <w:r>
              <w:br/>
            </w:r>
            <w:r>
              <w:rPr>
                <w:rFonts w:ascii="Times New Roman"/>
                <w:b w:val="false"/>
                <w:i w:val="false"/>
                <w:color w:val="000000"/>
                <w:sz w:val="20"/>
              </w:rPr>
              <w:t>
</w:t>
            </w:r>
            <w:r>
              <w:rPr>
                <w:rFonts w:ascii="Times New Roman"/>
                <w:b w:val="false"/>
                <w:i w:val="false"/>
                <w:color w:val="000000"/>
                <w:sz w:val="20"/>
              </w:rPr>
              <w:t>дальнейших мерах по</w:t>
            </w:r>
            <w:r>
              <w:br/>
            </w:r>
            <w:r>
              <w:rPr>
                <w:rFonts w:ascii="Times New Roman"/>
                <w:b w:val="false"/>
                <w:i w:val="false"/>
                <w:color w:val="000000"/>
                <w:sz w:val="20"/>
              </w:rPr>
              <w:t>
</w:t>
            </w:r>
            <w:r>
              <w:rPr>
                <w:rFonts w:ascii="Times New Roman"/>
                <w:b w:val="false"/>
                <w:i w:val="false"/>
                <w:color w:val="000000"/>
                <w:sz w:val="20"/>
              </w:rPr>
              <w:t>реализации Стратегии</w:t>
            </w:r>
            <w:r>
              <w:br/>
            </w:r>
            <w:r>
              <w:rPr>
                <w:rFonts w:ascii="Times New Roman"/>
                <w:b w:val="false"/>
                <w:i w:val="false"/>
                <w:color w:val="000000"/>
                <w:sz w:val="20"/>
              </w:rPr>
              <w:t>
</w:t>
            </w:r>
            <w:r>
              <w:rPr>
                <w:rFonts w:ascii="Times New Roman"/>
                <w:b w:val="false"/>
                <w:i w:val="false"/>
                <w:color w:val="000000"/>
                <w:sz w:val="20"/>
              </w:rPr>
              <w:t>развития Республики</w:t>
            </w:r>
            <w:r>
              <w:br/>
            </w:r>
            <w:r>
              <w:rPr>
                <w:rFonts w:ascii="Times New Roman"/>
                <w:b w:val="false"/>
                <w:i w:val="false"/>
                <w:color w:val="000000"/>
                <w:sz w:val="20"/>
              </w:rPr>
              <w:t>
</w:t>
            </w:r>
            <w:r>
              <w:rPr>
                <w:rFonts w:ascii="Times New Roman"/>
                <w:b w:val="false"/>
                <w:i w:val="false"/>
                <w:color w:val="000000"/>
                <w:sz w:val="20"/>
              </w:rPr>
              <w:t>Казахстан до 2030</w:t>
            </w:r>
            <w:r>
              <w:br/>
            </w:r>
            <w:r>
              <w:rPr>
                <w:rFonts w:ascii="Times New Roman"/>
                <w:b w:val="false"/>
                <w:i w:val="false"/>
                <w:color w:val="000000"/>
                <w:sz w:val="20"/>
              </w:rPr>
              <w:t>
</w:t>
            </w:r>
            <w:r>
              <w:rPr>
                <w:rFonts w:ascii="Times New Roman"/>
                <w:b w:val="false"/>
                <w:i w:val="false"/>
                <w:color w:val="000000"/>
                <w:sz w:val="20"/>
              </w:rPr>
              <w:t>года"</w:t>
            </w:r>
          </w:p>
        </w:tc>
      </w:tr>
      <w:tr>
        <w:trPr>
          <w:trHeight w:val="297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2.2. Обеспечение роста</w:t>
            </w:r>
            <w:r>
              <w:br/>
            </w:r>
            <w:r>
              <w:rPr>
                <w:rFonts w:ascii="Times New Roman"/>
                <w:b w:val="false"/>
                <w:i w:val="false"/>
                <w:color w:val="000000"/>
                <w:sz w:val="20"/>
              </w:rPr>
              <w:t>
</w:t>
            </w:r>
            <w:r>
              <w:rPr>
                <w:rFonts w:ascii="Times New Roman"/>
                <w:b w:val="false"/>
                <w:i w:val="false"/>
                <w:color w:val="000000"/>
                <w:sz w:val="20"/>
              </w:rPr>
              <w:t>уровня удовлетворенности</w:t>
            </w:r>
            <w:r>
              <w:br/>
            </w:r>
            <w:r>
              <w:rPr>
                <w:rFonts w:ascii="Times New Roman"/>
                <w:b w:val="false"/>
                <w:i w:val="false"/>
                <w:color w:val="000000"/>
                <w:sz w:val="20"/>
              </w:rPr>
              <w:t>
</w:t>
            </w:r>
            <w:r>
              <w:rPr>
                <w:rFonts w:ascii="Times New Roman"/>
                <w:b w:val="false"/>
                <w:i w:val="false"/>
                <w:color w:val="000000"/>
                <w:sz w:val="20"/>
              </w:rPr>
              <w:t>общества деятельностью</w:t>
            </w:r>
            <w:r>
              <w:br/>
            </w:r>
            <w:r>
              <w:rPr>
                <w:rFonts w:ascii="Times New Roman"/>
                <w:b w:val="false"/>
                <w:i w:val="false"/>
                <w:color w:val="000000"/>
                <w:sz w:val="20"/>
              </w:rPr>
              <w:t>
</w:t>
            </w:r>
            <w:r>
              <w:rPr>
                <w:rFonts w:ascii="Times New Roman"/>
                <w:b w:val="false"/>
                <w:i w:val="false"/>
                <w:color w:val="000000"/>
                <w:sz w:val="20"/>
              </w:rPr>
              <w:t>органов налоговой службы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Двадцать четвертое направление</w:t>
            </w:r>
            <w:r>
              <w:br/>
            </w:r>
            <w:r>
              <w:rPr>
                <w:rFonts w:ascii="Times New Roman"/>
                <w:b w:val="false"/>
                <w:i w:val="false"/>
                <w:color w:val="000000"/>
                <w:sz w:val="20"/>
              </w:rPr>
              <w:t>
</w:t>
            </w:r>
            <w:r>
              <w:rPr>
                <w:rFonts w:ascii="Times New Roman"/>
                <w:b w:val="false"/>
                <w:i w:val="false"/>
                <w:color w:val="000000"/>
                <w:sz w:val="20"/>
              </w:rPr>
              <w:t>"Реализация административных</w:t>
            </w:r>
            <w:r>
              <w:br/>
            </w:r>
            <w:r>
              <w:rPr>
                <w:rFonts w:ascii="Times New Roman"/>
                <w:b w:val="false"/>
                <w:i w:val="false"/>
                <w:color w:val="000000"/>
                <w:sz w:val="20"/>
              </w:rPr>
              <w:t>
</w:t>
            </w:r>
            <w:r>
              <w:rPr>
                <w:rFonts w:ascii="Times New Roman"/>
                <w:b w:val="false"/>
                <w:i w:val="false"/>
                <w:color w:val="000000"/>
                <w:sz w:val="20"/>
              </w:rPr>
              <w:t>реформ и модернизация"</w:t>
            </w:r>
            <w:r>
              <w:br/>
            </w:r>
            <w:r>
              <w:rPr>
                <w:rFonts w:ascii="Times New Roman"/>
                <w:b w:val="false"/>
                <w:i w:val="false"/>
                <w:color w:val="000000"/>
                <w:sz w:val="20"/>
              </w:rPr>
              <w:t>
</w:t>
            </w:r>
            <w:r>
              <w:rPr>
                <w:rFonts w:ascii="Times New Roman"/>
                <w:b w:val="false"/>
                <w:i w:val="false"/>
                <w:color w:val="000000"/>
                <w:sz w:val="20"/>
              </w:rPr>
              <w:t>исполнительной власти. Мы</w:t>
            </w:r>
            <w:r>
              <w:br/>
            </w:r>
            <w:r>
              <w:rPr>
                <w:rFonts w:ascii="Times New Roman"/>
                <w:b w:val="false"/>
                <w:i w:val="false"/>
                <w:color w:val="000000"/>
                <w:sz w:val="20"/>
              </w:rPr>
              <w:t>
</w:t>
            </w:r>
            <w:r>
              <w:rPr>
                <w:rFonts w:ascii="Times New Roman"/>
                <w:b w:val="false"/>
                <w:i w:val="false"/>
                <w:color w:val="000000"/>
                <w:sz w:val="20"/>
              </w:rPr>
              <w:t>выстраиваем качественно новую</w:t>
            </w:r>
            <w:r>
              <w:br/>
            </w:r>
            <w:r>
              <w:rPr>
                <w:rFonts w:ascii="Times New Roman"/>
                <w:b w:val="false"/>
                <w:i w:val="false"/>
                <w:color w:val="000000"/>
                <w:sz w:val="20"/>
              </w:rPr>
              <w:t>
</w:t>
            </w:r>
            <w:r>
              <w:rPr>
                <w:rFonts w:ascii="Times New Roman"/>
                <w:b w:val="false"/>
                <w:i w:val="false"/>
                <w:color w:val="000000"/>
                <w:sz w:val="20"/>
              </w:rPr>
              <w:t>модель государственного</w:t>
            </w:r>
            <w:r>
              <w:br/>
            </w:r>
            <w:r>
              <w:rPr>
                <w:rFonts w:ascii="Times New Roman"/>
                <w:b w:val="false"/>
                <w:i w:val="false"/>
                <w:color w:val="000000"/>
                <w:sz w:val="20"/>
              </w:rPr>
              <w:t>
</w:t>
            </w:r>
            <w:r>
              <w:rPr>
                <w:rFonts w:ascii="Times New Roman"/>
                <w:b w:val="false"/>
                <w:i w:val="false"/>
                <w:color w:val="000000"/>
                <w:sz w:val="20"/>
              </w:rPr>
              <w:t>управления на принципах</w:t>
            </w:r>
            <w:r>
              <w:br/>
            </w:r>
            <w:r>
              <w:rPr>
                <w:rFonts w:ascii="Times New Roman"/>
                <w:b w:val="false"/>
                <w:i w:val="false"/>
                <w:color w:val="000000"/>
                <w:sz w:val="20"/>
              </w:rPr>
              <w:t>
</w:t>
            </w:r>
            <w:r>
              <w:rPr>
                <w:rFonts w:ascii="Times New Roman"/>
                <w:b w:val="false"/>
                <w:i w:val="false"/>
                <w:color w:val="000000"/>
                <w:sz w:val="20"/>
              </w:rPr>
              <w:t>корпоративного управления,</w:t>
            </w:r>
            <w:r>
              <w:br/>
            </w:r>
            <w:r>
              <w:rPr>
                <w:rFonts w:ascii="Times New Roman"/>
                <w:b w:val="false"/>
                <w:i w:val="false"/>
                <w:color w:val="000000"/>
                <w:sz w:val="20"/>
              </w:rPr>
              <w:t>
</w:t>
            </w:r>
            <w:r>
              <w:rPr>
                <w:rFonts w:ascii="Times New Roman"/>
                <w:b w:val="false"/>
                <w:i w:val="false"/>
                <w:color w:val="000000"/>
                <w:sz w:val="20"/>
              </w:rPr>
              <w:t>результативности, транспарент-</w:t>
            </w:r>
            <w:r>
              <w:br/>
            </w:r>
            <w:r>
              <w:rPr>
                <w:rFonts w:ascii="Times New Roman"/>
                <w:b w:val="false"/>
                <w:i w:val="false"/>
                <w:color w:val="000000"/>
                <w:sz w:val="20"/>
              </w:rPr>
              <w:t>
</w:t>
            </w:r>
            <w:r>
              <w:rPr>
                <w:rFonts w:ascii="Times New Roman"/>
                <w:b w:val="false"/>
                <w:i w:val="false"/>
                <w:color w:val="000000"/>
                <w:sz w:val="20"/>
              </w:rPr>
              <w:t>ности и подотчетности обществу</w:t>
            </w:r>
            <w:r>
              <w:br/>
            </w:r>
            <w:r>
              <w:rPr>
                <w:rFonts w:ascii="Times New Roman"/>
                <w:b w:val="false"/>
                <w:i w:val="false"/>
                <w:color w:val="000000"/>
                <w:sz w:val="20"/>
              </w:rPr>
              <w:t>
</w:t>
            </w:r>
            <w:r>
              <w:rPr>
                <w:rFonts w:ascii="Times New Roman"/>
                <w:b w:val="false"/>
                <w:i w:val="false"/>
                <w:color w:val="000000"/>
                <w:sz w:val="20"/>
              </w:rPr>
              <w:t>с учетом лучшего международного</w:t>
            </w:r>
            <w:r>
              <w:br/>
            </w:r>
            <w:r>
              <w:rPr>
                <w:rFonts w:ascii="Times New Roman"/>
                <w:b w:val="false"/>
                <w:i w:val="false"/>
                <w:color w:val="000000"/>
                <w:sz w:val="20"/>
              </w:rPr>
              <w:t>
</w:t>
            </w:r>
            <w:r>
              <w:rPr>
                <w:rFonts w:ascii="Times New Roman"/>
                <w:b w:val="false"/>
                <w:i w:val="false"/>
                <w:color w:val="000000"/>
                <w:sz w:val="20"/>
              </w:rPr>
              <w:t>опыта</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Президента</w:t>
            </w:r>
            <w:r>
              <w:br/>
            </w:r>
            <w:r>
              <w:rPr>
                <w:rFonts w:ascii="Times New Roman"/>
                <w:b w:val="false"/>
                <w:i w:val="false"/>
                <w:color w:val="000000"/>
                <w:sz w:val="20"/>
              </w:rPr>
              <w:t>
</w:t>
            </w:r>
            <w:r>
              <w:rPr>
                <w:rFonts w:ascii="Times New Roman"/>
                <w:b w:val="false"/>
                <w:i w:val="false"/>
                <w:color w:val="000000"/>
                <w:sz w:val="20"/>
              </w:rPr>
              <w:t>страны народу</w:t>
            </w:r>
            <w:r>
              <w:br/>
            </w:r>
            <w:r>
              <w:rPr>
                <w:rFonts w:ascii="Times New Roman"/>
                <w:b w:val="false"/>
                <w:i w:val="false"/>
                <w:color w:val="000000"/>
                <w:sz w:val="20"/>
              </w:rPr>
              <w:t>
</w:t>
            </w:r>
            <w:r>
              <w:rPr>
                <w:rFonts w:ascii="Times New Roman"/>
                <w:b w:val="false"/>
                <w:i w:val="false"/>
                <w:color w:val="000000"/>
                <w:sz w:val="20"/>
              </w:rPr>
              <w:t>Казахстана от 28</w:t>
            </w:r>
            <w:r>
              <w:br/>
            </w:r>
            <w:r>
              <w:rPr>
                <w:rFonts w:ascii="Times New Roman"/>
                <w:b w:val="false"/>
                <w:i w:val="false"/>
                <w:color w:val="000000"/>
                <w:sz w:val="20"/>
              </w:rPr>
              <w:t>
</w:t>
            </w:r>
            <w:r>
              <w:rPr>
                <w:rFonts w:ascii="Times New Roman"/>
                <w:b w:val="false"/>
                <w:i w:val="false"/>
                <w:color w:val="000000"/>
                <w:sz w:val="20"/>
              </w:rPr>
              <w:t>февраля 2007 года</w:t>
            </w:r>
            <w:r>
              <w:br/>
            </w:r>
            <w:r>
              <w:rPr>
                <w:rFonts w:ascii="Times New Roman"/>
                <w:b w:val="false"/>
                <w:i w:val="false"/>
                <w:color w:val="000000"/>
                <w:sz w:val="20"/>
              </w:rPr>
              <w:t>
</w:t>
            </w:r>
            <w:r>
              <w:rPr>
                <w:rFonts w:ascii="Times New Roman"/>
                <w:b w:val="false"/>
                <w:i w:val="false"/>
                <w:color w:val="000000"/>
                <w:sz w:val="20"/>
              </w:rPr>
              <w:t>"Стратегия "Казахстан</w:t>
            </w:r>
            <w:r>
              <w:br/>
            </w:r>
            <w:r>
              <w:rPr>
                <w:rFonts w:ascii="Times New Roman"/>
                <w:b w:val="false"/>
                <w:i w:val="false"/>
                <w:color w:val="000000"/>
                <w:sz w:val="20"/>
              </w:rPr>
              <w:t>
</w:t>
            </w:r>
            <w:r>
              <w:rPr>
                <w:rFonts w:ascii="Times New Roman"/>
                <w:b w:val="false"/>
                <w:i w:val="false"/>
                <w:color w:val="000000"/>
                <w:sz w:val="20"/>
              </w:rPr>
              <w:t>- 2030" на Новом</w:t>
            </w:r>
            <w:r>
              <w:br/>
            </w:r>
            <w:r>
              <w:rPr>
                <w:rFonts w:ascii="Times New Roman"/>
                <w:b w:val="false"/>
                <w:i w:val="false"/>
                <w:color w:val="000000"/>
                <w:sz w:val="20"/>
              </w:rPr>
              <w:t>
</w:t>
            </w:r>
            <w:r>
              <w:rPr>
                <w:rFonts w:ascii="Times New Roman"/>
                <w:b w:val="false"/>
                <w:i w:val="false"/>
                <w:color w:val="000000"/>
                <w:sz w:val="20"/>
              </w:rPr>
              <w:t xml:space="preserve">этапе </w:t>
            </w:r>
            <w:r>
              <w:rPr>
                <w:rFonts w:ascii="Times New Roman"/>
                <w:b w:val="false"/>
                <w:i w:val="false"/>
                <w:color w:val="000000"/>
                <w:sz w:val="20"/>
              </w:rPr>
              <w:t>развития</w:t>
            </w:r>
            <w:r>
              <w:br/>
            </w:r>
            <w:r>
              <w:rPr>
                <w:rFonts w:ascii="Times New Roman"/>
                <w:b w:val="false"/>
                <w:i w:val="false"/>
                <w:color w:val="000000"/>
                <w:sz w:val="20"/>
              </w:rPr>
              <w:t>
</w:t>
            </w:r>
            <w:r>
              <w:rPr>
                <w:rFonts w:ascii="Times New Roman"/>
                <w:b w:val="false"/>
                <w:i w:val="false"/>
                <w:color w:val="000000"/>
                <w:sz w:val="20"/>
              </w:rPr>
              <w:t>Казахстана.</w:t>
            </w:r>
            <w:r>
              <w:br/>
            </w:r>
            <w:r>
              <w:rPr>
                <w:rFonts w:ascii="Times New Roman"/>
                <w:b w:val="false"/>
                <w:i w:val="false"/>
                <w:color w:val="000000"/>
                <w:sz w:val="20"/>
              </w:rPr>
              <w:t>
</w:t>
            </w:r>
            <w:r>
              <w:rPr>
                <w:rFonts w:ascii="Times New Roman"/>
                <w:b w:val="false"/>
                <w:i w:val="false"/>
                <w:color w:val="000000"/>
                <w:sz w:val="20"/>
              </w:rPr>
              <w:t>30 важнейших</w:t>
            </w:r>
            <w:r>
              <w:br/>
            </w:r>
            <w:r>
              <w:rPr>
                <w:rFonts w:ascii="Times New Roman"/>
                <w:b w:val="false"/>
                <w:i w:val="false"/>
                <w:color w:val="000000"/>
                <w:sz w:val="20"/>
              </w:rPr>
              <w:t>
</w:t>
            </w:r>
            <w:r>
              <w:rPr>
                <w:rFonts w:ascii="Times New Roman"/>
                <w:b w:val="false"/>
                <w:i w:val="false"/>
                <w:color w:val="000000"/>
                <w:sz w:val="20"/>
              </w:rPr>
              <w:t>направлений нашей</w:t>
            </w:r>
            <w:r>
              <w:br/>
            </w:r>
            <w:r>
              <w:rPr>
                <w:rFonts w:ascii="Times New Roman"/>
                <w:b w:val="false"/>
                <w:i w:val="false"/>
                <w:color w:val="000000"/>
                <w:sz w:val="20"/>
              </w:rPr>
              <w:t>
</w:t>
            </w:r>
            <w:r>
              <w:rPr>
                <w:rFonts w:ascii="Times New Roman"/>
                <w:b w:val="false"/>
                <w:i w:val="false"/>
                <w:color w:val="000000"/>
                <w:sz w:val="20"/>
              </w:rPr>
              <w:t>внутренней и внешней</w:t>
            </w:r>
            <w:r>
              <w:br/>
            </w:r>
            <w:r>
              <w:rPr>
                <w:rFonts w:ascii="Times New Roman"/>
                <w:b w:val="false"/>
                <w:i w:val="false"/>
                <w:color w:val="000000"/>
                <w:sz w:val="20"/>
              </w:rPr>
              <w:t>
</w:t>
            </w:r>
            <w:r>
              <w:rPr>
                <w:rFonts w:ascii="Times New Roman"/>
                <w:b w:val="false"/>
                <w:i w:val="false"/>
                <w:color w:val="000000"/>
                <w:sz w:val="20"/>
              </w:rPr>
              <w:t>политики"</w:t>
            </w:r>
          </w:p>
        </w:tc>
      </w:tr>
      <w:tr>
        <w:trPr>
          <w:trHeight w:val="6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Стратегическое направление 3. </w:t>
            </w:r>
            <w:r>
              <w:rPr>
                <w:rFonts w:ascii="Times New Roman"/>
                <w:b w:val="false"/>
                <w:i w:val="false"/>
                <w:color w:val="000000"/>
                <w:sz w:val="20"/>
              </w:rPr>
              <w:t>Совершенствование таможенной системы и повышение эффективности деятельности таможенных органов</w:t>
            </w:r>
          </w:p>
        </w:tc>
      </w:tr>
      <w:tr>
        <w:trPr>
          <w:trHeight w:val="4935"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3.1. Формирование</w:t>
            </w:r>
            <w:r>
              <w:br/>
            </w:r>
            <w:r>
              <w:rPr>
                <w:rFonts w:ascii="Times New Roman"/>
                <w:b w:val="false"/>
                <w:i w:val="false"/>
                <w:color w:val="000000"/>
                <w:sz w:val="20"/>
              </w:rPr>
              <w:t>
</w:t>
            </w:r>
            <w:r>
              <w:rPr>
                <w:rFonts w:ascii="Times New Roman"/>
                <w:b w:val="false"/>
                <w:i w:val="false"/>
                <w:color w:val="000000"/>
                <w:sz w:val="20"/>
              </w:rPr>
              <w:t>устойчивой, эффективно</w:t>
            </w:r>
            <w:r>
              <w:br/>
            </w:r>
            <w:r>
              <w:rPr>
                <w:rFonts w:ascii="Times New Roman"/>
                <w:b w:val="false"/>
                <w:i w:val="false"/>
                <w:color w:val="000000"/>
                <w:sz w:val="20"/>
              </w:rPr>
              <w:t>
</w:t>
            </w:r>
            <w:r>
              <w:rPr>
                <w:rFonts w:ascii="Times New Roman"/>
                <w:b w:val="false"/>
                <w:i w:val="false"/>
                <w:color w:val="000000"/>
                <w:sz w:val="20"/>
              </w:rPr>
              <w:t>функционирующей таможенной</w:t>
            </w:r>
            <w:r>
              <w:br/>
            </w:r>
            <w:r>
              <w:rPr>
                <w:rFonts w:ascii="Times New Roman"/>
                <w:b w:val="false"/>
                <w:i w:val="false"/>
                <w:color w:val="000000"/>
                <w:sz w:val="20"/>
              </w:rPr>
              <w:t>
</w:t>
            </w:r>
            <w:r>
              <w:rPr>
                <w:rFonts w:ascii="Times New Roman"/>
                <w:b w:val="false"/>
                <w:i w:val="false"/>
                <w:color w:val="000000"/>
                <w:sz w:val="20"/>
              </w:rPr>
              <w:t>системы, отвечающей</w:t>
            </w:r>
            <w:r>
              <w:br/>
            </w:r>
            <w:r>
              <w:rPr>
                <w:rFonts w:ascii="Times New Roman"/>
                <w:b w:val="false"/>
                <w:i w:val="false"/>
                <w:color w:val="000000"/>
                <w:sz w:val="20"/>
              </w:rPr>
              <w:t>
</w:t>
            </w:r>
            <w:r>
              <w:rPr>
                <w:rFonts w:ascii="Times New Roman"/>
                <w:b w:val="false"/>
                <w:i w:val="false"/>
                <w:color w:val="000000"/>
                <w:sz w:val="20"/>
              </w:rPr>
              <w:t>международным стандартам,</w:t>
            </w:r>
            <w:r>
              <w:br/>
            </w:r>
            <w:r>
              <w:rPr>
                <w:rFonts w:ascii="Times New Roman"/>
                <w:b w:val="false"/>
                <w:i w:val="false"/>
                <w:color w:val="000000"/>
                <w:sz w:val="20"/>
              </w:rPr>
              <w:t>
</w:t>
            </w:r>
            <w:r>
              <w:rPr>
                <w:rFonts w:ascii="Times New Roman"/>
                <w:b w:val="false"/>
                <w:i w:val="false"/>
                <w:color w:val="000000"/>
                <w:sz w:val="20"/>
              </w:rPr>
              <w:t>ориентированной на качество</w:t>
            </w:r>
            <w:r>
              <w:br/>
            </w:r>
            <w:r>
              <w:rPr>
                <w:rFonts w:ascii="Times New Roman"/>
                <w:b w:val="false"/>
                <w:i w:val="false"/>
                <w:color w:val="000000"/>
                <w:sz w:val="20"/>
              </w:rPr>
              <w:t>
</w:t>
            </w:r>
            <w:r>
              <w:rPr>
                <w:rFonts w:ascii="Times New Roman"/>
                <w:b w:val="false"/>
                <w:i w:val="false"/>
                <w:color w:val="000000"/>
                <w:sz w:val="20"/>
              </w:rPr>
              <w:t>предоставляемых услуг</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Седьмое направление -</w:t>
            </w:r>
            <w:r>
              <w:br/>
            </w:r>
            <w:r>
              <w:rPr>
                <w:rFonts w:ascii="Times New Roman"/>
                <w:b w:val="false"/>
                <w:i w:val="false"/>
                <w:color w:val="000000"/>
                <w:sz w:val="20"/>
              </w:rPr>
              <w:t>
</w:t>
            </w:r>
            <w:r>
              <w:rPr>
                <w:rFonts w:ascii="Times New Roman"/>
                <w:b w:val="false"/>
                <w:i w:val="false"/>
                <w:color w:val="000000"/>
                <w:sz w:val="20"/>
              </w:rPr>
              <w:t>"Вступление в ВТО на выгодных</w:t>
            </w:r>
            <w:r>
              <w:br/>
            </w:r>
            <w:r>
              <w:rPr>
                <w:rFonts w:ascii="Times New Roman"/>
                <w:b w:val="false"/>
                <w:i w:val="false"/>
                <w:color w:val="000000"/>
                <w:sz w:val="20"/>
              </w:rPr>
              <w:t>
</w:t>
            </w:r>
            <w:r>
              <w:rPr>
                <w:rFonts w:ascii="Times New Roman"/>
                <w:b w:val="false"/>
                <w:i w:val="false"/>
                <w:color w:val="000000"/>
                <w:sz w:val="20"/>
              </w:rPr>
              <w:t>для Казахстана условиях</w:t>
            </w:r>
            <w:r>
              <w:br/>
            </w:r>
            <w:r>
              <w:rPr>
                <w:rFonts w:ascii="Times New Roman"/>
                <w:b w:val="false"/>
                <w:i w:val="false"/>
                <w:color w:val="000000"/>
                <w:sz w:val="20"/>
              </w:rPr>
              <w:t>
</w:t>
            </w:r>
            <w:r>
              <w:rPr>
                <w:rFonts w:ascii="Times New Roman"/>
                <w:b w:val="false"/>
                <w:i w:val="false"/>
                <w:color w:val="000000"/>
                <w:sz w:val="20"/>
              </w:rPr>
              <w:t>В-третьих, нужно выработать</w:t>
            </w:r>
            <w:r>
              <w:br/>
            </w:r>
            <w:r>
              <w:rPr>
                <w:rFonts w:ascii="Times New Roman"/>
                <w:b w:val="false"/>
                <w:i w:val="false"/>
                <w:color w:val="000000"/>
                <w:sz w:val="20"/>
              </w:rPr>
              <w:t>
</w:t>
            </w:r>
            <w:r>
              <w:rPr>
                <w:rFonts w:ascii="Times New Roman"/>
                <w:b w:val="false"/>
                <w:i w:val="false"/>
                <w:color w:val="000000"/>
                <w:sz w:val="20"/>
              </w:rPr>
              <w:t>реальные, действенные и</w:t>
            </w:r>
            <w:r>
              <w:br/>
            </w:r>
            <w:r>
              <w:rPr>
                <w:rFonts w:ascii="Times New Roman"/>
                <w:b w:val="false"/>
                <w:i w:val="false"/>
                <w:color w:val="000000"/>
                <w:sz w:val="20"/>
              </w:rPr>
              <w:t>
</w:t>
            </w:r>
            <w:r>
              <w:rPr>
                <w:rFonts w:ascii="Times New Roman"/>
                <w:b w:val="false"/>
                <w:i w:val="false"/>
                <w:color w:val="000000"/>
                <w:sz w:val="20"/>
              </w:rPr>
              <w:t>системные меры по совершенство-</w:t>
            </w:r>
            <w:r>
              <w:br/>
            </w:r>
            <w:r>
              <w:rPr>
                <w:rFonts w:ascii="Times New Roman"/>
                <w:b w:val="false"/>
                <w:i w:val="false"/>
                <w:color w:val="000000"/>
                <w:sz w:val="20"/>
              </w:rPr>
              <w:t>
</w:t>
            </w:r>
            <w:r>
              <w:rPr>
                <w:rFonts w:ascii="Times New Roman"/>
                <w:b w:val="false"/>
                <w:i w:val="false"/>
                <w:color w:val="000000"/>
                <w:sz w:val="20"/>
              </w:rPr>
              <w:t>ванию таможенного администриро-</w:t>
            </w:r>
            <w:r>
              <w:br/>
            </w:r>
            <w:r>
              <w:rPr>
                <w:rFonts w:ascii="Times New Roman"/>
                <w:b w:val="false"/>
                <w:i w:val="false"/>
                <w:color w:val="000000"/>
                <w:sz w:val="20"/>
              </w:rPr>
              <w:t>
</w:t>
            </w:r>
            <w:r>
              <w:rPr>
                <w:rFonts w:ascii="Times New Roman"/>
                <w:b w:val="false"/>
                <w:i w:val="false"/>
                <w:color w:val="000000"/>
                <w:sz w:val="20"/>
              </w:rPr>
              <w:t>вания и обеспечению</w:t>
            </w:r>
            <w:r>
              <w:br/>
            </w:r>
            <w:r>
              <w:rPr>
                <w:rFonts w:ascii="Times New Roman"/>
                <w:b w:val="false"/>
                <w:i w:val="false"/>
                <w:color w:val="000000"/>
                <w:sz w:val="20"/>
              </w:rPr>
              <w:t>
</w:t>
            </w:r>
            <w:r>
              <w:rPr>
                <w:rFonts w:ascii="Times New Roman"/>
                <w:b w:val="false"/>
                <w:i w:val="false"/>
                <w:color w:val="000000"/>
                <w:sz w:val="20"/>
              </w:rPr>
              <w:t>профессионального соответствия</w:t>
            </w:r>
            <w:r>
              <w:br/>
            </w:r>
            <w:r>
              <w:rPr>
                <w:rFonts w:ascii="Times New Roman"/>
                <w:b w:val="false"/>
                <w:i w:val="false"/>
                <w:color w:val="000000"/>
                <w:sz w:val="20"/>
              </w:rPr>
              <w:t>
</w:t>
            </w:r>
            <w:r>
              <w:rPr>
                <w:rFonts w:ascii="Times New Roman"/>
                <w:b w:val="false"/>
                <w:i w:val="false"/>
                <w:color w:val="000000"/>
                <w:sz w:val="20"/>
              </w:rPr>
              <w:t>специалистов таможенной службы</w:t>
            </w:r>
            <w:r>
              <w:br/>
            </w:r>
            <w:r>
              <w:rPr>
                <w:rFonts w:ascii="Times New Roman"/>
                <w:b w:val="false"/>
                <w:i w:val="false"/>
                <w:color w:val="000000"/>
                <w:sz w:val="20"/>
              </w:rPr>
              <w:t>
</w:t>
            </w:r>
            <w:r>
              <w:rPr>
                <w:rFonts w:ascii="Times New Roman"/>
                <w:b w:val="false"/>
                <w:i w:val="false"/>
                <w:color w:val="000000"/>
                <w:sz w:val="20"/>
              </w:rPr>
              <w:t>современным требованиям. Мы</w:t>
            </w:r>
            <w:r>
              <w:br/>
            </w:r>
            <w:r>
              <w:rPr>
                <w:rFonts w:ascii="Times New Roman"/>
                <w:b w:val="false"/>
                <w:i w:val="false"/>
                <w:color w:val="000000"/>
                <w:sz w:val="20"/>
              </w:rPr>
              <w:t>
</w:t>
            </w:r>
            <w:r>
              <w:rPr>
                <w:rFonts w:ascii="Times New Roman"/>
                <w:b w:val="false"/>
                <w:i w:val="false"/>
                <w:color w:val="000000"/>
                <w:sz w:val="20"/>
              </w:rPr>
              <w:t>должны проводить политику</w:t>
            </w:r>
            <w:r>
              <w:br/>
            </w:r>
            <w:r>
              <w:rPr>
                <w:rFonts w:ascii="Times New Roman"/>
                <w:b w:val="false"/>
                <w:i w:val="false"/>
                <w:color w:val="000000"/>
                <w:sz w:val="20"/>
              </w:rPr>
              <w:t>
</w:t>
            </w:r>
            <w:r>
              <w:rPr>
                <w:rFonts w:ascii="Times New Roman"/>
                <w:b w:val="false"/>
                <w:i w:val="false"/>
                <w:color w:val="000000"/>
                <w:sz w:val="20"/>
              </w:rPr>
              <w:t>открытости экономики, снижения</w:t>
            </w:r>
            <w:r>
              <w:br/>
            </w:r>
            <w:r>
              <w:rPr>
                <w:rFonts w:ascii="Times New Roman"/>
                <w:b w:val="false"/>
                <w:i w:val="false"/>
                <w:color w:val="000000"/>
                <w:sz w:val="20"/>
              </w:rPr>
              <w:t>
</w:t>
            </w:r>
            <w:r>
              <w:rPr>
                <w:rFonts w:ascii="Times New Roman"/>
                <w:b w:val="false"/>
                <w:i w:val="false"/>
                <w:color w:val="000000"/>
                <w:sz w:val="20"/>
              </w:rPr>
              <w:t>таможенных барьеров между</w:t>
            </w:r>
            <w:r>
              <w:br/>
            </w:r>
            <w:r>
              <w:rPr>
                <w:rFonts w:ascii="Times New Roman"/>
                <w:b w:val="false"/>
                <w:i w:val="false"/>
                <w:color w:val="000000"/>
                <w:sz w:val="20"/>
              </w:rPr>
              <w:t>
</w:t>
            </w:r>
            <w:r>
              <w:rPr>
                <w:rFonts w:ascii="Times New Roman"/>
                <w:b w:val="false"/>
                <w:i w:val="false"/>
                <w:color w:val="000000"/>
                <w:sz w:val="20"/>
              </w:rPr>
              <w:t>странами региона и установления</w:t>
            </w:r>
            <w:r>
              <w:br/>
            </w:r>
            <w:r>
              <w:rPr>
                <w:rFonts w:ascii="Times New Roman"/>
                <w:b w:val="false"/>
                <w:i w:val="false"/>
                <w:color w:val="000000"/>
                <w:sz w:val="20"/>
              </w:rPr>
              <w:t>
</w:t>
            </w:r>
            <w:r>
              <w:rPr>
                <w:rFonts w:ascii="Times New Roman"/>
                <w:b w:val="false"/>
                <w:i w:val="false"/>
                <w:color w:val="000000"/>
                <w:sz w:val="20"/>
              </w:rPr>
              <w:t>единого уровня внешних тарифов</w:t>
            </w:r>
            <w:r>
              <w:br/>
            </w:r>
            <w:r>
              <w:rPr>
                <w:rFonts w:ascii="Times New Roman"/>
                <w:b w:val="false"/>
                <w:i w:val="false"/>
                <w:color w:val="000000"/>
                <w:sz w:val="20"/>
              </w:rPr>
              <w:t>
</w:t>
            </w:r>
            <w:r>
              <w:rPr>
                <w:rFonts w:ascii="Times New Roman"/>
                <w:b w:val="false"/>
                <w:i w:val="false"/>
                <w:color w:val="000000"/>
                <w:sz w:val="20"/>
              </w:rPr>
              <w:t>в регионе. На эти и другие цели</w:t>
            </w:r>
            <w:r>
              <w:br/>
            </w:r>
            <w:r>
              <w:rPr>
                <w:rFonts w:ascii="Times New Roman"/>
                <w:b w:val="false"/>
                <w:i w:val="false"/>
                <w:color w:val="000000"/>
                <w:sz w:val="20"/>
              </w:rPr>
              <w:t>
</w:t>
            </w:r>
            <w:r>
              <w:rPr>
                <w:rFonts w:ascii="Times New Roman"/>
                <w:b w:val="false"/>
                <w:i w:val="false"/>
                <w:color w:val="000000"/>
                <w:sz w:val="20"/>
              </w:rPr>
              <w:t>нашей таможенной системе</w:t>
            </w:r>
            <w:r>
              <w:br/>
            </w:r>
            <w:r>
              <w:rPr>
                <w:rFonts w:ascii="Times New Roman"/>
                <w:b w:val="false"/>
                <w:i w:val="false"/>
                <w:color w:val="000000"/>
                <w:sz w:val="20"/>
              </w:rPr>
              <w:t>
</w:t>
            </w:r>
            <w:r>
              <w:rPr>
                <w:rFonts w:ascii="Times New Roman"/>
                <w:b w:val="false"/>
                <w:i w:val="false"/>
                <w:color w:val="000000"/>
                <w:sz w:val="20"/>
              </w:rPr>
              <w:t>государство в последние годы</w:t>
            </w:r>
            <w:r>
              <w:br/>
            </w:r>
            <w:r>
              <w:rPr>
                <w:rFonts w:ascii="Times New Roman"/>
                <w:b w:val="false"/>
                <w:i w:val="false"/>
                <w:color w:val="000000"/>
                <w:sz w:val="20"/>
              </w:rPr>
              <w:t>
</w:t>
            </w:r>
            <w:r>
              <w:rPr>
                <w:rFonts w:ascii="Times New Roman"/>
                <w:b w:val="false"/>
                <w:i w:val="false"/>
                <w:color w:val="000000"/>
                <w:sz w:val="20"/>
              </w:rPr>
              <w:t>выделяет значительные суммы"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 Президента</w:t>
            </w:r>
            <w:r>
              <w:br/>
            </w:r>
            <w:r>
              <w:rPr>
                <w:rFonts w:ascii="Times New Roman"/>
                <w:b w:val="false"/>
                <w:i w:val="false"/>
                <w:color w:val="000000"/>
                <w:sz w:val="20"/>
              </w:rPr>
              <w:t>
</w:t>
            </w:r>
            <w:r>
              <w:rPr>
                <w:rFonts w:ascii="Times New Roman"/>
                <w:b w:val="false"/>
                <w:i w:val="false"/>
                <w:color w:val="000000"/>
                <w:sz w:val="20"/>
              </w:rPr>
              <w:t>страны народу</w:t>
            </w:r>
            <w:r>
              <w:br/>
            </w:r>
            <w:r>
              <w:rPr>
                <w:rFonts w:ascii="Times New Roman"/>
                <w:b w:val="false"/>
                <w:i w:val="false"/>
                <w:color w:val="000000"/>
                <w:sz w:val="20"/>
              </w:rPr>
              <w:t>
</w:t>
            </w:r>
            <w:r>
              <w:rPr>
                <w:rFonts w:ascii="Times New Roman"/>
                <w:b w:val="false"/>
                <w:i w:val="false"/>
                <w:color w:val="000000"/>
                <w:sz w:val="20"/>
              </w:rPr>
              <w:t>Казахстана от 28</w:t>
            </w:r>
            <w:r>
              <w:br/>
            </w:r>
            <w:r>
              <w:rPr>
                <w:rFonts w:ascii="Times New Roman"/>
                <w:b w:val="false"/>
                <w:i w:val="false"/>
                <w:color w:val="000000"/>
                <w:sz w:val="20"/>
              </w:rPr>
              <w:t>
</w:t>
            </w:r>
            <w:r>
              <w:rPr>
                <w:rFonts w:ascii="Times New Roman"/>
                <w:b w:val="false"/>
                <w:i w:val="false"/>
                <w:color w:val="000000"/>
                <w:sz w:val="20"/>
              </w:rPr>
              <w:t>февраля 2007 года</w:t>
            </w:r>
            <w:r>
              <w:br/>
            </w:r>
            <w:r>
              <w:rPr>
                <w:rFonts w:ascii="Times New Roman"/>
                <w:b w:val="false"/>
                <w:i w:val="false"/>
                <w:color w:val="000000"/>
                <w:sz w:val="20"/>
              </w:rPr>
              <w:t>
</w:t>
            </w:r>
            <w:r>
              <w:rPr>
                <w:rFonts w:ascii="Times New Roman"/>
                <w:b w:val="false"/>
                <w:i w:val="false"/>
                <w:color w:val="000000"/>
                <w:sz w:val="20"/>
              </w:rPr>
              <w:t>"Стратегия "Казахстан</w:t>
            </w:r>
            <w:r>
              <w:br/>
            </w:r>
            <w:r>
              <w:rPr>
                <w:rFonts w:ascii="Times New Roman"/>
                <w:b w:val="false"/>
                <w:i w:val="false"/>
                <w:color w:val="000000"/>
                <w:sz w:val="20"/>
              </w:rPr>
              <w:t>
</w:t>
            </w:r>
            <w:r>
              <w:rPr>
                <w:rFonts w:ascii="Times New Roman"/>
                <w:b w:val="false"/>
                <w:i w:val="false"/>
                <w:color w:val="000000"/>
                <w:sz w:val="20"/>
              </w:rPr>
              <w:t>- 2030" на Новом</w:t>
            </w:r>
            <w:r>
              <w:br/>
            </w:r>
            <w:r>
              <w:rPr>
                <w:rFonts w:ascii="Times New Roman"/>
                <w:b w:val="false"/>
                <w:i w:val="false"/>
                <w:color w:val="000000"/>
                <w:sz w:val="20"/>
              </w:rPr>
              <w:t>
</w:t>
            </w:r>
            <w:r>
              <w:rPr>
                <w:rFonts w:ascii="Times New Roman"/>
                <w:b w:val="false"/>
                <w:i w:val="false"/>
                <w:color w:val="000000"/>
                <w:sz w:val="20"/>
              </w:rPr>
              <w:t xml:space="preserve">этапе </w:t>
            </w:r>
            <w:r>
              <w:rPr>
                <w:rFonts w:ascii="Times New Roman"/>
                <w:b w:val="false"/>
                <w:i w:val="false"/>
                <w:color w:val="000000"/>
                <w:sz w:val="20"/>
              </w:rPr>
              <w:t>развития</w:t>
            </w:r>
            <w:r>
              <w:br/>
            </w:r>
            <w:r>
              <w:rPr>
                <w:rFonts w:ascii="Times New Roman"/>
                <w:b w:val="false"/>
                <w:i w:val="false"/>
                <w:color w:val="000000"/>
                <w:sz w:val="20"/>
              </w:rPr>
              <w:t>
</w:t>
            </w:r>
            <w:r>
              <w:rPr>
                <w:rFonts w:ascii="Times New Roman"/>
                <w:b w:val="false"/>
                <w:i w:val="false"/>
                <w:color w:val="000000"/>
                <w:sz w:val="20"/>
              </w:rPr>
              <w:t>Казахстана.</w:t>
            </w:r>
            <w:r>
              <w:br/>
            </w:r>
            <w:r>
              <w:rPr>
                <w:rFonts w:ascii="Times New Roman"/>
                <w:b w:val="false"/>
                <w:i w:val="false"/>
                <w:color w:val="000000"/>
                <w:sz w:val="20"/>
              </w:rPr>
              <w:t>
</w:t>
            </w:r>
            <w:r>
              <w:rPr>
                <w:rFonts w:ascii="Times New Roman"/>
                <w:b w:val="false"/>
                <w:i w:val="false"/>
                <w:color w:val="000000"/>
                <w:sz w:val="20"/>
              </w:rPr>
              <w:t>30 важнейших</w:t>
            </w:r>
            <w:r>
              <w:br/>
            </w:r>
            <w:r>
              <w:rPr>
                <w:rFonts w:ascii="Times New Roman"/>
                <w:b w:val="false"/>
                <w:i w:val="false"/>
                <w:color w:val="000000"/>
                <w:sz w:val="20"/>
              </w:rPr>
              <w:t>
</w:t>
            </w:r>
            <w:r>
              <w:rPr>
                <w:rFonts w:ascii="Times New Roman"/>
                <w:b w:val="false"/>
                <w:i w:val="false"/>
                <w:color w:val="000000"/>
                <w:sz w:val="20"/>
              </w:rPr>
              <w:t>направлений нашей</w:t>
            </w:r>
            <w:r>
              <w:br/>
            </w:r>
            <w:r>
              <w:rPr>
                <w:rFonts w:ascii="Times New Roman"/>
                <w:b w:val="false"/>
                <w:i w:val="false"/>
                <w:color w:val="000000"/>
                <w:sz w:val="20"/>
              </w:rPr>
              <w:t>
</w:t>
            </w:r>
            <w:r>
              <w:rPr>
                <w:rFonts w:ascii="Times New Roman"/>
                <w:b w:val="false"/>
                <w:i w:val="false"/>
                <w:color w:val="000000"/>
                <w:sz w:val="20"/>
              </w:rPr>
              <w:t>внутренней и внешней</w:t>
            </w:r>
            <w:r>
              <w:br/>
            </w:r>
            <w:r>
              <w:rPr>
                <w:rFonts w:ascii="Times New Roman"/>
                <w:b w:val="false"/>
                <w:i w:val="false"/>
                <w:color w:val="000000"/>
                <w:sz w:val="20"/>
              </w:rPr>
              <w:t>
</w:t>
            </w:r>
            <w:r>
              <w:rPr>
                <w:rFonts w:ascii="Times New Roman"/>
                <w:b w:val="false"/>
                <w:i w:val="false"/>
                <w:color w:val="000000"/>
                <w:sz w:val="20"/>
              </w:rPr>
              <w:t>политики"</w:t>
            </w:r>
          </w:p>
        </w:tc>
      </w:tr>
      <w:tr>
        <w:trPr>
          <w:trHeight w:val="1245" w:hRule="atLeast"/>
        </w:trPr>
        <w:tc>
          <w:tcPr>
            <w:tcW w:w="4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3.2. Формирование</w:t>
            </w:r>
            <w:r>
              <w:br/>
            </w:r>
            <w:r>
              <w:rPr>
                <w:rFonts w:ascii="Times New Roman"/>
                <w:b w:val="false"/>
                <w:i w:val="false"/>
                <w:color w:val="000000"/>
                <w:sz w:val="20"/>
              </w:rPr>
              <w:t>
</w:t>
            </w:r>
            <w:r>
              <w:rPr>
                <w:rFonts w:ascii="Times New Roman"/>
                <w:b w:val="false"/>
                <w:i w:val="false"/>
                <w:color w:val="000000"/>
                <w:sz w:val="20"/>
              </w:rPr>
              <w:t>эффективно функционирующей</w:t>
            </w:r>
            <w:r>
              <w:br/>
            </w:r>
            <w:r>
              <w:rPr>
                <w:rFonts w:ascii="Times New Roman"/>
                <w:b w:val="false"/>
                <w:i w:val="false"/>
                <w:color w:val="000000"/>
                <w:sz w:val="20"/>
              </w:rPr>
              <w:t>
</w:t>
            </w:r>
            <w:r>
              <w:rPr>
                <w:rFonts w:ascii="Times New Roman"/>
                <w:b w:val="false"/>
                <w:i w:val="false"/>
                <w:color w:val="000000"/>
                <w:sz w:val="20"/>
              </w:rPr>
              <w:t>системы обнаружения товаров,</w:t>
            </w:r>
            <w:r>
              <w:br/>
            </w:r>
            <w:r>
              <w:rPr>
                <w:rFonts w:ascii="Times New Roman"/>
                <w:b w:val="false"/>
                <w:i w:val="false"/>
                <w:color w:val="000000"/>
                <w:sz w:val="20"/>
              </w:rPr>
              <w:t>
</w:t>
            </w:r>
            <w:r>
              <w:rPr>
                <w:rFonts w:ascii="Times New Roman"/>
                <w:b w:val="false"/>
                <w:i w:val="false"/>
                <w:color w:val="000000"/>
                <w:sz w:val="20"/>
              </w:rPr>
              <w:t>незаконно перемещаемых через</w:t>
            </w:r>
            <w:r>
              <w:br/>
            </w:r>
            <w:r>
              <w:rPr>
                <w:rFonts w:ascii="Times New Roman"/>
                <w:b w:val="false"/>
                <w:i w:val="false"/>
                <w:color w:val="000000"/>
                <w:sz w:val="20"/>
              </w:rPr>
              <w:t>
</w:t>
            </w:r>
            <w:r>
              <w:rPr>
                <w:rFonts w:ascii="Times New Roman"/>
                <w:b w:val="false"/>
                <w:i w:val="false"/>
                <w:color w:val="000000"/>
                <w:sz w:val="20"/>
              </w:rPr>
              <w:t>таможенную границу</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Специальная часть, </w:t>
            </w:r>
            <w:r>
              <w:rPr>
                <w:rFonts w:ascii="Times New Roman"/>
                <w:b w:val="false"/>
                <w:i w:val="false"/>
                <w:color w:val="000000"/>
                <w:sz w:val="20"/>
                <w:u w:val="single"/>
              </w:rPr>
              <w:t>раздел</w:t>
            </w:r>
            <w:r>
              <w:br/>
            </w:r>
            <w:r>
              <w:rPr>
                <w:rFonts w:ascii="Times New Roman"/>
                <w:b w:val="false"/>
                <w:i w:val="false"/>
                <w:color w:val="000000"/>
                <w:sz w:val="20"/>
              </w:rPr>
              <w:t>
</w:t>
            </w:r>
            <w:r>
              <w:rPr>
                <w:rFonts w:ascii="Times New Roman"/>
                <w:b w:val="false"/>
                <w:i w:val="false"/>
                <w:color w:val="000000"/>
                <w:sz w:val="20"/>
              </w:rPr>
              <w:t>12</w:t>
            </w:r>
            <w:r>
              <w:rPr>
                <w:rFonts w:ascii="Times New Roman"/>
                <w:b w:val="false"/>
                <w:i w:val="false"/>
                <w:color w:val="000000"/>
                <w:sz w:val="20"/>
              </w:rPr>
              <w:t>. Таможенное администрирова-</w:t>
            </w:r>
            <w:r>
              <w:br/>
            </w:r>
            <w:r>
              <w:rPr>
                <w:rFonts w:ascii="Times New Roman"/>
                <w:b w:val="false"/>
                <w:i w:val="false"/>
                <w:color w:val="000000"/>
                <w:sz w:val="20"/>
              </w:rPr>
              <w:t>
</w:t>
            </w:r>
            <w:r>
              <w:rPr>
                <w:rFonts w:ascii="Times New Roman"/>
                <w:b w:val="false"/>
                <w:i w:val="false"/>
                <w:color w:val="000000"/>
                <w:sz w:val="20"/>
              </w:rPr>
              <w:t xml:space="preserve">ние, </w:t>
            </w:r>
            <w:r>
              <w:rPr>
                <w:rFonts w:ascii="Times New Roman"/>
                <w:b w:val="false"/>
                <w:i w:val="false"/>
                <w:color w:val="000000"/>
                <w:sz w:val="20"/>
              </w:rPr>
              <w:t>глава 56</w:t>
            </w:r>
            <w:r>
              <w:rPr>
                <w:rFonts w:ascii="Times New Roman"/>
                <w:b w:val="false"/>
                <w:i w:val="false"/>
                <w:color w:val="000000"/>
                <w:sz w:val="20"/>
              </w:rPr>
              <w:t>. Таможенный</w:t>
            </w:r>
            <w:r>
              <w:br/>
            </w:r>
            <w:r>
              <w:rPr>
                <w:rFonts w:ascii="Times New Roman"/>
                <w:b w:val="false"/>
                <w:i w:val="false"/>
                <w:color w:val="000000"/>
                <w:sz w:val="20"/>
              </w:rPr>
              <w:t>
</w:t>
            </w:r>
            <w:r>
              <w:rPr>
                <w:rFonts w:ascii="Times New Roman"/>
                <w:b w:val="false"/>
                <w:i w:val="false"/>
                <w:color w:val="000000"/>
                <w:sz w:val="20"/>
              </w:rPr>
              <w:t>контроль.</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Таможенный кодекс</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от 5 апреля 2003 года</w:t>
            </w:r>
          </w:p>
        </w:tc>
      </w:tr>
      <w:tr>
        <w:trPr>
          <w:trHeight w:val="2460" w:hRule="atLeast"/>
        </w:trPr>
        <w:tc>
          <w:tcPr>
            <w:tcW w:w="0" w:type="auto"/>
            <w:vMerge/>
            <w:tcBorders>
              <w:top w:val="nil"/>
              <w:left w:val="single" w:color="cfcfcf" w:sz="5"/>
              <w:bottom w:val="single" w:color="cfcfcf" w:sz="5"/>
              <w:right w:val="single" w:color="cfcfcf" w:sz="5"/>
            </w:tcBorders>
          </w:tcP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209</w:t>
            </w:r>
            <w:r>
              <w:rPr>
                <w:rFonts w:ascii="Times New Roman"/>
                <w:b w:val="false"/>
                <w:i w:val="false"/>
                <w:color w:val="000000"/>
                <w:sz w:val="20"/>
              </w:rPr>
              <w:t>. Экономическая</w:t>
            </w:r>
            <w:r>
              <w:br/>
            </w:r>
            <w:r>
              <w:rPr>
                <w:rFonts w:ascii="Times New Roman"/>
                <w:b w:val="false"/>
                <w:i w:val="false"/>
                <w:color w:val="000000"/>
                <w:sz w:val="20"/>
              </w:rPr>
              <w:t>
</w:t>
            </w:r>
            <w:r>
              <w:rPr>
                <w:rFonts w:ascii="Times New Roman"/>
                <w:b w:val="false"/>
                <w:i w:val="false"/>
                <w:color w:val="000000"/>
                <w:sz w:val="20"/>
              </w:rPr>
              <w:t>контрабанда;</w:t>
            </w:r>
            <w:r>
              <w:br/>
            </w:r>
            <w:r>
              <w:rPr>
                <w:rFonts w:ascii="Times New Roman"/>
                <w:b w:val="false"/>
                <w:i w:val="false"/>
                <w:color w:val="000000"/>
                <w:sz w:val="20"/>
              </w:rPr>
              <w:t>
</w:t>
            </w:r>
            <w:r>
              <w:rPr>
                <w:rFonts w:ascii="Times New Roman"/>
                <w:b w:val="false"/>
                <w:i w:val="false"/>
                <w:color w:val="000000"/>
                <w:sz w:val="20"/>
              </w:rPr>
              <w:t>Статья 214</w:t>
            </w:r>
            <w:r>
              <w:rPr>
                <w:rFonts w:ascii="Times New Roman"/>
                <w:b w:val="false"/>
                <w:i w:val="false"/>
                <w:color w:val="000000"/>
                <w:sz w:val="20"/>
              </w:rPr>
              <w:t>. Уклонение от уплаты</w:t>
            </w:r>
            <w:r>
              <w:br/>
            </w:r>
            <w:r>
              <w:rPr>
                <w:rFonts w:ascii="Times New Roman"/>
                <w:b w:val="false"/>
                <w:i w:val="false"/>
                <w:color w:val="000000"/>
                <w:sz w:val="20"/>
              </w:rPr>
              <w:t>
</w:t>
            </w:r>
            <w:r>
              <w:rPr>
                <w:rFonts w:ascii="Times New Roman"/>
                <w:b w:val="false"/>
                <w:i w:val="false"/>
                <w:color w:val="000000"/>
                <w:sz w:val="20"/>
              </w:rPr>
              <w:t>таможенных платежей и сборов;</w:t>
            </w:r>
            <w:r>
              <w:br/>
            </w:r>
            <w:r>
              <w:rPr>
                <w:rFonts w:ascii="Times New Roman"/>
                <w:b w:val="false"/>
                <w:i w:val="false"/>
                <w:color w:val="000000"/>
                <w:sz w:val="20"/>
              </w:rPr>
              <w:t>
</w:t>
            </w:r>
            <w:r>
              <w:rPr>
                <w:rFonts w:ascii="Times New Roman"/>
                <w:b w:val="false"/>
                <w:i w:val="false"/>
                <w:color w:val="000000"/>
                <w:sz w:val="20"/>
              </w:rPr>
              <w:t>Статья 250</w:t>
            </w:r>
            <w:r>
              <w:rPr>
                <w:rFonts w:ascii="Times New Roman"/>
                <w:b w:val="false"/>
                <w:i w:val="false"/>
                <w:color w:val="000000"/>
                <w:sz w:val="20"/>
              </w:rPr>
              <w:t>. Контрабанда изъятых</w:t>
            </w:r>
            <w:r>
              <w:br/>
            </w:r>
            <w:r>
              <w:rPr>
                <w:rFonts w:ascii="Times New Roman"/>
                <w:b w:val="false"/>
                <w:i w:val="false"/>
                <w:color w:val="000000"/>
                <w:sz w:val="20"/>
              </w:rPr>
              <w:t>
</w:t>
            </w:r>
            <w:r>
              <w:rPr>
                <w:rFonts w:ascii="Times New Roman"/>
                <w:b w:val="false"/>
                <w:i w:val="false"/>
                <w:color w:val="000000"/>
                <w:sz w:val="20"/>
              </w:rPr>
              <w:t>из обращения предметов или</w:t>
            </w:r>
            <w:r>
              <w:br/>
            </w:r>
            <w:r>
              <w:rPr>
                <w:rFonts w:ascii="Times New Roman"/>
                <w:b w:val="false"/>
                <w:i w:val="false"/>
                <w:color w:val="000000"/>
                <w:sz w:val="20"/>
              </w:rPr>
              <w:t>
</w:t>
            </w:r>
            <w:r>
              <w:rPr>
                <w:rFonts w:ascii="Times New Roman"/>
                <w:b w:val="false"/>
                <w:i w:val="false"/>
                <w:color w:val="000000"/>
                <w:sz w:val="20"/>
              </w:rPr>
              <w:t>предметов, обращение которых</w:t>
            </w:r>
            <w:r>
              <w:br/>
            </w:r>
            <w:r>
              <w:rPr>
                <w:rFonts w:ascii="Times New Roman"/>
                <w:b w:val="false"/>
                <w:i w:val="false"/>
                <w:color w:val="000000"/>
                <w:sz w:val="20"/>
              </w:rPr>
              <w:t>
</w:t>
            </w:r>
            <w:r>
              <w:rPr>
                <w:rFonts w:ascii="Times New Roman"/>
                <w:b w:val="false"/>
                <w:i w:val="false"/>
                <w:color w:val="000000"/>
                <w:sz w:val="20"/>
              </w:rPr>
              <w:t>ограничено;</w:t>
            </w:r>
            <w:r>
              <w:br/>
            </w:r>
            <w:r>
              <w:rPr>
                <w:rFonts w:ascii="Times New Roman"/>
                <w:b w:val="false"/>
                <w:i w:val="false"/>
                <w:color w:val="000000"/>
                <w:sz w:val="20"/>
              </w:rPr>
              <w:t>
</w:t>
            </w:r>
            <w:r>
              <w:rPr>
                <w:rFonts w:ascii="Times New Roman"/>
                <w:b w:val="false"/>
                <w:i w:val="false"/>
                <w:color w:val="000000"/>
                <w:sz w:val="20"/>
              </w:rPr>
              <w:t>Статья 259</w:t>
            </w:r>
            <w:r>
              <w:rPr>
                <w:rFonts w:ascii="Times New Roman"/>
                <w:b w:val="false"/>
                <w:i w:val="false"/>
                <w:color w:val="000000"/>
                <w:sz w:val="20"/>
              </w:rPr>
              <w:t>. Незаконные</w:t>
            </w:r>
            <w:r>
              <w:br/>
            </w:r>
            <w:r>
              <w:rPr>
                <w:rFonts w:ascii="Times New Roman"/>
                <w:b w:val="false"/>
                <w:i w:val="false"/>
                <w:color w:val="000000"/>
                <w:sz w:val="20"/>
              </w:rPr>
              <w:t>
</w:t>
            </w:r>
            <w:r>
              <w:rPr>
                <w:rFonts w:ascii="Times New Roman"/>
                <w:b w:val="false"/>
                <w:i w:val="false"/>
                <w:color w:val="000000"/>
                <w:sz w:val="20"/>
              </w:rPr>
              <w:t>изготовление, приобретение,</w:t>
            </w:r>
            <w:r>
              <w:br/>
            </w:r>
            <w:r>
              <w:rPr>
                <w:rFonts w:ascii="Times New Roman"/>
                <w:b w:val="false"/>
                <w:i w:val="false"/>
                <w:color w:val="000000"/>
                <w:sz w:val="20"/>
              </w:rPr>
              <w:t>
</w:t>
            </w:r>
            <w:r>
              <w:rPr>
                <w:rFonts w:ascii="Times New Roman"/>
                <w:b w:val="false"/>
                <w:i w:val="false"/>
                <w:color w:val="000000"/>
                <w:sz w:val="20"/>
              </w:rPr>
              <w:t>хранение, перевозка, пересылка</w:t>
            </w:r>
            <w:r>
              <w:br/>
            </w:r>
            <w:r>
              <w:rPr>
                <w:rFonts w:ascii="Times New Roman"/>
                <w:b w:val="false"/>
                <w:i w:val="false"/>
                <w:color w:val="000000"/>
                <w:sz w:val="20"/>
              </w:rPr>
              <w:t>
</w:t>
            </w:r>
            <w:r>
              <w:rPr>
                <w:rFonts w:ascii="Times New Roman"/>
                <w:b w:val="false"/>
                <w:i w:val="false"/>
                <w:color w:val="000000"/>
                <w:sz w:val="20"/>
              </w:rPr>
              <w:t>либо сбыт наркотических средств</w:t>
            </w:r>
            <w:r>
              <w:br/>
            </w:r>
            <w:r>
              <w:rPr>
                <w:rFonts w:ascii="Times New Roman"/>
                <w:b w:val="false"/>
                <w:i w:val="false"/>
                <w:color w:val="000000"/>
                <w:sz w:val="20"/>
              </w:rPr>
              <w:t>
</w:t>
            </w:r>
            <w:r>
              <w:rPr>
                <w:rFonts w:ascii="Times New Roman"/>
                <w:b w:val="false"/>
                <w:i w:val="false"/>
                <w:color w:val="000000"/>
                <w:sz w:val="20"/>
              </w:rPr>
              <w:t>или психотропных веществ</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Уголовный </w:t>
            </w:r>
            <w:r>
              <w:rPr>
                <w:rFonts w:ascii="Times New Roman"/>
                <w:b w:val="false"/>
                <w:i w:val="false"/>
                <w:color w:val="000000"/>
                <w:sz w:val="20"/>
              </w:rPr>
              <w:t>кодекс</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от 16 июля 1997 года</w:t>
            </w:r>
          </w:p>
        </w:tc>
      </w:tr>
      <w:tr>
        <w:trPr>
          <w:trHeight w:val="1320" w:hRule="atLeast"/>
        </w:trPr>
        <w:tc>
          <w:tcPr>
            <w:tcW w:w="0" w:type="auto"/>
            <w:vMerge/>
            <w:tcBorders>
              <w:top w:val="nil"/>
              <w:left w:val="single" w:color="cfcfcf" w:sz="5"/>
              <w:bottom w:val="single" w:color="cfcfcf" w:sz="5"/>
              <w:right w:val="single" w:color="cfcfcf" w:sz="5"/>
            </w:tcBorders>
          </w:tcP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Глава 26</w:t>
            </w:r>
            <w:r>
              <w:rPr>
                <w:rFonts w:ascii="Times New Roman"/>
                <w:b w:val="false"/>
                <w:i w:val="false"/>
                <w:color w:val="000000"/>
                <w:sz w:val="20"/>
              </w:rPr>
              <w:t xml:space="preserve"> Административные</w:t>
            </w:r>
            <w:r>
              <w:br/>
            </w:r>
            <w:r>
              <w:rPr>
                <w:rFonts w:ascii="Times New Roman"/>
                <w:b w:val="false"/>
                <w:i w:val="false"/>
                <w:color w:val="000000"/>
                <w:sz w:val="20"/>
              </w:rPr>
              <w:t>
</w:t>
            </w:r>
            <w:r>
              <w:rPr>
                <w:rFonts w:ascii="Times New Roman"/>
                <w:b w:val="false"/>
                <w:i w:val="false"/>
                <w:color w:val="000000"/>
                <w:sz w:val="20"/>
              </w:rPr>
              <w:t>правонарушения в сфере</w:t>
            </w:r>
            <w:r>
              <w:br/>
            </w:r>
            <w:r>
              <w:rPr>
                <w:rFonts w:ascii="Times New Roman"/>
                <w:b w:val="false"/>
                <w:i w:val="false"/>
                <w:color w:val="000000"/>
                <w:sz w:val="20"/>
              </w:rPr>
              <w:t>
</w:t>
            </w:r>
            <w:r>
              <w:rPr>
                <w:rFonts w:ascii="Times New Roman"/>
                <w:b w:val="false"/>
                <w:i w:val="false"/>
                <w:color w:val="000000"/>
                <w:sz w:val="20"/>
              </w:rPr>
              <w:t>таможенного дела</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Кодекс</w:t>
            </w:r>
            <w:r>
              <w:rPr>
                <w:rFonts w:ascii="Times New Roman"/>
                <w:b w:val="false"/>
                <w:i w:val="false"/>
                <w:color w:val="000000"/>
                <w:sz w:val="20"/>
              </w:rPr>
              <w:t xml:space="preserve"> Республики</w:t>
            </w:r>
            <w:r>
              <w:br/>
            </w:r>
            <w:r>
              <w:rPr>
                <w:rFonts w:ascii="Times New Roman"/>
                <w:b w:val="false"/>
                <w:i w:val="false"/>
                <w:color w:val="000000"/>
                <w:sz w:val="20"/>
              </w:rPr>
              <w:t>
</w:t>
            </w:r>
            <w:r>
              <w:rPr>
                <w:rFonts w:ascii="Times New Roman"/>
                <w:b w:val="false"/>
                <w:i w:val="false"/>
                <w:color w:val="000000"/>
                <w:sz w:val="20"/>
              </w:rPr>
              <w:t>Казахстан от 30</w:t>
            </w:r>
            <w:r>
              <w:br/>
            </w:r>
            <w:r>
              <w:rPr>
                <w:rFonts w:ascii="Times New Roman"/>
                <w:b w:val="false"/>
                <w:i w:val="false"/>
                <w:color w:val="000000"/>
                <w:sz w:val="20"/>
              </w:rPr>
              <w:t>
</w:t>
            </w:r>
            <w:r>
              <w:rPr>
                <w:rFonts w:ascii="Times New Roman"/>
                <w:b w:val="false"/>
                <w:i w:val="false"/>
                <w:color w:val="000000"/>
                <w:sz w:val="20"/>
              </w:rPr>
              <w:t>января 2001 года "Об</w:t>
            </w:r>
            <w:r>
              <w:br/>
            </w:r>
            <w:r>
              <w:rPr>
                <w:rFonts w:ascii="Times New Roman"/>
                <w:b w:val="false"/>
                <w:i w:val="false"/>
                <w:color w:val="000000"/>
                <w:sz w:val="20"/>
              </w:rPr>
              <w:t>
</w:t>
            </w:r>
            <w:r>
              <w:rPr>
                <w:rFonts w:ascii="Times New Roman"/>
                <w:b w:val="false"/>
                <w:i w:val="false"/>
                <w:color w:val="000000"/>
                <w:sz w:val="20"/>
              </w:rPr>
              <w:t>административных</w:t>
            </w:r>
            <w:r>
              <w:br/>
            </w:r>
            <w:r>
              <w:rPr>
                <w:rFonts w:ascii="Times New Roman"/>
                <w:b w:val="false"/>
                <w:i w:val="false"/>
                <w:color w:val="000000"/>
                <w:sz w:val="20"/>
              </w:rPr>
              <w:t>
</w:t>
            </w:r>
            <w:r>
              <w:rPr>
                <w:rFonts w:ascii="Times New Roman"/>
                <w:b w:val="false"/>
                <w:i w:val="false"/>
                <w:color w:val="000000"/>
                <w:sz w:val="20"/>
              </w:rPr>
              <w:t>правонарушениях"</w:t>
            </w:r>
          </w:p>
        </w:tc>
      </w:tr>
      <w:tr>
        <w:trPr>
          <w:trHeight w:val="1320" w:hRule="atLeast"/>
        </w:trPr>
        <w:tc>
          <w:tcPr>
            <w:tcW w:w="0" w:type="auto"/>
            <w:vMerge/>
            <w:tcBorders>
              <w:top w:val="nil"/>
              <w:left w:val="single" w:color="cfcfcf" w:sz="5"/>
              <w:bottom w:val="single" w:color="cfcfcf" w:sz="5"/>
              <w:right w:val="single" w:color="cfcfcf" w:sz="5"/>
            </w:tcBorders>
          </w:tcP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6</w:t>
            </w:r>
            <w:r>
              <w:rPr>
                <w:rFonts w:ascii="Times New Roman"/>
                <w:b w:val="false"/>
                <w:i w:val="false"/>
                <w:color w:val="000000"/>
                <w:sz w:val="20"/>
              </w:rPr>
              <w:t>. Органы, осуществляю-</w:t>
            </w:r>
            <w:r>
              <w:br/>
            </w:r>
            <w:r>
              <w:rPr>
                <w:rFonts w:ascii="Times New Roman"/>
                <w:b w:val="false"/>
                <w:i w:val="false"/>
                <w:color w:val="000000"/>
                <w:sz w:val="20"/>
              </w:rPr>
              <w:t>
</w:t>
            </w:r>
            <w:r>
              <w:rPr>
                <w:rFonts w:ascii="Times New Roman"/>
                <w:b w:val="false"/>
                <w:i w:val="false"/>
                <w:color w:val="000000"/>
                <w:sz w:val="20"/>
              </w:rPr>
              <w:t>щие оперативно-розыскную</w:t>
            </w:r>
            <w:r>
              <w:br/>
            </w:r>
            <w:r>
              <w:rPr>
                <w:rFonts w:ascii="Times New Roman"/>
                <w:b w:val="false"/>
                <w:i w:val="false"/>
                <w:color w:val="000000"/>
                <w:sz w:val="20"/>
              </w:rPr>
              <w:t>
</w:t>
            </w:r>
            <w:r>
              <w:rPr>
                <w:rFonts w:ascii="Times New Roman"/>
                <w:b w:val="false"/>
                <w:i w:val="false"/>
                <w:color w:val="000000"/>
                <w:sz w:val="20"/>
              </w:rPr>
              <w:t>деятельность (пункт к)</w:t>
            </w:r>
            <w:r>
              <w:br/>
            </w:r>
            <w:r>
              <w:rPr>
                <w:rFonts w:ascii="Times New Roman"/>
                <w:b w:val="false"/>
                <w:i w:val="false"/>
                <w:color w:val="000000"/>
                <w:sz w:val="20"/>
              </w:rPr>
              <w:t>
</w:t>
            </w:r>
            <w:r>
              <w:rPr>
                <w:rFonts w:ascii="Times New Roman"/>
                <w:b w:val="false"/>
                <w:i w:val="false"/>
                <w:color w:val="000000"/>
                <w:sz w:val="20"/>
              </w:rPr>
              <w:t>Таможенные органы)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w:t>
            </w:r>
            <w:r>
              <w:rPr>
                <w:rFonts w:ascii="Times New Roman"/>
                <w:b w:val="false"/>
                <w:i w:val="false"/>
                <w:color w:val="000000"/>
                <w:sz w:val="20"/>
              </w:rPr>
              <w:t xml:space="preserve"> Республики</w:t>
            </w:r>
            <w:r>
              <w:br/>
            </w:r>
            <w:r>
              <w:rPr>
                <w:rFonts w:ascii="Times New Roman"/>
                <w:b w:val="false"/>
                <w:i w:val="false"/>
                <w:color w:val="000000"/>
                <w:sz w:val="20"/>
              </w:rPr>
              <w:t>
</w:t>
            </w:r>
            <w:r>
              <w:rPr>
                <w:rFonts w:ascii="Times New Roman"/>
                <w:b w:val="false"/>
                <w:i w:val="false"/>
                <w:color w:val="000000"/>
                <w:sz w:val="20"/>
              </w:rPr>
              <w:t>Казахстан от 1994</w:t>
            </w:r>
            <w:r>
              <w:br/>
            </w:r>
            <w:r>
              <w:rPr>
                <w:rFonts w:ascii="Times New Roman"/>
                <w:b w:val="false"/>
                <w:i w:val="false"/>
                <w:color w:val="000000"/>
                <w:sz w:val="20"/>
              </w:rPr>
              <w:t>
</w:t>
            </w:r>
            <w:r>
              <w:rPr>
                <w:rFonts w:ascii="Times New Roman"/>
                <w:b w:val="false"/>
                <w:i w:val="false"/>
                <w:color w:val="000000"/>
                <w:sz w:val="20"/>
              </w:rPr>
              <w:t xml:space="preserve">года 15 </w:t>
            </w:r>
            <w:r>
              <w:rPr>
                <w:rFonts w:ascii="Times New Roman"/>
                <w:b w:val="false"/>
                <w:i w:val="false"/>
                <w:color w:val="000000"/>
                <w:sz w:val="20"/>
              </w:rPr>
              <w:t>сентября "Об</w:t>
            </w:r>
            <w:r>
              <w:br/>
            </w:r>
            <w:r>
              <w:rPr>
                <w:rFonts w:ascii="Times New Roman"/>
                <w:b w:val="false"/>
                <w:i w:val="false"/>
                <w:color w:val="000000"/>
                <w:sz w:val="20"/>
              </w:rPr>
              <w:t>
</w:t>
            </w:r>
            <w:r>
              <w:rPr>
                <w:rFonts w:ascii="Times New Roman"/>
                <w:b w:val="false"/>
                <w:i w:val="false"/>
                <w:color w:val="000000"/>
                <w:sz w:val="20"/>
              </w:rPr>
              <w:t>оперативно-розыскной</w:t>
            </w:r>
            <w:r>
              <w:br/>
            </w:r>
            <w:r>
              <w:rPr>
                <w:rFonts w:ascii="Times New Roman"/>
                <w:b w:val="false"/>
                <w:i w:val="false"/>
                <w:color w:val="000000"/>
                <w:sz w:val="20"/>
              </w:rPr>
              <w:t>
</w:t>
            </w:r>
            <w:r>
              <w:rPr>
                <w:rFonts w:ascii="Times New Roman"/>
                <w:b w:val="false"/>
                <w:i w:val="false"/>
                <w:color w:val="000000"/>
                <w:sz w:val="20"/>
              </w:rPr>
              <w:t>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4. Повышение качества и доступности финансовой</w:t>
            </w:r>
            <w:r>
              <w:br/>
            </w:r>
            <w:r>
              <w:rPr>
                <w:rFonts w:ascii="Times New Roman"/>
                <w:b w:val="false"/>
                <w:i w:val="false"/>
                <w:color w:val="000000"/>
                <w:sz w:val="20"/>
              </w:rPr>
              <w:t>
</w:t>
            </w:r>
            <w:r>
              <w:rPr>
                <w:rFonts w:ascii="Times New Roman"/>
                <w:b w:val="false"/>
                <w:i w:val="false"/>
                <w:color w:val="000000"/>
                <w:sz w:val="20"/>
              </w:rPr>
              <w:t>информации</w:t>
            </w:r>
          </w:p>
        </w:tc>
      </w:tr>
      <w:tr>
        <w:trPr>
          <w:trHeight w:val="2070" w:hRule="atLeast"/>
        </w:trPr>
        <w:tc>
          <w:tcPr>
            <w:tcW w:w="4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4.1. Совершенствование</w:t>
            </w:r>
            <w:r>
              <w:br/>
            </w:r>
            <w:r>
              <w:rPr>
                <w:rFonts w:ascii="Times New Roman"/>
                <w:b w:val="false"/>
                <w:i w:val="false"/>
                <w:color w:val="000000"/>
                <w:sz w:val="20"/>
              </w:rPr>
              <w:t>
</w:t>
            </w:r>
            <w:r>
              <w:rPr>
                <w:rFonts w:ascii="Times New Roman"/>
                <w:b w:val="false"/>
                <w:i w:val="false"/>
                <w:color w:val="000000"/>
                <w:sz w:val="20"/>
              </w:rPr>
              <w:t>системы бухгалтерского учета</w:t>
            </w:r>
            <w:r>
              <w:br/>
            </w:r>
            <w:r>
              <w:rPr>
                <w:rFonts w:ascii="Times New Roman"/>
                <w:b w:val="false"/>
                <w:i w:val="false"/>
                <w:color w:val="000000"/>
                <w:sz w:val="20"/>
              </w:rPr>
              <w:t>
</w:t>
            </w:r>
            <w:r>
              <w:rPr>
                <w:rFonts w:ascii="Times New Roman"/>
                <w:b w:val="false"/>
                <w:i w:val="false"/>
                <w:color w:val="000000"/>
                <w:sz w:val="20"/>
              </w:rPr>
              <w:t>и финансовой отчетности, в</w:t>
            </w:r>
            <w:r>
              <w:br/>
            </w:r>
            <w:r>
              <w:rPr>
                <w:rFonts w:ascii="Times New Roman"/>
                <w:b w:val="false"/>
                <w:i w:val="false"/>
                <w:color w:val="000000"/>
                <w:sz w:val="20"/>
              </w:rPr>
              <w:t>
</w:t>
            </w:r>
            <w:r>
              <w:rPr>
                <w:rFonts w:ascii="Times New Roman"/>
                <w:b w:val="false"/>
                <w:i w:val="false"/>
                <w:color w:val="000000"/>
                <w:sz w:val="20"/>
              </w:rPr>
              <w:t>том числе и в государственных</w:t>
            </w:r>
            <w:r>
              <w:br/>
            </w:r>
            <w:r>
              <w:rPr>
                <w:rFonts w:ascii="Times New Roman"/>
                <w:b w:val="false"/>
                <w:i w:val="false"/>
                <w:color w:val="000000"/>
                <w:sz w:val="20"/>
              </w:rPr>
              <w:t>
</w:t>
            </w:r>
            <w:r>
              <w:rPr>
                <w:rFonts w:ascii="Times New Roman"/>
                <w:b w:val="false"/>
                <w:i w:val="false"/>
                <w:color w:val="000000"/>
                <w:sz w:val="20"/>
              </w:rPr>
              <w:t>учреждениях, и обеспечение</w:t>
            </w:r>
            <w:r>
              <w:br/>
            </w:r>
            <w:r>
              <w:rPr>
                <w:rFonts w:ascii="Times New Roman"/>
                <w:b w:val="false"/>
                <w:i w:val="false"/>
                <w:color w:val="000000"/>
                <w:sz w:val="20"/>
              </w:rPr>
              <w:t>
</w:t>
            </w:r>
            <w:r>
              <w:rPr>
                <w:rFonts w:ascii="Times New Roman"/>
                <w:b w:val="false"/>
                <w:i w:val="false"/>
                <w:color w:val="000000"/>
                <w:sz w:val="20"/>
              </w:rPr>
              <w:t>перехода аудиторских</w:t>
            </w:r>
            <w:r>
              <w:br/>
            </w:r>
            <w:r>
              <w:rPr>
                <w:rFonts w:ascii="Times New Roman"/>
                <w:b w:val="false"/>
                <w:i w:val="false"/>
                <w:color w:val="000000"/>
                <w:sz w:val="20"/>
              </w:rPr>
              <w:t>
</w:t>
            </w:r>
            <w:r>
              <w:rPr>
                <w:rFonts w:ascii="Times New Roman"/>
                <w:b w:val="false"/>
                <w:i w:val="false"/>
                <w:color w:val="000000"/>
                <w:sz w:val="20"/>
              </w:rPr>
              <w:t>организаций на МСА</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Седьмое направление -</w:t>
            </w:r>
            <w:r>
              <w:br/>
            </w:r>
            <w:r>
              <w:rPr>
                <w:rFonts w:ascii="Times New Roman"/>
                <w:b w:val="false"/>
                <w:i w:val="false"/>
                <w:color w:val="000000"/>
                <w:sz w:val="20"/>
              </w:rPr>
              <w:t>
</w:t>
            </w:r>
            <w:r>
              <w:rPr>
                <w:rFonts w:ascii="Times New Roman"/>
                <w:b w:val="false"/>
                <w:i w:val="false"/>
                <w:color w:val="000000"/>
                <w:sz w:val="20"/>
              </w:rPr>
              <w:t>Вступление в ВТО на выгодных</w:t>
            </w:r>
            <w:r>
              <w:br/>
            </w:r>
            <w:r>
              <w:rPr>
                <w:rFonts w:ascii="Times New Roman"/>
                <w:b w:val="false"/>
                <w:i w:val="false"/>
                <w:color w:val="000000"/>
                <w:sz w:val="20"/>
              </w:rPr>
              <w:t>
</w:t>
            </w:r>
            <w:r>
              <w:rPr>
                <w:rFonts w:ascii="Times New Roman"/>
                <w:b w:val="false"/>
                <w:i w:val="false"/>
                <w:color w:val="000000"/>
                <w:sz w:val="20"/>
              </w:rPr>
              <w:t>для Казахстана условиях.</w:t>
            </w:r>
            <w:r>
              <w:br/>
            </w:r>
            <w:r>
              <w:rPr>
                <w:rFonts w:ascii="Times New Roman"/>
                <w:b w:val="false"/>
                <w:i w:val="false"/>
                <w:color w:val="000000"/>
                <w:sz w:val="20"/>
              </w:rPr>
              <w:t>
</w:t>
            </w:r>
            <w:r>
              <w:rPr>
                <w:rFonts w:ascii="Times New Roman"/>
                <w:b w:val="false"/>
                <w:i w:val="false"/>
                <w:color w:val="000000"/>
                <w:sz w:val="20"/>
              </w:rPr>
              <w:t>В-четвертых, нужно ускорить</w:t>
            </w:r>
            <w:r>
              <w:br/>
            </w:r>
            <w:r>
              <w:rPr>
                <w:rFonts w:ascii="Times New Roman"/>
                <w:b w:val="false"/>
                <w:i w:val="false"/>
                <w:color w:val="000000"/>
                <w:sz w:val="20"/>
              </w:rPr>
              <w:t>
</w:t>
            </w:r>
            <w:r>
              <w:rPr>
                <w:rFonts w:ascii="Times New Roman"/>
                <w:b w:val="false"/>
                <w:i w:val="false"/>
                <w:color w:val="000000"/>
                <w:sz w:val="20"/>
              </w:rPr>
              <w:t>процесс перехода всех</w:t>
            </w:r>
            <w:r>
              <w:br/>
            </w:r>
            <w:r>
              <w:rPr>
                <w:rFonts w:ascii="Times New Roman"/>
                <w:b w:val="false"/>
                <w:i w:val="false"/>
                <w:color w:val="000000"/>
                <w:sz w:val="20"/>
              </w:rPr>
              <w:t>
</w:t>
            </w:r>
            <w:r>
              <w:rPr>
                <w:rFonts w:ascii="Times New Roman"/>
                <w:b w:val="false"/>
                <w:i w:val="false"/>
                <w:color w:val="000000"/>
                <w:sz w:val="20"/>
              </w:rPr>
              <w:t>юридических лиц на</w:t>
            </w:r>
            <w:r>
              <w:br/>
            </w:r>
            <w:r>
              <w:rPr>
                <w:rFonts w:ascii="Times New Roman"/>
                <w:b w:val="false"/>
                <w:i w:val="false"/>
                <w:color w:val="000000"/>
                <w:sz w:val="20"/>
              </w:rPr>
              <w:t>
</w:t>
            </w:r>
            <w:r>
              <w:rPr>
                <w:rFonts w:ascii="Times New Roman"/>
                <w:b w:val="false"/>
                <w:i w:val="false"/>
                <w:color w:val="000000"/>
                <w:sz w:val="20"/>
              </w:rPr>
              <w:t>международные стандарты</w:t>
            </w:r>
            <w:r>
              <w:br/>
            </w:r>
            <w:r>
              <w:rPr>
                <w:rFonts w:ascii="Times New Roman"/>
                <w:b w:val="false"/>
                <w:i w:val="false"/>
                <w:color w:val="000000"/>
                <w:sz w:val="20"/>
              </w:rPr>
              <w:t>
</w:t>
            </w:r>
            <w:r>
              <w:rPr>
                <w:rFonts w:ascii="Times New Roman"/>
                <w:b w:val="false"/>
                <w:i w:val="false"/>
                <w:color w:val="000000"/>
                <w:sz w:val="20"/>
              </w:rPr>
              <w:t>финансовой отчетности</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Президента</w:t>
            </w:r>
            <w:r>
              <w:br/>
            </w:r>
            <w:r>
              <w:rPr>
                <w:rFonts w:ascii="Times New Roman"/>
                <w:b w:val="false"/>
                <w:i w:val="false"/>
                <w:color w:val="000000"/>
                <w:sz w:val="20"/>
              </w:rPr>
              <w:t>
</w:t>
            </w:r>
            <w:r>
              <w:rPr>
                <w:rFonts w:ascii="Times New Roman"/>
                <w:b w:val="false"/>
                <w:i w:val="false"/>
                <w:color w:val="000000"/>
                <w:sz w:val="20"/>
              </w:rPr>
              <w:t>страны народу</w:t>
            </w:r>
            <w:r>
              <w:br/>
            </w:r>
            <w:r>
              <w:rPr>
                <w:rFonts w:ascii="Times New Roman"/>
                <w:b w:val="false"/>
                <w:i w:val="false"/>
                <w:color w:val="000000"/>
                <w:sz w:val="20"/>
              </w:rPr>
              <w:t>
</w:t>
            </w:r>
            <w:r>
              <w:rPr>
                <w:rFonts w:ascii="Times New Roman"/>
                <w:b w:val="false"/>
                <w:i w:val="false"/>
                <w:color w:val="000000"/>
                <w:sz w:val="20"/>
              </w:rPr>
              <w:t>Казахстана от 28</w:t>
            </w:r>
            <w:r>
              <w:br/>
            </w:r>
            <w:r>
              <w:rPr>
                <w:rFonts w:ascii="Times New Roman"/>
                <w:b w:val="false"/>
                <w:i w:val="false"/>
                <w:color w:val="000000"/>
                <w:sz w:val="20"/>
              </w:rPr>
              <w:t>
</w:t>
            </w:r>
            <w:r>
              <w:rPr>
                <w:rFonts w:ascii="Times New Roman"/>
                <w:b w:val="false"/>
                <w:i w:val="false"/>
                <w:color w:val="000000"/>
                <w:sz w:val="20"/>
              </w:rPr>
              <w:t>февраля 2007 года</w:t>
            </w:r>
            <w:r>
              <w:br/>
            </w:r>
            <w:r>
              <w:rPr>
                <w:rFonts w:ascii="Times New Roman"/>
                <w:b w:val="false"/>
                <w:i w:val="false"/>
                <w:color w:val="000000"/>
                <w:sz w:val="20"/>
              </w:rPr>
              <w:t>
</w:t>
            </w:r>
            <w:r>
              <w:rPr>
                <w:rFonts w:ascii="Times New Roman"/>
                <w:b w:val="false"/>
                <w:i w:val="false"/>
                <w:color w:val="000000"/>
                <w:sz w:val="20"/>
              </w:rPr>
              <w:t>"Новый Казахстан в</w:t>
            </w:r>
            <w:r>
              <w:br/>
            </w:r>
            <w:r>
              <w:rPr>
                <w:rFonts w:ascii="Times New Roman"/>
                <w:b w:val="false"/>
                <w:i w:val="false"/>
                <w:color w:val="000000"/>
                <w:sz w:val="20"/>
              </w:rPr>
              <w:t>
</w:t>
            </w:r>
            <w:r>
              <w:rPr>
                <w:rFonts w:ascii="Times New Roman"/>
                <w:b w:val="false"/>
                <w:i w:val="false"/>
                <w:color w:val="000000"/>
                <w:sz w:val="20"/>
              </w:rPr>
              <w:t>новом мире"</w:t>
            </w:r>
          </w:p>
        </w:tc>
      </w:tr>
      <w:tr>
        <w:trPr>
          <w:trHeight w:val="3255" w:hRule="atLeast"/>
        </w:trPr>
        <w:tc>
          <w:tcPr>
            <w:tcW w:w="0" w:type="auto"/>
            <w:vMerge/>
            <w:tcBorders>
              <w:top w:val="nil"/>
              <w:left w:val="single" w:color="cfcfcf" w:sz="5"/>
              <w:bottom w:val="single" w:color="cfcfcf" w:sz="5"/>
              <w:right w:val="single" w:color="cfcfcf" w:sz="5"/>
            </w:tcBorders>
          </w:tcP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2</w:t>
            </w:r>
            <w:r>
              <w:rPr>
                <w:rFonts w:ascii="Times New Roman"/>
                <w:b w:val="false"/>
                <w:i w:val="false"/>
                <w:color w:val="000000"/>
                <w:sz w:val="20"/>
              </w:rPr>
              <w:t xml:space="preserve"> статьи 20 "Особенности</w:t>
            </w:r>
            <w:r>
              <w:br/>
            </w:r>
            <w:r>
              <w:rPr>
                <w:rFonts w:ascii="Times New Roman"/>
                <w:b w:val="false"/>
                <w:i w:val="false"/>
                <w:color w:val="000000"/>
                <w:sz w:val="20"/>
              </w:rPr>
              <w:t>
</w:t>
            </w:r>
            <w:r>
              <w:rPr>
                <w:rFonts w:ascii="Times New Roman"/>
                <w:b w:val="false"/>
                <w:i w:val="false"/>
                <w:color w:val="000000"/>
                <w:sz w:val="20"/>
              </w:rPr>
              <w:t>государственного регулирования</w:t>
            </w:r>
            <w:r>
              <w:br/>
            </w:r>
            <w:r>
              <w:rPr>
                <w:rFonts w:ascii="Times New Roman"/>
                <w:b w:val="false"/>
                <w:i w:val="false"/>
                <w:color w:val="000000"/>
                <w:sz w:val="20"/>
              </w:rPr>
              <w:t>
</w:t>
            </w:r>
            <w:r>
              <w:rPr>
                <w:rFonts w:ascii="Times New Roman"/>
                <w:b w:val="false"/>
                <w:i w:val="false"/>
                <w:color w:val="000000"/>
                <w:sz w:val="20"/>
              </w:rPr>
              <w:t>системы бухгалтерского учета и</w:t>
            </w:r>
            <w:r>
              <w:br/>
            </w:r>
            <w:r>
              <w:rPr>
                <w:rFonts w:ascii="Times New Roman"/>
                <w:b w:val="false"/>
                <w:i w:val="false"/>
                <w:color w:val="000000"/>
                <w:sz w:val="20"/>
              </w:rPr>
              <w:t>
</w:t>
            </w:r>
            <w:r>
              <w:rPr>
                <w:rFonts w:ascii="Times New Roman"/>
                <w:b w:val="false"/>
                <w:i w:val="false"/>
                <w:color w:val="000000"/>
                <w:sz w:val="20"/>
              </w:rPr>
              <w:t>финансовой отчетности в</w:t>
            </w:r>
            <w:r>
              <w:br/>
            </w:r>
            <w:r>
              <w:rPr>
                <w:rFonts w:ascii="Times New Roman"/>
                <w:b w:val="false"/>
                <w:i w:val="false"/>
                <w:color w:val="000000"/>
                <w:sz w:val="20"/>
              </w:rPr>
              <w:t>
</w:t>
            </w:r>
            <w:r>
              <w:rPr>
                <w:rFonts w:ascii="Times New Roman"/>
                <w:b w:val="false"/>
                <w:i w:val="false"/>
                <w:color w:val="000000"/>
                <w:sz w:val="20"/>
              </w:rPr>
              <w:t>государственных учреждениях,</w:t>
            </w:r>
            <w:r>
              <w:br/>
            </w:r>
            <w:r>
              <w:rPr>
                <w:rFonts w:ascii="Times New Roman"/>
                <w:b w:val="false"/>
                <w:i w:val="false"/>
                <w:color w:val="000000"/>
                <w:sz w:val="20"/>
              </w:rPr>
              <w:t>
</w:t>
            </w:r>
            <w:r>
              <w:rPr>
                <w:rFonts w:ascii="Times New Roman"/>
                <w:b w:val="false"/>
                <w:i w:val="false"/>
                <w:color w:val="000000"/>
                <w:sz w:val="20"/>
              </w:rPr>
              <w:t>кроме Национального Банка</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устанавливаются нормативными</w:t>
            </w:r>
            <w:r>
              <w:br/>
            </w:r>
            <w:r>
              <w:rPr>
                <w:rFonts w:ascii="Times New Roman"/>
                <w:b w:val="false"/>
                <w:i w:val="false"/>
                <w:color w:val="000000"/>
                <w:sz w:val="20"/>
              </w:rPr>
              <w:t>
</w:t>
            </w:r>
            <w:r>
              <w:rPr>
                <w:rFonts w:ascii="Times New Roman"/>
                <w:b w:val="false"/>
                <w:i w:val="false"/>
                <w:color w:val="000000"/>
                <w:sz w:val="20"/>
              </w:rPr>
              <w:t>правовыми актами по</w:t>
            </w:r>
            <w:r>
              <w:br/>
            </w:r>
            <w:r>
              <w:rPr>
                <w:rFonts w:ascii="Times New Roman"/>
                <w:b w:val="false"/>
                <w:i w:val="false"/>
                <w:color w:val="000000"/>
                <w:sz w:val="20"/>
              </w:rPr>
              <w:t>
</w:t>
            </w:r>
            <w:r>
              <w:rPr>
                <w:rFonts w:ascii="Times New Roman"/>
                <w:b w:val="false"/>
                <w:i w:val="false"/>
                <w:color w:val="000000"/>
                <w:sz w:val="20"/>
              </w:rPr>
              <w:t>бухгалтерскому учету и</w:t>
            </w:r>
            <w:r>
              <w:br/>
            </w:r>
            <w:r>
              <w:rPr>
                <w:rFonts w:ascii="Times New Roman"/>
                <w:b w:val="false"/>
                <w:i w:val="false"/>
                <w:color w:val="000000"/>
                <w:sz w:val="20"/>
              </w:rPr>
              <w:t>
</w:t>
            </w:r>
            <w:r>
              <w:rPr>
                <w:rFonts w:ascii="Times New Roman"/>
                <w:b w:val="false"/>
                <w:i w:val="false"/>
                <w:color w:val="000000"/>
                <w:sz w:val="20"/>
              </w:rPr>
              <w:t>отчетности для государственных</w:t>
            </w:r>
            <w:r>
              <w:br/>
            </w:r>
            <w:r>
              <w:rPr>
                <w:rFonts w:ascii="Times New Roman"/>
                <w:b w:val="false"/>
                <w:i w:val="false"/>
                <w:color w:val="000000"/>
                <w:sz w:val="20"/>
              </w:rPr>
              <w:t>
</w:t>
            </w:r>
            <w:r>
              <w:rPr>
                <w:rFonts w:ascii="Times New Roman"/>
                <w:b w:val="false"/>
                <w:i w:val="false"/>
                <w:color w:val="000000"/>
                <w:sz w:val="20"/>
              </w:rPr>
              <w:t>учреждений уполномоченным</w:t>
            </w:r>
            <w:r>
              <w:br/>
            </w:r>
            <w:r>
              <w:rPr>
                <w:rFonts w:ascii="Times New Roman"/>
                <w:b w:val="false"/>
                <w:i w:val="false"/>
                <w:color w:val="000000"/>
                <w:sz w:val="20"/>
              </w:rPr>
              <w:t>
</w:t>
            </w:r>
            <w:r>
              <w:rPr>
                <w:rFonts w:ascii="Times New Roman"/>
                <w:b w:val="false"/>
                <w:i w:val="false"/>
                <w:color w:val="000000"/>
                <w:sz w:val="20"/>
              </w:rPr>
              <w:t>органом"</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w:t>
            </w:r>
            <w:r>
              <w:rPr>
                <w:rFonts w:ascii="Times New Roman"/>
                <w:b w:val="false"/>
                <w:i w:val="false"/>
                <w:color w:val="000000"/>
                <w:sz w:val="20"/>
              </w:rPr>
              <w:t xml:space="preserve"> Республики</w:t>
            </w:r>
            <w:r>
              <w:br/>
            </w:r>
            <w:r>
              <w:rPr>
                <w:rFonts w:ascii="Times New Roman"/>
                <w:b w:val="false"/>
                <w:i w:val="false"/>
                <w:color w:val="000000"/>
                <w:sz w:val="20"/>
              </w:rPr>
              <w:t>
</w:t>
            </w:r>
            <w:r>
              <w:rPr>
                <w:rFonts w:ascii="Times New Roman"/>
                <w:b w:val="false"/>
                <w:i w:val="false"/>
                <w:color w:val="000000"/>
                <w:sz w:val="20"/>
              </w:rPr>
              <w:t>Казахстан от 28</w:t>
            </w:r>
            <w:r>
              <w:br/>
            </w:r>
            <w:r>
              <w:rPr>
                <w:rFonts w:ascii="Times New Roman"/>
                <w:b w:val="false"/>
                <w:i w:val="false"/>
                <w:color w:val="000000"/>
                <w:sz w:val="20"/>
              </w:rPr>
              <w:t>
</w:t>
            </w:r>
            <w:r>
              <w:rPr>
                <w:rFonts w:ascii="Times New Roman"/>
                <w:b w:val="false"/>
                <w:i w:val="false"/>
                <w:color w:val="000000"/>
                <w:sz w:val="20"/>
              </w:rPr>
              <w:t>февраля 2007 года "О</w:t>
            </w:r>
            <w:r>
              <w:br/>
            </w:r>
            <w:r>
              <w:rPr>
                <w:rFonts w:ascii="Times New Roman"/>
                <w:b w:val="false"/>
                <w:i w:val="false"/>
                <w:color w:val="000000"/>
                <w:sz w:val="20"/>
              </w:rPr>
              <w:t>
</w:t>
            </w:r>
            <w:r>
              <w:rPr>
                <w:rFonts w:ascii="Times New Roman"/>
                <w:b w:val="false"/>
                <w:i w:val="false"/>
                <w:color w:val="000000"/>
                <w:sz w:val="20"/>
              </w:rPr>
              <w:t>бухгалтерском учете и</w:t>
            </w:r>
            <w:r>
              <w:br/>
            </w:r>
            <w:r>
              <w:rPr>
                <w:rFonts w:ascii="Times New Roman"/>
                <w:b w:val="false"/>
                <w:i w:val="false"/>
                <w:color w:val="000000"/>
                <w:sz w:val="20"/>
              </w:rPr>
              <w:t>
</w:t>
            </w:r>
            <w:r>
              <w:rPr>
                <w:rFonts w:ascii="Times New Roman"/>
                <w:b w:val="false"/>
                <w:i w:val="false"/>
                <w:color w:val="000000"/>
                <w:sz w:val="20"/>
              </w:rPr>
              <w:t>финансовой</w:t>
            </w:r>
            <w:r>
              <w:br/>
            </w:r>
            <w:r>
              <w:rPr>
                <w:rFonts w:ascii="Times New Roman"/>
                <w:b w:val="false"/>
                <w:i w:val="false"/>
                <w:color w:val="000000"/>
                <w:sz w:val="20"/>
              </w:rPr>
              <w:t>
</w:t>
            </w:r>
            <w:r>
              <w:rPr>
                <w:rFonts w:ascii="Times New Roman"/>
                <w:b w:val="false"/>
                <w:i w:val="false"/>
                <w:color w:val="000000"/>
                <w:sz w:val="20"/>
              </w:rPr>
              <w:t>отчетности"</w:t>
            </w:r>
          </w:p>
        </w:tc>
      </w:tr>
      <w:tr>
        <w:trPr>
          <w:trHeight w:val="2820" w:hRule="atLeast"/>
        </w:trPr>
        <w:tc>
          <w:tcPr>
            <w:tcW w:w="0" w:type="auto"/>
            <w:vMerge/>
            <w:tcBorders>
              <w:top w:val="nil"/>
              <w:left w:val="single" w:color="cfcfcf" w:sz="5"/>
              <w:bottom w:val="single" w:color="cfcfcf" w:sz="5"/>
              <w:right w:val="single" w:color="cfcfcf" w:sz="5"/>
            </w:tcBorders>
          </w:tcP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Седьмое направление -</w:t>
            </w:r>
            <w:r>
              <w:br/>
            </w:r>
            <w:r>
              <w:rPr>
                <w:rFonts w:ascii="Times New Roman"/>
                <w:b w:val="false"/>
                <w:i w:val="false"/>
                <w:color w:val="000000"/>
                <w:sz w:val="20"/>
              </w:rPr>
              <w:t>
</w:t>
            </w:r>
            <w:r>
              <w:rPr>
                <w:rFonts w:ascii="Times New Roman"/>
                <w:b w:val="false"/>
                <w:i w:val="false"/>
                <w:color w:val="000000"/>
                <w:sz w:val="20"/>
              </w:rPr>
              <w:t>"Вступление в ВТО на выгодных</w:t>
            </w:r>
            <w:r>
              <w:br/>
            </w:r>
            <w:r>
              <w:rPr>
                <w:rFonts w:ascii="Times New Roman"/>
                <w:b w:val="false"/>
                <w:i w:val="false"/>
                <w:color w:val="000000"/>
                <w:sz w:val="20"/>
              </w:rPr>
              <w:t>
</w:t>
            </w:r>
            <w:r>
              <w:rPr>
                <w:rFonts w:ascii="Times New Roman"/>
                <w:b w:val="false"/>
                <w:i w:val="false"/>
                <w:color w:val="000000"/>
                <w:sz w:val="20"/>
              </w:rPr>
              <w:t>для Казахстана условиях.</w:t>
            </w:r>
            <w:r>
              <w:br/>
            </w:r>
            <w:r>
              <w:rPr>
                <w:rFonts w:ascii="Times New Roman"/>
                <w:b w:val="false"/>
                <w:i w:val="false"/>
                <w:color w:val="000000"/>
                <w:sz w:val="20"/>
              </w:rPr>
              <w:t>
</w:t>
            </w:r>
            <w:r>
              <w:rPr>
                <w:rFonts w:ascii="Times New Roman"/>
                <w:b w:val="false"/>
                <w:i w:val="false"/>
                <w:color w:val="000000"/>
                <w:sz w:val="20"/>
              </w:rPr>
              <w:t>В-четвертых, нужно ускорить</w:t>
            </w:r>
            <w:r>
              <w:br/>
            </w:r>
            <w:r>
              <w:rPr>
                <w:rFonts w:ascii="Times New Roman"/>
                <w:b w:val="false"/>
                <w:i w:val="false"/>
                <w:color w:val="000000"/>
                <w:sz w:val="20"/>
              </w:rPr>
              <w:t>
</w:t>
            </w:r>
            <w:r>
              <w:rPr>
                <w:rFonts w:ascii="Times New Roman"/>
                <w:b w:val="false"/>
                <w:i w:val="false"/>
                <w:color w:val="000000"/>
                <w:sz w:val="20"/>
              </w:rPr>
              <w:t>процесс перехода всех</w:t>
            </w:r>
            <w:r>
              <w:br/>
            </w:r>
            <w:r>
              <w:rPr>
                <w:rFonts w:ascii="Times New Roman"/>
                <w:b w:val="false"/>
                <w:i w:val="false"/>
                <w:color w:val="000000"/>
                <w:sz w:val="20"/>
              </w:rPr>
              <w:t>
</w:t>
            </w:r>
            <w:r>
              <w:rPr>
                <w:rFonts w:ascii="Times New Roman"/>
                <w:b w:val="false"/>
                <w:i w:val="false"/>
                <w:color w:val="000000"/>
                <w:sz w:val="20"/>
              </w:rPr>
              <w:t>юридических лиц на</w:t>
            </w:r>
            <w:r>
              <w:br/>
            </w:r>
            <w:r>
              <w:rPr>
                <w:rFonts w:ascii="Times New Roman"/>
                <w:b w:val="false"/>
                <w:i w:val="false"/>
                <w:color w:val="000000"/>
                <w:sz w:val="20"/>
              </w:rPr>
              <w:t>
</w:t>
            </w:r>
            <w:r>
              <w:rPr>
                <w:rFonts w:ascii="Times New Roman"/>
                <w:b w:val="false"/>
                <w:i w:val="false"/>
                <w:color w:val="000000"/>
                <w:sz w:val="20"/>
              </w:rPr>
              <w:t>международные стандарты</w:t>
            </w:r>
            <w:r>
              <w:br/>
            </w:r>
            <w:r>
              <w:rPr>
                <w:rFonts w:ascii="Times New Roman"/>
                <w:b w:val="false"/>
                <w:i w:val="false"/>
                <w:color w:val="000000"/>
                <w:sz w:val="20"/>
              </w:rPr>
              <w:t>
</w:t>
            </w:r>
            <w:r>
              <w:rPr>
                <w:rFonts w:ascii="Times New Roman"/>
                <w:b w:val="false"/>
                <w:i w:val="false"/>
                <w:color w:val="000000"/>
                <w:sz w:val="20"/>
              </w:rPr>
              <w:t>финансовой отчетности"</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Президента</w:t>
            </w:r>
            <w:r>
              <w:br/>
            </w:r>
            <w:r>
              <w:rPr>
                <w:rFonts w:ascii="Times New Roman"/>
                <w:b w:val="false"/>
                <w:i w:val="false"/>
                <w:color w:val="000000"/>
                <w:sz w:val="20"/>
              </w:rPr>
              <w:t>
</w:t>
            </w:r>
            <w:r>
              <w:rPr>
                <w:rFonts w:ascii="Times New Roman"/>
                <w:b w:val="false"/>
                <w:i w:val="false"/>
                <w:color w:val="000000"/>
                <w:sz w:val="20"/>
              </w:rPr>
              <w:t>страны народу</w:t>
            </w:r>
            <w:r>
              <w:br/>
            </w:r>
            <w:r>
              <w:rPr>
                <w:rFonts w:ascii="Times New Roman"/>
                <w:b w:val="false"/>
                <w:i w:val="false"/>
                <w:color w:val="000000"/>
                <w:sz w:val="20"/>
              </w:rPr>
              <w:t>
</w:t>
            </w:r>
            <w:r>
              <w:rPr>
                <w:rFonts w:ascii="Times New Roman"/>
                <w:b w:val="false"/>
                <w:i w:val="false"/>
                <w:color w:val="000000"/>
                <w:sz w:val="20"/>
              </w:rPr>
              <w:t>Казахстана от 28</w:t>
            </w:r>
            <w:r>
              <w:br/>
            </w:r>
            <w:r>
              <w:rPr>
                <w:rFonts w:ascii="Times New Roman"/>
                <w:b w:val="false"/>
                <w:i w:val="false"/>
                <w:color w:val="000000"/>
                <w:sz w:val="20"/>
              </w:rPr>
              <w:t>
</w:t>
            </w:r>
            <w:r>
              <w:rPr>
                <w:rFonts w:ascii="Times New Roman"/>
                <w:b w:val="false"/>
                <w:i w:val="false"/>
                <w:color w:val="000000"/>
                <w:sz w:val="20"/>
              </w:rPr>
              <w:t>февраля 2007 года</w:t>
            </w:r>
            <w:r>
              <w:br/>
            </w:r>
            <w:r>
              <w:rPr>
                <w:rFonts w:ascii="Times New Roman"/>
                <w:b w:val="false"/>
                <w:i w:val="false"/>
                <w:color w:val="000000"/>
                <w:sz w:val="20"/>
              </w:rPr>
              <w:t>
</w:t>
            </w:r>
            <w:r>
              <w:rPr>
                <w:rFonts w:ascii="Times New Roman"/>
                <w:b w:val="false"/>
                <w:i w:val="false"/>
                <w:color w:val="000000"/>
                <w:sz w:val="20"/>
              </w:rPr>
              <w:t>"Новый Казахстан в</w:t>
            </w:r>
            <w:r>
              <w:br/>
            </w:r>
            <w:r>
              <w:rPr>
                <w:rFonts w:ascii="Times New Roman"/>
                <w:b w:val="false"/>
                <w:i w:val="false"/>
                <w:color w:val="000000"/>
                <w:sz w:val="20"/>
              </w:rPr>
              <w:t>
</w:t>
            </w:r>
            <w:r>
              <w:rPr>
                <w:rFonts w:ascii="Times New Roman"/>
                <w:b w:val="false"/>
                <w:i w:val="false"/>
                <w:color w:val="000000"/>
                <w:sz w:val="20"/>
              </w:rPr>
              <w:t>новом мире"</w:t>
            </w:r>
          </w:p>
        </w:tc>
      </w:tr>
      <w:tr>
        <w:trPr>
          <w:trHeight w:val="10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5. Повышение эффективности системы управления</w:t>
            </w:r>
            <w:r>
              <w:br/>
            </w:r>
            <w:r>
              <w:rPr>
                <w:rFonts w:ascii="Times New Roman"/>
                <w:b w:val="false"/>
                <w:i w:val="false"/>
                <w:color w:val="000000"/>
                <w:sz w:val="20"/>
              </w:rPr>
              <w:t>
</w:t>
            </w:r>
            <w:r>
              <w:rPr>
                <w:rFonts w:ascii="Times New Roman"/>
                <w:b w:val="false"/>
                <w:i w:val="false"/>
                <w:color w:val="000000"/>
                <w:sz w:val="20"/>
              </w:rPr>
              <w:t>республиканской государственной собственностью и собственностью в отраслях</w:t>
            </w:r>
            <w:r>
              <w:br/>
            </w:r>
            <w:r>
              <w:rPr>
                <w:rFonts w:ascii="Times New Roman"/>
                <w:b w:val="false"/>
                <w:i w:val="false"/>
                <w:color w:val="000000"/>
                <w:sz w:val="20"/>
              </w:rPr>
              <w:t>
</w:t>
            </w:r>
            <w:r>
              <w:rPr>
                <w:rFonts w:ascii="Times New Roman"/>
                <w:b w:val="false"/>
                <w:i w:val="false"/>
                <w:color w:val="000000"/>
                <w:sz w:val="20"/>
              </w:rPr>
              <w:t>экономики, имеющих стратегическое значение</w:t>
            </w:r>
          </w:p>
        </w:tc>
      </w:tr>
      <w:tr>
        <w:trPr>
          <w:trHeight w:val="2265"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5.1. Увеличение</w:t>
            </w:r>
            <w:r>
              <w:br/>
            </w:r>
            <w:r>
              <w:rPr>
                <w:rFonts w:ascii="Times New Roman"/>
                <w:b w:val="false"/>
                <w:i w:val="false"/>
                <w:color w:val="000000"/>
                <w:sz w:val="20"/>
              </w:rPr>
              <w:t>
</w:t>
            </w:r>
            <w:r>
              <w:rPr>
                <w:rFonts w:ascii="Times New Roman"/>
                <w:b w:val="false"/>
                <w:i w:val="false"/>
                <w:color w:val="000000"/>
                <w:sz w:val="20"/>
              </w:rPr>
              <w:t>прозрачности деятельности</w:t>
            </w:r>
            <w:r>
              <w:br/>
            </w:r>
            <w:r>
              <w:rPr>
                <w:rFonts w:ascii="Times New Roman"/>
                <w:b w:val="false"/>
                <w:i w:val="false"/>
                <w:color w:val="000000"/>
                <w:sz w:val="20"/>
              </w:rPr>
              <w:t>
</w:t>
            </w:r>
            <w:r>
              <w:rPr>
                <w:rFonts w:ascii="Times New Roman"/>
                <w:b w:val="false"/>
                <w:i w:val="false"/>
                <w:color w:val="000000"/>
                <w:sz w:val="20"/>
              </w:rPr>
              <w:t>государственных предприятий</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юридических лиц с</w:t>
            </w:r>
            <w:r>
              <w:br/>
            </w:r>
            <w:r>
              <w:rPr>
                <w:rFonts w:ascii="Times New Roman"/>
                <w:b w:val="false"/>
                <w:i w:val="false"/>
                <w:color w:val="000000"/>
                <w:sz w:val="20"/>
              </w:rPr>
              <w:t>
</w:t>
            </w:r>
            <w:r>
              <w:rPr>
                <w:rFonts w:ascii="Times New Roman"/>
                <w:b w:val="false"/>
                <w:i w:val="false"/>
                <w:color w:val="000000"/>
                <w:sz w:val="20"/>
              </w:rPr>
              <w:t>государственным участием, а</w:t>
            </w:r>
            <w:r>
              <w:br/>
            </w:r>
            <w:r>
              <w:rPr>
                <w:rFonts w:ascii="Times New Roman"/>
                <w:b w:val="false"/>
                <w:i w:val="false"/>
                <w:color w:val="000000"/>
                <w:sz w:val="20"/>
              </w:rPr>
              <w:t>
</w:t>
            </w:r>
            <w:r>
              <w:rPr>
                <w:rFonts w:ascii="Times New Roman"/>
                <w:b w:val="false"/>
                <w:i w:val="false"/>
                <w:color w:val="000000"/>
                <w:sz w:val="20"/>
              </w:rPr>
              <w:t>также юридических лиц,</w:t>
            </w:r>
            <w:r>
              <w:br/>
            </w:r>
            <w:r>
              <w:rPr>
                <w:rFonts w:ascii="Times New Roman"/>
                <w:b w:val="false"/>
                <w:i w:val="false"/>
                <w:color w:val="000000"/>
                <w:sz w:val="20"/>
              </w:rPr>
              <w:t>
</w:t>
            </w:r>
            <w:r>
              <w:rPr>
                <w:rFonts w:ascii="Times New Roman"/>
                <w:b w:val="false"/>
                <w:i w:val="false"/>
                <w:color w:val="000000"/>
                <w:sz w:val="20"/>
              </w:rPr>
              <w:t>функционирующих в отраслях</w:t>
            </w:r>
            <w:r>
              <w:br/>
            </w:r>
            <w:r>
              <w:rPr>
                <w:rFonts w:ascii="Times New Roman"/>
                <w:b w:val="false"/>
                <w:i w:val="false"/>
                <w:color w:val="000000"/>
                <w:sz w:val="20"/>
              </w:rPr>
              <w:t>
</w:t>
            </w:r>
            <w:r>
              <w:rPr>
                <w:rFonts w:ascii="Times New Roman"/>
                <w:b w:val="false"/>
                <w:i w:val="false"/>
                <w:color w:val="000000"/>
                <w:sz w:val="20"/>
              </w:rPr>
              <w:t>экономики, имеющих</w:t>
            </w:r>
            <w:r>
              <w:br/>
            </w:r>
            <w:r>
              <w:rPr>
                <w:rFonts w:ascii="Times New Roman"/>
                <w:b w:val="false"/>
                <w:i w:val="false"/>
                <w:color w:val="000000"/>
                <w:sz w:val="20"/>
              </w:rPr>
              <w:t>
</w:t>
            </w:r>
            <w:r>
              <w:rPr>
                <w:rFonts w:ascii="Times New Roman"/>
                <w:b w:val="false"/>
                <w:i w:val="false"/>
                <w:color w:val="000000"/>
                <w:sz w:val="20"/>
              </w:rPr>
              <w:t>стратегическое значение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"Эффективное управление</w:t>
            </w:r>
            <w:r>
              <w:br/>
            </w:r>
            <w:r>
              <w:rPr>
                <w:rFonts w:ascii="Times New Roman"/>
                <w:b w:val="false"/>
                <w:i w:val="false"/>
                <w:color w:val="000000"/>
                <w:sz w:val="20"/>
              </w:rPr>
              <w:t>
</w:t>
            </w:r>
            <w:r>
              <w:rPr>
                <w:rFonts w:ascii="Times New Roman"/>
                <w:b w:val="false"/>
                <w:i w:val="false"/>
                <w:color w:val="000000"/>
                <w:sz w:val="20"/>
              </w:rPr>
              <w:t>государственными активами"</w:t>
            </w:r>
            <w:r>
              <w:br/>
            </w:r>
            <w:r>
              <w:rPr>
                <w:rFonts w:ascii="Times New Roman"/>
                <w:b w:val="false"/>
                <w:i w:val="false"/>
                <w:color w:val="000000"/>
                <w:sz w:val="20"/>
              </w:rPr>
              <w:t>
</w:t>
            </w:r>
            <w:r>
              <w:rPr>
                <w:rFonts w:ascii="Times New Roman"/>
                <w:b w:val="false"/>
                <w:i w:val="false"/>
                <w:color w:val="000000"/>
                <w:sz w:val="20"/>
              </w:rPr>
              <w:t>"Надо также форсировать работу</w:t>
            </w:r>
            <w:r>
              <w:br/>
            </w:r>
            <w:r>
              <w:rPr>
                <w:rFonts w:ascii="Times New Roman"/>
                <w:b w:val="false"/>
                <w:i w:val="false"/>
                <w:color w:val="000000"/>
                <w:sz w:val="20"/>
              </w:rPr>
              <w:t>
</w:t>
            </w:r>
            <w:r>
              <w:rPr>
                <w:rFonts w:ascii="Times New Roman"/>
                <w:b w:val="false"/>
                <w:i w:val="false"/>
                <w:color w:val="000000"/>
                <w:sz w:val="20"/>
              </w:rPr>
              <w:t>по модернизации и</w:t>
            </w:r>
            <w:r>
              <w:br/>
            </w:r>
            <w:r>
              <w:rPr>
                <w:rFonts w:ascii="Times New Roman"/>
                <w:b w:val="false"/>
                <w:i w:val="false"/>
                <w:color w:val="000000"/>
                <w:sz w:val="20"/>
              </w:rPr>
              <w:t>
</w:t>
            </w:r>
            <w:r>
              <w:rPr>
                <w:rFonts w:ascii="Times New Roman"/>
                <w:b w:val="false"/>
                <w:i w:val="false"/>
                <w:color w:val="000000"/>
                <w:sz w:val="20"/>
              </w:rPr>
              <w:t>совершенствованию системы</w:t>
            </w:r>
            <w:r>
              <w:br/>
            </w:r>
            <w:r>
              <w:rPr>
                <w:rFonts w:ascii="Times New Roman"/>
                <w:b w:val="false"/>
                <w:i w:val="false"/>
                <w:color w:val="000000"/>
                <w:sz w:val="20"/>
              </w:rPr>
              <w:t>
</w:t>
            </w:r>
            <w:r>
              <w:rPr>
                <w:rFonts w:ascii="Times New Roman"/>
                <w:b w:val="false"/>
                <w:i w:val="false"/>
                <w:color w:val="000000"/>
                <w:sz w:val="20"/>
              </w:rPr>
              <w:t>планирования, повышению</w:t>
            </w:r>
            <w:r>
              <w:br/>
            </w:r>
            <w:r>
              <w:rPr>
                <w:rFonts w:ascii="Times New Roman"/>
                <w:b w:val="false"/>
                <w:i w:val="false"/>
                <w:color w:val="000000"/>
                <w:sz w:val="20"/>
              </w:rPr>
              <w:t>
</w:t>
            </w:r>
            <w:r>
              <w:rPr>
                <w:rFonts w:ascii="Times New Roman"/>
                <w:b w:val="false"/>
                <w:i w:val="false"/>
                <w:color w:val="000000"/>
                <w:sz w:val="20"/>
              </w:rPr>
              <w:t>эффективности использования</w:t>
            </w:r>
            <w:r>
              <w:br/>
            </w:r>
            <w:r>
              <w:rPr>
                <w:rFonts w:ascii="Times New Roman"/>
                <w:b w:val="false"/>
                <w:i w:val="false"/>
                <w:color w:val="000000"/>
                <w:sz w:val="20"/>
              </w:rPr>
              <w:t>
</w:t>
            </w:r>
            <w:r>
              <w:rPr>
                <w:rFonts w:ascii="Times New Roman"/>
                <w:b w:val="false"/>
                <w:i w:val="false"/>
                <w:color w:val="000000"/>
                <w:sz w:val="20"/>
              </w:rPr>
              <w:t>средств бюджета и управления</w:t>
            </w:r>
            <w:r>
              <w:br/>
            </w:r>
            <w:r>
              <w:rPr>
                <w:rFonts w:ascii="Times New Roman"/>
                <w:b w:val="false"/>
                <w:i w:val="false"/>
                <w:color w:val="000000"/>
                <w:sz w:val="20"/>
              </w:rPr>
              <w:t>
</w:t>
            </w:r>
            <w:r>
              <w:rPr>
                <w:rFonts w:ascii="Times New Roman"/>
                <w:b w:val="false"/>
                <w:i w:val="false"/>
                <w:color w:val="000000"/>
                <w:sz w:val="20"/>
              </w:rPr>
              <w:t>государственными активами"</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Президента</w:t>
            </w:r>
            <w:r>
              <w:br/>
            </w:r>
            <w:r>
              <w:rPr>
                <w:rFonts w:ascii="Times New Roman"/>
                <w:b w:val="false"/>
                <w:i w:val="false"/>
                <w:color w:val="000000"/>
                <w:sz w:val="20"/>
              </w:rPr>
              <w:t>
</w:t>
            </w:r>
            <w:r>
              <w:rPr>
                <w:rFonts w:ascii="Times New Roman"/>
                <w:b w:val="false"/>
                <w:i w:val="false"/>
                <w:color w:val="000000"/>
                <w:sz w:val="20"/>
              </w:rPr>
              <w:t>страны народу</w:t>
            </w:r>
            <w:r>
              <w:br/>
            </w:r>
            <w:r>
              <w:rPr>
                <w:rFonts w:ascii="Times New Roman"/>
                <w:b w:val="false"/>
                <w:i w:val="false"/>
                <w:color w:val="000000"/>
                <w:sz w:val="20"/>
              </w:rPr>
              <w:t>
</w:t>
            </w:r>
            <w:r>
              <w:rPr>
                <w:rFonts w:ascii="Times New Roman"/>
                <w:b w:val="false"/>
                <w:i w:val="false"/>
                <w:color w:val="000000"/>
                <w:sz w:val="20"/>
              </w:rPr>
              <w:t>Казахстана от 6</w:t>
            </w:r>
            <w:r>
              <w:br/>
            </w:r>
            <w:r>
              <w:rPr>
                <w:rFonts w:ascii="Times New Roman"/>
                <w:b w:val="false"/>
                <w:i w:val="false"/>
                <w:color w:val="000000"/>
                <w:sz w:val="20"/>
              </w:rPr>
              <w:t>
</w:t>
            </w:r>
            <w:r>
              <w:rPr>
                <w:rFonts w:ascii="Times New Roman"/>
                <w:b w:val="false"/>
                <w:i w:val="false"/>
                <w:color w:val="000000"/>
                <w:sz w:val="20"/>
              </w:rPr>
              <w:t>февраля 2008 года</w:t>
            </w:r>
            <w:r>
              <w:br/>
            </w:r>
            <w:r>
              <w:rPr>
                <w:rFonts w:ascii="Times New Roman"/>
                <w:b w:val="false"/>
                <w:i w:val="false"/>
                <w:color w:val="000000"/>
                <w:sz w:val="20"/>
              </w:rPr>
              <w:t>
</w:t>
            </w:r>
            <w:r>
              <w:rPr>
                <w:rFonts w:ascii="Times New Roman"/>
                <w:b w:val="false"/>
                <w:i w:val="false"/>
                <w:color w:val="000000"/>
                <w:sz w:val="20"/>
              </w:rPr>
              <w:t>"Рост благосостояния</w:t>
            </w:r>
            <w:r>
              <w:br/>
            </w:r>
            <w:r>
              <w:rPr>
                <w:rFonts w:ascii="Times New Roman"/>
                <w:b w:val="false"/>
                <w:i w:val="false"/>
                <w:color w:val="000000"/>
                <w:sz w:val="20"/>
              </w:rPr>
              <w:t>
</w:t>
            </w:r>
            <w:r>
              <w:rPr>
                <w:rFonts w:ascii="Times New Roman"/>
                <w:b w:val="false"/>
                <w:i w:val="false"/>
                <w:color w:val="000000"/>
                <w:sz w:val="20"/>
              </w:rPr>
              <w:t>граждан Казахстана -</w:t>
            </w:r>
            <w:r>
              <w:br/>
            </w:r>
            <w:r>
              <w:rPr>
                <w:rFonts w:ascii="Times New Roman"/>
                <w:b w:val="false"/>
                <w:i w:val="false"/>
                <w:color w:val="000000"/>
                <w:sz w:val="20"/>
              </w:rPr>
              <w:t>
</w:t>
            </w:r>
            <w:r>
              <w:rPr>
                <w:rFonts w:ascii="Times New Roman"/>
                <w:b w:val="false"/>
                <w:i w:val="false"/>
                <w:color w:val="000000"/>
                <w:sz w:val="20"/>
              </w:rPr>
              <w:t>главная цель</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политики"</w:t>
            </w:r>
          </w:p>
        </w:tc>
      </w:tr>
      <w:tr>
        <w:trPr>
          <w:trHeight w:val="2265"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5.2. Эффективное</w:t>
            </w:r>
            <w:r>
              <w:br/>
            </w:r>
            <w:r>
              <w:rPr>
                <w:rFonts w:ascii="Times New Roman"/>
                <w:b w:val="false"/>
                <w:i w:val="false"/>
                <w:color w:val="000000"/>
                <w:sz w:val="20"/>
              </w:rPr>
              <w:t>
</w:t>
            </w:r>
            <w:r>
              <w:rPr>
                <w:rFonts w:ascii="Times New Roman"/>
                <w:b w:val="false"/>
                <w:i w:val="false"/>
                <w:color w:val="000000"/>
                <w:sz w:val="20"/>
              </w:rPr>
              <w:t>использование имущества,</w:t>
            </w:r>
            <w:r>
              <w:br/>
            </w:r>
            <w:r>
              <w:rPr>
                <w:rFonts w:ascii="Times New Roman"/>
                <w:b w:val="false"/>
                <w:i w:val="false"/>
                <w:color w:val="000000"/>
                <w:sz w:val="20"/>
              </w:rPr>
              <w:t>
</w:t>
            </w:r>
            <w:r>
              <w:rPr>
                <w:rFonts w:ascii="Times New Roman"/>
                <w:b w:val="false"/>
                <w:i w:val="false"/>
                <w:color w:val="000000"/>
                <w:sz w:val="20"/>
              </w:rPr>
              <w:t>закрепленного за республи-</w:t>
            </w:r>
            <w:r>
              <w:br/>
            </w:r>
            <w:r>
              <w:rPr>
                <w:rFonts w:ascii="Times New Roman"/>
                <w:b w:val="false"/>
                <w:i w:val="false"/>
                <w:color w:val="000000"/>
                <w:sz w:val="20"/>
              </w:rPr>
              <w:t>
</w:t>
            </w:r>
            <w:r>
              <w:rPr>
                <w:rFonts w:ascii="Times New Roman"/>
                <w:b w:val="false"/>
                <w:i w:val="false"/>
                <w:color w:val="000000"/>
                <w:sz w:val="20"/>
              </w:rPr>
              <w:t>канскими государственными</w:t>
            </w:r>
            <w:r>
              <w:br/>
            </w:r>
            <w:r>
              <w:rPr>
                <w:rFonts w:ascii="Times New Roman"/>
                <w:b w:val="false"/>
                <w:i w:val="false"/>
                <w:color w:val="000000"/>
                <w:sz w:val="20"/>
              </w:rPr>
              <w:t>
</w:t>
            </w:r>
            <w:r>
              <w:rPr>
                <w:rFonts w:ascii="Times New Roman"/>
                <w:b w:val="false"/>
                <w:i w:val="false"/>
                <w:color w:val="000000"/>
                <w:sz w:val="20"/>
              </w:rPr>
              <w:t>юридическими лицами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2 </w:t>
            </w:r>
            <w:r>
              <w:rPr>
                <w:rFonts w:ascii="Times New Roman"/>
                <w:b w:val="false"/>
                <w:i w:val="false"/>
                <w:color w:val="000000"/>
                <w:sz w:val="20"/>
              </w:rPr>
              <w:t>статьи 4</w:t>
            </w:r>
            <w:r>
              <w:rPr>
                <w:rFonts w:ascii="Times New Roman"/>
                <w:b w:val="false"/>
                <w:i w:val="false"/>
                <w:color w:val="000000"/>
                <w:sz w:val="20"/>
              </w:rPr>
              <w:t xml:space="preserve"> "Целью</w:t>
            </w:r>
            <w:r>
              <w:br/>
            </w:r>
            <w:r>
              <w:rPr>
                <w:rFonts w:ascii="Times New Roman"/>
                <w:b w:val="false"/>
                <w:i w:val="false"/>
                <w:color w:val="000000"/>
                <w:sz w:val="20"/>
              </w:rPr>
              <w:t>
</w:t>
            </w:r>
            <w:r>
              <w:rPr>
                <w:rFonts w:ascii="Times New Roman"/>
                <w:b w:val="false"/>
                <w:i w:val="false"/>
                <w:color w:val="000000"/>
                <w:sz w:val="20"/>
              </w:rPr>
              <w:t>государственного мониторинга</w:t>
            </w:r>
            <w:r>
              <w:br/>
            </w:r>
            <w:r>
              <w:rPr>
                <w:rFonts w:ascii="Times New Roman"/>
                <w:b w:val="false"/>
                <w:i w:val="false"/>
                <w:color w:val="000000"/>
                <w:sz w:val="20"/>
              </w:rPr>
              <w:t>
</w:t>
            </w:r>
            <w:r>
              <w:rPr>
                <w:rFonts w:ascii="Times New Roman"/>
                <w:b w:val="false"/>
                <w:i w:val="false"/>
                <w:color w:val="000000"/>
                <w:sz w:val="20"/>
              </w:rPr>
              <w:t>собственности является</w:t>
            </w:r>
            <w:r>
              <w:br/>
            </w:r>
            <w:r>
              <w:rPr>
                <w:rFonts w:ascii="Times New Roman"/>
                <w:b w:val="false"/>
                <w:i w:val="false"/>
                <w:color w:val="000000"/>
                <w:sz w:val="20"/>
              </w:rPr>
              <w:t>
</w:t>
            </w:r>
            <w:r>
              <w:rPr>
                <w:rFonts w:ascii="Times New Roman"/>
                <w:b w:val="false"/>
                <w:i w:val="false"/>
                <w:color w:val="000000"/>
                <w:sz w:val="20"/>
              </w:rPr>
              <w:t>обеспечение эффективного</w:t>
            </w:r>
            <w:r>
              <w:br/>
            </w:r>
            <w:r>
              <w:rPr>
                <w:rFonts w:ascii="Times New Roman"/>
                <w:b w:val="false"/>
                <w:i w:val="false"/>
                <w:color w:val="000000"/>
                <w:sz w:val="20"/>
              </w:rPr>
              <w:t>
</w:t>
            </w:r>
            <w:r>
              <w:rPr>
                <w:rFonts w:ascii="Times New Roman"/>
                <w:b w:val="false"/>
                <w:i w:val="false"/>
                <w:color w:val="000000"/>
                <w:sz w:val="20"/>
              </w:rPr>
              <w:t>экономического развития и</w:t>
            </w:r>
            <w:r>
              <w:br/>
            </w:r>
            <w:r>
              <w:rPr>
                <w:rFonts w:ascii="Times New Roman"/>
                <w:b w:val="false"/>
                <w:i w:val="false"/>
                <w:color w:val="000000"/>
                <w:sz w:val="20"/>
              </w:rPr>
              <w:t>
</w:t>
            </w:r>
            <w:r>
              <w:rPr>
                <w:rFonts w:ascii="Times New Roman"/>
                <w:b w:val="false"/>
                <w:i w:val="false"/>
                <w:color w:val="000000"/>
                <w:sz w:val="20"/>
              </w:rPr>
              <w:t>экономической безопасности</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w:t>
            </w:r>
            <w:r>
              <w:rPr>
                <w:rFonts w:ascii="Times New Roman"/>
                <w:b w:val="false"/>
                <w:i w:val="false"/>
                <w:color w:val="000000"/>
                <w:sz w:val="20"/>
              </w:rPr>
              <w:t xml:space="preserve"> Республики</w:t>
            </w:r>
            <w:r>
              <w:br/>
            </w:r>
            <w:r>
              <w:rPr>
                <w:rFonts w:ascii="Times New Roman"/>
                <w:b w:val="false"/>
                <w:i w:val="false"/>
                <w:color w:val="000000"/>
                <w:sz w:val="20"/>
              </w:rPr>
              <w:t>
</w:t>
            </w:r>
            <w:r>
              <w:rPr>
                <w:rFonts w:ascii="Times New Roman"/>
                <w:b w:val="false"/>
                <w:i w:val="false"/>
                <w:color w:val="000000"/>
                <w:sz w:val="20"/>
              </w:rPr>
              <w:t>Казахстан от 4 ноября</w:t>
            </w:r>
            <w:r>
              <w:br/>
            </w:r>
            <w:r>
              <w:rPr>
                <w:rFonts w:ascii="Times New Roman"/>
                <w:b w:val="false"/>
                <w:i w:val="false"/>
                <w:color w:val="000000"/>
                <w:sz w:val="20"/>
              </w:rPr>
              <w:t>
</w:t>
            </w:r>
            <w:r>
              <w:rPr>
                <w:rFonts w:ascii="Times New Roman"/>
                <w:b w:val="false"/>
                <w:i w:val="false"/>
                <w:color w:val="000000"/>
                <w:sz w:val="20"/>
              </w:rPr>
              <w:t>2003 года "О</w:t>
            </w:r>
            <w:r>
              <w:br/>
            </w:r>
            <w:r>
              <w:rPr>
                <w:rFonts w:ascii="Times New Roman"/>
                <w:b w:val="false"/>
                <w:i w:val="false"/>
                <w:color w:val="000000"/>
                <w:sz w:val="20"/>
              </w:rPr>
              <w:t>
</w:t>
            </w:r>
            <w:r>
              <w:rPr>
                <w:rFonts w:ascii="Times New Roman"/>
                <w:b w:val="false"/>
                <w:i w:val="false"/>
                <w:color w:val="000000"/>
                <w:sz w:val="20"/>
              </w:rPr>
              <w:t>государственном</w:t>
            </w:r>
            <w:r>
              <w:br/>
            </w:r>
            <w:r>
              <w:rPr>
                <w:rFonts w:ascii="Times New Roman"/>
                <w:b w:val="false"/>
                <w:i w:val="false"/>
                <w:color w:val="000000"/>
                <w:sz w:val="20"/>
              </w:rPr>
              <w:t>
</w:t>
            </w:r>
            <w:r>
              <w:rPr>
                <w:rFonts w:ascii="Times New Roman"/>
                <w:b w:val="false"/>
                <w:i w:val="false"/>
                <w:color w:val="000000"/>
                <w:sz w:val="20"/>
              </w:rPr>
              <w:t>мониторинге собствен-</w:t>
            </w:r>
            <w:r>
              <w:br/>
            </w:r>
            <w:r>
              <w:rPr>
                <w:rFonts w:ascii="Times New Roman"/>
                <w:b w:val="false"/>
                <w:i w:val="false"/>
                <w:color w:val="000000"/>
                <w:sz w:val="20"/>
              </w:rPr>
              <w:t>
</w:t>
            </w:r>
            <w:r>
              <w:rPr>
                <w:rFonts w:ascii="Times New Roman"/>
                <w:b w:val="false"/>
                <w:i w:val="false"/>
                <w:color w:val="000000"/>
                <w:sz w:val="20"/>
              </w:rPr>
              <w:t>ности в отраслях</w:t>
            </w:r>
            <w:r>
              <w:br/>
            </w:r>
            <w:r>
              <w:rPr>
                <w:rFonts w:ascii="Times New Roman"/>
                <w:b w:val="false"/>
                <w:i w:val="false"/>
                <w:color w:val="000000"/>
                <w:sz w:val="20"/>
              </w:rPr>
              <w:t>
</w:t>
            </w:r>
            <w:r>
              <w:rPr>
                <w:rFonts w:ascii="Times New Roman"/>
                <w:b w:val="false"/>
                <w:i w:val="false"/>
                <w:color w:val="000000"/>
                <w:sz w:val="20"/>
              </w:rPr>
              <w:t>экономики, имеющих</w:t>
            </w:r>
            <w:r>
              <w:br/>
            </w:r>
            <w:r>
              <w:rPr>
                <w:rFonts w:ascii="Times New Roman"/>
                <w:b w:val="false"/>
                <w:i w:val="false"/>
                <w:color w:val="000000"/>
                <w:sz w:val="20"/>
              </w:rPr>
              <w:t>
</w:t>
            </w: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значение"</w:t>
            </w:r>
          </w:p>
        </w:tc>
      </w:tr>
      <w:tr>
        <w:trPr>
          <w:trHeight w:val="5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6. Повышение эффективности регулирования в сфере</w:t>
            </w:r>
            <w:r>
              <w:br/>
            </w:r>
            <w:r>
              <w:rPr>
                <w:rFonts w:ascii="Times New Roman"/>
                <w:b w:val="false"/>
                <w:i w:val="false"/>
                <w:color w:val="000000"/>
                <w:sz w:val="20"/>
              </w:rPr>
              <w:t>
</w:t>
            </w:r>
            <w:r>
              <w:rPr>
                <w:rFonts w:ascii="Times New Roman"/>
                <w:b w:val="false"/>
                <w:i w:val="false"/>
                <w:color w:val="000000"/>
                <w:sz w:val="20"/>
              </w:rPr>
              <w:t>банкротств</w:t>
            </w:r>
          </w:p>
        </w:tc>
      </w:tr>
      <w:tr>
        <w:trPr>
          <w:trHeight w:val="3255" w:hRule="atLeast"/>
        </w:trPr>
        <w:tc>
          <w:tcPr>
            <w:tcW w:w="4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6.1. </w:t>
            </w:r>
            <w:r>
              <w:rPr>
                <w:rFonts w:ascii="Times New Roman"/>
                <w:b w:val="false"/>
                <w:i w:val="false"/>
                <w:color w:val="000000"/>
                <w:sz w:val="20"/>
              </w:rPr>
              <w:t>Усовершенствование</w:t>
            </w:r>
            <w:r>
              <w:br/>
            </w:r>
            <w:r>
              <w:rPr>
                <w:rFonts w:ascii="Times New Roman"/>
                <w:b w:val="false"/>
                <w:i w:val="false"/>
                <w:color w:val="000000"/>
                <w:sz w:val="20"/>
              </w:rPr>
              <w:t>
</w:t>
            </w:r>
            <w:r>
              <w:rPr>
                <w:rFonts w:ascii="Times New Roman"/>
                <w:b w:val="false"/>
                <w:i w:val="false"/>
                <w:color w:val="000000"/>
                <w:sz w:val="20"/>
              </w:rPr>
              <w:t>механизма банкротства</w:t>
            </w:r>
            <w:r>
              <w:br/>
            </w:r>
            <w:r>
              <w:rPr>
                <w:rFonts w:ascii="Times New Roman"/>
                <w:b w:val="false"/>
                <w:i w:val="false"/>
                <w:color w:val="000000"/>
                <w:sz w:val="20"/>
              </w:rPr>
              <w:t>
</w:t>
            </w:r>
            <w:r>
              <w:rPr>
                <w:rFonts w:ascii="Times New Roman"/>
                <w:b w:val="false"/>
                <w:i w:val="false"/>
                <w:color w:val="000000"/>
                <w:sz w:val="20"/>
              </w:rPr>
              <w:t>юридических лиц и повышение уровня финансово-экономичес-</w:t>
            </w:r>
            <w:r>
              <w:br/>
            </w:r>
            <w:r>
              <w:rPr>
                <w:rFonts w:ascii="Times New Roman"/>
                <w:b w:val="false"/>
                <w:i w:val="false"/>
                <w:color w:val="000000"/>
                <w:sz w:val="20"/>
              </w:rPr>
              <w:t>
</w:t>
            </w:r>
            <w:r>
              <w:rPr>
                <w:rFonts w:ascii="Times New Roman"/>
                <w:b w:val="false"/>
                <w:i w:val="false"/>
                <w:color w:val="000000"/>
                <w:sz w:val="20"/>
              </w:rPr>
              <w:t>кого оздоровления</w:t>
            </w:r>
            <w:r>
              <w:br/>
            </w:r>
            <w:r>
              <w:rPr>
                <w:rFonts w:ascii="Times New Roman"/>
                <w:b w:val="false"/>
                <w:i w:val="false"/>
                <w:color w:val="000000"/>
                <w:sz w:val="20"/>
              </w:rPr>
              <w:t>
</w:t>
            </w:r>
            <w:r>
              <w:rPr>
                <w:rFonts w:ascii="Times New Roman"/>
                <w:b w:val="false"/>
                <w:i w:val="false"/>
                <w:color w:val="000000"/>
                <w:sz w:val="20"/>
              </w:rPr>
              <w:t>неплатежеспособных организаций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Второй приоритет "Дальнейшая</w:t>
            </w:r>
            <w:r>
              <w:br/>
            </w:r>
            <w:r>
              <w:rPr>
                <w:rFonts w:ascii="Times New Roman"/>
                <w:b w:val="false"/>
                <w:i w:val="false"/>
                <w:color w:val="000000"/>
                <w:sz w:val="20"/>
              </w:rPr>
              <w:t>
</w:t>
            </w:r>
            <w:r>
              <w:rPr>
                <w:rFonts w:ascii="Times New Roman"/>
                <w:b w:val="false"/>
                <w:i w:val="false"/>
                <w:color w:val="000000"/>
                <w:sz w:val="20"/>
              </w:rPr>
              <w:t>модернизация и диверсификация</w:t>
            </w:r>
            <w:r>
              <w:br/>
            </w:r>
            <w:r>
              <w:rPr>
                <w:rFonts w:ascii="Times New Roman"/>
                <w:b w:val="false"/>
                <w:i w:val="false"/>
                <w:color w:val="000000"/>
                <w:sz w:val="20"/>
              </w:rPr>
              <w:t>
</w:t>
            </w:r>
            <w:r>
              <w:rPr>
                <w:rFonts w:ascii="Times New Roman"/>
                <w:b w:val="false"/>
                <w:i w:val="false"/>
                <w:color w:val="000000"/>
                <w:sz w:val="20"/>
              </w:rPr>
              <w:t>экономики Казахстана как</w:t>
            </w:r>
            <w:r>
              <w:br/>
            </w:r>
            <w:r>
              <w:rPr>
                <w:rFonts w:ascii="Times New Roman"/>
                <w:b w:val="false"/>
                <w:i w:val="false"/>
                <w:color w:val="000000"/>
                <w:sz w:val="20"/>
              </w:rPr>
              <w:t>
</w:t>
            </w:r>
            <w:r>
              <w:rPr>
                <w:rFonts w:ascii="Times New Roman"/>
                <w:b w:val="false"/>
                <w:i w:val="false"/>
                <w:color w:val="000000"/>
                <w:sz w:val="20"/>
              </w:rPr>
              <w:t>фундамент устойчивого</w:t>
            </w:r>
            <w:r>
              <w:br/>
            </w:r>
            <w:r>
              <w:rPr>
                <w:rFonts w:ascii="Times New Roman"/>
                <w:b w:val="false"/>
                <w:i w:val="false"/>
                <w:color w:val="000000"/>
                <w:sz w:val="20"/>
              </w:rPr>
              <w:t>
</w:t>
            </w:r>
            <w:r>
              <w:rPr>
                <w:rFonts w:ascii="Times New Roman"/>
                <w:b w:val="false"/>
                <w:i w:val="false"/>
                <w:color w:val="000000"/>
                <w:sz w:val="20"/>
              </w:rPr>
              <w:t>экономического роста"</w:t>
            </w:r>
            <w:r>
              <w:br/>
            </w:r>
            <w:r>
              <w:rPr>
                <w:rFonts w:ascii="Times New Roman"/>
                <w:b w:val="false"/>
                <w:i w:val="false"/>
                <w:color w:val="000000"/>
                <w:sz w:val="20"/>
              </w:rPr>
              <w:t>
</w:t>
            </w:r>
            <w:r>
              <w:rPr>
                <w:rFonts w:ascii="Times New Roman"/>
                <w:b w:val="false"/>
                <w:i w:val="false"/>
                <w:color w:val="000000"/>
                <w:sz w:val="20"/>
              </w:rPr>
              <w:t>2.4. Должны применяться</w:t>
            </w:r>
            <w:r>
              <w:br/>
            </w:r>
            <w:r>
              <w:rPr>
                <w:rFonts w:ascii="Times New Roman"/>
                <w:b w:val="false"/>
                <w:i w:val="false"/>
                <w:color w:val="000000"/>
                <w:sz w:val="20"/>
              </w:rPr>
              <w:t>
</w:t>
            </w:r>
            <w:r>
              <w:rPr>
                <w:rFonts w:ascii="Times New Roman"/>
                <w:b w:val="false"/>
                <w:i w:val="false"/>
                <w:color w:val="000000"/>
                <w:sz w:val="20"/>
              </w:rPr>
              <w:t>единые критерии при принятии</w:t>
            </w:r>
            <w:r>
              <w:br/>
            </w:r>
            <w:r>
              <w:rPr>
                <w:rFonts w:ascii="Times New Roman"/>
                <w:b w:val="false"/>
                <w:i w:val="false"/>
                <w:color w:val="000000"/>
                <w:sz w:val="20"/>
              </w:rPr>
              <w:t>
</w:t>
            </w:r>
            <w:r>
              <w:rPr>
                <w:rFonts w:ascii="Times New Roman"/>
                <w:b w:val="false"/>
                <w:i w:val="false"/>
                <w:color w:val="000000"/>
                <w:sz w:val="20"/>
              </w:rPr>
              <w:t>решений о реабилитации или</w:t>
            </w:r>
            <w:r>
              <w:br/>
            </w:r>
            <w:r>
              <w:rPr>
                <w:rFonts w:ascii="Times New Roman"/>
                <w:b w:val="false"/>
                <w:i w:val="false"/>
                <w:color w:val="000000"/>
                <w:sz w:val="20"/>
              </w:rPr>
              <w:t>
</w:t>
            </w:r>
            <w:r>
              <w:rPr>
                <w:rFonts w:ascii="Times New Roman"/>
                <w:b w:val="false"/>
                <w:i w:val="false"/>
                <w:color w:val="000000"/>
                <w:sz w:val="20"/>
              </w:rPr>
              <w:t>банкротстве. "Банкротство</w:t>
            </w:r>
            <w:r>
              <w:br/>
            </w:r>
            <w:r>
              <w:rPr>
                <w:rFonts w:ascii="Times New Roman"/>
                <w:b w:val="false"/>
                <w:i w:val="false"/>
                <w:color w:val="000000"/>
                <w:sz w:val="20"/>
              </w:rPr>
              <w:t>
</w:t>
            </w:r>
            <w:r>
              <w:rPr>
                <w:rFonts w:ascii="Times New Roman"/>
                <w:b w:val="false"/>
                <w:i w:val="false"/>
                <w:color w:val="000000"/>
                <w:sz w:val="20"/>
              </w:rPr>
              <w:t>должно быть последним шагом</w:t>
            </w:r>
            <w:r>
              <w:br/>
            </w:r>
            <w:r>
              <w:rPr>
                <w:rFonts w:ascii="Times New Roman"/>
                <w:b w:val="false"/>
                <w:i w:val="false"/>
                <w:color w:val="000000"/>
                <w:sz w:val="20"/>
              </w:rPr>
              <w:t>
</w:t>
            </w:r>
            <w:r>
              <w:rPr>
                <w:rFonts w:ascii="Times New Roman"/>
                <w:b w:val="false"/>
                <w:i w:val="false"/>
                <w:color w:val="000000"/>
                <w:sz w:val="20"/>
              </w:rPr>
              <w:t>при невозможности восстановить деятельность убыточных государственных предприятий".</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Президента страны народу</w:t>
            </w:r>
            <w:r>
              <w:br/>
            </w:r>
            <w:r>
              <w:rPr>
                <w:rFonts w:ascii="Times New Roman"/>
                <w:b w:val="false"/>
                <w:i w:val="false"/>
                <w:color w:val="000000"/>
                <w:sz w:val="20"/>
              </w:rPr>
              <w:t>
</w:t>
            </w:r>
            <w:r>
              <w:rPr>
                <w:rFonts w:ascii="Times New Roman"/>
                <w:b w:val="false"/>
                <w:i w:val="false"/>
                <w:color w:val="000000"/>
                <w:sz w:val="20"/>
              </w:rPr>
              <w:t>Казахстана от 1 марта 2006 года</w:t>
            </w:r>
            <w:r>
              <w:br/>
            </w:r>
            <w:r>
              <w:rPr>
                <w:rFonts w:ascii="Times New Roman"/>
                <w:b w:val="false"/>
                <w:i w:val="false"/>
                <w:color w:val="000000"/>
                <w:sz w:val="20"/>
              </w:rPr>
              <w:t>
</w:t>
            </w:r>
            <w:r>
              <w:rPr>
                <w:rFonts w:ascii="Times New Roman"/>
                <w:b w:val="false"/>
                <w:i w:val="false"/>
                <w:color w:val="000000"/>
                <w:sz w:val="20"/>
              </w:rPr>
              <w:t>"Стратегия вхождения Казахстана в</w:t>
            </w:r>
            <w:r>
              <w:br/>
            </w:r>
            <w:r>
              <w:rPr>
                <w:rFonts w:ascii="Times New Roman"/>
                <w:b w:val="false"/>
                <w:i w:val="false"/>
                <w:color w:val="000000"/>
                <w:sz w:val="20"/>
              </w:rPr>
              <w:t>
</w:t>
            </w:r>
            <w:r>
              <w:rPr>
                <w:rFonts w:ascii="Times New Roman"/>
                <w:b w:val="false"/>
                <w:i w:val="false"/>
                <w:color w:val="000000"/>
                <w:sz w:val="20"/>
              </w:rPr>
              <w:t>число 50 — наиболее</w:t>
            </w:r>
            <w:r>
              <w:br/>
            </w:r>
            <w:r>
              <w:rPr>
                <w:rFonts w:ascii="Times New Roman"/>
                <w:b w:val="false"/>
                <w:i w:val="false"/>
                <w:color w:val="000000"/>
                <w:sz w:val="20"/>
              </w:rPr>
              <w:t>
</w:t>
            </w:r>
            <w:r>
              <w:rPr>
                <w:rFonts w:ascii="Times New Roman"/>
                <w:b w:val="false"/>
                <w:i w:val="false"/>
                <w:color w:val="000000"/>
                <w:sz w:val="20"/>
              </w:rPr>
              <w:t>конкурентоспособных стран мира.</w:t>
            </w:r>
            <w:r>
              <w:br/>
            </w:r>
            <w:r>
              <w:rPr>
                <w:rFonts w:ascii="Times New Roman"/>
                <w:b w:val="false"/>
                <w:i w:val="false"/>
                <w:color w:val="000000"/>
                <w:sz w:val="20"/>
              </w:rPr>
              <w:t>
</w:t>
            </w:r>
            <w:r>
              <w:rPr>
                <w:rFonts w:ascii="Times New Roman"/>
                <w:b w:val="false"/>
                <w:i w:val="false"/>
                <w:color w:val="000000"/>
                <w:sz w:val="20"/>
              </w:rPr>
              <w:t>Казахстан на пороге нового рывка</w:t>
            </w:r>
            <w:r>
              <w:br/>
            </w:r>
            <w:r>
              <w:rPr>
                <w:rFonts w:ascii="Times New Roman"/>
                <w:b w:val="false"/>
                <w:i w:val="false"/>
                <w:color w:val="000000"/>
                <w:sz w:val="20"/>
              </w:rPr>
              <w:t>
</w:t>
            </w:r>
            <w:r>
              <w:rPr>
                <w:rFonts w:ascii="Times New Roman"/>
                <w:b w:val="false"/>
                <w:i w:val="false"/>
                <w:color w:val="000000"/>
                <w:sz w:val="20"/>
              </w:rPr>
              <w:t>вперед в своем развитии".</w:t>
            </w:r>
          </w:p>
        </w:tc>
      </w:tr>
      <w:tr>
        <w:trPr>
          <w:trHeight w:val="2070" w:hRule="atLeast"/>
        </w:trPr>
        <w:tc>
          <w:tcPr>
            <w:tcW w:w="0" w:type="auto"/>
            <w:vMerge/>
            <w:tcBorders>
              <w:top w:val="nil"/>
              <w:left w:val="single" w:color="cfcfcf" w:sz="5"/>
              <w:bottom w:val="single" w:color="cfcfcf" w:sz="5"/>
              <w:right w:val="single" w:color="cfcfcf" w:sz="5"/>
            </w:tcBorders>
          </w:tcP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Усовершенствование механизмов банкротства юридических лиц к 2012 году.</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Стратегический план</w:t>
            </w:r>
            <w:r>
              <w:rPr>
                <w:rFonts w:ascii="Times New Roman"/>
                <w:b w:val="false"/>
                <w:i w:val="false"/>
                <w:color w:val="000000"/>
                <w:sz w:val="20"/>
              </w:rPr>
              <w:t xml:space="preserve"> развития Республики </w:t>
            </w:r>
            <w:r>
              <w:br/>
            </w:r>
            <w:r>
              <w:rPr>
                <w:rFonts w:ascii="Times New Roman"/>
                <w:b w:val="false"/>
                <w:i w:val="false"/>
                <w:color w:val="000000"/>
                <w:sz w:val="20"/>
              </w:rPr>
              <w:t>
</w:t>
            </w:r>
            <w:r>
              <w:rPr>
                <w:rFonts w:ascii="Times New Roman"/>
                <w:b w:val="false"/>
                <w:i w:val="false"/>
                <w:color w:val="000000"/>
                <w:sz w:val="20"/>
              </w:rPr>
              <w:t>Казахстан до 2020</w:t>
            </w:r>
            <w:r>
              <w:br/>
            </w:r>
            <w:r>
              <w:rPr>
                <w:rFonts w:ascii="Times New Roman"/>
                <w:b w:val="false"/>
                <w:i w:val="false"/>
                <w:color w:val="000000"/>
                <w:sz w:val="20"/>
              </w:rPr>
              <w:t>
</w:t>
            </w:r>
            <w:r>
              <w:rPr>
                <w:rFonts w:ascii="Times New Roman"/>
                <w:b w:val="false"/>
                <w:i w:val="false"/>
                <w:color w:val="000000"/>
                <w:sz w:val="20"/>
              </w:rPr>
              <w:t>года, утвержденный Указом Президента Республики Казахстан</w:t>
            </w:r>
            <w:r>
              <w:br/>
            </w:r>
            <w:r>
              <w:rPr>
                <w:rFonts w:ascii="Times New Roman"/>
                <w:b w:val="false"/>
                <w:i w:val="false"/>
                <w:color w:val="000000"/>
                <w:sz w:val="20"/>
              </w:rPr>
              <w:t>
</w:t>
            </w:r>
            <w:r>
              <w:rPr>
                <w:rFonts w:ascii="Times New Roman"/>
                <w:b w:val="false"/>
                <w:i w:val="false"/>
                <w:color w:val="000000"/>
                <w:sz w:val="20"/>
              </w:rPr>
              <w:t>от 1 февраля 2010 года № 922.</w:t>
            </w:r>
          </w:p>
        </w:tc>
      </w:tr>
    </w:tbl>
    <w:bookmarkStart w:name="z139" w:id="26"/>
    <w:p>
      <w:pPr>
        <w:spacing w:after="0"/>
        <w:ind w:left="0"/>
        <w:jc w:val="left"/>
      </w:pPr>
      <w:r>
        <w:rPr>
          <w:rFonts w:ascii="Times New Roman"/>
          <w:b/>
          <w:i w:val="false"/>
          <w:color w:val="000000"/>
        </w:rPr>
        <w:t xml:space="preserve"> 
4. Функциональные возможности</w:t>
      </w:r>
      <w:r>
        <w:br/>
      </w:r>
      <w:r>
        <w:rPr>
          <w:rFonts w:ascii="Times New Roman"/>
          <w:b/>
          <w:i w:val="false"/>
          <w:color w:val="000000"/>
        </w:rPr>
        <w:t>
Министерства финансов Республики Казахстан и возможные риски</w:t>
      </w:r>
    </w:p>
    <w:bookmarkEnd w:id="26"/>
    <w:bookmarkStart w:name="z140" w:id="27"/>
    <w:p>
      <w:pPr>
        <w:spacing w:after="0"/>
        <w:ind w:left="0"/>
        <w:jc w:val="left"/>
      </w:pPr>
      <w:r>
        <w:rPr>
          <w:rFonts w:ascii="Times New Roman"/>
          <w:b/>
          <w:i w:val="false"/>
          <w:color w:val="000000"/>
        </w:rPr>
        <w:t xml:space="preserve"> 
4.1. Функциональные возможности Министерства финансов</w:t>
      </w:r>
      <w:r>
        <w:br/>
      </w:r>
      <w:r>
        <w:rPr>
          <w:rFonts w:ascii="Times New Roman"/>
          <w:b/>
          <w:i w:val="false"/>
          <w:color w:val="000000"/>
        </w:rPr>
        <w:t>
Республики Казахстан</w:t>
      </w:r>
    </w:p>
    <w:bookmarkEnd w:id="27"/>
    <w:bookmarkStart w:name="z141" w:id="28"/>
    <w:p>
      <w:pPr>
        <w:spacing w:after="0"/>
        <w:ind w:left="0"/>
        <w:jc w:val="both"/>
      </w:pPr>
      <w:r>
        <w:rPr>
          <w:rFonts w:ascii="Times New Roman"/>
          <w:b w:val="false"/>
          <w:i w:val="false"/>
          <w:color w:val="000000"/>
          <w:sz w:val="28"/>
        </w:rPr>
        <w:t>
      Функциональными возможностями Министерства финансов, способствующими реализации Стратегического плана являются:</w:t>
      </w:r>
      <w:r>
        <w:br/>
      </w:r>
      <w:r>
        <w:rPr>
          <w:rFonts w:ascii="Times New Roman"/>
          <w:b w:val="false"/>
          <w:i w:val="false"/>
          <w:color w:val="000000"/>
          <w:sz w:val="28"/>
        </w:rPr>
        <w:t>
</w:t>
      </w:r>
      <w:r>
        <w:rPr>
          <w:rFonts w:ascii="Times New Roman"/>
          <w:b w:val="false"/>
          <w:i w:val="false"/>
          <w:color w:val="000000"/>
          <w:sz w:val="28"/>
        </w:rPr>
        <w:t>
      постоянная актуализация нормативных правовых актов по компетенции Министерства финансов;</w:t>
      </w:r>
      <w:r>
        <w:br/>
      </w:r>
      <w:r>
        <w:rPr>
          <w:rFonts w:ascii="Times New Roman"/>
          <w:b w:val="false"/>
          <w:i w:val="false"/>
          <w:color w:val="000000"/>
          <w:sz w:val="28"/>
        </w:rPr>
        <w:t>
</w:t>
      </w:r>
      <w:r>
        <w:rPr>
          <w:rFonts w:ascii="Times New Roman"/>
          <w:b w:val="false"/>
          <w:i w:val="false"/>
          <w:color w:val="000000"/>
          <w:sz w:val="28"/>
        </w:rPr>
        <w:t>
      комплексная автоматизация административных процедур (бизнес-процессов) по исполнению Министерством финансов и его структурными подразделениями государственных функций и предоставлению государственных услуг;</w:t>
      </w:r>
      <w:r>
        <w:br/>
      </w:r>
      <w:r>
        <w:rPr>
          <w:rFonts w:ascii="Times New Roman"/>
          <w:b w:val="false"/>
          <w:i w:val="false"/>
          <w:color w:val="000000"/>
          <w:sz w:val="28"/>
        </w:rPr>
        <w:t>
</w:t>
      </w:r>
      <w:r>
        <w:rPr>
          <w:rFonts w:ascii="Times New Roman"/>
          <w:b w:val="false"/>
          <w:i w:val="false"/>
          <w:color w:val="000000"/>
          <w:sz w:val="28"/>
        </w:rPr>
        <w:t>
      рейтинговая оценка эффективности и качества деятельности территориальных подразделений ведомств Министерства финансов, основанная на ряде показателей деятельности территориальных подразделений и проводимая соответствующими комитетами;</w:t>
      </w:r>
      <w:r>
        <w:br/>
      </w:r>
      <w:r>
        <w:rPr>
          <w:rFonts w:ascii="Times New Roman"/>
          <w:b w:val="false"/>
          <w:i w:val="false"/>
          <w:color w:val="000000"/>
          <w:sz w:val="28"/>
        </w:rPr>
        <w:t>
</w:t>
      </w:r>
      <w:r>
        <w:rPr>
          <w:rFonts w:ascii="Times New Roman"/>
          <w:b w:val="false"/>
          <w:i w:val="false"/>
          <w:color w:val="000000"/>
          <w:sz w:val="28"/>
        </w:rPr>
        <w:t>
      взаимодействие с услугополучателями - оперативное размещение информации на Web-сайте Министерства финансов, обеспечение публикации в СМИ, ответы на запросы;</w:t>
      </w:r>
      <w:r>
        <w:br/>
      </w:r>
      <w:r>
        <w:rPr>
          <w:rFonts w:ascii="Times New Roman"/>
          <w:b w:val="false"/>
          <w:i w:val="false"/>
          <w:color w:val="000000"/>
          <w:sz w:val="28"/>
        </w:rPr>
        <w:t>
</w:t>
      </w:r>
      <w:r>
        <w:rPr>
          <w:rFonts w:ascii="Times New Roman"/>
          <w:b w:val="false"/>
          <w:i w:val="false"/>
          <w:color w:val="000000"/>
          <w:sz w:val="28"/>
        </w:rPr>
        <w:t>
      постоянное повышение кадрового потенциала, привлечение квалифицированных специалистов, в том числе выпускников высших учебных заведений, повышение уровня квалификации, а также стимулирование работников.</w:t>
      </w:r>
    </w:p>
    <w:bookmarkEnd w:id="28"/>
    <w:bookmarkStart w:name="z147" w:id="29"/>
    <w:p>
      <w:pPr>
        <w:spacing w:after="0"/>
        <w:ind w:left="0"/>
        <w:jc w:val="left"/>
      </w:pPr>
      <w:r>
        <w:rPr>
          <w:rFonts w:ascii="Times New Roman"/>
          <w:b/>
          <w:i w:val="false"/>
          <w:color w:val="000000"/>
        </w:rPr>
        <w:t xml:space="preserve"> 
4.2. Возможные риски</w:t>
      </w:r>
    </w:p>
    <w:bookmarkEnd w:id="29"/>
    <w:bookmarkStart w:name="z148" w:id="30"/>
    <w:p>
      <w:pPr>
        <w:spacing w:after="0"/>
        <w:ind w:left="0"/>
        <w:jc w:val="both"/>
      </w:pPr>
      <w:r>
        <w:rPr>
          <w:rFonts w:ascii="Times New Roman"/>
          <w:b w:val="false"/>
          <w:i w:val="false"/>
          <w:color w:val="000000"/>
          <w:sz w:val="28"/>
        </w:rPr>
        <w:t>
      В ходе своей деятельности Министерство финансов может столкнуться с возникновением ряда рисков (обстоятельств, которые могут помешать достижению целей) или внешних факторов, не поддающихся контролю со стороны Министерства финансов, которые могут препятствовать достижению целей.</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5"/>
        <w:gridCol w:w="3997"/>
        <w:gridCol w:w="5788"/>
      </w:tblGrid>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цели</w:t>
            </w:r>
            <w:r>
              <w:br/>
            </w:r>
            <w:r>
              <w:rPr>
                <w:rFonts w:ascii="Times New Roman"/>
                <w:b w:val="false"/>
                <w:i w:val="false"/>
                <w:color w:val="000000"/>
                <w:sz w:val="20"/>
              </w:rPr>
              <w:t>
</w:t>
            </w:r>
            <w:r>
              <w:rPr>
                <w:rFonts w:ascii="Times New Roman"/>
                <w:b w:val="false"/>
                <w:i w:val="false"/>
                <w:color w:val="000000"/>
                <w:sz w:val="20"/>
              </w:rPr>
              <w:t>Стратегического плана</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риска</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Механизмы и меры противодействия</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качества</w:t>
            </w:r>
            <w:r>
              <w:br/>
            </w:r>
            <w:r>
              <w:rPr>
                <w:rFonts w:ascii="Times New Roman"/>
                <w:b w:val="false"/>
                <w:i w:val="false"/>
                <w:color w:val="000000"/>
                <w:sz w:val="20"/>
              </w:rPr>
              <w:t>
</w:t>
            </w:r>
            <w:r>
              <w:rPr>
                <w:rFonts w:ascii="Times New Roman"/>
                <w:b w:val="false"/>
                <w:i w:val="false"/>
                <w:color w:val="000000"/>
                <w:sz w:val="20"/>
              </w:rPr>
              <w:t>казначейского</w:t>
            </w:r>
            <w:r>
              <w:br/>
            </w:r>
            <w:r>
              <w:rPr>
                <w:rFonts w:ascii="Times New Roman"/>
                <w:b w:val="false"/>
                <w:i w:val="false"/>
                <w:color w:val="000000"/>
                <w:sz w:val="20"/>
              </w:rPr>
              <w:t>
</w:t>
            </w:r>
            <w:r>
              <w:rPr>
                <w:rFonts w:ascii="Times New Roman"/>
                <w:b w:val="false"/>
                <w:i w:val="false"/>
                <w:color w:val="000000"/>
                <w:sz w:val="20"/>
              </w:rPr>
              <w:t>обслуживания исполне-</w:t>
            </w:r>
            <w:r>
              <w:br/>
            </w:r>
            <w:r>
              <w:rPr>
                <w:rFonts w:ascii="Times New Roman"/>
                <w:b w:val="false"/>
                <w:i w:val="false"/>
                <w:color w:val="000000"/>
                <w:sz w:val="20"/>
              </w:rPr>
              <w:t>
</w:t>
            </w:r>
            <w:r>
              <w:rPr>
                <w:rFonts w:ascii="Times New Roman"/>
                <w:b w:val="false"/>
                <w:i w:val="false"/>
                <w:color w:val="000000"/>
                <w:sz w:val="20"/>
              </w:rPr>
              <w:t>ния бюджетов и счетов</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учреждений</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Низкий уровень обеспе-</w:t>
            </w:r>
            <w:r>
              <w:br/>
            </w:r>
            <w:r>
              <w:rPr>
                <w:rFonts w:ascii="Times New Roman"/>
                <w:b w:val="false"/>
                <w:i w:val="false"/>
                <w:color w:val="000000"/>
                <w:sz w:val="20"/>
              </w:rPr>
              <w:t>
</w:t>
            </w:r>
            <w:r>
              <w:rPr>
                <w:rFonts w:ascii="Times New Roman"/>
                <w:b w:val="false"/>
                <w:i w:val="false"/>
                <w:color w:val="000000"/>
                <w:sz w:val="20"/>
              </w:rPr>
              <w:t>чения информационной</w:t>
            </w:r>
            <w:r>
              <w:br/>
            </w:r>
            <w:r>
              <w:rPr>
                <w:rFonts w:ascii="Times New Roman"/>
                <w:b w:val="false"/>
                <w:i w:val="false"/>
                <w:color w:val="000000"/>
                <w:sz w:val="20"/>
              </w:rPr>
              <w:t>
</w:t>
            </w:r>
            <w:r>
              <w:rPr>
                <w:rFonts w:ascii="Times New Roman"/>
                <w:b w:val="false"/>
                <w:i w:val="false"/>
                <w:color w:val="000000"/>
                <w:sz w:val="20"/>
              </w:rPr>
              <w:t>безопасностью</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совокупных мер по</w:t>
            </w:r>
            <w:r>
              <w:br/>
            </w:r>
            <w:r>
              <w:rPr>
                <w:rFonts w:ascii="Times New Roman"/>
                <w:b w:val="false"/>
                <w:i w:val="false"/>
                <w:color w:val="000000"/>
                <w:sz w:val="20"/>
              </w:rPr>
              <w:t>
</w:t>
            </w:r>
            <w:r>
              <w:rPr>
                <w:rFonts w:ascii="Times New Roman"/>
                <w:b w:val="false"/>
                <w:i w:val="false"/>
                <w:color w:val="000000"/>
                <w:sz w:val="20"/>
              </w:rPr>
              <w:t>обеспечению информационной</w:t>
            </w:r>
            <w:r>
              <w:br/>
            </w:r>
            <w:r>
              <w:rPr>
                <w:rFonts w:ascii="Times New Roman"/>
                <w:b w:val="false"/>
                <w:i w:val="false"/>
                <w:color w:val="000000"/>
                <w:sz w:val="20"/>
              </w:rPr>
              <w:t>
</w:t>
            </w:r>
            <w:r>
              <w:rPr>
                <w:rFonts w:ascii="Times New Roman"/>
                <w:b w:val="false"/>
                <w:i w:val="false"/>
                <w:color w:val="000000"/>
                <w:sz w:val="20"/>
              </w:rPr>
              <w:t>безопасности и защиты информации</w:t>
            </w:r>
            <w:r>
              <w:br/>
            </w:r>
            <w:r>
              <w:rPr>
                <w:rFonts w:ascii="Times New Roman"/>
                <w:b w:val="false"/>
                <w:i w:val="false"/>
                <w:color w:val="000000"/>
                <w:sz w:val="20"/>
              </w:rPr>
              <w:t>
</w:t>
            </w:r>
            <w:r>
              <w:rPr>
                <w:rFonts w:ascii="Times New Roman"/>
                <w:b w:val="false"/>
                <w:i w:val="false"/>
                <w:color w:val="000000"/>
                <w:sz w:val="20"/>
              </w:rPr>
              <w:t xml:space="preserve">на </w:t>
            </w:r>
            <w:r>
              <w:rPr>
                <w:rFonts w:ascii="Times New Roman"/>
                <w:b w:val="false"/>
                <w:i w:val="false"/>
                <w:color w:val="000000"/>
                <w:sz w:val="20"/>
              </w:rPr>
              <w:t>программном, техническом и</w:t>
            </w:r>
            <w:r>
              <w:br/>
            </w:r>
            <w:r>
              <w:rPr>
                <w:rFonts w:ascii="Times New Roman"/>
                <w:b w:val="false"/>
                <w:i w:val="false"/>
                <w:color w:val="000000"/>
                <w:sz w:val="20"/>
              </w:rPr>
              <w:t>
</w:t>
            </w:r>
            <w:r>
              <w:rPr>
                <w:rFonts w:ascii="Times New Roman"/>
                <w:b w:val="false"/>
                <w:i w:val="false"/>
                <w:color w:val="000000"/>
                <w:sz w:val="20"/>
              </w:rPr>
              <w:t>организационном уровнях</w:t>
            </w:r>
          </w:p>
        </w:tc>
      </w:tr>
      <w:tr>
        <w:trPr>
          <w:trHeight w:val="30" w:hRule="atLeast"/>
        </w:trPr>
        <w:tc>
          <w:tcPr>
            <w:tcW w:w="3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роста</w:t>
            </w:r>
            <w:r>
              <w:br/>
            </w:r>
            <w:r>
              <w:rPr>
                <w:rFonts w:ascii="Times New Roman"/>
                <w:b w:val="false"/>
                <w:i w:val="false"/>
                <w:color w:val="000000"/>
                <w:sz w:val="20"/>
              </w:rPr>
              <w:t>
</w:t>
            </w:r>
            <w:r>
              <w:rPr>
                <w:rFonts w:ascii="Times New Roman"/>
                <w:b w:val="false"/>
                <w:i w:val="false"/>
                <w:color w:val="000000"/>
                <w:sz w:val="20"/>
              </w:rPr>
              <w:t>уровня удовлетворен-</w:t>
            </w:r>
            <w:r>
              <w:br/>
            </w:r>
            <w:r>
              <w:rPr>
                <w:rFonts w:ascii="Times New Roman"/>
                <w:b w:val="false"/>
                <w:i w:val="false"/>
                <w:color w:val="000000"/>
                <w:sz w:val="20"/>
              </w:rPr>
              <w:t>
</w:t>
            </w:r>
            <w:r>
              <w:rPr>
                <w:rFonts w:ascii="Times New Roman"/>
                <w:b w:val="false"/>
                <w:i w:val="false"/>
                <w:color w:val="000000"/>
                <w:sz w:val="20"/>
              </w:rPr>
              <w:t>ности общества</w:t>
            </w:r>
            <w:r>
              <w:br/>
            </w:r>
            <w:r>
              <w:rPr>
                <w:rFonts w:ascii="Times New Roman"/>
                <w:b w:val="false"/>
                <w:i w:val="false"/>
                <w:color w:val="000000"/>
                <w:sz w:val="20"/>
              </w:rPr>
              <w:t>
</w:t>
            </w:r>
            <w:r>
              <w:rPr>
                <w:rFonts w:ascii="Times New Roman"/>
                <w:b w:val="false"/>
                <w:i w:val="false"/>
                <w:color w:val="000000"/>
                <w:sz w:val="20"/>
              </w:rPr>
              <w:t>деятельностью органов</w:t>
            </w:r>
            <w:r>
              <w:br/>
            </w:r>
            <w:r>
              <w:rPr>
                <w:rFonts w:ascii="Times New Roman"/>
                <w:b w:val="false"/>
                <w:i w:val="false"/>
                <w:color w:val="000000"/>
                <w:sz w:val="20"/>
              </w:rPr>
              <w:t>
</w:t>
            </w:r>
            <w:r>
              <w:rPr>
                <w:rFonts w:ascii="Times New Roman"/>
                <w:b w:val="false"/>
                <w:i w:val="false"/>
                <w:color w:val="000000"/>
                <w:sz w:val="20"/>
              </w:rPr>
              <w:t>налоговой службы</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текучести</w:t>
            </w:r>
            <w:r>
              <w:br/>
            </w:r>
            <w:r>
              <w:rPr>
                <w:rFonts w:ascii="Times New Roman"/>
                <w:b w:val="false"/>
                <w:i w:val="false"/>
                <w:color w:val="000000"/>
                <w:sz w:val="20"/>
              </w:rPr>
              <w:t>
</w:t>
            </w:r>
            <w:r>
              <w:rPr>
                <w:rFonts w:ascii="Times New Roman"/>
                <w:b w:val="false"/>
                <w:i w:val="false"/>
                <w:color w:val="000000"/>
                <w:sz w:val="20"/>
              </w:rPr>
              <w:t>кадров, низкий уровень</w:t>
            </w:r>
            <w:r>
              <w:br/>
            </w:r>
            <w:r>
              <w:rPr>
                <w:rFonts w:ascii="Times New Roman"/>
                <w:b w:val="false"/>
                <w:i w:val="false"/>
                <w:color w:val="000000"/>
                <w:sz w:val="20"/>
              </w:rPr>
              <w:t>
</w:t>
            </w:r>
            <w:r>
              <w:rPr>
                <w:rFonts w:ascii="Times New Roman"/>
                <w:b w:val="false"/>
                <w:i w:val="false"/>
                <w:color w:val="000000"/>
                <w:sz w:val="20"/>
              </w:rPr>
              <w:t>квалификации работников</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системы мотивации</w:t>
            </w:r>
            <w:r>
              <w:br/>
            </w:r>
            <w:r>
              <w:rPr>
                <w:rFonts w:ascii="Times New Roman"/>
                <w:b w:val="false"/>
                <w:i w:val="false"/>
                <w:color w:val="000000"/>
                <w:sz w:val="20"/>
              </w:rPr>
              <w:t>
</w:t>
            </w:r>
            <w:r>
              <w:rPr>
                <w:rFonts w:ascii="Times New Roman"/>
                <w:b w:val="false"/>
                <w:i w:val="false"/>
                <w:color w:val="000000"/>
                <w:sz w:val="20"/>
              </w:rPr>
              <w:t>в рамках возможных средств,</w:t>
            </w:r>
            <w:r>
              <w:br/>
            </w:r>
            <w:r>
              <w:rPr>
                <w:rFonts w:ascii="Times New Roman"/>
                <w:b w:val="false"/>
                <w:i w:val="false"/>
                <w:color w:val="000000"/>
                <w:sz w:val="20"/>
              </w:rPr>
              <w:t>
</w:t>
            </w:r>
            <w:r>
              <w:rPr>
                <w:rFonts w:ascii="Times New Roman"/>
                <w:b w:val="false"/>
                <w:i w:val="false"/>
                <w:color w:val="000000"/>
                <w:sz w:val="20"/>
              </w:rPr>
              <w:t>повышение квалификации работников</w:t>
            </w:r>
          </w:p>
        </w:tc>
      </w:tr>
      <w:tr>
        <w:trPr>
          <w:trHeight w:val="1575" w:hRule="atLeast"/>
        </w:trPr>
        <w:tc>
          <w:tcPr>
            <w:tcW w:w="0" w:type="auto"/>
            <w:vMerge/>
            <w:tcBorders>
              <w:top w:val="nil"/>
              <w:left w:val="single" w:color="cfcfcf" w:sz="5"/>
              <w:bottom w:val="single" w:color="cfcfcf" w:sz="5"/>
              <w:right w:val="single" w:color="cfcfcf" w:sz="5"/>
            </w:tcBorders>
          </w:tcP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Неадекватная работа</w:t>
            </w:r>
            <w:r>
              <w:br/>
            </w:r>
            <w:r>
              <w:rPr>
                <w:rFonts w:ascii="Times New Roman"/>
                <w:b w:val="false"/>
                <w:i w:val="false"/>
                <w:color w:val="000000"/>
                <w:sz w:val="20"/>
              </w:rPr>
              <w:t>
</w:t>
            </w:r>
            <w:r>
              <w:rPr>
                <w:rFonts w:ascii="Times New Roman"/>
                <w:b w:val="false"/>
                <w:i w:val="false"/>
                <w:color w:val="000000"/>
                <w:sz w:val="20"/>
              </w:rPr>
              <w:t>информационных систем в</w:t>
            </w:r>
            <w:r>
              <w:br/>
            </w:r>
            <w:r>
              <w:rPr>
                <w:rFonts w:ascii="Times New Roman"/>
                <w:b w:val="false"/>
                <w:i w:val="false"/>
                <w:color w:val="000000"/>
                <w:sz w:val="20"/>
              </w:rPr>
              <w:t>
</w:t>
            </w:r>
            <w:r>
              <w:rPr>
                <w:rFonts w:ascii="Times New Roman"/>
                <w:b w:val="false"/>
                <w:i w:val="false"/>
                <w:color w:val="000000"/>
                <w:sz w:val="20"/>
              </w:rPr>
              <w:t>связи с увеличением</w:t>
            </w:r>
            <w:r>
              <w:br/>
            </w:r>
            <w:r>
              <w:rPr>
                <w:rFonts w:ascii="Times New Roman"/>
                <w:b w:val="false"/>
                <w:i w:val="false"/>
                <w:color w:val="000000"/>
                <w:sz w:val="20"/>
              </w:rPr>
              <w:t>
</w:t>
            </w:r>
            <w:r>
              <w:rPr>
                <w:rFonts w:ascii="Times New Roman"/>
                <w:b w:val="false"/>
                <w:i w:val="false"/>
                <w:color w:val="000000"/>
                <w:sz w:val="20"/>
              </w:rPr>
              <w:t>объема входящей и</w:t>
            </w:r>
            <w:r>
              <w:br/>
            </w:r>
            <w:r>
              <w:rPr>
                <w:rFonts w:ascii="Times New Roman"/>
                <w:b w:val="false"/>
                <w:i w:val="false"/>
                <w:color w:val="000000"/>
                <w:sz w:val="20"/>
              </w:rPr>
              <w:t>
</w:t>
            </w:r>
            <w:r>
              <w:rPr>
                <w:rFonts w:ascii="Times New Roman"/>
                <w:b w:val="false"/>
                <w:i w:val="false"/>
                <w:color w:val="000000"/>
                <w:sz w:val="20"/>
              </w:rPr>
              <w:t>обрабатывающей</w:t>
            </w:r>
            <w:r>
              <w:br/>
            </w:r>
            <w:r>
              <w:rPr>
                <w:rFonts w:ascii="Times New Roman"/>
                <w:b w:val="false"/>
                <w:i w:val="false"/>
                <w:color w:val="000000"/>
                <w:sz w:val="20"/>
              </w:rPr>
              <w:t>
</w:t>
            </w:r>
            <w:r>
              <w:rPr>
                <w:rFonts w:ascii="Times New Roman"/>
                <w:b w:val="false"/>
                <w:i w:val="false"/>
                <w:color w:val="000000"/>
                <w:sz w:val="20"/>
              </w:rPr>
              <w:t>информации</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Переход на новые IT-технологии</w:t>
            </w:r>
          </w:p>
        </w:tc>
      </w:tr>
      <w:tr>
        <w:trPr>
          <w:trHeight w:val="30" w:hRule="atLeast"/>
        </w:trPr>
        <w:tc>
          <w:tcPr>
            <w:tcW w:w="3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устойчи-</w:t>
            </w:r>
            <w:r>
              <w:br/>
            </w:r>
            <w:r>
              <w:rPr>
                <w:rFonts w:ascii="Times New Roman"/>
                <w:b w:val="false"/>
                <w:i w:val="false"/>
                <w:color w:val="000000"/>
                <w:sz w:val="20"/>
              </w:rPr>
              <w:t>
</w:t>
            </w:r>
            <w:r>
              <w:rPr>
                <w:rFonts w:ascii="Times New Roman"/>
                <w:b w:val="false"/>
                <w:i w:val="false"/>
                <w:color w:val="000000"/>
                <w:sz w:val="20"/>
              </w:rPr>
              <w:t>вой, эффективно</w:t>
            </w:r>
            <w:r>
              <w:br/>
            </w:r>
            <w:r>
              <w:rPr>
                <w:rFonts w:ascii="Times New Roman"/>
                <w:b w:val="false"/>
                <w:i w:val="false"/>
                <w:color w:val="000000"/>
                <w:sz w:val="20"/>
              </w:rPr>
              <w:t>
</w:t>
            </w:r>
            <w:r>
              <w:rPr>
                <w:rFonts w:ascii="Times New Roman"/>
                <w:b w:val="false"/>
                <w:i w:val="false"/>
                <w:color w:val="000000"/>
                <w:sz w:val="20"/>
              </w:rPr>
              <w:t>функционирующей</w:t>
            </w:r>
            <w:r>
              <w:br/>
            </w:r>
            <w:r>
              <w:rPr>
                <w:rFonts w:ascii="Times New Roman"/>
                <w:b w:val="false"/>
                <w:i w:val="false"/>
                <w:color w:val="000000"/>
                <w:sz w:val="20"/>
              </w:rPr>
              <w:t>
</w:t>
            </w:r>
            <w:r>
              <w:rPr>
                <w:rFonts w:ascii="Times New Roman"/>
                <w:b w:val="false"/>
                <w:i w:val="false"/>
                <w:color w:val="000000"/>
                <w:sz w:val="20"/>
              </w:rPr>
              <w:t>таможенной системы,</w:t>
            </w:r>
            <w:r>
              <w:br/>
            </w:r>
            <w:r>
              <w:rPr>
                <w:rFonts w:ascii="Times New Roman"/>
                <w:b w:val="false"/>
                <w:i w:val="false"/>
                <w:color w:val="000000"/>
                <w:sz w:val="20"/>
              </w:rPr>
              <w:t>
</w:t>
            </w:r>
            <w:r>
              <w:rPr>
                <w:rFonts w:ascii="Times New Roman"/>
                <w:b w:val="false"/>
                <w:i w:val="false"/>
                <w:color w:val="000000"/>
                <w:sz w:val="20"/>
              </w:rPr>
              <w:t>отвечающей международ-</w:t>
            </w:r>
            <w:r>
              <w:br/>
            </w:r>
            <w:r>
              <w:rPr>
                <w:rFonts w:ascii="Times New Roman"/>
                <w:b w:val="false"/>
                <w:i w:val="false"/>
                <w:color w:val="000000"/>
                <w:sz w:val="20"/>
              </w:rPr>
              <w:t>
</w:t>
            </w:r>
            <w:r>
              <w:rPr>
                <w:rFonts w:ascii="Times New Roman"/>
                <w:b w:val="false"/>
                <w:i w:val="false"/>
                <w:color w:val="000000"/>
                <w:sz w:val="20"/>
              </w:rPr>
              <w:t>ным стандартам,</w:t>
            </w:r>
            <w:r>
              <w:br/>
            </w:r>
            <w:r>
              <w:rPr>
                <w:rFonts w:ascii="Times New Roman"/>
                <w:b w:val="false"/>
                <w:i w:val="false"/>
                <w:color w:val="000000"/>
                <w:sz w:val="20"/>
              </w:rPr>
              <w:t>
</w:t>
            </w:r>
            <w:r>
              <w:rPr>
                <w:rFonts w:ascii="Times New Roman"/>
                <w:b w:val="false"/>
                <w:i w:val="false"/>
                <w:color w:val="000000"/>
                <w:sz w:val="20"/>
              </w:rPr>
              <w:t>ориентированной на</w:t>
            </w:r>
            <w:r>
              <w:br/>
            </w:r>
            <w:r>
              <w:rPr>
                <w:rFonts w:ascii="Times New Roman"/>
                <w:b w:val="false"/>
                <w:i w:val="false"/>
                <w:color w:val="000000"/>
                <w:sz w:val="20"/>
              </w:rPr>
              <w:t>
</w:t>
            </w:r>
            <w:r>
              <w:rPr>
                <w:rFonts w:ascii="Times New Roman"/>
                <w:b w:val="false"/>
                <w:i w:val="false"/>
                <w:color w:val="000000"/>
                <w:sz w:val="20"/>
              </w:rPr>
              <w:t>качество предоставляе-</w:t>
            </w:r>
            <w:r>
              <w:br/>
            </w:r>
            <w:r>
              <w:rPr>
                <w:rFonts w:ascii="Times New Roman"/>
                <w:b w:val="false"/>
                <w:i w:val="false"/>
                <w:color w:val="000000"/>
                <w:sz w:val="20"/>
              </w:rPr>
              <w:t>
</w:t>
            </w:r>
            <w:r>
              <w:rPr>
                <w:rFonts w:ascii="Times New Roman"/>
                <w:b w:val="false"/>
                <w:i w:val="false"/>
                <w:color w:val="000000"/>
                <w:sz w:val="20"/>
              </w:rPr>
              <w:t>мых услуг</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Низкий уровень</w:t>
            </w:r>
            <w:r>
              <w:br/>
            </w:r>
            <w:r>
              <w:rPr>
                <w:rFonts w:ascii="Times New Roman"/>
                <w:b w:val="false"/>
                <w:i w:val="false"/>
                <w:color w:val="000000"/>
                <w:sz w:val="20"/>
              </w:rPr>
              <w:t>
</w:t>
            </w:r>
            <w:r>
              <w:rPr>
                <w:rFonts w:ascii="Times New Roman"/>
                <w:b w:val="false"/>
                <w:i w:val="false"/>
                <w:color w:val="000000"/>
                <w:sz w:val="20"/>
              </w:rPr>
              <w:t>информированности</w:t>
            </w:r>
            <w:r>
              <w:br/>
            </w:r>
            <w:r>
              <w:rPr>
                <w:rFonts w:ascii="Times New Roman"/>
                <w:b w:val="false"/>
                <w:i w:val="false"/>
                <w:color w:val="000000"/>
                <w:sz w:val="20"/>
              </w:rPr>
              <w:t>
</w:t>
            </w:r>
            <w:r>
              <w:rPr>
                <w:rFonts w:ascii="Times New Roman"/>
                <w:b w:val="false"/>
                <w:i w:val="false"/>
                <w:color w:val="000000"/>
                <w:sz w:val="20"/>
              </w:rPr>
              <w:t>участников</w:t>
            </w:r>
            <w:r>
              <w:br/>
            </w:r>
            <w:r>
              <w:rPr>
                <w:rFonts w:ascii="Times New Roman"/>
                <w:b w:val="false"/>
                <w:i w:val="false"/>
                <w:color w:val="000000"/>
                <w:sz w:val="20"/>
              </w:rPr>
              <w:t>
</w:t>
            </w:r>
            <w:r>
              <w:rPr>
                <w:rFonts w:ascii="Times New Roman"/>
                <w:b w:val="false"/>
                <w:i w:val="false"/>
                <w:color w:val="000000"/>
                <w:sz w:val="20"/>
              </w:rPr>
              <w:t>внешнеэкономической</w:t>
            </w:r>
            <w:r>
              <w:br/>
            </w:r>
            <w:r>
              <w:rPr>
                <w:rFonts w:ascii="Times New Roman"/>
                <w:b w:val="false"/>
                <w:i w:val="false"/>
                <w:color w:val="000000"/>
                <w:sz w:val="20"/>
              </w:rPr>
              <w:t>
</w:t>
            </w:r>
            <w:r>
              <w:rPr>
                <w:rFonts w:ascii="Times New Roman"/>
                <w:b w:val="false"/>
                <w:i w:val="false"/>
                <w:color w:val="000000"/>
                <w:sz w:val="20"/>
              </w:rPr>
              <w:t>деятельности</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уровня информированности</w:t>
            </w:r>
            <w:r>
              <w:br/>
            </w:r>
            <w:r>
              <w:rPr>
                <w:rFonts w:ascii="Times New Roman"/>
                <w:b w:val="false"/>
                <w:i w:val="false"/>
                <w:color w:val="000000"/>
                <w:sz w:val="20"/>
              </w:rPr>
              <w:t>
</w:t>
            </w:r>
            <w:r>
              <w:rPr>
                <w:rFonts w:ascii="Times New Roman"/>
                <w:b w:val="false"/>
                <w:i w:val="false"/>
                <w:color w:val="000000"/>
                <w:sz w:val="20"/>
              </w:rPr>
              <w:t>путем проведения республиканских</w:t>
            </w:r>
            <w:r>
              <w:br/>
            </w:r>
            <w:r>
              <w:rPr>
                <w:rFonts w:ascii="Times New Roman"/>
                <w:b w:val="false"/>
                <w:i w:val="false"/>
                <w:color w:val="000000"/>
                <w:sz w:val="20"/>
              </w:rPr>
              <w:t>
</w:t>
            </w:r>
            <w:r>
              <w:rPr>
                <w:rFonts w:ascii="Times New Roman"/>
                <w:b w:val="false"/>
                <w:i w:val="false"/>
                <w:color w:val="000000"/>
                <w:sz w:val="20"/>
              </w:rPr>
              <w:t>информационно-разъяснительных</w:t>
            </w:r>
            <w:r>
              <w:br/>
            </w:r>
            <w:r>
              <w:rPr>
                <w:rFonts w:ascii="Times New Roman"/>
                <w:b w:val="false"/>
                <w:i w:val="false"/>
                <w:color w:val="000000"/>
                <w:sz w:val="20"/>
              </w:rPr>
              <w:t>
</w:t>
            </w:r>
            <w:r>
              <w:rPr>
                <w:rFonts w:ascii="Times New Roman"/>
                <w:b w:val="false"/>
                <w:i w:val="false"/>
                <w:color w:val="000000"/>
                <w:sz w:val="20"/>
              </w:rPr>
              <w:t>акций, заседаний</w:t>
            </w:r>
            <w:r>
              <w:br/>
            </w:r>
            <w:r>
              <w:rPr>
                <w:rFonts w:ascii="Times New Roman"/>
                <w:b w:val="false"/>
                <w:i w:val="false"/>
                <w:color w:val="000000"/>
                <w:sz w:val="20"/>
              </w:rPr>
              <w:t>
</w:t>
            </w:r>
            <w:r>
              <w:rPr>
                <w:rFonts w:ascii="Times New Roman"/>
                <w:b w:val="false"/>
                <w:i w:val="false"/>
                <w:color w:val="000000"/>
                <w:sz w:val="20"/>
              </w:rPr>
              <w:t>Консультативных советов по</w:t>
            </w:r>
            <w:r>
              <w:br/>
            </w:r>
            <w:r>
              <w:rPr>
                <w:rFonts w:ascii="Times New Roman"/>
                <w:b w:val="false"/>
                <w:i w:val="false"/>
                <w:color w:val="000000"/>
                <w:sz w:val="20"/>
              </w:rPr>
              <w:t>
</w:t>
            </w:r>
            <w:r>
              <w:rPr>
                <w:rFonts w:ascii="Times New Roman"/>
                <w:b w:val="false"/>
                <w:i w:val="false"/>
                <w:color w:val="000000"/>
                <w:sz w:val="20"/>
              </w:rPr>
              <w:t>таможенной политике, "круглых</w:t>
            </w:r>
            <w:r>
              <w:br/>
            </w:r>
            <w:r>
              <w:rPr>
                <w:rFonts w:ascii="Times New Roman"/>
                <w:b w:val="false"/>
                <w:i w:val="false"/>
                <w:color w:val="000000"/>
                <w:sz w:val="20"/>
              </w:rPr>
              <w:t>
</w:t>
            </w:r>
            <w:r>
              <w:rPr>
                <w:rFonts w:ascii="Times New Roman"/>
                <w:b w:val="false"/>
                <w:i w:val="false"/>
                <w:color w:val="000000"/>
                <w:sz w:val="20"/>
              </w:rPr>
              <w:t>столов", размещение сведений на</w:t>
            </w:r>
            <w:r>
              <w:br/>
            </w:r>
            <w:r>
              <w:rPr>
                <w:rFonts w:ascii="Times New Roman"/>
                <w:b w:val="false"/>
                <w:i w:val="false"/>
                <w:color w:val="000000"/>
                <w:sz w:val="20"/>
              </w:rPr>
              <w:t>
</w:t>
            </w:r>
            <w:r>
              <w:rPr>
                <w:rFonts w:ascii="Times New Roman"/>
                <w:b w:val="false"/>
                <w:i w:val="false"/>
                <w:color w:val="000000"/>
                <w:sz w:val="20"/>
              </w:rPr>
              <w:t>Web-портале таможенных органов и в</w:t>
            </w:r>
            <w:r>
              <w:br/>
            </w:r>
            <w:r>
              <w:rPr>
                <w:rFonts w:ascii="Times New Roman"/>
                <w:b w:val="false"/>
                <w:i w:val="false"/>
                <w:color w:val="000000"/>
                <w:sz w:val="20"/>
              </w:rPr>
              <w:t>
</w:t>
            </w:r>
            <w:r>
              <w:rPr>
                <w:rFonts w:ascii="Times New Roman"/>
                <w:b w:val="false"/>
                <w:i w:val="false"/>
                <w:color w:val="000000"/>
                <w:sz w:val="20"/>
              </w:rPr>
              <w:t>СМИ</w:t>
            </w:r>
          </w:p>
        </w:tc>
      </w:tr>
      <w:tr>
        <w:trPr>
          <w:trHeight w:val="30" w:hRule="atLeast"/>
        </w:trPr>
        <w:tc>
          <w:tcPr>
            <w:tcW w:w="0" w:type="auto"/>
            <w:vMerge/>
            <w:tcBorders>
              <w:top w:val="nil"/>
              <w:left w:val="single" w:color="cfcfcf" w:sz="5"/>
              <w:bottom w:val="single" w:color="cfcfcf" w:sz="5"/>
              <w:right w:val="single" w:color="cfcfcf" w:sz="5"/>
            </w:tcBorders>
          </w:tcP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объемов</w:t>
            </w:r>
            <w:r>
              <w:br/>
            </w:r>
            <w:r>
              <w:rPr>
                <w:rFonts w:ascii="Times New Roman"/>
                <w:b w:val="false"/>
                <w:i w:val="false"/>
                <w:color w:val="000000"/>
                <w:sz w:val="20"/>
              </w:rPr>
              <w:t>
</w:t>
            </w:r>
            <w:r>
              <w:rPr>
                <w:rFonts w:ascii="Times New Roman"/>
                <w:b w:val="false"/>
                <w:i w:val="false"/>
                <w:color w:val="000000"/>
                <w:sz w:val="20"/>
              </w:rPr>
              <w:t>финансирования на</w:t>
            </w:r>
            <w:r>
              <w:br/>
            </w:r>
            <w:r>
              <w:rPr>
                <w:rFonts w:ascii="Times New Roman"/>
                <w:b w:val="false"/>
                <w:i w:val="false"/>
                <w:color w:val="000000"/>
                <w:sz w:val="20"/>
              </w:rPr>
              <w:t>
</w:t>
            </w:r>
            <w:r>
              <w:rPr>
                <w:rFonts w:ascii="Times New Roman"/>
                <w:b w:val="false"/>
                <w:i w:val="false"/>
                <w:color w:val="000000"/>
                <w:sz w:val="20"/>
              </w:rPr>
              <w:t>материально-техническое</w:t>
            </w:r>
            <w:r>
              <w:br/>
            </w:r>
            <w:r>
              <w:rPr>
                <w:rFonts w:ascii="Times New Roman"/>
                <w:b w:val="false"/>
                <w:i w:val="false"/>
                <w:color w:val="000000"/>
                <w:sz w:val="20"/>
              </w:rPr>
              <w:t>
</w:t>
            </w:r>
            <w:r>
              <w:rPr>
                <w:rFonts w:ascii="Times New Roman"/>
                <w:b w:val="false"/>
                <w:i w:val="false"/>
                <w:color w:val="000000"/>
                <w:sz w:val="20"/>
              </w:rPr>
              <w:t>оснащение (приобретение</w:t>
            </w:r>
            <w:r>
              <w:br/>
            </w:r>
            <w:r>
              <w:rPr>
                <w:rFonts w:ascii="Times New Roman"/>
                <w:b w:val="false"/>
                <w:i w:val="false"/>
                <w:color w:val="000000"/>
                <w:sz w:val="20"/>
              </w:rPr>
              <w:t>
</w:t>
            </w:r>
            <w:r>
              <w:rPr>
                <w:rFonts w:ascii="Times New Roman"/>
                <w:b w:val="false"/>
                <w:i w:val="false"/>
                <w:color w:val="000000"/>
                <w:sz w:val="20"/>
              </w:rPr>
              <w:t>оборудования</w:t>
            </w:r>
            <w:r>
              <w:br/>
            </w:r>
            <w:r>
              <w:rPr>
                <w:rFonts w:ascii="Times New Roman"/>
                <w:b w:val="false"/>
                <w:i w:val="false"/>
                <w:color w:val="000000"/>
                <w:sz w:val="20"/>
              </w:rPr>
              <w:t>
</w:t>
            </w:r>
            <w:r>
              <w:rPr>
                <w:rFonts w:ascii="Times New Roman"/>
                <w:b w:val="false"/>
                <w:i w:val="false"/>
                <w:color w:val="000000"/>
                <w:sz w:val="20"/>
              </w:rPr>
              <w:t>неинтрузивного контроля</w:t>
            </w:r>
            <w:r>
              <w:br/>
            </w:r>
            <w:r>
              <w:rPr>
                <w:rFonts w:ascii="Times New Roman"/>
                <w:b w:val="false"/>
                <w:i w:val="false"/>
                <w:color w:val="000000"/>
                <w:sz w:val="20"/>
              </w:rPr>
              <w:t>
</w:t>
            </w:r>
            <w:r>
              <w:rPr>
                <w:rFonts w:ascii="Times New Roman"/>
                <w:b w:val="false"/>
                <w:i w:val="false"/>
                <w:color w:val="000000"/>
                <w:sz w:val="20"/>
              </w:rPr>
              <w:t>"без вскрытия упаковки")</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Ограничение секвестирования по</w:t>
            </w:r>
            <w:r>
              <w:br/>
            </w:r>
            <w:r>
              <w:rPr>
                <w:rFonts w:ascii="Times New Roman"/>
                <w:b w:val="false"/>
                <w:i w:val="false"/>
                <w:color w:val="000000"/>
                <w:sz w:val="20"/>
              </w:rPr>
              <w:t>
</w:t>
            </w:r>
            <w:r>
              <w:rPr>
                <w:rFonts w:ascii="Times New Roman"/>
                <w:b w:val="false"/>
                <w:i w:val="false"/>
                <w:color w:val="000000"/>
                <w:sz w:val="20"/>
              </w:rPr>
              <w:t>инвестиционным проектам,</w:t>
            </w:r>
            <w:r>
              <w:br/>
            </w:r>
            <w:r>
              <w:rPr>
                <w:rFonts w:ascii="Times New Roman"/>
                <w:b w:val="false"/>
                <w:i w:val="false"/>
                <w:color w:val="000000"/>
                <w:sz w:val="20"/>
              </w:rPr>
              <w:t>
</w:t>
            </w:r>
            <w:r>
              <w:rPr>
                <w:rFonts w:ascii="Times New Roman"/>
                <w:b w:val="false"/>
                <w:i w:val="false"/>
                <w:color w:val="000000"/>
                <w:sz w:val="20"/>
              </w:rPr>
              <w:t>направленным на развитие</w:t>
            </w:r>
            <w:r>
              <w:br/>
            </w:r>
            <w:r>
              <w:rPr>
                <w:rFonts w:ascii="Times New Roman"/>
                <w:b w:val="false"/>
                <w:i w:val="false"/>
                <w:color w:val="000000"/>
                <w:sz w:val="20"/>
              </w:rPr>
              <w:t>
</w:t>
            </w:r>
            <w:r>
              <w:rPr>
                <w:rFonts w:ascii="Times New Roman"/>
                <w:b w:val="false"/>
                <w:i w:val="false"/>
                <w:color w:val="000000"/>
                <w:sz w:val="20"/>
              </w:rPr>
              <w:t xml:space="preserve">таможенных </w:t>
            </w:r>
            <w:r>
              <w:rPr>
                <w:rFonts w:ascii="Times New Roman"/>
                <w:b w:val="false"/>
                <w:i w:val="false"/>
                <w:color w:val="000000"/>
                <w:sz w:val="20"/>
              </w:rPr>
              <w:t>органов</w:t>
            </w:r>
          </w:p>
        </w:tc>
      </w:tr>
      <w:tr>
        <w:trPr>
          <w:trHeight w:val="30" w:hRule="atLeast"/>
        </w:trPr>
        <w:tc>
          <w:tcPr>
            <w:tcW w:w="3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эффектив-</w:t>
            </w:r>
            <w:r>
              <w:br/>
            </w:r>
            <w:r>
              <w:rPr>
                <w:rFonts w:ascii="Times New Roman"/>
                <w:b w:val="false"/>
                <w:i w:val="false"/>
                <w:color w:val="000000"/>
                <w:sz w:val="20"/>
              </w:rPr>
              <w:t>
</w:t>
            </w:r>
            <w:r>
              <w:rPr>
                <w:rFonts w:ascii="Times New Roman"/>
                <w:b w:val="false"/>
                <w:i w:val="false"/>
                <w:color w:val="000000"/>
                <w:sz w:val="20"/>
              </w:rPr>
              <w:t>но функционирующей</w:t>
            </w:r>
            <w:r>
              <w:br/>
            </w:r>
            <w:r>
              <w:rPr>
                <w:rFonts w:ascii="Times New Roman"/>
                <w:b w:val="false"/>
                <w:i w:val="false"/>
                <w:color w:val="000000"/>
                <w:sz w:val="20"/>
              </w:rPr>
              <w:t>
</w:t>
            </w:r>
            <w:r>
              <w:rPr>
                <w:rFonts w:ascii="Times New Roman"/>
                <w:b w:val="false"/>
                <w:i w:val="false"/>
                <w:color w:val="000000"/>
                <w:sz w:val="20"/>
              </w:rPr>
              <w:t>системы профилактики</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предупреждения</w:t>
            </w:r>
            <w:r>
              <w:br/>
            </w:r>
            <w:r>
              <w:rPr>
                <w:rFonts w:ascii="Times New Roman"/>
                <w:b w:val="false"/>
                <w:i w:val="false"/>
                <w:color w:val="000000"/>
                <w:sz w:val="20"/>
              </w:rPr>
              <w:t>
</w:t>
            </w:r>
            <w:r>
              <w:rPr>
                <w:rFonts w:ascii="Times New Roman"/>
                <w:b w:val="false"/>
                <w:i w:val="false"/>
                <w:color w:val="000000"/>
                <w:sz w:val="20"/>
              </w:rPr>
              <w:t>правонарушений,</w:t>
            </w:r>
            <w:r>
              <w:br/>
            </w:r>
            <w:r>
              <w:rPr>
                <w:rFonts w:ascii="Times New Roman"/>
                <w:b w:val="false"/>
                <w:i w:val="false"/>
                <w:color w:val="000000"/>
                <w:sz w:val="20"/>
              </w:rPr>
              <w:t>
</w:t>
            </w:r>
            <w:r>
              <w:rPr>
                <w:rFonts w:ascii="Times New Roman"/>
                <w:b w:val="false"/>
                <w:i w:val="false"/>
                <w:color w:val="000000"/>
                <w:sz w:val="20"/>
              </w:rPr>
              <w:t>обнаружения товаров,</w:t>
            </w:r>
            <w:r>
              <w:br/>
            </w:r>
            <w:r>
              <w:rPr>
                <w:rFonts w:ascii="Times New Roman"/>
                <w:b w:val="false"/>
                <w:i w:val="false"/>
                <w:color w:val="000000"/>
                <w:sz w:val="20"/>
              </w:rPr>
              <w:t>
</w:t>
            </w:r>
            <w:r>
              <w:rPr>
                <w:rFonts w:ascii="Times New Roman"/>
                <w:b w:val="false"/>
                <w:i w:val="false"/>
                <w:color w:val="000000"/>
                <w:sz w:val="20"/>
              </w:rPr>
              <w:t>незаконно перемещаемых</w:t>
            </w:r>
            <w:r>
              <w:br/>
            </w:r>
            <w:r>
              <w:rPr>
                <w:rFonts w:ascii="Times New Roman"/>
                <w:b w:val="false"/>
                <w:i w:val="false"/>
                <w:color w:val="000000"/>
                <w:sz w:val="20"/>
              </w:rPr>
              <w:t>
</w:t>
            </w:r>
            <w:r>
              <w:rPr>
                <w:rFonts w:ascii="Times New Roman"/>
                <w:b w:val="false"/>
                <w:i w:val="false"/>
                <w:color w:val="000000"/>
                <w:sz w:val="20"/>
              </w:rPr>
              <w:t>через таможенную</w:t>
            </w:r>
            <w:r>
              <w:br/>
            </w:r>
            <w:r>
              <w:rPr>
                <w:rFonts w:ascii="Times New Roman"/>
                <w:b w:val="false"/>
                <w:i w:val="false"/>
                <w:color w:val="000000"/>
                <w:sz w:val="20"/>
              </w:rPr>
              <w:t>
</w:t>
            </w:r>
            <w:r>
              <w:rPr>
                <w:rFonts w:ascii="Times New Roman"/>
                <w:b w:val="false"/>
                <w:i w:val="false"/>
                <w:color w:val="000000"/>
                <w:sz w:val="20"/>
              </w:rPr>
              <w:t>границу</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Низкий уровень</w:t>
            </w:r>
            <w:r>
              <w:br/>
            </w:r>
            <w:r>
              <w:rPr>
                <w:rFonts w:ascii="Times New Roman"/>
                <w:b w:val="false"/>
                <w:i w:val="false"/>
                <w:color w:val="000000"/>
                <w:sz w:val="20"/>
              </w:rPr>
              <w:t>
</w:t>
            </w:r>
            <w:r>
              <w:rPr>
                <w:rFonts w:ascii="Times New Roman"/>
                <w:b w:val="false"/>
                <w:i w:val="false"/>
                <w:color w:val="000000"/>
                <w:sz w:val="20"/>
              </w:rPr>
              <w:t>межведомственного</w:t>
            </w:r>
            <w:r>
              <w:br/>
            </w:r>
            <w:r>
              <w:rPr>
                <w:rFonts w:ascii="Times New Roman"/>
                <w:b w:val="false"/>
                <w:i w:val="false"/>
                <w:color w:val="000000"/>
                <w:sz w:val="20"/>
              </w:rPr>
              <w:t>
</w:t>
            </w:r>
            <w:r>
              <w:rPr>
                <w:rFonts w:ascii="Times New Roman"/>
                <w:b w:val="false"/>
                <w:i w:val="false"/>
                <w:color w:val="000000"/>
                <w:sz w:val="20"/>
              </w:rPr>
              <w:t>взаимодействия с</w:t>
            </w:r>
            <w:r>
              <w:br/>
            </w:r>
            <w:r>
              <w:rPr>
                <w:rFonts w:ascii="Times New Roman"/>
                <w:b w:val="false"/>
                <w:i w:val="false"/>
                <w:color w:val="000000"/>
                <w:sz w:val="20"/>
              </w:rPr>
              <w:t>
</w:t>
            </w:r>
            <w:r>
              <w:rPr>
                <w:rFonts w:ascii="Times New Roman"/>
                <w:b w:val="false"/>
                <w:i w:val="false"/>
                <w:color w:val="000000"/>
                <w:sz w:val="20"/>
              </w:rPr>
              <w:t>правоохранительными</w:t>
            </w:r>
            <w:r>
              <w:br/>
            </w:r>
            <w:r>
              <w:rPr>
                <w:rFonts w:ascii="Times New Roman"/>
                <w:b w:val="false"/>
                <w:i w:val="false"/>
                <w:color w:val="000000"/>
                <w:sz w:val="20"/>
              </w:rPr>
              <w:t>
</w:t>
            </w:r>
            <w:r>
              <w:rPr>
                <w:rFonts w:ascii="Times New Roman"/>
                <w:b w:val="false"/>
                <w:i w:val="false"/>
                <w:color w:val="000000"/>
                <w:sz w:val="20"/>
              </w:rPr>
              <w:t>органами</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межведомственного</w:t>
            </w:r>
            <w:r>
              <w:br/>
            </w:r>
            <w:r>
              <w:rPr>
                <w:rFonts w:ascii="Times New Roman"/>
                <w:b w:val="false"/>
                <w:i w:val="false"/>
                <w:color w:val="000000"/>
                <w:sz w:val="20"/>
              </w:rPr>
              <w:t>
</w:t>
            </w:r>
            <w:r>
              <w:rPr>
                <w:rFonts w:ascii="Times New Roman"/>
                <w:b w:val="false"/>
                <w:i w:val="false"/>
                <w:color w:val="000000"/>
                <w:sz w:val="20"/>
              </w:rPr>
              <w:t>взаимодействия и информационного</w:t>
            </w:r>
            <w:r>
              <w:br/>
            </w:r>
            <w:r>
              <w:rPr>
                <w:rFonts w:ascii="Times New Roman"/>
                <w:b w:val="false"/>
                <w:i w:val="false"/>
                <w:color w:val="000000"/>
                <w:sz w:val="20"/>
              </w:rPr>
              <w:t>
</w:t>
            </w:r>
            <w:r>
              <w:rPr>
                <w:rFonts w:ascii="Times New Roman"/>
                <w:b w:val="false"/>
                <w:i w:val="false"/>
                <w:color w:val="000000"/>
                <w:sz w:val="20"/>
              </w:rPr>
              <w:t>обмена с правоохранительными</w:t>
            </w:r>
            <w:r>
              <w:br/>
            </w:r>
            <w:r>
              <w:rPr>
                <w:rFonts w:ascii="Times New Roman"/>
                <w:b w:val="false"/>
                <w:i w:val="false"/>
                <w:color w:val="000000"/>
                <w:sz w:val="20"/>
              </w:rPr>
              <w:t>
</w:t>
            </w:r>
            <w:r>
              <w:rPr>
                <w:rFonts w:ascii="Times New Roman"/>
                <w:b w:val="false"/>
                <w:i w:val="false"/>
                <w:color w:val="000000"/>
                <w:sz w:val="20"/>
              </w:rPr>
              <w:t>органами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транзитного</w:t>
            </w:r>
            <w:r>
              <w:br/>
            </w:r>
            <w:r>
              <w:rPr>
                <w:rFonts w:ascii="Times New Roman"/>
                <w:b w:val="false"/>
                <w:i w:val="false"/>
                <w:color w:val="000000"/>
                <w:sz w:val="20"/>
              </w:rPr>
              <w:t>
</w:t>
            </w:r>
            <w:r>
              <w:rPr>
                <w:rFonts w:ascii="Times New Roman"/>
                <w:b w:val="false"/>
                <w:i w:val="false"/>
                <w:color w:val="000000"/>
                <w:sz w:val="20"/>
              </w:rPr>
              <w:t>наркотрафика</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количества принятых</w:t>
            </w:r>
            <w:r>
              <w:br/>
            </w:r>
            <w:r>
              <w:rPr>
                <w:rFonts w:ascii="Times New Roman"/>
                <w:b w:val="false"/>
                <w:i w:val="false"/>
                <w:color w:val="000000"/>
                <w:sz w:val="20"/>
              </w:rPr>
              <w:t>
</w:t>
            </w:r>
            <w:r>
              <w:rPr>
                <w:rFonts w:ascii="Times New Roman"/>
                <w:b w:val="false"/>
                <w:i w:val="false"/>
                <w:color w:val="000000"/>
                <w:sz w:val="20"/>
              </w:rPr>
              <w:t>оперативных мероприятий по</w:t>
            </w:r>
            <w:r>
              <w:br/>
            </w:r>
            <w:r>
              <w:rPr>
                <w:rFonts w:ascii="Times New Roman"/>
                <w:b w:val="false"/>
                <w:i w:val="false"/>
                <w:color w:val="000000"/>
                <w:sz w:val="20"/>
              </w:rPr>
              <w:t>
</w:t>
            </w:r>
            <w:r>
              <w:rPr>
                <w:rFonts w:ascii="Times New Roman"/>
                <w:b w:val="false"/>
                <w:i w:val="false"/>
                <w:color w:val="000000"/>
                <w:sz w:val="20"/>
              </w:rPr>
              <w:t>пресечению незаконного оборота</w:t>
            </w:r>
            <w:r>
              <w:br/>
            </w:r>
            <w:r>
              <w:rPr>
                <w:rFonts w:ascii="Times New Roman"/>
                <w:b w:val="false"/>
                <w:i w:val="false"/>
                <w:color w:val="000000"/>
                <w:sz w:val="20"/>
              </w:rPr>
              <w:t>
</w:t>
            </w:r>
            <w:r>
              <w:rPr>
                <w:rFonts w:ascii="Times New Roman"/>
                <w:b w:val="false"/>
                <w:i w:val="false"/>
                <w:color w:val="000000"/>
                <w:sz w:val="20"/>
              </w:rPr>
              <w:t>наркотиков</w:t>
            </w:r>
          </w:p>
        </w:tc>
      </w:tr>
      <w:tr>
        <w:trPr>
          <w:trHeight w:val="3675" w:hRule="atLeast"/>
        </w:trPr>
        <w:tc>
          <w:tcPr>
            <w:tcW w:w="3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w:t>
            </w:r>
            <w:r>
              <w:br/>
            </w:r>
            <w:r>
              <w:rPr>
                <w:rFonts w:ascii="Times New Roman"/>
                <w:b w:val="false"/>
                <w:i w:val="false"/>
                <w:color w:val="000000"/>
                <w:sz w:val="20"/>
              </w:rPr>
              <w:t>
</w:t>
            </w:r>
            <w:r>
              <w:rPr>
                <w:rFonts w:ascii="Times New Roman"/>
                <w:b w:val="false"/>
                <w:i w:val="false"/>
                <w:color w:val="000000"/>
                <w:sz w:val="20"/>
              </w:rPr>
              <w:t>системы бухгалтерского</w:t>
            </w:r>
            <w:r>
              <w:br/>
            </w:r>
            <w:r>
              <w:rPr>
                <w:rFonts w:ascii="Times New Roman"/>
                <w:b w:val="false"/>
                <w:i w:val="false"/>
                <w:color w:val="000000"/>
                <w:sz w:val="20"/>
              </w:rPr>
              <w:t>
</w:t>
            </w:r>
            <w:r>
              <w:rPr>
                <w:rFonts w:ascii="Times New Roman"/>
                <w:b w:val="false"/>
                <w:i w:val="false"/>
                <w:color w:val="000000"/>
                <w:sz w:val="20"/>
              </w:rPr>
              <w:t>учета и финансовой</w:t>
            </w:r>
            <w:r>
              <w:br/>
            </w:r>
            <w:r>
              <w:rPr>
                <w:rFonts w:ascii="Times New Roman"/>
                <w:b w:val="false"/>
                <w:i w:val="false"/>
                <w:color w:val="000000"/>
                <w:sz w:val="20"/>
              </w:rPr>
              <w:t>
</w:t>
            </w:r>
            <w:r>
              <w:rPr>
                <w:rFonts w:ascii="Times New Roman"/>
                <w:b w:val="false"/>
                <w:i w:val="false"/>
                <w:color w:val="000000"/>
                <w:sz w:val="20"/>
              </w:rPr>
              <w:t>отчетности</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Отказ в заключение</w:t>
            </w:r>
            <w:r>
              <w:br/>
            </w:r>
            <w:r>
              <w:rPr>
                <w:rFonts w:ascii="Times New Roman"/>
                <w:b w:val="false"/>
                <w:i w:val="false"/>
                <w:color w:val="000000"/>
                <w:sz w:val="20"/>
              </w:rPr>
              <w:t>
</w:t>
            </w:r>
            <w:r>
              <w:rPr>
                <w:rFonts w:ascii="Times New Roman"/>
                <w:b w:val="false"/>
                <w:i w:val="false"/>
                <w:color w:val="000000"/>
                <w:sz w:val="20"/>
              </w:rPr>
              <w:t>договора на официальный</w:t>
            </w:r>
            <w:r>
              <w:br/>
            </w:r>
            <w:r>
              <w:rPr>
                <w:rFonts w:ascii="Times New Roman"/>
                <w:b w:val="false"/>
                <w:i w:val="false"/>
                <w:color w:val="000000"/>
                <w:sz w:val="20"/>
              </w:rPr>
              <w:t>
</w:t>
            </w:r>
            <w:r>
              <w:rPr>
                <w:rFonts w:ascii="Times New Roman"/>
                <w:b w:val="false"/>
                <w:i w:val="false"/>
                <w:color w:val="000000"/>
                <w:sz w:val="20"/>
              </w:rPr>
              <w:t>перевод и (или)</w:t>
            </w:r>
            <w:r>
              <w:br/>
            </w:r>
            <w:r>
              <w:rPr>
                <w:rFonts w:ascii="Times New Roman"/>
                <w:b w:val="false"/>
                <w:i w:val="false"/>
                <w:color w:val="000000"/>
                <w:sz w:val="20"/>
              </w:rPr>
              <w:t>
</w:t>
            </w:r>
            <w:r>
              <w:rPr>
                <w:rFonts w:ascii="Times New Roman"/>
                <w:b w:val="false"/>
                <w:i w:val="false"/>
                <w:color w:val="000000"/>
                <w:sz w:val="20"/>
              </w:rPr>
              <w:t>публикацию МСФО на</w:t>
            </w:r>
            <w:r>
              <w:br/>
            </w:r>
            <w:r>
              <w:rPr>
                <w:rFonts w:ascii="Times New Roman"/>
                <w:b w:val="false"/>
                <w:i w:val="false"/>
                <w:color w:val="000000"/>
                <w:sz w:val="20"/>
              </w:rPr>
              <w:t>
</w:t>
            </w:r>
            <w:r>
              <w:rPr>
                <w:rFonts w:ascii="Times New Roman"/>
                <w:b w:val="false"/>
                <w:i w:val="false"/>
                <w:color w:val="000000"/>
                <w:sz w:val="20"/>
              </w:rPr>
              <w:t>государственный и (или)</w:t>
            </w:r>
            <w:r>
              <w:br/>
            </w:r>
            <w:r>
              <w:rPr>
                <w:rFonts w:ascii="Times New Roman"/>
                <w:b w:val="false"/>
                <w:i w:val="false"/>
                <w:color w:val="000000"/>
                <w:sz w:val="20"/>
              </w:rPr>
              <w:t>
</w:t>
            </w:r>
            <w:r>
              <w:rPr>
                <w:rFonts w:ascii="Times New Roman"/>
                <w:b w:val="false"/>
                <w:i w:val="false"/>
                <w:color w:val="000000"/>
                <w:sz w:val="20"/>
              </w:rPr>
              <w:t>русский языки в</w:t>
            </w:r>
            <w:r>
              <w:br/>
            </w:r>
            <w:r>
              <w:rPr>
                <w:rFonts w:ascii="Times New Roman"/>
                <w:b w:val="false"/>
                <w:i w:val="false"/>
                <w:color w:val="000000"/>
                <w:sz w:val="20"/>
              </w:rPr>
              <w:t>
</w:t>
            </w:r>
            <w:r>
              <w:rPr>
                <w:rFonts w:ascii="Times New Roman"/>
                <w:b w:val="false"/>
                <w:i w:val="false"/>
                <w:color w:val="000000"/>
                <w:sz w:val="20"/>
              </w:rPr>
              <w:t>Республике Казахстан от</w:t>
            </w:r>
            <w:r>
              <w:br/>
            </w:r>
            <w:r>
              <w:rPr>
                <w:rFonts w:ascii="Times New Roman"/>
                <w:b w:val="false"/>
                <w:i w:val="false"/>
                <w:color w:val="000000"/>
                <w:sz w:val="20"/>
              </w:rPr>
              <w:t>
</w:t>
            </w:r>
            <w:r>
              <w:rPr>
                <w:rFonts w:ascii="Times New Roman"/>
                <w:b w:val="false"/>
                <w:i w:val="false"/>
                <w:color w:val="000000"/>
                <w:sz w:val="20"/>
              </w:rPr>
              <w:t>ФКМСФО влечет риск</w:t>
            </w:r>
            <w:r>
              <w:br/>
            </w:r>
            <w:r>
              <w:rPr>
                <w:rFonts w:ascii="Times New Roman"/>
                <w:b w:val="false"/>
                <w:i w:val="false"/>
                <w:color w:val="000000"/>
                <w:sz w:val="20"/>
              </w:rPr>
              <w:t>
</w:t>
            </w:r>
            <w:r>
              <w:rPr>
                <w:rFonts w:ascii="Times New Roman"/>
                <w:b w:val="false"/>
                <w:i w:val="false"/>
                <w:color w:val="000000"/>
                <w:sz w:val="20"/>
              </w:rPr>
              <w:t>применения ранее</w:t>
            </w:r>
            <w:r>
              <w:br/>
            </w:r>
            <w:r>
              <w:rPr>
                <w:rFonts w:ascii="Times New Roman"/>
                <w:b w:val="false"/>
                <w:i w:val="false"/>
                <w:color w:val="000000"/>
                <w:sz w:val="20"/>
              </w:rPr>
              <w:t>
</w:t>
            </w:r>
            <w:r>
              <w:rPr>
                <w:rFonts w:ascii="Times New Roman"/>
                <w:b w:val="false"/>
                <w:i w:val="false"/>
                <w:color w:val="000000"/>
                <w:sz w:val="20"/>
              </w:rPr>
              <w:t>официально переведенных</w:t>
            </w:r>
            <w:r>
              <w:br/>
            </w:r>
            <w:r>
              <w:rPr>
                <w:rFonts w:ascii="Times New Roman"/>
                <w:b w:val="false"/>
                <w:i w:val="false"/>
                <w:color w:val="000000"/>
                <w:sz w:val="20"/>
              </w:rPr>
              <w:t>
</w:t>
            </w:r>
            <w:r>
              <w:rPr>
                <w:rFonts w:ascii="Times New Roman"/>
                <w:b w:val="false"/>
                <w:i w:val="false"/>
                <w:color w:val="000000"/>
                <w:sz w:val="20"/>
              </w:rPr>
              <w:t>и (или) опубликованных</w:t>
            </w:r>
            <w:r>
              <w:br/>
            </w:r>
            <w:r>
              <w:rPr>
                <w:rFonts w:ascii="Times New Roman"/>
                <w:b w:val="false"/>
                <w:i w:val="false"/>
                <w:color w:val="000000"/>
                <w:sz w:val="20"/>
              </w:rPr>
              <w:t>
</w:t>
            </w:r>
            <w:r>
              <w:rPr>
                <w:rFonts w:ascii="Times New Roman"/>
                <w:b w:val="false"/>
                <w:i w:val="false"/>
                <w:color w:val="000000"/>
                <w:sz w:val="20"/>
              </w:rPr>
              <w:t>МСФО на государственном</w:t>
            </w:r>
            <w:r>
              <w:br/>
            </w:r>
            <w:r>
              <w:rPr>
                <w:rFonts w:ascii="Times New Roman"/>
                <w:b w:val="false"/>
                <w:i w:val="false"/>
                <w:color w:val="000000"/>
                <w:sz w:val="20"/>
              </w:rPr>
              <w:t>
</w:t>
            </w:r>
            <w:r>
              <w:rPr>
                <w:rFonts w:ascii="Times New Roman"/>
                <w:b w:val="false"/>
                <w:i w:val="false"/>
                <w:color w:val="000000"/>
                <w:sz w:val="20"/>
              </w:rPr>
              <w:t>и (или) русском языках</w:t>
            </w:r>
            <w:r>
              <w:br/>
            </w:r>
            <w:r>
              <w:rPr>
                <w:rFonts w:ascii="Times New Roman"/>
                <w:b w:val="false"/>
                <w:i w:val="false"/>
                <w:color w:val="000000"/>
                <w:sz w:val="20"/>
              </w:rPr>
              <w:t>
</w:t>
            </w:r>
            <w:r>
              <w:rPr>
                <w:rFonts w:ascii="Times New Roman"/>
                <w:b w:val="false"/>
                <w:i w:val="false"/>
                <w:color w:val="000000"/>
                <w:sz w:val="20"/>
              </w:rPr>
              <w:t>без учета последних</w:t>
            </w:r>
            <w:r>
              <w:br/>
            </w:r>
            <w:r>
              <w:rPr>
                <w:rFonts w:ascii="Times New Roman"/>
                <w:b w:val="false"/>
                <w:i w:val="false"/>
                <w:color w:val="000000"/>
                <w:sz w:val="20"/>
              </w:rPr>
              <w:t>
</w:t>
            </w:r>
            <w:r>
              <w:rPr>
                <w:rFonts w:ascii="Times New Roman"/>
                <w:b w:val="false"/>
                <w:i w:val="false"/>
                <w:color w:val="000000"/>
                <w:sz w:val="20"/>
              </w:rPr>
              <w:t>изменений</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Официальные переговоры и переписки</w:t>
            </w:r>
            <w:r>
              <w:br/>
            </w:r>
            <w:r>
              <w:rPr>
                <w:rFonts w:ascii="Times New Roman"/>
                <w:b w:val="false"/>
                <w:i w:val="false"/>
                <w:color w:val="000000"/>
                <w:sz w:val="20"/>
              </w:rPr>
              <w:t>
</w:t>
            </w:r>
            <w:r>
              <w:rPr>
                <w:rFonts w:ascii="Times New Roman"/>
                <w:b w:val="false"/>
                <w:i w:val="false"/>
                <w:color w:val="000000"/>
                <w:sz w:val="20"/>
              </w:rPr>
              <w:t>с ФКМСФО, своевременное уведомление</w:t>
            </w:r>
            <w:r>
              <w:br/>
            </w:r>
            <w:r>
              <w:rPr>
                <w:rFonts w:ascii="Times New Roman"/>
                <w:b w:val="false"/>
                <w:i w:val="false"/>
                <w:color w:val="000000"/>
                <w:sz w:val="20"/>
              </w:rPr>
              <w:t>
</w:t>
            </w:r>
            <w:r>
              <w:rPr>
                <w:rFonts w:ascii="Times New Roman"/>
                <w:b w:val="false"/>
                <w:i w:val="false"/>
                <w:color w:val="000000"/>
                <w:sz w:val="20"/>
              </w:rPr>
              <w:t>о необходимости финансирования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возможности</w:t>
            </w:r>
            <w:r>
              <w:br/>
            </w:r>
            <w:r>
              <w:rPr>
                <w:rFonts w:ascii="Times New Roman"/>
                <w:b w:val="false"/>
                <w:i w:val="false"/>
                <w:color w:val="000000"/>
                <w:sz w:val="20"/>
              </w:rPr>
              <w:t>
</w:t>
            </w:r>
            <w:r>
              <w:rPr>
                <w:rFonts w:ascii="Times New Roman"/>
                <w:b w:val="false"/>
                <w:i w:val="false"/>
                <w:color w:val="000000"/>
                <w:sz w:val="20"/>
              </w:rPr>
              <w:t xml:space="preserve">в </w:t>
            </w:r>
            <w:r>
              <w:rPr>
                <w:rFonts w:ascii="Times New Roman"/>
                <w:b w:val="false"/>
                <w:i w:val="false"/>
                <w:color w:val="000000"/>
                <w:sz w:val="20"/>
              </w:rPr>
              <w:t>полном объеме</w:t>
            </w:r>
            <w:r>
              <w:br/>
            </w:r>
            <w:r>
              <w:rPr>
                <w:rFonts w:ascii="Times New Roman"/>
                <w:b w:val="false"/>
                <w:i w:val="false"/>
                <w:color w:val="000000"/>
                <w:sz w:val="20"/>
              </w:rPr>
              <w:t>
</w:t>
            </w:r>
            <w:r>
              <w:rPr>
                <w:rFonts w:ascii="Times New Roman"/>
                <w:b w:val="false"/>
                <w:i w:val="false"/>
                <w:color w:val="000000"/>
                <w:sz w:val="20"/>
              </w:rPr>
              <w:t>прослеживать картину</w:t>
            </w:r>
            <w:r>
              <w:br/>
            </w:r>
            <w:r>
              <w:rPr>
                <w:rFonts w:ascii="Times New Roman"/>
                <w:b w:val="false"/>
                <w:i w:val="false"/>
                <w:color w:val="000000"/>
                <w:sz w:val="20"/>
              </w:rPr>
              <w:t>
</w:t>
            </w:r>
            <w:r>
              <w:rPr>
                <w:rFonts w:ascii="Times New Roman"/>
                <w:b w:val="false"/>
                <w:i w:val="false"/>
                <w:color w:val="000000"/>
                <w:sz w:val="20"/>
              </w:rPr>
              <w:t>перехода на МСФО,</w:t>
            </w:r>
            <w:r>
              <w:br/>
            </w:r>
            <w:r>
              <w:rPr>
                <w:rFonts w:ascii="Times New Roman"/>
                <w:b w:val="false"/>
                <w:i w:val="false"/>
                <w:color w:val="000000"/>
                <w:sz w:val="20"/>
              </w:rPr>
              <w:t>
</w:t>
            </w:r>
            <w:r>
              <w:rPr>
                <w:rFonts w:ascii="Times New Roman"/>
                <w:b w:val="false"/>
                <w:i w:val="false"/>
                <w:color w:val="000000"/>
                <w:sz w:val="20"/>
              </w:rPr>
              <w:t>особенно реального</w:t>
            </w:r>
            <w:r>
              <w:br/>
            </w:r>
            <w:r>
              <w:rPr>
                <w:rFonts w:ascii="Times New Roman"/>
                <w:b w:val="false"/>
                <w:i w:val="false"/>
                <w:color w:val="000000"/>
                <w:sz w:val="20"/>
              </w:rPr>
              <w:t>
</w:t>
            </w:r>
            <w:r>
              <w:rPr>
                <w:rFonts w:ascii="Times New Roman"/>
                <w:b w:val="false"/>
                <w:i w:val="false"/>
                <w:color w:val="000000"/>
                <w:sz w:val="20"/>
              </w:rPr>
              <w:t>сектора</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работы по выявлению</w:t>
            </w:r>
            <w:r>
              <w:br/>
            </w:r>
            <w:r>
              <w:rPr>
                <w:rFonts w:ascii="Times New Roman"/>
                <w:b w:val="false"/>
                <w:i w:val="false"/>
                <w:color w:val="000000"/>
                <w:sz w:val="20"/>
              </w:rPr>
              <w:t>
</w:t>
            </w:r>
            <w:r>
              <w:rPr>
                <w:rFonts w:ascii="Times New Roman"/>
                <w:b w:val="false"/>
                <w:i w:val="false"/>
                <w:color w:val="000000"/>
                <w:sz w:val="20"/>
              </w:rPr>
              <w:t>юридических лиц, не перешедших на</w:t>
            </w:r>
            <w:r>
              <w:br/>
            </w:r>
            <w:r>
              <w:rPr>
                <w:rFonts w:ascii="Times New Roman"/>
                <w:b w:val="false"/>
                <w:i w:val="false"/>
                <w:color w:val="000000"/>
                <w:sz w:val="20"/>
              </w:rPr>
              <w:t>
</w:t>
            </w:r>
            <w:r>
              <w:rPr>
                <w:rFonts w:ascii="Times New Roman"/>
                <w:b w:val="false"/>
                <w:i w:val="false"/>
                <w:color w:val="000000"/>
                <w:sz w:val="20"/>
              </w:rPr>
              <w:t>МСФО, которые согласно</w:t>
            </w:r>
            <w:r>
              <w:br/>
            </w:r>
            <w:r>
              <w:rPr>
                <w:rFonts w:ascii="Times New Roman"/>
                <w:b w:val="false"/>
                <w:i w:val="false"/>
                <w:color w:val="000000"/>
                <w:sz w:val="20"/>
              </w:rPr>
              <w:t>
</w:t>
            </w:r>
            <w:r>
              <w:rPr>
                <w:rFonts w:ascii="Times New Roman"/>
                <w:b w:val="false"/>
                <w:i w:val="false"/>
                <w:color w:val="000000"/>
                <w:sz w:val="20"/>
              </w:rPr>
              <w:t>законодательству о бухгалтерском</w:t>
            </w:r>
            <w:r>
              <w:br/>
            </w:r>
            <w:r>
              <w:rPr>
                <w:rFonts w:ascii="Times New Roman"/>
                <w:b w:val="false"/>
                <w:i w:val="false"/>
                <w:color w:val="000000"/>
                <w:sz w:val="20"/>
              </w:rPr>
              <w:t>
</w:t>
            </w:r>
            <w:r>
              <w:rPr>
                <w:rFonts w:ascii="Times New Roman"/>
                <w:b w:val="false"/>
                <w:i w:val="false"/>
                <w:color w:val="000000"/>
                <w:sz w:val="20"/>
              </w:rPr>
              <w:t>учете и финансовой отчетности</w:t>
            </w:r>
            <w:r>
              <w:br/>
            </w:r>
            <w:r>
              <w:rPr>
                <w:rFonts w:ascii="Times New Roman"/>
                <w:b w:val="false"/>
                <w:i w:val="false"/>
                <w:color w:val="000000"/>
                <w:sz w:val="20"/>
              </w:rPr>
              <w:t>
</w:t>
            </w:r>
            <w:r>
              <w:rPr>
                <w:rFonts w:ascii="Times New Roman"/>
                <w:b w:val="false"/>
                <w:i w:val="false"/>
                <w:color w:val="000000"/>
                <w:sz w:val="20"/>
              </w:rPr>
              <w:t>обязаны перейти на МСФО, а также</w:t>
            </w:r>
            <w:r>
              <w:br/>
            </w:r>
            <w:r>
              <w:rPr>
                <w:rFonts w:ascii="Times New Roman"/>
                <w:b w:val="false"/>
                <w:i w:val="false"/>
                <w:color w:val="000000"/>
                <w:sz w:val="20"/>
              </w:rPr>
              <w:t>
</w:t>
            </w:r>
            <w:r>
              <w:rPr>
                <w:rFonts w:ascii="Times New Roman"/>
                <w:b w:val="false"/>
                <w:i w:val="false"/>
                <w:color w:val="000000"/>
                <w:sz w:val="20"/>
              </w:rPr>
              <w:t>применение к ним соответствующих</w:t>
            </w:r>
            <w:r>
              <w:br/>
            </w:r>
            <w:r>
              <w:rPr>
                <w:rFonts w:ascii="Times New Roman"/>
                <w:b w:val="false"/>
                <w:i w:val="false"/>
                <w:color w:val="000000"/>
                <w:sz w:val="20"/>
              </w:rPr>
              <w:t>
</w:t>
            </w:r>
            <w:r>
              <w:rPr>
                <w:rFonts w:ascii="Times New Roman"/>
                <w:b w:val="false"/>
                <w:i w:val="false"/>
                <w:color w:val="000000"/>
                <w:sz w:val="20"/>
              </w:rPr>
              <w:t>мер</w:t>
            </w:r>
          </w:p>
        </w:tc>
      </w:tr>
      <w:tr>
        <w:trPr>
          <w:trHeight w:val="4485" w:hRule="atLeast"/>
        </w:trPr>
        <w:tc>
          <w:tcPr>
            <w:tcW w:w="0" w:type="auto"/>
            <w:vMerge/>
            <w:tcBorders>
              <w:top w:val="nil"/>
              <w:left w:val="single" w:color="cfcfcf" w:sz="5"/>
              <w:bottom w:val="single" w:color="cfcfcf" w:sz="5"/>
              <w:right w:val="single" w:color="cfcfcf" w:sz="5"/>
            </w:tcBorders>
          </w:tcP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в Казахстане</w:t>
            </w:r>
            <w:r>
              <w:br/>
            </w:r>
            <w:r>
              <w:rPr>
                <w:rFonts w:ascii="Times New Roman"/>
                <w:b w:val="false"/>
                <w:i w:val="false"/>
                <w:color w:val="000000"/>
                <w:sz w:val="20"/>
              </w:rPr>
              <w:t>
</w:t>
            </w:r>
            <w:r>
              <w:rPr>
                <w:rFonts w:ascii="Times New Roman"/>
                <w:b w:val="false"/>
                <w:i w:val="false"/>
                <w:color w:val="000000"/>
                <w:sz w:val="20"/>
              </w:rPr>
              <w:t>специалистов в области</w:t>
            </w:r>
            <w:r>
              <w:br/>
            </w:r>
            <w:r>
              <w:rPr>
                <w:rFonts w:ascii="Times New Roman"/>
                <w:b w:val="false"/>
                <w:i w:val="false"/>
                <w:color w:val="000000"/>
                <w:sz w:val="20"/>
              </w:rPr>
              <w:t>
</w:t>
            </w:r>
            <w:r>
              <w:rPr>
                <w:rFonts w:ascii="Times New Roman"/>
                <w:b w:val="false"/>
                <w:i w:val="false"/>
                <w:color w:val="000000"/>
                <w:sz w:val="20"/>
              </w:rPr>
              <w:t>МСФООС</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казахстанских специалистов</w:t>
            </w:r>
            <w:r>
              <w:br/>
            </w:r>
            <w:r>
              <w:rPr>
                <w:rFonts w:ascii="Times New Roman"/>
                <w:b w:val="false"/>
                <w:i w:val="false"/>
                <w:color w:val="000000"/>
                <w:sz w:val="20"/>
              </w:rPr>
              <w:t>
</w:t>
            </w:r>
            <w:r>
              <w:rPr>
                <w:rFonts w:ascii="Times New Roman"/>
                <w:b w:val="false"/>
                <w:i w:val="false"/>
                <w:color w:val="000000"/>
                <w:sz w:val="20"/>
              </w:rPr>
              <w:t>в области бухгалтерского учета и</w:t>
            </w:r>
            <w:r>
              <w:br/>
            </w:r>
            <w:r>
              <w:rPr>
                <w:rFonts w:ascii="Times New Roman"/>
                <w:b w:val="false"/>
                <w:i w:val="false"/>
                <w:color w:val="000000"/>
                <w:sz w:val="20"/>
              </w:rPr>
              <w:t>
</w:t>
            </w:r>
            <w:r>
              <w:rPr>
                <w:rFonts w:ascii="Times New Roman"/>
                <w:b w:val="false"/>
                <w:i w:val="false"/>
                <w:color w:val="000000"/>
                <w:sz w:val="20"/>
              </w:rPr>
              <w:t>финансовой отчетности МСФООС с</w:t>
            </w:r>
            <w:r>
              <w:br/>
            </w:r>
            <w:r>
              <w:rPr>
                <w:rFonts w:ascii="Times New Roman"/>
                <w:b w:val="false"/>
                <w:i w:val="false"/>
                <w:color w:val="000000"/>
                <w:sz w:val="20"/>
              </w:rPr>
              <w:t>
</w:t>
            </w:r>
            <w:r>
              <w:rPr>
                <w:rFonts w:ascii="Times New Roman"/>
                <w:b w:val="false"/>
                <w:i w:val="false"/>
                <w:color w:val="000000"/>
                <w:sz w:val="20"/>
              </w:rPr>
              <w:t>выездом за рубеж, с целью</w:t>
            </w:r>
            <w:r>
              <w:br/>
            </w:r>
            <w:r>
              <w:rPr>
                <w:rFonts w:ascii="Times New Roman"/>
                <w:b w:val="false"/>
                <w:i w:val="false"/>
                <w:color w:val="000000"/>
                <w:sz w:val="20"/>
              </w:rPr>
              <w:t>
</w:t>
            </w:r>
            <w:r>
              <w:rPr>
                <w:rFonts w:ascii="Times New Roman"/>
                <w:b w:val="false"/>
                <w:i w:val="false"/>
                <w:color w:val="000000"/>
                <w:sz w:val="20"/>
              </w:rPr>
              <w:t>преемственности опыта по внедрению</w:t>
            </w:r>
            <w:r>
              <w:br/>
            </w:r>
            <w:r>
              <w:rPr>
                <w:rFonts w:ascii="Times New Roman"/>
                <w:b w:val="false"/>
                <w:i w:val="false"/>
                <w:color w:val="000000"/>
                <w:sz w:val="20"/>
              </w:rPr>
              <w:t>
</w:t>
            </w:r>
            <w:r>
              <w:rPr>
                <w:rFonts w:ascii="Times New Roman"/>
                <w:b w:val="false"/>
                <w:i w:val="false"/>
                <w:color w:val="000000"/>
                <w:sz w:val="20"/>
              </w:rPr>
              <w:t>МСФООС, а также привлечение</w:t>
            </w:r>
            <w:r>
              <w:br/>
            </w:r>
            <w:r>
              <w:rPr>
                <w:rFonts w:ascii="Times New Roman"/>
                <w:b w:val="false"/>
                <w:i w:val="false"/>
                <w:color w:val="000000"/>
                <w:sz w:val="20"/>
              </w:rPr>
              <w:t>
</w:t>
            </w:r>
            <w:r>
              <w:rPr>
                <w:rFonts w:ascii="Times New Roman"/>
                <w:b w:val="false"/>
                <w:i w:val="false"/>
                <w:color w:val="000000"/>
                <w:sz w:val="20"/>
              </w:rPr>
              <w:t>иностранных консультантов для</w:t>
            </w:r>
            <w:r>
              <w:br/>
            </w:r>
            <w:r>
              <w:rPr>
                <w:rFonts w:ascii="Times New Roman"/>
                <w:b w:val="false"/>
                <w:i w:val="false"/>
                <w:color w:val="000000"/>
                <w:sz w:val="20"/>
              </w:rPr>
              <w:t>
</w:t>
            </w:r>
            <w:r>
              <w:rPr>
                <w:rFonts w:ascii="Times New Roman"/>
                <w:b w:val="false"/>
                <w:i w:val="false"/>
                <w:color w:val="000000"/>
                <w:sz w:val="20"/>
              </w:rPr>
              <w:t>обучения, в том числе в рамках</w:t>
            </w:r>
            <w:r>
              <w:br/>
            </w:r>
            <w:r>
              <w:rPr>
                <w:rFonts w:ascii="Times New Roman"/>
                <w:b w:val="false"/>
                <w:i w:val="false"/>
                <w:color w:val="000000"/>
                <w:sz w:val="20"/>
              </w:rPr>
              <w:t>
</w:t>
            </w:r>
            <w:r>
              <w:rPr>
                <w:rFonts w:ascii="Times New Roman"/>
                <w:b w:val="false"/>
                <w:i w:val="false"/>
                <w:color w:val="000000"/>
                <w:sz w:val="20"/>
              </w:rPr>
              <w:t>международных проектов</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перехода</w:t>
            </w:r>
            <w:r>
              <w:br/>
            </w:r>
            <w:r>
              <w:rPr>
                <w:rFonts w:ascii="Times New Roman"/>
                <w:b w:val="false"/>
                <w:i w:val="false"/>
                <w:color w:val="000000"/>
                <w:sz w:val="20"/>
              </w:rPr>
              <w:t>
</w:t>
            </w:r>
            <w:r>
              <w:rPr>
                <w:rFonts w:ascii="Times New Roman"/>
                <w:b w:val="false"/>
                <w:i w:val="false"/>
                <w:color w:val="000000"/>
                <w:sz w:val="20"/>
              </w:rPr>
              <w:t>аудиторских</w:t>
            </w:r>
            <w:r>
              <w:br/>
            </w:r>
            <w:r>
              <w:rPr>
                <w:rFonts w:ascii="Times New Roman"/>
                <w:b w:val="false"/>
                <w:i w:val="false"/>
                <w:color w:val="000000"/>
                <w:sz w:val="20"/>
              </w:rPr>
              <w:t>
</w:t>
            </w:r>
            <w:r>
              <w:rPr>
                <w:rFonts w:ascii="Times New Roman"/>
                <w:b w:val="false"/>
                <w:i w:val="false"/>
                <w:color w:val="000000"/>
                <w:sz w:val="20"/>
              </w:rPr>
              <w:t>организаций на МСА</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Отказ в заключение</w:t>
            </w:r>
            <w:r>
              <w:br/>
            </w:r>
            <w:r>
              <w:rPr>
                <w:rFonts w:ascii="Times New Roman"/>
                <w:b w:val="false"/>
                <w:i w:val="false"/>
                <w:color w:val="000000"/>
                <w:sz w:val="20"/>
              </w:rPr>
              <w:t>
</w:t>
            </w:r>
            <w:r>
              <w:rPr>
                <w:rFonts w:ascii="Times New Roman"/>
                <w:b w:val="false"/>
                <w:i w:val="false"/>
                <w:color w:val="000000"/>
                <w:sz w:val="20"/>
              </w:rPr>
              <w:t>договора на официальный</w:t>
            </w:r>
            <w:r>
              <w:br/>
            </w:r>
            <w:r>
              <w:rPr>
                <w:rFonts w:ascii="Times New Roman"/>
                <w:b w:val="false"/>
                <w:i w:val="false"/>
                <w:color w:val="000000"/>
                <w:sz w:val="20"/>
              </w:rPr>
              <w:t>
</w:t>
            </w:r>
            <w:r>
              <w:rPr>
                <w:rFonts w:ascii="Times New Roman"/>
                <w:b w:val="false"/>
                <w:i w:val="false"/>
                <w:color w:val="000000"/>
                <w:sz w:val="20"/>
              </w:rPr>
              <w:t>перевод и (или)</w:t>
            </w:r>
            <w:r>
              <w:br/>
            </w:r>
            <w:r>
              <w:rPr>
                <w:rFonts w:ascii="Times New Roman"/>
                <w:b w:val="false"/>
                <w:i w:val="false"/>
                <w:color w:val="000000"/>
                <w:sz w:val="20"/>
              </w:rPr>
              <w:t>
</w:t>
            </w:r>
            <w:r>
              <w:rPr>
                <w:rFonts w:ascii="Times New Roman"/>
                <w:b w:val="false"/>
                <w:i w:val="false"/>
                <w:color w:val="000000"/>
                <w:sz w:val="20"/>
              </w:rPr>
              <w:t>публикацию на</w:t>
            </w:r>
            <w:r>
              <w:br/>
            </w:r>
            <w:r>
              <w:rPr>
                <w:rFonts w:ascii="Times New Roman"/>
                <w:b w:val="false"/>
                <w:i w:val="false"/>
                <w:color w:val="000000"/>
                <w:sz w:val="20"/>
              </w:rPr>
              <w:t>
</w:t>
            </w:r>
            <w:r>
              <w:rPr>
                <w:rFonts w:ascii="Times New Roman"/>
                <w:b w:val="false"/>
                <w:i w:val="false"/>
                <w:color w:val="000000"/>
                <w:sz w:val="20"/>
              </w:rPr>
              <w:t>государственный и (или)</w:t>
            </w:r>
            <w:r>
              <w:br/>
            </w:r>
            <w:r>
              <w:rPr>
                <w:rFonts w:ascii="Times New Roman"/>
                <w:b w:val="false"/>
                <w:i w:val="false"/>
                <w:color w:val="000000"/>
                <w:sz w:val="20"/>
              </w:rPr>
              <w:t>
</w:t>
            </w:r>
            <w:r>
              <w:rPr>
                <w:rFonts w:ascii="Times New Roman"/>
                <w:b w:val="false"/>
                <w:i w:val="false"/>
                <w:color w:val="000000"/>
                <w:sz w:val="20"/>
              </w:rPr>
              <w:t>русский языки МСА в</w:t>
            </w:r>
            <w:r>
              <w:br/>
            </w:r>
            <w:r>
              <w:rPr>
                <w:rFonts w:ascii="Times New Roman"/>
                <w:b w:val="false"/>
                <w:i w:val="false"/>
                <w:color w:val="000000"/>
                <w:sz w:val="20"/>
              </w:rPr>
              <w:t>
</w:t>
            </w:r>
            <w:r>
              <w:rPr>
                <w:rFonts w:ascii="Times New Roman"/>
                <w:b w:val="false"/>
                <w:i w:val="false"/>
                <w:color w:val="000000"/>
                <w:sz w:val="20"/>
              </w:rPr>
              <w:t>Республике Казахстан от</w:t>
            </w:r>
            <w:r>
              <w:br/>
            </w:r>
            <w:r>
              <w:rPr>
                <w:rFonts w:ascii="Times New Roman"/>
                <w:b w:val="false"/>
                <w:i w:val="false"/>
                <w:color w:val="000000"/>
                <w:sz w:val="20"/>
              </w:rPr>
              <w:t>
</w:t>
            </w:r>
            <w:r>
              <w:rPr>
                <w:rFonts w:ascii="Times New Roman"/>
                <w:b w:val="false"/>
                <w:i w:val="false"/>
                <w:color w:val="000000"/>
                <w:sz w:val="20"/>
              </w:rPr>
              <w:t>МФБ влечет риск</w:t>
            </w:r>
            <w:r>
              <w:br/>
            </w:r>
            <w:r>
              <w:rPr>
                <w:rFonts w:ascii="Times New Roman"/>
                <w:b w:val="false"/>
                <w:i w:val="false"/>
                <w:color w:val="000000"/>
                <w:sz w:val="20"/>
              </w:rPr>
              <w:t>
</w:t>
            </w:r>
            <w:r>
              <w:rPr>
                <w:rFonts w:ascii="Times New Roman"/>
                <w:b w:val="false"/>
                <w:i w:val="false"/>
                <w:color w:val="000000"/>
                <w:sz w:val="20"/>
              </w:rPr>
              <w:t>применения ранее</w:t>
            </w:r>
            <w:r>
              <w:br/>
            </w:r>
            <w:r>
              <w:rPr>
                <w:rFonts w:ascii="Times New Roman"/>
                <w:b w:val="false"/>
                <w:i w:val="false"/>
                <w:color w:val="000000"/>
                <w:sz w:val="20"/>
              </w:rPr>
              <w:t>
</w:t>
            </w:r>
            <w:r>
              <w:rPr>
                <w:rFonts w:ascii="Times New Roman"/>
                <w:b w:val="false"/>
                <w:i w:val="false"/>
                <w:color w:val="000000"/>
                <w:sz w:val="20"/>
              </w:rPr>
              <w:t>официально переведенных</w:t>
            </w:r>
            <w:r>
              <w:br/>
            </w:r>
            <w:r>
              <w:rPr>
                <w:rFonts w:ascii="Times New Roman"/>
                <w:b w:val="false"/>
                <w:i w:val="false"/>
                <w:color w:val="000000"/>
                <w:sz w:val="20"/>
              </w:rPr>
              <w:t>
</w:t>
            </w:r>
            <w:r>
              <w:rPr>
                <w:rFonts w:ascii="Times New Roman"/>
                <w:b w:val="false"/>
                <w:i w:val="false"/>
                <w:color w:val="000000"/>
                <w:sz w:val="20"/>
              </w:rPr>
              <w:t>и (или) опубликованных</w:t>
            </w:r>
            <w:r>
              <w:br/>
            </w:r>
            <w:r>
              <w:rPr>
                <w:rFonts w:ascii="Times New Roman"/>
                <w:b w:val="false"/>
                <w:i w:val="false"/>
                <w:color w:val="000000"/>
                <w:sz w:val="20"/>
              </w:rPr>
              <w:t>
</w:t>
            </w:r>
            <w:r>
              <w:rPr>
                <w:rFonts w:ascii="Times New Roman"/>
                <w:b w:val="false"/>
                <w:i w:val="false"/>
                <w:color w:val="000000"/>
                <w:sz w:val="20"/>
              </w:rPr>
              <w:t>МСА без учета последних</w:t>
            </w:r>
            <w:r>
              <w:br/>
            </w:r>
            <w:r>
              <w:rPr>
                <w:rFonts w:ascii="Times New Roman"/>
                <w:b w:val="false"/>
                <w:i w:val="false"/>
                <w:color w:val="000000"/>
                <w:sz w:val="20"/>
              </w:rPr>
              <w:t>
</w:t>
            </w:r>
            <w:r>
              <w:rPr>
                <w:rFonts w:ascii="Times New Roman"/>
                <w:b w:val="false"/>
                <w:i w:val="false"/>
                <w:color w:val="000000"/>
                <w:sz w:val="20"/>
              </w:rPr>
              <w:t>изменений</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Официальные переговоры и переписки</w:t>
            </w:r>
            <w:r>
              <w:br/>
            </w:r>
            <w:r>
              <w:rPr>
                <w:rFonts w:ascii="Times New Roman"/>
                <w:b w:val="false"/>
                <w:i w:val="false"/>
                <w:color w:val="000000"/>
                <w:sz w:val="20"/>
              </w:rPr>
              <w:t>
</w:t>
            </w:r>
            <w:r>
              <w:rPr>
                <w:rFonts w:ascii="Times New Roman"/>
                <w:b w:val="false"/>
                <w:i w:val="false"/>
                <w:color w:val="000000"/>
                <w:sz w:val="20"/>
              </w:rPr>
              <w:t>с МФБ. В 2008 году между</w:t>
            </w:r>
            <w:r>
              <w:br/>
            </w:r>
            <w:r>
              <w:rPr>
                <w:rFonts w:ascii="Times New Roman"/>
                <w:b w:val="false"/>
                <w:i w:val="false"/>
                <w:color w:val="000000"/>
                <w:sz w:val="20"/>
              </w:rPr>
              <w:t>
</w:t>
            </w:r>
            <w:r>
              <w:rPr>
                <w:rFonts w:ascii="Times New Roman"/>
                <w:b w:val="false"/>
                <w:i w:val="false"/>
                <w:color w:val="000000"/>
                <w:sz w:val="20"/>
              </w:rPr>
              <w:t xml:space="preserve">Министерством финансов и МФБ </w:t>
            </w:r>
            <w:r>
              <w:br/>
            </w:r>
            <w:r>
              <w:rPr>
                <w:rFonts w:ascii="Times New Roman"/>
                <w:b w:val="false"/>
                <w:i w:val="false"/>
                <w:color w:val="000000"/>
                <w:sz w:val="20"/>
              </w:rPr>
              <w:t>
</w:t>
            </w:r>
            <w:r>
              <w:rPr>
                <w:rFonts w:ascii="Times New Roman"/>
                <w:b w:val="false"/>
                <w:i w:val="false"/>
                <w:color w:val="000000"/>
                <w:sz w:val="20"/>
              </w:rPr>
              <w:t>(IF</w:t>
            </w:r>
            <w:r>
              <w:rPr>
                <w:rFonts w:ascii="Times New Roman"/>
                <w:b w:val="false"/>
                <w:i w:val="false"/>
                <w:color w:val="000000"/>
                <w:sz w:val="20"/>
              </w:rPr>
              <w:t>АС) подписан Меморандум о</w:t>
            </w:r>
            <w:r>
              <w:br/>
            </w:r>
            <w:r>
              <w:rPr>
                <w:rFonts w:ascii="Times New Roman"/>
                <w:b w:val="false"/>
                <w:i w:val="false"/>
                <w:color w:val="000000"/>
                <w:sz w:val="20"/>
              </w:rPr>
              <w:t>
</w:t>
            </w:r>
            <w:r>
              <w:rPr>
                <w:rFonts w:ascii="Times New Roman"/>
                <w:b w:val="false"/>
                <w:i w:val="false"/>
                <w:color w:val="000000"/>
                <w:sz w:val="20"/>
              </w:rPr>
              <w:t>взаимопонимании, разрешающий</w:t>
            </w:r>
            <w:r>
              <w:br/>
            </w:r>
            <w:r>
              <w:rPr>
                <w:rFonts w:ascii="Times New Roman"/>
                <w:b w:val="false"/>
                <w:i w:val="false"/>
                <w:color w:val="000000"/>
                <w:sz w:val="20"/>
              </w:rPr>
              <w:t>
</w:t>
            </w:r>
            <w:r>
              <w:rPr>
                <w:rFonts w:ascii="Times New Roman"/>
                <w:b w:val="false"/>
                <w:i w:val="false"/>
                <w:color w:val="000000"/>
                <w:sz w:val="20"/>
              </w:rPr>
              <w:t>Министерству финансов переводить и</w:t>
            </w:r>
            <w:r>
              <w:br/>
            </w:r>
            <w:r>
              <w:rPr>
                <w:rFonts w:ascii="Times New Roman"/>
                <w:b w:val="false"/>
                <w:i w:val="false"/>
                <w:color w:val="000000"/>
                <w:sz w:val="20"/>
              </w:rPr>
              <w:t>
</w:t>
            </w:r>
            <w:r>
              <w:rPr>
                <w:rFonts w:ascii="Times New Roman"/>
                <w:b w:val="false"/>
                <w:i w:val="false"/>
                <w:color w:val="000000"/>
                <w:sz w:val="20"/>
              </w:rPr>
              <w:t>воспроизводить МСА по Справочнику</w:t>
            </w:r>
            <w:r>
              <w:br/>
            </w:r>
            <w:r>
              <w:rPr>
                <w:rFonts w:ascii="Times New Roman"/>
                <w:b w:val="false"/>
                <w:i w:val="false"/>
                <w:color w:val="000000"/>
                <w:sz w:val="20"/>
              </w:rPr>
              <w:t>
</w:t>
            </w:r>
            <w:r>
              <w:rPr>
                <w:rFonts w:ascii="Times New Roman"/>
                <w:b w:val="false"/>
                <w:i w:val="false"/>
                <w:color w:val="000000"/>
                <w:sz w:val="20"/>
              </w:rPr>
              <w:t>по международным стандартам аудита,</w:t>
            </w:r>
            <w:r>
              <w:br/>
            </w:r>
            <w:r>
              <w:rPr>
                <w:rFonts w:ascii="Times New Roman"/>
                <w:b w:val="false"/>
                <w:i w:val="false"/>
                <w:color w:val="000000"/>
                <w:sz w:val="20"/>
              </w:rPr>
              <w:t>
</w:t>
            </w:r>
            <w:r>
              <w:rPr>
                <w:rFonts w:ascii="Times New Roman"/>
                <w:b w:val="false"/>
                <w:i w:val="false"/>
                <w:color w:val="000000"/>
                <w:sz w:val="20"/>
              </w:rPr>
              <w:t>гарантии качества и</w:t>
            </w:r>
            <w:r>
              <w:br/>
            </w:r>
            <w:r>
              <w:rPr>
                <w:rFonts w:ascii="Times New Roman"/>
                <w:b w:val="false"/>
                <w:i w:val="false"/>
                <w:color w:val="000000"/>
                <w:sz w:val="20"/>
              </w:rPr>
              <w:t>
</w:t>
            </w:r>
            <w:r>
              <w:rPr>
                <w:rFonts w:ascii="Times New Roman"/>
                <w:b w:val="false"/>
                <w:i w:val="false"/>
                <w:color w:val="000000"/>
                <w:sz w:val="20"/>
              </w:rPr>
              <w:t>профессиональной этики (март 2008</w:t>
            </w:r>
            <w:r>
              <w:br/>
            </w:r>
            <w:r>
              <w:rPr>
                <w:rFonts w:ascii="Times New Roman"/>
                <w:b w:val="false"/>
                <w:i w:val="false"/>
                <w:color w:val="000000"/>
                <w:sz w:val="20"/>
              </w:rPr>
              <w:t>
</w:t>
            </w:r>
            <w:r>
              <w:rPr>
                <w:rFonts w:ascii="Times New Roman"/>
                <w:b w:val="false"/>
                <w:i w:val="false"/>
                <w:color w:val="000000"/>
                <w:sz w:val="20"/>
              </w:rPr>
              <w:t>год) на казахский язык</w:t>
            </w:r>
          </w:p>
        </w:tc>
      </w:tr>
      <w:tr>
        <w:trPr>
          <w:trHeight w:val="3465" w:hRule="atLeast"/>
        </w:trPr>
        <w:tc>
          <w:tcPr>
            <w:tcW w:w="3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Финансово-экономичес-</w:t>
            </w:r>
            <w:r>
              <w:br/>
            </w:r>
            <w:r>
              <w:rPr>
                <w:rFonts w:ascii="Times New Roman"/>
                <w:b w:val="false"/>
                <w:i w:val="false"/>
                <w:color w:val="000000"/>
                <w:sz w:val="20"/>
              </w:rPr>
              <w:t>
</w:t>
            </w:r>
            <w:r>
              <w:rPr>
                <w:rFonts w:ascii="Times New Roman"/>
                <w:b w:val="false"/>
                <w:i w:val="false"/>
                <w:color w:val="000000"/>
                <w:sz w:val="20"/>
              </w:rPr>
              <w:t>кое оздоровление</w:t>
            </w:r>
            <w:r>
              <w:br/>
            </w:r>
            <w:r>
              <w:rPr>
                <w:rFonts w:ascii="Times New Roman"/>
                <w:b w:val="false"/>
                <w:i w:val="false"/>
                <w:color w:val="000000"/>
                <w:sz w:val="20"/>
              </w:rPr>
              <w:t>
</w:t>
            </w:r>
            <w:r>
              <w:rPr>
                <w:rFonts w:ascii="Times New Roman"/>
                <w:b w:val="false"/>
                <w:i w:val="false"/>
                <w:color w:val="000000"/>
                <w:sz w:val="20"/>
              </w:rPr>
              <w:t>неплатежеспособных</w:t>
            </w:r>
            <w:r>
              <w:br/>
            </w:r>
            <w:r>
              <w:rPr>
                <w:rFonts w:ascii="Times New Roman"/>
                <w:b w:val="false"/>
                <w:i w:val="false"/>
                <w:color w:val="000000"/>
                <w:sz w:val="20"/>
              </w:rPr>
              <w:t>
</w:t>
            </w:r>
            <w:r>
              <w:rPr>
                <w:rFonts w:ascii="Times New Roman"/>
                <w:b w:val="false"/>
                <w:i w:val="false"/>
                <w:color w:val="000000"/>
                <w:sz w:val="20"/>
              </w:rPr>
              <w:t>предприятий и</w:t>
            </w:r>
            <w:r>
              <w:br/>
            </w:r>
            <w:r>
              <w:rPr>
                <w:rFonts w:ascii="Times New Roman"/>
                <w:b w:val="false"/>
                <w:i w:val="false"/>
                <w:color w:val="000000"/>
                <w:sz w:val="20"/>
              </w:rPr>
              <w:t>
</w:t>
            </w:r>
            <w:r>
              <w:rPr>
                <w:rFonts w:ascii="Times New Roman"/>
                <w:b w:val="false"/>
                <w:i w:val="false"/>
                <w:color w:val="000000"/>
                <w:sz w:val="20"/>
              </w:rPr>
              <w:t>ликвидация несостоя-</w:t>
            </w:r>
            <w:r>
              <w:br/>
            </w:r>
            <w:r>
              <w:rPr>
                <w:rFonts w:ascii="Times New Roman"/>
                <w:b w:val="false"/>
                <w:i w:val="false"/>
                <w:color w:val="000000"/>
                <w:sz w:val="20"/>
              </w:rPr>
              <w:t>
</w:t>
            </w:r>
            <w:r>
              <w:rPr>
                <w:rFonts w:ascii="Times New Roman"/>
                <w:b w:val="false"/>
                <w:i w:val="false"/>
                <w:color w:val="000000"/>
                <w:sz w:val="20"/>
              </w:rPr>
              <w:t>тельных должников</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кредиторской</w:t>
            </w:r>
            <w:r>
              <w:br/>
            </w:r>
            <w:r>
              <w:rPr>
                <w:rFonts w:ascii="Times New Roman"/>
                <w:b w:val="false"/>
                <w:i w:val="false"/>
                <w:color w:val="000000"/>
                <w:sz w:val="20"/>
              </w:rPr>
              <w:t>
</w:t>
            </w:r>
            <w:r>
              <w:rPr>
                <w:rFonts w:ascii="Times New Roman"/>
                <w:b w:val="false"/>
                <w:i w:val="false"/>
                <w:color w:val="000000"/>
                <w:sz w:val="20"/>
              </w:rPr>
              <w:t>задолженности, не</w:t>
            </w:r>
            <w:r>
              <w:br/>
            </w:r>
            <w:r>
              <w:rPr>
                <w:rFonts w:ascii="Times New Roman"/>
                <w:b w:val="false"/>
                <w:i w:val="false"/>
                <w:color w:val="000000"/>
                <w:sz w:val="20"/>
              </w:rPr>
              <w:t>
</w:t>
            </w:r>
            <w:r>
              <w:rPr>
                <w:rFonts w:ascii="Times New Roman"/>
                <w:b w:val="false"/>
                <w:i w:val="false"/>
                <w:color w:val="000000"/>
                <w:sz w:val="20"/>
              </w:rPr>
              <w:t>взысканная дебиторская</w:t>
            </w:r>
            <w:r>
              <w:br/>
            </w:r>
            <w:r>
              <w:rPr>
                <w:rFonts w:ascii="Times New Roman"/>
                <w:b w:val="false"/>
                <w:i w:val="false"/>
                <w:color w:val="000000"/>
                <w:sz w:val="20"/>
              </w:rPr>
              <w:t>
</w:t>
            </w:r>
            <w:r>
              <w:rPr>
                <w:rFonts w:ascii="Times New Roman"/>
                <w:b w:val="false"/>
                <w:i w:val="false"/>
                <w:color w:val="000000"/>
                <w:sz w:val="20"/>
              </w:rPr>
              <w:t>задолженность, износ</w:t>
            </w:r>
            <w:r>
              <w:br/>
            </w:r>
            <w:r>
              <w:rPr>
                <w:rFonts w:ascii="Times New Roman"/>
                <w:b w:val="false"/>
                <w:i w:val="false"/>
                <w:color w:val="000000"/>
                <w:sz w:val="20"/>
              </w:rPr>
              <w:t>
</w:t>
            </w:r>
            <w:r>
              <w:rPr>
                <w:rFonts w:ascii="Times New Roman"/>
                <w:b w:val="false"/>
                <w:i w:val="false"/>
                <w:color w:val="000000"/>
                <w:sz w:val="20"/>
              </w:rPr>
              <w:t>основных средств,</w:t>
            </w:r>
            <w:r>
              <w:br/>
            </w:r>
            <w:r>
              <w:rPr>
                <w:rFonts w:ascii="Times New Roman"/>
                <w:b w:val="false"/>
                <w:i w:val="false"/>
                <w:color w:val="000000"/>
                <w:sz w:val="20"/>
              </w:rPr>
              <w:t>
</w:t>
            </w:r>
            <w:r>
              <w:rPr>
                <w:rFonts w:ascii="Times New Roman"/>
                <w:b w:val="false"/>
                <w:i w:val="false"/>
                <w:color w:val="000000"/>
                <w:sz w:val="20"/>
              </w:rPr>
              <w:t>снижение покупательской</w:t>
            </w:r>
            <w:r>
              <w:br/>
            </w:r>
            <w:r>
              <w:rPr>
                <w:rFonts w:ascii="Times New Roman"/>
                <w:b w:val="false"/>
                <w:i w:val="false"/>
                <w:color w:val="000000"/>
                <w:sz w:val="20"/>
              </w:rPr>
              <w:t>
</w:t>
            </w:r>
            <w:r>
              <w:rPr>
                <w:rFonts w:ascii="Times New Roman"/>
                <w:b w:val="false"/>
                <w:i w:val="false"/>
                <w:color w:val="000000"/>
                <w:sz w:val="20"/>
              </w:rPr>
              <w:t>способности</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Прекращение начисления неустойки</w:t>
            </w:r>
            <w:r>
              <w:br/>
            </w:r>
            <w:r>
              <w:rPr>
                <w:rFonts w:ascii="Times New Roman"/>
                <w:b w:val="false"/>
                <w:i w:val="false"/>
                <w:color w:val="000000"/>
                <w:sz w:val="20"/>
              </w:rPr>
              <w:t>
</w:t>
            </w:r>
            <w:r>
              <w:rPr>
                <w:rFonts w:ascii="Times New Roman"/>
                <w:b w:val="false"/>
                <w:i w:val="false"/>
                <w:color w:val="000000"/>
                <w:sz w:val="20"/>
              </w:rPr>
              <w:t>(пени, штрафов) по всем видам</w:t>
            </w:r>
            <w:r>
              <w:br/>
            </w:r>
            <w:r>
              <w:rPr>
                <w:rFonts w:ascii="Times New Roman"/>
                <w:b w:val="false"/>
                <w:i w:val="false"/>
                <w:color w:val="000000"/>
                <w:sz w:val="20"/>
              </w:rPr>
              <w:t>
</w:t>
            </w:r>
            <w:r>
              <w:rPr>
                <w:rFonts w:ascii="Times New Roman"/>
                <w:b w:val="false"/>
                <w:i w:val="false"/>
                <w:color w:val="000000"/>
                <w:sz w:val="20"/>
              </w:rPr>
              <w:t>задолженности должника, а также</w:t>
            </w:r>
            <w:r>
              <w:br/>
            </w:r>
            <w:r>
              <w:rPr>
                <w:rFonts w:ascii="Times New Roman"/>
                <w:b w:val="false"/>
                <w:i w:val="false"/>
                <w:color w:val="000000"/>
                <w:sz w:val="20"/>
              </w:rPr>
              <w:t>
</w:t>
            </w:r>
            <w:r>
              <w:rPr>
                <w:rFonts w:ascii="Times New Roman"/>
                <w:b w:val="false"/>
                <w:i w:val="false"/>
                <w:color w:val="000000"/>
                <w:sz w:val="20"/>
              </w:rPr>
              <w:t>вознаграждения по полученным</w:t>
            </w:r>
            <w:r>
              <w:br/>
            </w:r>
            <w:r>
              <w:rPr>
                <w:rFonts w:ascii="Times New Roman"/>
                <w:b w:val="false"/>
                <w:i w:val="false"/>
                <w:color w:val="000000"/>
                <w:sz w:val="20"/>
              </w:rPr>
              <w:t>
</w:t>
            </w:r>
            <w:r>
              <w:rPr>
                <w:rFonts w:ascii="Times New Roman"/>
                <w:b w:val="false"/>
                <w:i w:val="false"/>
                <w:color w:val="000000"/>
                <w:sz w:val="20"/>
              </w:rPr>
              <w:t>кредитам. Разработка и</w:t>
            </w:r>
            <w:r>
              <w:br/>
            </w:r>
            <w:r>
              <w:rPr>
                <w:rFonts w:ascii="Times New Roman"/>
                <w:b w:val="false"/>
                <w:i w:val="false"/>
                <w:color w:val="000000"/>
                <w:sz w:val="20"/>
              </w:rPr>
              <w:t>
</w:t>
            </w:r>
            <w:r>
              <w:rPr>
                <w:rFonts w:ascii="Times New Roman"/>
                <w:b w:val="false"/>
                <w:i w:val="false"/>
                <w:color w:val="000000"/>
                <w:sz w:val="20"/>
              </w:rPr>
              <w:t>осуществление программы сокращения</w:t>
            </w:r>
            <w:r>
              <w:br/>
            </w:r>
            <w:r>
              <w:rPr>
                <w:rFonts w:ascii="Times New Roman"/>
                <w:b w:val="false"/>
                <w:i w:val="false"/>
                <w:color w:val="000000"/>
                <w:sz w:val="20"/>
              </w:rPr>
              <w:t>
</w:t>
            </w:r>
            <w:r>
              <w:rPr>
                <w:rFonts w:ascii="Times New Roman"/>
                <w:b w:val="false"/>
                <w:i w:val="false"/>
                <w:color w:val="000000"/>
                <w:sz w:val="20"/>
              </w:rPr>
              <w:t>затрат. Получение долгосрочных</w:t>
            </w:r>
            <w:r>
              <w:br/>
            </w:r>
            <w:r>
              <w:rPr>
                <w:rFonts w:ascii="Times New Roman"/>
                <w:b w:val="false"/>
                <w:i w:val="false"/>
                <w:color w:val="000000"/>
                <w:sz w:val="20"/>
              </w:rPr>
              <w:t>
</w:t>
            </w:r>
            <w:r>
              <w:rPr>
                <w:rFonts w:ascii="Times New Roman"/>
                <w:b w:val="false"/>
                <w:i w:val="false"/>
                <w:color w:val="000000"/>
                <w:sz w:val="20"/>
              </w:rPr>
              <w:t>ссуд или займов на пополнение</w:t>
            </w:r>
            <w:r>
              <w:br/>
            </w:r>
            <w:r>
              <w:rPr>
                <w:rFonts w:ascii="Times New Roman"/>
                <w:b w:val="false"/>
                <w:i w:val="false"/>
                <w:color w:val="000000"/>
                <w:sz w:val="20"/>
              </w:rPr>
              <w:t>
</w:t>
            </w:r>
            <w:r>
              <w:rPr>
                <w:rFonts w:ascii="Times New Roman"/>
                <w:b w:val="false"/>
                <w:i w:val="false"/>
                <w:color w:val="000000"/>
                <w:sz w:val="20"/>
              </w:rPr>
              <w:t>оборотных средств. Реализация</w:t>
            </w:r>
            <w:r>
              <w:br/>
            </w:r>
            <w:r>
              <w:rPr>
                <w:rFonts w:ascii="Times New Roman"/>
                <w:b w:val="false"/>
                <w:i w:val="false"/>
                <w:color w:val="000000"/>
                <w:sz w:val="20"/>
              </w:rPr>
              <w:t>
</w:t>
            </w:r>
            <w:r>
              <w:rPr>
                <w:rFonts w:ascii="Times New Roman"/>
                <w:b w:val="false"/>
                <w:i w:val="false"/>
                <w:color w:val="000000"/>
                <w:sz w:val="20"/>
              </w:rPr>
              <w:t>неиспользуемых в производстве</w:t>
            </w:r>
            <w:r>
              <w:br/>
            </w:r>
            <w:r>
              <w:rPr>
                <w:rFonts w:ascii="Times New Roman"/>
                <w:b w:val="false"/>
                <w:i w:val="false"/>
                <w:color w:val="000000"/>
                <w:sz w:val="20"/>
              </w:rPr>
              <w:t>
</w:t>
            </w:r>
            <w:r>
              <w:rPr>
                <w:rFonts w:ascii="Times New Roman"/>
                <w:b w:val="false"/>
                <w:i w:val="false"/>
                <w:color w:val="000000"/>
                <w:sz w:val="20"/>
              </w:rPr>
              <w:t>активов. Получение государственной</w:t>
            </w:r>
            <w:r>
              <w:br/>
            </w:r>
            <w:r>
              <w:rPr>
                <w:rFonts w:ascii="Times New Roman"/>
                <w:b w:val="false"/>
                <w:i w:val="false"/>
                <w:color w:val="000000"/>
                <w:sz w:val="20"/>
              </w:rPr>
              <w:t>
</w:t>
            </w:r>
            <w:r>
              <w:rPr>
                <w:rFonts w:ascii="Times New Roman"/>
                <w:b w:val="false"/>
                <w:i w:val="false"/>
                <w:color w:val="000000"/>
                <w:sz w:val="20"/>
              </w:rPr>
              <w:t>финансовой поддержки на</w:t>
            </w:r>
            <w:r>
              <w:br/>
            </w:r>
            <w:r>
              <w:rPr>
                <w:rFonts w:ascii="Times New Roman"/>
                <w:b w:val="false"/>
                <w:i w:val="false"/>
                <w:color w:val="000000"/>
                <w:sz w:val="20"/>
              </w:rPr>
              <w:t>
</w:t>
            </w:r>
            <w:r>
              <w:rPr>
                <w:rFonts w:ascii="Times New Roman"/>
                <w:b w:val="false"/>
                <w:i w:val="false"/>
                <w:color w:val="000000"/>
                <w:sz w:val="20"/>
              </w:rPr>
              <w:t>безвозмездной или возвратной основе</w:t>
            </w:r>
            <w:r>
              <w:br/>
            </w:r>
            <w:r>
              <w:rPr>
                <w:rFonts w:ascii="Times New Roman"/>
                <w:b w:val="false"/>
                <w:i w:val="false"/>
                <w:color w:val="000000"/>
                <w:sz w:val="20"/>
              </w:rPr>
              <w:t>
</w:t>
            </w:r>
            <w:r>
              <w:rPr>
                <w:rFonts w:ascii="Times New Roman"/>
                <w:b w:val="false"/>
                <w:i w:val="false"/>
                <w:color w:val="000000"/>
                <w:sz w:val="20"/>
              </w:rPr>
              <w:t>из бюджетов различных уровней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Зависимость оценки</w:t>
            </w:r>
            <w:r>
              <w:br/>
            </w:r>
            <w:r>
              <w:rPr>
                <w:rFonts w:ascii="Times New Roman"/>
                <w:b w:val="false"/>
                <w:i w:val="false"/>
                <w:color w:val="000000"/>
                <w:sz w:val="20"/>
              </w:rPr>
              <w:t>
</w:t>
            </w:r>
            <w:r>
              <w:rPr>
                <w:rFonts w:ascii="Times New Roman"/>
                <w:b w:val="false"/>
                <w:i w:val="false"/>
                <w:color w:val="000000"/>
                <w:sz w:val="20"/>
              </w:rPr>
              <w:t>Всемирного банка от</w:t>
            </w:r>
            <w:r>
              <w:br/>
            </w:r>
            <w:r>
              <w:rPr>
                <w:rFonts w:ascii="Times New Roman"/>
                <w:b w:val="false"/>
                <w:i w:val="false"/>
                <w:color w:val="000000"/>
                <w:sz w:val="20"/>
              </w:rPr>
              <w:t>
</w:t>
            </w:r>
            <w:r>
              <w:rPr>
                <w:rFonts w:ascii="Times New Roman"/>
                <w:b w:val="false"/>
                <w:i w:val="false"/>
                <w:color w:val="000000"/>
                <w:sz w:val="20"/>
              </w:rPr>
              <w:t>ответа респондентов</w:t>
            </w:r>
            <w:r>
              <w:br/>
            </w:r>
            <w:r>
              <w:rPr>
                <w:rFonts w:ascii="Times New Roman"/>
                <w:b w:val="false"/>
                <w:i w:val="false"/>
                <w:color w:val="000000"/>
                <w:sz w:val="20"/>
              </w:rPr>
              <w:t>
</w:t>
            </w:r>
            <w:r>
              <w:rPr>
                <w:rFonts w:ascii="Times New Roman"/>
                <w:b w:val="false"/>
                <w:i w:val="false"/>
                <w:color w:val="000000"/>
                <w:sz w:val="20"/>
              </w:rPr>
              <w:t>"Doing Business"</w:t>
            </w:r>
            <w:r>
              <w:br/>
            </w:r>
            <w:r>
              <w:rPr>
                <w:rFonts w:ascii="Times New Roman"/>
                <w:b w:val="false"/>
                <w:i w:val="false"/>
                <w:color w:val="000000"/>
                <w:sz w:val="20"/>
              </w:rPr>
              <w:t>
</w:t>
            </w:r>
            <w:r>
              <w:rPr>
                <w:rFonts w:ascii="Times New Roman"/>
                <w:b w:val="false"/>
                <w:i w:val="false"/>
                <w:color w:val="000000"/>
                <w:sz w:val="20"/>
              </w:rPr>
              <w:t>(субъективный фактор),</w:t>
            </w:r>
            <w:r>
              <w:br/>
            </w:r>
            <w:r>
              <w:rPr>
                <w:rFonts w:ascii="Times New Roman"/>
                <w:b w:val="false"/>
                <w:i w:val="false"/>
                <w:color w:val="000000"/>
                <w:sz w:val="20"/>
              </w:rPr>
              <w:t>
</w:t>
            </w:r>
            <w:r>
              <w:rPr>
                <w:rFonts w:ascii="Times New Roman"/>
                <w:b w:val="false"/>
                <w:i w:val="false"/>
                <w:color w:val="000000"/>
                <w:sz w:val="20"/>
              </w:rPr>
              <w:t>возможность изменений</w:t>
            </w:r>
            <w:r>
              <w:br/>
            </w:r>
            <w:r>
              <w:rPr>
                <w:rFonts w:ascii="Times New Roman"/>
                <w:b w:val="false"/>
                <w:i w:val="false"/>
                <w:color w:val="000000"/>
                <w:sz w:val="20"/>
              </w:rPr>
              <w:t>
</w:t>
            </w:r>
            <w:r>
              <w:rPr>
                <w:rFonts w:ascii="Times New Roman"/>
                <w:b w:val="false"/>
                <w:i w:val="false"/>
                <w:color w:val="000000"/>
                <w:sz w:val="20"/>
              </w:rPr>
              <w:t>в методологии оценки.</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Постоянное сотрудничество с</w:t>
            </w:r>
            <w:r>
              <w:br/>
            </w:r>
            <w:r>
              <w:rPr>
                <w:rFonts w:ascii="Times New Roman"/>
                <w:b w:val="false"/>
                <w:i w:val="false"/>
                <w:color w:val="000000"/>
                <w:sz w:val="20"/>
              </w:rPr>
              <w:t>
</w:t>
            </w:r>
            <w:r>
              <w:rPr>
                <w:rFonts w:ascii="Times New Roman"/>
                <w:b w:val="false"/>
                <w:i w:val="false"/>
                <w:color w:val="000000"/>
                <w:sz w:val="20"/>
              </w:rPr>
              <w:t>респондентами и экспертами</w:t>
            </w:r>
            <w:r>
              <w:br/>
            </w:r>
            <w:r>
              <w:rPr>
                <w:rFonts w:ascii="Times New Roman"/>
                <w:b w:val="false"/>
                <w:i w:val="false"/>
                <w:color w:val="000000"/>
                <w:sz w:val="20"/>
              </w:rPr>
              <w:t>
</w:t>
            </w:r>
            <w:r>
              <w:rPr>
                <w:rFonts w:ascii="Times New Roman"/>
                <w:b w:val="false"/>
                <w:i w:val="false"/>
                <w:color w:val="000000"/>
                <w:sz w:val="20"/>
              </w:rPr>
              <w:t>Всемирного банка и</w:t>
            </w:r>
            <w:r>
              <w:br/>
            </w:r>
            <w:r>
              <w:rPr>
                <w:rFonts w:ascii="Times New Roman"/>
                <w:b w:val="false"/>
                <w:i w:val="false"/>
                <w:color w:val="000000"/>
                <w:sz w:val="20"/>
              </w:rPr>
              <w:t>
</w:t>
            </w:r>
            <w:r>
              <w:rPr>
                <w:rFonts w:ascii="Times New Roman"/>
                <w:b w:val="false"/>
                <w:i w:val="false"/>
                <w:color w:val="000000"/>
                <w:sz w:val="20"/>
              </w:rPr>
              <w:t>предоставление объективных данных</w:t>
            </w:r>
            <w:r>
              <w:br/>
            </w:r>
            <w:r>
              <w:rPr>
                <w:rFonts w:ascii="Times New Roman"/>
                <w:b w:val="false"/>
                <w:i w:val="false"/>
                <w:color w:val="000000"/>
                <w:sz w:val="20"/>
              </w:rPr>
              <w:t>
</w:t>
            </w:r>
            <w:r>
              <w:rPr>
                <w:rFonts w:ascii="Times New Roman"/>
                <w:b w:val="false"/>
                <w:i w:val="false"/>
                <w:color w:val="000000"/>
                <w:sz w:val="20"/>
              </w:rPr>
              <w:t xml:space="preserve">в </w:t>
            </w:r>
            <w:r>
              <w:rPr>
                <w:rFonts w:ascii="Times New Roman"/>
                <w:b w:val="false"/>
                <w:i w:val="false"/>
                <w:color w:val="000000"/>
                <w:sz w:val="20"/>
              </w:rPr>
              <w:t>сфере банкротства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Продление сроков</w:t>
            </w:r>
            <w:r>
              <w:br/>
            </w:r>
            <w:r>
              <w:rPr>
                <w:rFonts w:ascii="Times New Roman"/>
                <w:b w:val="false"/>
                <w:i w:val="false"/>
                <w:color w:val="000000"/>
                <w:sz w:val="20"/>
              </w:rPr>
              <w:t>
</w:t>
            </w:r>
            <w:r>
              <w:rPr>
                <w:rFonts w:ascii="Times New Roman"/>
                <w:b w:val="false"/>
                <w:i w:val="false"/>
                <w:color w:val="000000"/>
                <w:sz w:val="20"/>
              </w:rPr>
              <w:t>конкурсного производства</w:t>
            </w:r>
            <w:r>
              <w:br/>
            </w:r>
            <w:r>
              <w:rPr>
                <w:rFonts w:ascii="Times New Roman"/>
                <w:b w:val="false"/>
                <w:i w:val="false"/>
                <w:color w:val="000000"/>
                <w:sz w:val="20"/>
              </w:rPr>
              <w:t>
</w:t>
            </w:r>
            <w:r>
              <w:rPr>
                <w:rFonts w:ascii="Times New Roman"/>
                <w:b w:val="false"/>
                <w:i w:val="false"/>
                <w:color w:val="000000"/>
                <w:sz w:val="20"/>
              </w:rPr>
              <w:t>судами.</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Большой объем имущества, наличие</w:t>
            </w:r>
            <w:r>
              <w:br/>
            </w:r>
            <w:r>
              <w:rPr>
                <w:rFonts w:ascii="Times New Roman"/>
                <w:b w:val="false"/>
                <w:i w:val="false"/>
                <w:color w:val="000000"/>
                <w:sz w:val="20"/>
              </w:rPr>
              <w:t>
</w:t>
            </w:r>
            <w:r>
              <w:rPr>
                <w:rFonts w:ascii="Times New Roman"/>
                <w:b w:val="false"/>
                <w:i w:val="false"/>
                <w:color w:val="000000"/>
                <w:sz w:val="20"/>
              </w:rPr>
              <w:t>реальной возможности взыскания</w:t>
            </w:r>
            <w:r>
              <w:br/>
            </w:r>
            <w:r>
              <w:rPr>
                <w:rFonts w:ascii="Times New Roman"/>
                <w:b w:val="false"/>
                <w:i w:val="false"/>
                <w:color w:val="000000"/>
                <w:sz w:val="20"/>
              </w:rPr>
              <w:t>
</w:t>
            </w:r>
            <w:r>
              <w:rPr>
                <w:rFonts w:ascii="Times New Roman"/>
                <w:b w:val="false"/>
                <w:i w:val="false"/>
                <w:color w:val="000000"/>
                <w:sz w:val="20"/>
              </w:rPr>
              <w:t>дебиторской задолженности, судебных</w:t>
            </w:r>
            <w:r>
              <w:br/>
            </w:r>
            <w:r>
              <w:rPr>
                <w:rFonts w:ascii="Times New Roman"/>
                <w:b w:val="false"/>
                <w:i w:val="false"/>
                <w:color w:val="000000"/>
                <w:sz w:val="20"/>
              </w:rPr>
              <w:t>
</w:t>
            </w:r>
            <w:r>
              <w:rPr>
                <w:rFonts w:ascii="Times New Roman"/>
                <w:b w:val="false"/>
                <w:i w:val="false"/>
                <w:color w:val="000000"/>
                <w:sz w:val="20"/>
              </w:rPr>
              <w:t>разбирательств</w:t>
            </w:r>
          </w:p>
        </w:tc>
      </w:tr>
      <w:tr>
        <w:trPr>
          <w:trHeight w:val="3930" w:hRule="atLeast"/>
        </w:trPr>
        <w:tc>
          <w:tcPr>
            <w:tcW w:w="0" w:type="auto"/>
            <w:vMerge/>
            <w:tcBorders>
              <w:top w:val="nil"/>
              <w:left w:val="single" w:color="cfcfcf" w:sz="5"/>
              <w:bottom w:val="single" w:color="cfcfcf" w:sz="5"/>
              <w:right w:val="single" w:color="cfcfcf" w:sz="5"/>
            </w:tcBorders>
          </w:tcP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Продление сроков</w:t>
            </w:r>
            <w:r>
              <w:br/>
            </w:r>
            <w:r>
              <w:rPr>
                <w:rFonts w:ascii="Times New Roman"/>
                <w:b w:val="false"/>
                <w:i w:val="false"/>
                <w:color w:val="000000"/>
                <w:sz w:val="20"/>
              </w:rPr>
              <w:t>
</w:t>
            </w:r>
            <w:r>
              <w:rPr>
                <w:rFonts w:ascii="Times New Roman"/>
                <w:b w:val="false"/>
                <w:i w:val="false"/>
                <w:color w:val="000000"/>
                <w:sz w:val="20"/>
              </w:rPr>
              <w:t>конкурсного производства</w:t>
            </w:r>
            <w:r>
              <w:br/>
            </w:r>
            <w:r>
              <w:rPr>
                <w:rFonts w:ascii="Times New Roman"/>
                <w:b w:val="false"/>
                <w:i w:val="false"/>
                <w:color w:val="000000"/>
                <w:sz w:val="20"/>
              </w:rPr>
              <w:t>
</w:t>
            </w:r>
            <w:r>
              <w:rPr>
                <w:rFonts w:ascii="Times New Roman"/>
                <w:b w:val="false"/>
                <w:i w:val="false"/>
                <w:color w:val="000000"/>
                <w:sz w:val="20"/>
              </w:rPr>
              <w:t>до одного года.</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 Правительства</w:t>
            </w:r>
            <w:r>
              <w:br/>
            </w:r>
            <w:r>
              <w:rPr>
                <w:rFonts w:ascii="Times New Roman"/>
                <w:b w:val="false"/>
                <w:i w:val="false"/>
                <w:color w:val="000000"/>
                <w:sz w:val="20"/>
              </w:rPr>
              <w:t>
</w:t>
            </w:r>
            <w:r>
              <w:rPr>
                <w:rFonts w:ascii="Times New Roman"/>
                <w:b w:val="false"/>
                <w:i w:val="false"/>
                <w:color w:val="000000"/>
                <w:sz w:val="20"/>
              </w:rPr>
              <w:t>Республики Казахстан об</w:t>
            </w:r>
            <w:r>
              <w:br/>
            </w:r>
            <w:r>
              <w:rPr>
                <w:rFonts w:ascii="Times New Roman"/>
                <w:b w:val="false"/>
                <w:i w:val="false"/>
                <w:color w:val="000000"/>
                <w:sz w:val="20"/>
              </w:rPr>
              <w:t>
</w:t>
            </w:r>
            <w:r>
              <w:rPr>
                <w:rFonts w:ascii="Times New Roman"/>
                <w:b w:val="false"/>
                <w:i w:val="false"/>
                <w:color w:val="000000"/>
                <w:sz w:val="20"/>
              </w:rPr>
              <w:t>установлении особых условий</w:t>
            </w:r>
            <w:r>
              <w:br/>
            </w:r>
            <w:r>
              <w:rPr>
                <w:rFonts w:ascii="Times New Roman"/>
                <w:b w:val="false"/>
                <w:i w:val="false"/>
                <w:color w:val="000000"/>
                <w:sz w:val="20"/>
              </w:rPr>
              <w:t>
</w:t>
            </w:r>
            <w:r>
              <w:rPr>
                <w:rFonts w:ascii="Times New Roman"/>
                <w:b w:val="false"/>
                <w:i w:val="false"/>
                <w:color w:val="000000"/>
                <w:sz w:val="20"/>
              </w:rPr>
              <w:t>ликвидации организаций, являющихся</w:t>
            </w:r>
            <w:r>
              <w:br/>
            </w:r>
            <w:r>
              <w:rPr>
                <w:rFonts w:ascii="Times New Roman"/>
                <w:b w:val="false"/>
                <w:i w:val="false"/>
                <w:color w:val="000000"/>
                <w:sz w:val="20"/>
              </w:rPr>
              <w:t>
</w:t>
            </w:r>
            <w:r>
              <w:rPr>
                <w:rFonts w:ascii="Times New Roman"/>
                <w:b w:val="false"/>
                <w:i w:val="false"/>
                <w:color w:val="000000"/>
                <w:sz w:val="20"/>
              </w:rPr>
              <w:t>субъектами естественных монополий</w:t>
            </w:r>
            <w:r>
              <w:br/>
            </w:r>
            <w:r>
              <w:rPr>
                <w:rFonts w:ascii="Times New Roman"/>
                <w:b w:val="false"/>
                <w:i w:val="false"/>
                <w:color w:val="000000"/>
                <w:sz w:val="20"/>
              </w:rPr>
              <w:t>
</w:t>
            </w:r>
            <w:r>
              <w:rPr>
                <w:rFonts w:ascii="Times New Roman"/>
                <w:b w:val="false"/>
                <w:i w:val="false"/>
                <w:color w:val="000000"/>
                <w:sz w:val="20"/>
              </w:rPr>
              <w:t>или субъектами рынка, занимающих</w:t>
            </w:r>
            <w:r>
              <w:br/>
            </w:r>
            <w:r>
              <w:rPr>
                <w:rFonts w:ascii="Times New Roman"/>
                <w:b w:val="false"/>
                <w:i w:val="false"/>
                <w:color w:val="000000"/>
                <w:sz w:val="20"/>
              </w:rPr>
              <w:t>
</w:t>
            </w:r>
            <w:r>
              <w:rPr>
                <w:rFonts w:ascii="Times New Roman"/>
                <w:b w:val="false"/>
                <w:i w:val="false"/>
                <w:color w:val="000000"/>
                <w:sz w:val="20"/>
              </w:rPr>
              <w:t>доминирующее (монопольное)</w:t>
            </w:r>
            <w:r>
              <w:br/>
            </w:r>
            <w:r>
              <w:rPr>
                <w:rFonts w:ascii="Times New Roman"/>
                <w:b w:val="false"/>
                <w:i w:val="false"/>
                <w:color w:val="000000"/>
                <w:sz w:val="20"/>
              </w:rPr>
              <w:t>
</w:t>
            </w:r>
            <w:r>
              <w:rPr>
                <w:rFonts w:ascii="Times New Roman"/>
                <w:b w:val="false"/>
                <w:i w:val="false"/>
                <w:color w:val="000000"/>
                <w:sz w:val="20"/>
              </w:rPr>
              <w:t>положение на товарном рынке либо</w:t>
            </w:r>
            <w:r>
              <w:br/>
            </w:r>
            <w:r>
              <w:rPr>
                <w:rFonts w:ascii="Times New Roman"/>
                <w:b w:val="false"/>
                <w:i w:val="false"/>
                <w:color w:val="000000"/>
                <w:sz w:val="20"/>
              </w:rPr>
              <w:t>
</w:t>
            </w:r>
            <w:r>
              <w:rPr>
                <w:rFonts w:ascii="Times New Roman"/>
                <w:b w:val="false"/>
                <w:i w:val="false"/>
                <w:color w:val="000000"/>
                <w:sz w:val="20"/>
              </w:rPr>
              <w:t>имеющих важное стратегическое</w:t>
            </w:r>
            <w:r>
              <w:br/>
            </w:r>
            <w:r>
              <w:rPr>
                <w:rFonts w:ascii="Times New Roman"/>
                <w:b w:val="false"/>
                <w:i w:val="false"/>
                <w:color w:val="000000"/>
                <w:sz w:val="20"/>
              </w:rPr>
              <w:t>
</w:t>
            </w:r>
            <w:r>
              <w:rPr>
                <w:rFonts w:ascii="Times New Roman"/>
                <w:b w:val="false"/>
                <w:i w:val="false"/>
                <w:color w:val="000000"/>
                <w:sz w:val="20"/>
              </w:rPr>
              <w:t xml:space="preserve">значение для экономики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способных оказать </w:t>
            </w:r>
            <w:r>
              <w:rPr>
                <w:rFonts w:ascii="Times New Roman"/>
                <w:b w:val="false"/>
                <w:i w:val="false"/>
                <w:color w:val="000000"/>
                <w:sz w:val="20"/>
              </w:rPr>
              <w:t>влияние на</w:t>
            </w:r>
            <w:r>
              <w:br/>
            </w:r>
            <w:r>
              <w:rPr>
                <w:rFonts w:ascii="Times New Roman"/>
                <w:b w:val="false"/>
                <w:i w:val="false"/>
                <w:color w:val="000000"/>
                <w:sz w:val="20"/>
              </w:rPr>
              <w:t>
</w:t>
            </w:r>
            <w:r>
              <w:rPr>
                <w:rFonts w:ascii="Times New Roman"/>
                <w:b w:val="false"/>
                <w:i w:val="false"/>
                <w:color w:val="000000"/>
                <w:sz w:val="20"/>
              </w:rPr>
              <w:t>жизнь, здоровье граждан,</w:t>
            </w:r>
            <w:r>
              <w:br/>
            </w:r>
            <w:r>
              <w:rPr>
                <w:rFonts w:ascii="Times New Roman"/>
                <w:b w:val="false"/>
                <w:i w:val="false"/>
                <w:color w:val="000000"/>
                <w:sz w:val="20"/>
              </w:rPr>
              <w:t>
</w:t>
            </w:r>
            <w:r>
              <w:rPr>
                <w:rFonts w:ascii="Times New Roman"/>
                <w:b w:val="false"/>
                <w:i w:val="false"/>
                <w:color w:val="000000"/>
                <w:sz w:val="20"/>
              </w:rPr>
              <w:t>национальную безопасность или</w:t>
            </w:r>
            <w:r>
              <w:br/>
            </w:r>
            <w:r>
              <w:rPr>
                <w:rFonts w:ascii="Times New Roman"/>
                <w:b w:val="false"/>
                <w:i w:val="false"/>
                <w:color w:val="000000"/>
                <w:sz w:val="20"/>
              </w:rPr>
              <w:t>
</w:t>
            </w:r>
            <w:r>
              <w:rPr>
                <w:rFonts w:ascii="Times New Roman"/>
                <w:b w:val="false"/>
                <w:i w:val="false"/>
                <w:color w:val="000000"/>
                <w:sz w:val="20"/>
              </w:rPr>
              <w:t>окружающую среду, а также</w:t>
            </w:r>
            <w:r>
              <w:br/>
            </w:r>
            <w:r>
              <w:rPr>
                <w:rFonts w:ascii="Times New Roman"/>
                <w:b w:val="false"/>
                <w:i w:val="false"/>
                <w:color w:val="000000"/>
                <w:sz w:val="20"/>
              </w:rPr>
              <w:t>
</w:t>
            </w:r>
            <w:r>
              <w:rPr>
                <w:rFonts w:ascii="Times New Roman"/>
                <w:b w:val="false"/>
                <w:i w:val="false"/>
                <w:color w:val="000000"/>
                <w:sz w:val="20"/>
              </w:rPr>
              <w:t>признанных банкротами</w:t>
            </w:r>
            <w:r>
              <w:br/>
            </w:r>
            <w:r>
              <w:rPr>
                <w:rFonts w:ascii="Times New Roman"/>
                <w:b w:val="false"/>
                <w:i w:val="false"/>
                <w:color w:val="000000"/>
                <w:sz w:val="20"/>
              </w:rPr>
              <w:t>
</w:t>
            </w:r>
            <w:r>
              <w:rPr>
                <w:rFonts w:ascii="Times New Roman"/>
                <w:b w:val="false"/>
                <w:i w:val="false"/>
                <w:color w:val="000000"/>
                <w:sz w:val="20"/>
              </w:rPr>
              <w:t xml:space="preserve">по инициативе </w:t>
            </w:r>
            <w:r>
              <w:rPr>
                <w:rFonts w:ascii="Times New Roman"/>
                <w:b w:val="false"/>
                <w:i w:val="false"/>
                <w:color w:val="000000"/>
                <w:sz w:val="20"/>
              </w:rPr>
              <w:t>государства</w:t>
            </w:r>
          </w:p>
        </w:tc>
      </w:tr>
    </w:tbl>
    <w:bookmarkStart w:name="z149" w:id="31"/>
    <w:p>
      <w:pPr>
        <w:spacing w:after="0"/>
        <w:ind w:left="0"/>
        <w:jc w:val="both"/>
      </w:pPr>
      <w:r>
        <w:rPr>
          <w:rFonts w:ascii="Times New Roman"/>
          <w:b w:val="false"/>
          <w:i w:val="false"/>
          <w:color w:val="000000"/>
          <w:sz w:val="28"/>
        </w:rPr>
        <w:t>
                 </w:t>
      </w:r>
      <w:r>
        <w:rPr>
          <w:rFonts w:ascii="Times New Roman"/>
          <w:b/>
          <w:i w:val="false"/>
          <w:color w:val="000000"/>
          <w:sz w:val="28"/>
        </w:rPr>
        <w:t>5. Нормативные правовые акты</w:t>
      </w:r>
    </w:p>
    <w:bookmarkEnd w:id="31"/>
    <w:bookmarkStart w:name="z150" w:id="32"/>
    <w:p>
      <w:pPr>
        <w:spacing w:after="0"/>
        <w:ind w:left="0"/>
        <w:jc w:val="both"/>
      </w:pPr>
      <w:r>
        <w:rPr>
          <w:rFonts w:ascii="Times New Roman"/>
          <w:b w:val="false"/>
          <w:i w:val="false"/>
          <w:color w:val="000000"/>
          <w:sz w:val="28"/>
        </w:rPr>
        <w:t>
      1. </w:t>
      </w:r>
      <w:r>
        <w:rPr>
          <w:rFonts w:ascii="Times New Roman"/>
          <w:b w:val="false"/>
          <w:i w:val="false"/>
          <w:color w:val="000000"/>
          <w:sz w:val="28"/>
        </w:rPr>
        <w:t>Таможенный кодекс</w:t>
      </w:r>
      <w:r>
        <w:rPr>
          <w:rFonts w:ascii="Times New Roman"/>
          <w:b w:val="false"/>
          <w:i w:val="false"/>
          <w:color w:val="000000"/>
          <w:sz w:val="28"/>
        </w:rPr>
        <w:t xml:space="preserve"> Республики Казахстан от 5 апреля 2003 года;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Налоговый кодекс</w:t>
      </w:r>
      <w:r>
        <w:rPr>
          <w:rFonts w:ascii="Times New Roman"/>
          <w:b w:val="false"/>
          <w:i w:val="false"/>
          <w:color w:val="000000"/>
          <w:sz w:val="28"/>
        </w:rPr>
        <w:t xml:space="preserve"> Республики Казахстан от 10 декабря 2008 года;</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июня 1995 года "О государственном предприятии";</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декабря 1995 года "О приватизации";</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января 1997 года "О банкротстве";</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ноября 1998 года "Об аудиторской деятельности";</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1999 года "О государственном регулировании производства и оборота этилового спирта и алкогольной продукции";</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апреля 2003 года "О государственном регулировании производства и оборота отдельных видов нефтепродуктов";</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2003 года "Об акционерных обществах";</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июня 2003 года "О государственном регулировании производства и оборота табачных изделий";</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ноября 2003 года "О государственном мониторинге собственности в отраслях экономики, имеющих стратегическое значение";</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февраля 2007 года "О бухгалтерском учете и финансовой отчетности";</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государственных закупках";</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2008 года "О трансфертном ценообразовании";</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декабря 2009 года № 219-IV "О республиканском бюджете на 2010-2012 годы";</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4 декабря 2001 года № 735 "О дальнейших мерах по реализации Стратегии развития Республики Казахстан до 2030 года";</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29 декабря 2006 года № 234 "О Концепции по управлению государственным и валовым внешним долгом";</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18 июня 2009 года № 827 "О Системе государственного планирования в Республике Казахстан";</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24 июля 2001 года № 998 "О внедрении системы комплексного мониторинга функционирования и эффективности управления объектами государственной собственности, а также объектами, в которых государство имеет долю собственности";</w:t>
      </w:r>
      <w:r>
        <w:br/>
      </w:r>
      <w:r>
        <w:rPr>
          <w:rFonts w:ascii="Times New Roman"/>
          <w:b w:val="false"/>
          <w:i w:val="false"/>
          <w:color w:val="000000"/>
          <w:sz w:val="28"/>
        </w:rPr>
        <w:t>
</w:t>
      </w:r>
      <w:r>
        <w:rPr>
          <w:rFonts w:ascii="Times New Roman"/>
          <w:b w:val="false"/>
          <w:i w:val="false"/>
          <w:color w:val="000000"/>
          <w:sz w:val="28"/>
        </w:rPr>
        <w:t>
      21. Прогноз социально-экономического развития на 2010-2014 годы, одобренный на заседании Правительства Республики Казахстан 27 августа 2009 года № 32.</w:t>
      </w:r>
    </w:p>
    <w:bookmarkEnd w:id="32"/>
    <w:bookmarkStart w:name="z171" w:id="33"/>
    <w:p>
      <w:pPr>
        <w:spacing w:after="0"/>
        <w:ind w:left="0"/>
        <w:jc w:val="both"/>
      </w:pPr>
      <w:r>
        <w:rPr>
          <w:rFonts w:ascii="Times New Roman"/>
          <w:b w:val="false"/>
          <w:i w:val="false"/>
          <w:color w:val="000000"/>
          <w:sz w:val="28"/>
        </w:rPr>
        <w:t>
                              </w:t>
      </w:r>
      <w:r>
        <w:rPr>
          <w:rFonts w:ascii="Times New Roman"/>
          <w:b/>
          <w:i w:val="false"/>
          <w:color w:val="000000"/>
          <w:sz w:val="28"/>
        </w:rPr>
        <w:t>Раздел 6.</w:t>
      </w:r>
      <w:r>
        <w:br/>
      </w:r>
      <w:r>
        <w:rPr>
          <w:rFonts w:ascii="Times New Roman"/>
          <w:b w:val="false"/>
          <w:i w:val="false"/>
          <w:color w:val="000000"/>
          <w:sz w:val="28"/>
        </w:rPr>
        <w:t>
               </w:t>
      </w:r>
      <w:r>
        <w:rPr>
          <w:rFonts w:ascii="Times New Roman"/>
          <w:b/>
          <w:i w:val="false"/>
          <w:color w:val="000000"/>
          <w:sz w:val="28"/>
        </w:rPr>
        <w:t>Бюджетная программа, направленная на</w:t>
      </w:r>
      <w:r>
        <w:br/>
      </w:r>
      <w:r>
        <w:rPr>
          <w:rFonts w:ascii="Times New Roman"/>
          <w:b w:val="false"/>
          <w:i w:val="false"/>
          <w:color w:val="000000"/>
          <w:sz w:val="28"/>
        </w:rPr>
        <w:t>
                </w:t>
      </w:r>
      <w:r>
        <w:rPr>
          <w:rFonts w:ascii="Times New Roman"/>
          <w:b/>
          <w:i w:val="false"/>
          <w:color w:val="000000"/>
          <w:sz w:val="28"/>
        </w:rPr>
        <w:t>предоставление услуг по обеспечению</w:t>
      </w:r>
      <w:r>
        <w:br/>
      </w:r>
      <w:r>
        <w:rPr>
          <w:rFonts w:ascii="Times New Roman"/>
          <w:b w:val="false"/>
          <w:i w:val="false"/>
          <w:color w:val="000000"/>
          <w:sz w:val="28"/>
        </w:rPr>
        <w:t>
               </w:t>
      </w:r>
      <w:r>
        <w:rPr>
          <w:rFonts w:ascii="Times New Roman"/>
          <w:b/>
          <w:i w:val="false"/>
          <w:color w:val="000000"/>
          <w:sz w:val="28"/>
        </w:rPr>
        <w:t>деятельности государственного органа</w:t>
      </w:r>
    </w:p>
    <w:bookmarkEnd w:id="33"/>
    <w:p>
      <w:pPr>
        <w:spacing w:after="0"/>
        <w:ind w:left="0"/>
        <w:jc w:val="both"/>
      </w:pPr>
      <w:r>
        <w:rPr>
          <w:rFonts w:ascii="Times New Roman"/>
          <w:b w:val="false"/>
          <w:i w:val="false"/>
          <w:color w:val="ff0000"/>
          <w:sz w:val="28"/>
        </w:rPr>
        <w:t xml:space="preserve">      Сноска. Раздел 6 с изменениями, внесенными постановлением Правительства РК от 27.12.2010 </w:t>
      </w:r>
      <w:r>
        <w:rPr>
          <w:rFonts w:ascii="Times New Roman"/>
          <w:b w:val="false"/>
          <w:i w:val="false"/>
          <w:color w:val="ff0000"/>
          <w:sz w:val="28"/>
        </w:rPr>
        <w:t>№ 1419</w:t>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1"/>
        <w:gridCol w:w="3853"/>
        <w:gridCol w:w="1095"/>
        <w:gridCol w:w="1220"/>
        <w:gridCol w:w="1627"/>
        <w:gridCol w:w="1221"/>
        <w:gridCol w:w="1261"/>
        <w:gridCol w:w="1262"/>
      </w:tblGrid>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финансов Республики Казахстан</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Обеспечение бюджетного планирования, исполнения и контроля за</w:t>
            </w:r>
            <w:r>
              <w:br/>
            </w:r>
            <w:r>
              <w:rPr>
                <w:rFonts w:ascii="Times New Roman"/>
                <w:b w:val="false"/>
                <w:i w:val="false"/>
                <w:color w:val="000000"/>
                <w:sz w:val="20"/>
              </w:rPr>
              <w:t>
</w:t>
            </w:r>
            <w:r>
              <w:rPr>
                <w:rFonts w:ascii="Times New Roman"/>
                <w:b w:val="false"/>
                <w:i w:val="false"/>
                <w:color w:val="000000"/>
                <w:sz w:val="20"/>
              </w:rPr>
              <w:t>исполнением государственного бюджета</w:t>
            </w:r>
          </w:p>
        </w:tc>
      </w:tr>
      <w:tr>
        <w:trPr>
          <w:trHeight w:val="30"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бюджетного законодательства. Осуществление</w:t>
            </w:r>
            <w:r>
              <w:br/>
            </w:r>
            <w:r>
              <w:rPr>
                <w:rFonts w:ascii="Times New Roman"/>
                <w:b w:val="false"/>
                <w:i w:val="false"/>
                <w:color w:val="000000"/>
                <w:sz w:val="20"/>
              </w:rPr>
              <w:t>
</w:t>
            </w:r>
            <w:r>
              <w:rPr>
                <w:rFonts w:ascii="Times New Roman"/>
                <w:b w:val="false"/>
                <w:i w:val="false"/>
                <w:color w:val="000000"/>
                <w:sz w:val="20"/>
              </w:rPr>
              <w:t>методологической работы в области бюджетного планирования, исполнения</w:t>
            </w:r>
            <w:r>
              <w:br/>
            </w:r>
            <w:r>
              <w:rPr>
                <w:rFonts w:ascii="Times New Roman"/>
                <w:b w:val="false"/>
                <w:i w:val="false"/>
                <w:color w:val="000000"/>
                <w:sz w:val="20"/>
              </w:rPr>
              <w:t>
</w:t>
            </w:r>
            <w:r>
              <w:rPr>
                <w:rFonts w:ascii="Times New Roman"/>
                <w:b w:val="false"/>
                <w:i w:val="false"/>
                <w:color w:val="000000"/>
                <w:sz w:val="20"/>
              </w:rPr>
              <w:t>республиканского и местных бюджетов, отчетности об исполнении бюджетов</w:t>
            </w:r>
            <w:r>
              <w:br/>
            </w:r>
            <w:r>
              <w:rPr>
                <w:rFonts w:ascii="Times New Roman"/>
                <w:b w:val="false"/>
                <w:i w:val="false"/>
                <w:color w:val="000000"/>
                <w:sz w:val="20"/>
              </w:rPr>
              <w:t>
</w:t>
            </w:r>
            <w:r>
              <w:rPr>
                <w:rFonts w:ascii="Times New Roman"/>
                <w:b w:val="false"/>
                <w:i w:val="false"/>
                <w:color w:val="000000"/>
                <w:sz w:val="20"/>
              </w:rPr>
              <w:t>и методологическое руководство в сфере осуществления внутреннего</w:t>
            </w:r>
            <w:r>
              <w:br/>
            </w:r>
            <w:r>
              <w:rPr>
                <w:rFonts w:ascii="Times New Roman"/>
                <w:b w:val="false"/>
                <w:i w:val="false"/>
                <w:color w:val="000000"/>
                <w:sz w:val="20"/>
              </w:rPr>
              <w:t>
</w:t>
            </w:r>
            <w:r>
              <w:rPr>
                <w:rFonts w:ascii="Times New Roman"/>
                <w:b w:val="false"/>
                <w:i w:val="false"/>
                <w:color w:val="000000"/>
                <w:sz w:val="20"/>
              </w:rPr>
              <w:t>финансового контроля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Факторный анализ исполнения республиканского бюджета и освоения</w:t>
            </w:r>
            <w:r>
              <w:br/>
            </w:r>
            <w:r>
              <w:rPr>
                <w:rFonts w:ascii="Times New Roman"/>
                <w:b w:val="false"/>
                <w:i w:val="false"/>
                <w:color w:val="000000"/>
                <w:sz w:val="20"/>
              </w:rPr>
              <w:t>
</w:t>
            </w:r>
            <w:r>
              <w:rPr>
                <w:rFonts w:ascii="Times New Roman"/>
                <w:b w:val="false"/>
                <w:i w:val="false"/>
                <w:color w:val="000000"/>
                <w:sz w:val="20"/>
              </w:rPr>
              <w:t>местными исполнительными органами целевых трансфертов, выделенных из</w:t>
            </w:r>
            <w:r>
              <w:br/>
            </w:r>
            <w:r>
              <w:rPr>
                <w:rFonts w:ascii="Times New Roman"/>
                <w:b w:val="false"/>
                <w:i w:val="false"/>
                <w:color w:val="000000"/>
                <w:sz w:val="20"/>
              </w:rPr>
              <w:t>
</w:t>
            </w:r>
            <w:r>
              <w:rPr>
                <w:rFonts w:ascii="Times New Roman"/>
                <w:b w:val="false"/>
                <w:i w:val="false"/>
                <w:color w:val="000000"/>
                <w:sz w:val="20"/>
              </w:rPr>
              <w:t>республиканского бюджета, на основе данных бюджетной отчетности об</w:t>
            </w:r>
            <w:r>
              <w:br/>
            </w:r>
            <w:r>
              <w:rPr>
                <w:rFonts w:ascii="Times New Roman"/>
                <w:b w:val="false"/>
                <w:i w:val="false"/>
                <w:color w:val="000000"/>
                <w:sz w:val="20"/>
              </w:rPr>
              <w:t>
</w:t>
            </w:r>
            <w:r>
              <w:rPr>
                <w:rFonts w:ascii="Times New Roman"/>
                <w:b w:val="false"/>
                <w:i w:val="false"/>
                <w:color w:val="000000"/>
                <w:sz w:val="20"/>
              </w:rPr>
              <w:t>исполнении бюджетов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представление достоверной, полной, соответствующей</w:t>
            </w:r>
            <w:r>
              <w:br/>
            </w:r>
            <w:r>
              <w:rPr>
                <w:rFonts w:ascii="Times New Roman"/>
                <w:b w:val="false"/>
                <w:i w:val="false"/>
                <w:color w:val="000000"/>
                <w:sz w:val="20"/>
              </w:rPr>
              <w:t>
</w:t>
            </w:r>
            <w:r>
              <w:rPr>
                <w:rFonts w:ascii="Times New Roman"/>
                <w:b w:val="false"/>
                <w:i w:val="false"/>
                <w:color w:val="000000"/>
                <w:sz w:val="20"/>
              </w:rPr>
              <w:t>нормативной правовой базе ежемесячной, квартальной и годовой отчетности</w:t>
            </w:r>
            <w:r>
              <w:br/>
            </w:r>
            <w:r>
              <w:rPr>
                <w:rFonts w:ascii="Times New Roman"/>
                <w:b w:val="false"/>
                <w:i w:val="false"/>
                <w:color w:val="000000"/>
                <w:sz w:val="20"/>
              </w:rPr>
              <w:t>
</w:t>
            </w:r>
            <w:r>
              <w:rPr>
                <w:rFonts w:ascii="Times New Roman"/>
                <w:b w:val="false"/>
                <w:i w:val="false"/>
                <w:color w:val="000000"/>
                <w:sz w:val="20"/>
              </w:rPr>
              <w:t>об исполнении бюджетов. Ведение статистики государственных финансов.</w:t>
            </w:r>
            <w:r>
              <w:br/>
            </w:r>
            <w:r>
              <w:rPr>
                <w:rFonts w:ascii="Times New Roman"/>
                <w:b w:val="false"/>
                <w:i w:val="false"/>
                <w:color w:val="000000"/>
                <w:sz w:val="20"/>
              </w:rPr>
              <w:t>
</w:t>
            </w:r>
            <w:r>
              <w:rPr>
                <w:rFonts w:ascii="Times New Roman"/>
                <w:b w:val="false"/>
                <w:i w:val="false"/>
                <w:color w:val="000000"/>
                <w:sz w:val="20"/>
              </w:rPr>
              <w:t>Обеспечение взаимодействия с государственными органами, местными</w:t>
            </w:r>
            <w:r>
              <w:br/>
            </w:r>
            <w:r>
              <w:rPr>
                <w:rFonts w:ascii="Times New Roman"/>
                <w:b w:val="false"/>
                <w:i w:val="false"/>
                <w:color w:val="000000"/>
                <w:sz w:val="20"/>
              </w:rPr>
              <w:t>
</w:t>
            </w:r>
            <w:r>
              <w:rPr>
                <w:rFonts w:ascii="Times New Roman"/>
                <w:b w:val="false"/>
                <w:i w:val="false"/>
                <w:color w:val="000000"/>
                <w:sz w:val="20"/>
              </w:rPr>
              <w:t>исполнительными органами, Национальным Банком Республики Казахстан,</w:t>
            </w:r>
            <w:r>
              <w:br/>
            </w:r>
            <w:r>
              <w:rPr>
                <w:rFonts w:ascii="Times New Roman"/>
                <w:b w:val="false"/>
                <w:i w:val="false"/>
                <w:color w:val="000000"/>
                <w:sz w:val="20"/>
              </w:rPr>
              <w:t>
</w:t>
            </w:r>
            <w:r>
              <w:rPr>
                <w:rFonts w:ascii="Times New Roman"/>
                <w:b w:val="false"/>
                <w:i w:val="false"/>
                <w:color w:val="000000"/>
                <w:sz w:val="20"/>
              </w:rPr>
              <w:t>международными финансовыми организациями, иными юридическими и</w:t>
            </w:r>
            <w:r>
              <w:br/>
            </w:r>
            <w:r>
              <w:rPr>
                <w:rFonts w:ascii="Times New Roman"/>
                <w:b w:val="false"/>
                <w:i w:val="false"/>
                <w:color w:val="000000"/>
                <w:sz w:val="20"/>
              </w:rPr>
              <w:t>
</w:t>
            </w:r>
            <w:r>
              <w:rPr>
                <w:rFonts w:ascii="Times New Roman"/>
                <w:b w:val="false"/>
                <w:i w:val="false"/>
                <w:color w:val="000000"/>
                <w:sz w:val="20"/>
              </w:rPr>
              <w:t>физическими лицами по вопросам бюджетной отчетности и статистики</w:t>
            </w:r>
            <w:r>
              <w:br/>
            </w:r>
            <w:r>
              <w:rPr>
                <w:rFonts w:ascii="Times New Roman"/>
                <w:b w:val="false"/>
                <w:i w:val="false"/>
                <w:color w:val="000000"/>
                <w:sz w:val="20"/>
              </w:rPr>
              <w:t>
</w:t>
            </w:r>
            <w:r>
              <w:rPr>
                <w:rFonts w:ascii="Times New Roman"/>
                <w:b w:val="false"/>
                <w:i w:val="false"/>
                <w:color w:val="000000"/>
                <w:sz w:val="20"/>
              </w:rPr>
              <w:t>государственных финансов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государственной стратегии развития, регулирования и</w:t>
            </w:r>
            <w:r>
              <w:br/>
            </w:r>
            <w:r>
              <w:rPr>
                <w:rFonts w:ascii="Times New Roman"/>
                <w:b w:val="false"/>
                <w:i w:val="false"/>
                <w:color w:val="000000"/>
                <w:sz w:val="20"/>
              </w:rPr>
              <w:t>
</w:t>
            </w:r>
            <w:r>
              <w:rPr>
                <w:rFonts w:ascii="Times New Roman"/>
                <w:b w:val="false"/>
                <w:i w:val="false"/>
                <w:color w:val="000000"/>
                <w:sz w:val="20"/>
              </w:rPr>
              <w:t>совершенствования системы бухгалтерского учета и финансовой отчетности,</w:t>
            </w:r>
            <w:r>
              <w:br/>
            </w:r>
            <w:r>
              <w:rPr>
                <w:rFonts w:ascii="Times New Roman"/>
                <w:b w:val="false"/>
                <w:i w:val="false"/>
                <w:color w:val="000000"/>
                <w:sz w:val="20"/>
              </w:rPr>
              <w:t>
</w:t>
            </w:r>
            <w:r>
              <w:rPr>
                <w:rFonts w:ascii="Times New Roman"/>
                <w:b w:val="false"/>
                <w:i w:val="false"/>
                <w:color w:val="000000"/>
                <w:sz w:val="20"/>
              </w:rPr>
              <w:t>аудиторской деятельности, лицензирования аудиторской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государственной политики в области государственных</w:t>
            </w:r>
            <w:r>
              <w:br/>
            </w:r>
            <w:r>
              <w:rPr>
                <w:rFonts w:ascii="Times New Roman"/>
                <w:b w:val="false"/>
                <w:i w:val="false"/>
                <w:color w:val="000000"/>
                <w:sz w:val="20"/>
              </w:rPr>
              <w:t>
</w:t>
            </w:r>
            <w:r>
              <w:rPr>
                <w:rFonts w:ascii="Times New Roman"/>
                <w:b w:val="false"/>
                <w:i w:val="false"/>
                <w:color w:val="000000"/>
                <w:sz w:val="20"/>
              </w:rPr>
              <w:t>закупок. Услуги по опубликованию сведений по государственным закупкам в</w:t>
            </w:r>
            <w:r>
              <w:br/>
            </w:r>
            <w:r>
              <w:rPr>
                <w:rFonts w:ascii="Times New Roman"/>
                <w:b w:val="false"/>
                <w:i w:val="false"/>
                <w:color w:val="000000"/>
                <w:sz w:val="20"/>
              </w:rPr>
              <w:t>
</w:t>
            </w:r>
            <w:r>
              <w:rPr>
                <w:rFonts w:ascii="Times New Roman"/>
                <w:b w:val="false"/>
                <w:i w:val="false"/>
                <w:color w:val="000000"/>
                <w:sz w:val="20"/>
              </w:rPr>
              <w:t>электронном виде на республиканском Веб-сайте государственных закупок с</w:t>
            </w:r>
            <w:r>
              <w:br/>
            </w:r>
            <w:r>
              <w:rPr>
                <w:rFonts w:ascii="Times New Roman"/>
                <w:b w:val="false"/>
                <w:i w:val="false"/>
                <w:color w:val="000000"/>
                <w:sz w:val="20"/>
              </w:rPr>
              <w:t>
</w:t>
            </w:r>
            <w:r>
              <w:rPr>
                <w:rFonts w:ascii="Times New Roman"/>
                <w:b w:val="false"/>
                <w:i w:val="false"/>
                <w:color w:val="000000"/>
                <w:sz w:val="20"/>
              </w:rPr>
              <w:t>последующим опубликованием данных сведений на бумажном носителе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Поддержание жизненного цикла вычислительной техники и</w:t>
            </w:r>
            <w:r>
              <w:br/>
            </w:r>
            <w:r>
              <w:rPr>
                <w:rFonts w:ascii="Times New Roman"/>
                <w:b w:val="false"/>
                <w:i w:val="false"/>
                <w:color w:val="000000"/>
                <w:sz w:val="20"/>
              </w:rPr>
              <w:t>
</w:t>
            </w:r>
            <w:r>
              <w:rPr>
                <w:rFonts w:ascii="Times New Roman"/>
                <w:b w:val="false"/>
                <w:i w:val="false"/>
                <w:color w:val="000000"/>
                <w:sz w:val="20"/>
              </w:rPr>
              <w:t>телекоммуникационного оборудования и действующих информационных систем</w:t>
            </w:r>
            <w:r>
              <w:br/>
            </w:r>
            <w:r>
              <w:rPr>
                <w:rFonts w:ascii="Times New Roman"/>
                <w:b w:val="false"/>
                <w:i w:val="false"/>
                <w:color w:val="000000"/>
                <w:sz w:val="20"/>
              </w:rPr>
              <w:t>
</w:t>
            </w:r>
            <w:r>
              <w:rPr>
                <w:rFonts w:ascii="Times New Roman"/>
                <w:b w:val="false"/>
                <w:i w:val="false"/>
                <w:color w:val="000000"/>
                <w:sz w:val="20"/>
              </w:rPr>
              <w:t>Министерства финансов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формирования и реализация государственной политики в</w:t>
            </w:r>
            <w:r>
              <w:br/>
            </w:r>
            <w:r>
              <w:rPr>
                <w:rFonts w:ascii="Times New Roman"/>
                <w:b w:val="false"/>
                <w:i w:val="false"/>
                <w:color w:val="000000"/>
                <w:sz w:val="20"/>
              </w:rPr>
              <w:t>
</w:t>
            </w:r>
            <w:r>
              <w:rPr>
                <w:rFonts w:ascii="Times New Roman"/>
                <w:b w:val="false"/>
                <w:i w:val="false"/>
                <w:color w:val="000000"/>
                <w:sz w:val="20"/>
              </w:rPr>
              <w:t>области таможенного контроля. Таможенное оформление и таможенный</w:t>
            </w:r>
            <w:r>
              <w:br/>
            </w:r>
            <w:r>
              <w:rPr>
                <w:rFonts w:ascii="Times New Roman"/>
                <w:b w:val="false"/>
                <w:i w:val="false"/>
                <w:color w:val="000000"/>
                <w:sz w:val="20"/>
              </w:rPr>
              <w:t>
</w:t>
            </w:r>
            <w:r>
              <w:rPr>
                <w:rFonts w:ascii="Times New Roman"/>
                <w:b w:val="false"/>
                <w:i w:val="false"/>
                <w:color w:val="000000"/>
                <w:sz w:val="20"/>
              </w:rPr>
              <w:t>контроль товаров и транспортных средств, перемещаемых через таможенную</w:t>
            </w:r>
            <w:r>
              <w:br/>
            </w:r>
            <w:r>
              <w:rPr>
                <w:rFonts w:ascii="Times New Roman"/>
                <w:b w:val="false"/>
                <w:i w:val="false"/>
                <w:color w:val="000000"/>
                <w:sz w:val="20"/>
              </w:rPr>
              <w:t>
</w:t>
            </w:r>
            <w:r>
              <w:rPr>
                <w:rFonts w:ascii="Times New Roman"/>
                <w:b w:val="false"/>
                <w:i w:val="false"/>
                <w:color w:val="000000"/>
                <w:sz w:val="20"/>
              </w:rPr>
              <w:t>границу Республики Казахстан, включая товары с использованием</w:t>
            </w:r>
            <w:r>
              <w:br/>
            </w:r>
            <w:r>
              <w:rPr>
                <w:rFonts w:ascii="Times New Roman"/>
                <w:b w:val="false"/>
                <w:i w:val="false"/>
                <w:color w:val="000000"/>
                <w:sz w:val="20"/>
              </w:rPr>
              <w:t>
</w:t>
            </w:r>
            <w:r>
              <w:rPr>
                <w:rFonts w:ascii="Times New Roman"/>
                <w:b w:val="false"/>
                <w:i w:val="false"/>
                <w:color w:val="000000"/>
                <w:sz w:val="20"/>
              </w:rPr>
              <w:t>трубопроводного транспорта и по линиям электропередач. Снятие показаний</w:t>
            </w:r>
            <w:r>
              <w:br/>
            </w:r>
            <w:r>
              <w:rPr>
                <w:rFonts w:ascii="Times New Roman"/>
                <w:b w:val="false"/>
                <w:i w:val="false"/>
                <w:color w:val="000000"/>
                <w:sz w:val="20"/>
              </w:rPr>
              <w:t>
</w:t>
            </w:r>
            <w:r>
              <w:rPr>
                <w:rFonts w:ascii="Times New Roman"/>
                <w:b w:val="false"/>
                <w:i w:val="false"/>
                <w:color w:val="000000"/>
                <w:sz w:val="20"/>
              </w:rPr>
              <w:t>счетчиков энергоресурсов и проведение радиационного контроля за</w:t>
            </w:r>
            <w:r>
              <w:br/>
            </w:r>
            <w:r>
              <w:rPr>
                <w:rFonts w:ascii="Times New Roman"/>
                <w:b w:val="false"/>
                <w:i w:val="false"/>
                <w:color w:val="000000"/>
                <w:sz w:val="20"/>
              </w:rPr>
              <w:t>
</w:t>
            </w:r>
            <w:r>
              <w:rPr>
                <w:rFonts w:ascii="Times New Roman"/>
                <w:b w:val="false"/>
                <w:i w:val="false"/>
                <w:color w:val="000000"/>
                <w:sz w:val="20"/>
              </w:rPr>
              <w:t>пределами страны. Ежегодное проведение текущего ремонта</w:t>
            </w:r>
            <w:r>
              <w:br/>
            </w:r>
            <w:r>
              <w:rPr>
                <w:rFonts w:ascii="Times New Roman"/>
                <w:b w:val="false"/>
                <w:i w:val="false"/>
                <w:color w:val="000000"/>
                <w:sz w:val="20"/>
              </w:rPr>
              <w:t>
</w:t>
            </w:r>
            <w:r>
              <w:rPr>
                <w:rFonts w:ascii="Times New Roman"/>
                <w:b w:val="false"/>
                <w:i w:val="false"/>
                <w:color w:val="000000"/>
                <w:sz w:val="20"/>
              </w:rPr>
              <w:t>административных зданий Департаментов и таможенных постов.</w:t>
            </w:r>
            <w:r>
              <w:br/>
            </w:r>
            <w:r>
              <w:rPr>
                <w:rFonts w:ascii="Times New Roman"/>
                <w:b w:val="false"/>
                <w:i w:val="false"/>
                <w:color w:val="000000"/>
                <w:sz w:val="20"/>
              </w:rPr>
              <w:t>
</w:t>
            </w:r>
            <w:r>
              <w:rPr>
                <w:rFonts w:ascii="Times New Roman"/>
                <w:b w:val="false"/>
                <w:i w:val="false"/>
                <w:color w:val="000000"/>
                <w:sz w:val="20"/>
              </w:rPr>
              <w:t>Сопровождение информационных систем таможенных органов. Повышение</w:t>
            </w:r>
            <w:r>
              <w:br/>
            </w:r>
            <w:r>
              <w:rPr>
                <w:rFonts w:ascii="Times New Roman"/>
                <w:b w:val="false"/>
                <w:i w:val="false"/>
                <w:color w:val="000000"/>
                <w:sz w:val="20"/>
              </w:rPr>
              <w:t>
</w:t>
            </w:r>
            <w:r>
              <w:rPr>
                <w:rFonts w:ascii="Times New Roman"/>
                <w:b w:val="false"/>
                <w:i w:val="false"/>
                <w:color w:val="000000"/>
                <w:sz w:val="20"/>
              </w:rPr>
              <w:t>квалификации сотрудников таможенных органов. Социальный заказ</w:t>
            </w:r>
            <w:r>
              <w:br/>
            </w:r>
            <w:r>
              <w:rPr>
                <w:rFonts w:ascii="Times New Roman"/>
                <w:b w:val="false"/>
                <w:i w:val="false"/>
                <w:color w:val="000000"/>
                <w:sz w:val="20"/>
              </w:rPr>
              <w:t>
</w:t>
            </w:r>
            <w:r>
              <w:rPr>
                <w:rFonts w:ascii="Times New Roman"/>
                <w:b w:val="false"/>
                <w:i w:val="false"/>
                <w:color w:val="000000"/>
                <w:sz w:val="20"/>
              </w:rPr>
              <w:t>для неправительственных организаций. Усиление и совершенствование</w:t>
            </w:r>
            <w:r>
              <w:br/>
            </w:r>
            <w:r>
              <w:rPr>
                <w:rFonts w:ascii="Times New Roman"/>
                <w:b w:val="false"/>
                <w:i w:val="false"/>
                <w:color w:val="000000"/>
                <w:sz w:val="20"/>
              </w:rPr>
              <w:t>
</w:t>
            </w:r>
            <w:r>
              <w:rPr>
                <w:rFonts w:ascii="Times New Roman"/>
                <w:b w:val="false"/>
                <w:i w:val="false"/>
                <w:color w:val="000000"/>
                <w:sz w:val="20"/>
              </w:rPr>
              <w:t>правоохранительной деятельности в целях повышения национальной и</w:t>
            </w:r>
            <w:r>
              <w:br/>
            </w:r>
            <w:r>
              <w:rPr>
                <w:rFonts w:ascii="Times New Roman"/>
                <w:b w:val="false"/>
                <w:i w:val="false"/>
                <w:color w:val="000000"/>
                <w:sz w:val="20"/>
              </w:rPr>
              <w:t>
</w:t>
            </w:r>
            <w:r>
              <w:rPr>
                <w:rFonts w:ascii="Times New Roman"/>
                <w:b w:val="false"/>
                <w:i w:val="false"/>
                <w:color w:val="000000"/>
                <w:sz w:val="20"/>
              </w:rPr>
              <w:t>экономической безопасности. Приобретение технических средств</w:t>
            </w:r>
            <w:r>
              <w:br/>
            </w:r>
            <w:r>
              <w:rPr>
                <w:rFonts w:ascii="Times New Roman"/>
                <w:b w:val="false"/>
                <w:i w:val="false"/>
                <w:color w:val="000000"/>
                <w:sz w:val="20"/>
              </w:rPr>
              <w:t>
</w:t>
            </w:r>
            <w:r>
              <w:rPr>
                <w:rFonts w:ascii="Times New Roman"/>
                <w:b w:val="false"/>
                <w:i w:val="false"/>
                <w:color w:val="000000"/>
                <w:sz w:val="20"/>
              </w:rPr>
              <w:t>таможенного контроля, ремонт и техническое обслуживание оборудования,</w:t>
            </w:r>
            <w:r>
              <w:br/>
            </w:r>
            <w:r>
              <w:rPr>
                <w:rFonts w:ascii="Times New Roman"/>
                <w:b w:val="false"/>
                <w:i w:val="false"/>
                <w:color w:val="000000"/>
                <w:sz w:val="20"/>
              </w:rPr>
              <w:t>
</w:t>
            </w:r>
            <w:r>
              <w:rPr>
                <w:rFonts w:ascii="Times New Roman"/>
                <w:b w:val="false"/>
                <w:i w:val="false"/>
                <w:color w:val="000000"/>
                <w:sz w:val="20"/>
              </w:rPr>
              <w:t>проведение государственной поверки средств измерений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налогового контроля, обеспечение полноты поступления</w:t>
            </w:r>
            <w:r>
              <w:br/>
            </w:r>
            <w:r>
              <w:rPr>
                <w:rFonts w:ascii="Times New Roman"/>
                <w:b w:val="false"/>
                <w:i w:val="false"/>
                <w:color w:val="000000"/>
                <w:sz w:val="20"/>
              </w:rPr>
              <w:t>
</w:t>
            </w:r>
            <w:r>
              <w:rPr>
                <w:rFonts w:ascii="Times New Roman"/>
                <w:b w:val="false"/>
                <w:i w:val="false"/>
                <w:color w:val="000000"/>
                <w:sz w:val="20"/>
              </w:rPr>
              <w:t>налогов и других обязательных платежей в бюджет экономической</w:t>
            </w:r>
            <w:r>
              <w:br/>
            </w:r>
            <w:r>
              <w:rPr>
                <w:rFonts w:ascii="Times New Roman"/>
                <w:b w:val="false"/>
                <w:i w:val="false"/>
                <w:color w:val="000000"/>
                <w:sz w:val="20"/>
              </w:rPr>
              <w:t>
</w:t>
            </w:r>
            <w:r>
              <w:rPr>
                <w:rFonts w:ascii="Times New Roman"/>
                <w:b w:val="false"/>
                <w:i w:val="false"/>
                <w:color w:val="000000"/>
                <w:sz w:val="20"/>
              </w:rPr>
              <w:t>безопасности Республики Казахстан, а также государственного</w:t>
            </w:r>
            <w:r>
              <w:br/>
            </w:r>
            <w:r>
              <w:rPr>
                <w:rFonts w:ascii="Times New Roman"/>
                <w:b w:val="false"/>
                <w:i w:val="false"/>
                <w:color w:val="000000"/>
                <w:sz w:val="20"/>
              </w:rPr>
              <w:t>
</w:t>
            </w:r>
            <w:r>
              <w:rPr>
                <w:rFonts w:ascii="Times New Roman"/>
                <w:b w:val="false"/>
                <w:i w:val="false"/>
                <w:color w:val="000000"/>
                <w:sz w:val="20"/>
              </w:rPr>
              <w:t>регулирования производства и оборота этилового спирта и алкогольной</w:t>
            </w:r>
            <w:r>
              <w:br/>
            </w:r>
            <w:r>
              <w:rPr>
                <w:rFonts w:ascii="Times New Roman"/>
                <w:b w:val="false"/>
                <w:i w:val="false"/>
                <w:color w:val="000000"/>
                <w:sz w:val="20"/>
              </w:rPr>
              <w:t>
</w:t>
            </w:r>
            <w:r>
              <w:rPr>
                <w:rFonts w:ascii="Times New Roman"/>
                <w:b w:val="false"/>
                <w:i w:val="false"/>
                <w:color w:val="000000"/>
                <w:sz w:val="20"/>
              </w:rPr>
              <w:t>продукции, табачных изделий, отдельных видов нефтепродуктов,</w:t>
            </w:r>
            <w:r>
              <w:br/>
            </w:r>
            <w:r>
              <w:rPr>
                <w:rFonts w:ascii="Times New Roman"/>
                <w:b w:val="false"/>
                <w:i w:val="false"/>
                <w:color w:val="000000"/>
                <w:sz w:val="20"/>
              </w:rPr>
              <w:t>
</w:t>
            </w:r>
            <w:r>
              <w:rPr>
                <w:rFonts w:ascii="Times New Roman"/>
                <w:b w:val="false"/>
                <w:i w:val="false"/>
                <w:color w:val="000000"/>
                <w:sz w:val="20"/>
              </w:rPr>
              <w:t>осуществление международного сотрудничества. Освещение вопросов,</w:t>
            </w:r>
            <w:r>
              <w:br/>
            </w:r>
            <w:r>
              <w:rPr>
                <w:rFonts w:ascii="Times New Roman"/>
                <w:b w:val="false"/>
                <w:i w:val="false"/>
                <w:color w:val="000000"/>
                <w:sz w:val="20"/>
              </w:rPr>
              <w:t>
</w:t>
            </w:r>
            <w:r>
              <w:rPr>
                <w:rFonts w:ascii="Times New Roman"/>
                <w:b w:val="false"/>
                <w:i w:val="false"/>
                <w:color w:val="000000"/>
                <w:sz w:val="20"/>
              </w:rPr>
              <w:t>связанных с налогообложением через средства массовой информации,</w:t>
            </w:r>
            <w:r>
              <w:br/>
            </w:r>
            <w:r>
              <w:rPr>
                <w:rFonts w:ascii="Times New Roman"/>
                <w:b w:val="false"/>
                <w:i w:val="false"/>
                <w:color w:val="000000"/>
                <w:sz w:val="20"/>
              </w:rPr>
              <w:t>
</w:t>
            </w:r>
            <w:r>
              <w:rPr>
                <w:rFonts w:ascii="Times New Roman"/>
                <w:b w:val="false"/>
                <w:i w:val="false"/>
                <w:color w:val="000000"/>
                <w:sz w:val="20"/>
              </w:rPr>
              <w:t>распространением буклетов, памяток и стандартов представления налоговых</w:t>
            </w:r>
            <w:r>
              <w:br/>
            </w:r>
            <w:r>
              <w:rPr>
                <w:rFonts w:ascii="Times New Roman"/>
                <w:b w:val="false"/>
                <w:i w:val="false"/>
                <w:color w:val="000000"/>
                <w:sz w:val="20"/>
              </w:rPr>
              <w:t>
</w:t>
            </w:r>
            <w:r>
              <w:rPr>
                <w:rFonts w:ascii="Times New Roman"/>
                <w:b w:val="false"/>
                <w:i w:val="false"/>
                <w:color w:val="000000"/>
                <w:sz w:val="20"/>
              </w:rPr>
              <w:t>услуг. Полное обеспечение потребности в бланочной продукции, пломбами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исполнения республиканского и местных бюджетов, счетов</w:t>
            </w:r>
            <w:r>
              <w:br/>
            </w:r>
            <w:r>
              <w:rPr>
                <w:rFonts w:ascii="Times New Roman"/>
                <w:b w:val="false"/>
                <w:i w:val="false"/>
                <w:color w:val="000000"/>
                <w:sz w:val="20"/>
              </w:rPr>
              <w:t>
</w:t>
            </w:r>
            <w:r>
              <w:rPr>
                <w:rFonts w:ascii="Times New Roman"/>
                <w:b w:val="false"/>
                <w:i w:val="false"/>
                <w:color w:val="000000"/>
                <w:sz w:val="20"/>
              </w:rPr>
              <w:t>государственных учреждений, проверка документов представленных</w:t>
            </w:r>
            <w:r>
              <w:br/>
            </w:r>
            <w:r>
              <w:rPr>
                <w:rFonts w:ascii="Times New Roman"/>
                <w:b w:val="false"/>
                <w:i w:val="false"/>
                <w:color w:val="000000"/>
                <w:sz w:val="20"/>
              </w:rPr>
              <w:t>
</w:t>
            </w:r>
            <w:r>
              <w:rPr>
                <w:rFonts w:ascii="Times New Roman"/>
                <w:b w:val="false"/>
                <w:i w:val="false"/>
                <w:color w:val="000000"/>
                <w:sz w:val="20"/>
              </w:rPr>
              <w:t>администраторами бюджетных программ и государственными учреждениями на</w:t>
            </w:r>
            <w:r>
              <w:br/>
            </w:r>
            <w:r>
              <w:rPr>
                <w:rFonts w:ascii="Times New Roman"/>
                <w:b w:val="false"/>
                <w:i w:val="false"/>
                <w:color w:val="000000"/>
                <w:sz w:val="20"/>
              </w:rPr>
              <w:t>
</w:t>
            </w:r>
            <w:r>
              <w:rPr>
                <w:rFonts w:ascii="Times New Roman"/>
                <w:b w:val="false"/>
                <w:i w:val="false"/>
                <w:color w:val="000000"/>
                <w:sz w:val="20"/>
              </w:rPr>
              <w:t>предмет соответствия бюджетному законодательству.</w:t>
            </w:r>
            <w:r>
              <w:br/>
            </w:r>
            <w:r>
              <w:rPr>
                <w:rFonts w:ascii="Times New Roman"/>
                <w:b w:val="false"/>
                <w:i w:val="false"/>
                <w:color w:val="000000"/>
                <w:sz w:val="20"/>
              </w:rPr>
              <w:t>
</w:t>
            </w:r>
            <w:r>
              <w:rPr>
                <w:rFonts w:ascii="Times New Roman"/>
                <w:b w:val="false"/>
                <w:i w:val="false"/>
                <w:color w:val="000000"/>
                <w:sz w:val="20"/>
              </w:rPr>
              <w:t>Предварительный и текущий контроль при исполнении бюджета, отчетность</w:t>
            </w:r>
            <w:r>
              <w:br/>
            </w:r>
            <w:r>
              <w:rPr>
                <w:rFonts w:ascii="Times New Roman"/>
                <w:b w:val="false"/>
                <w:i w:val="false"/>
                <w:color w:val="000000"/>
                <w:sz w:val="20"/>
              </w:rPr>
              <w:t>
</w:t>
            </w:r>
            <w:r>
              <w:rPr>
                <w:rFonts w:ascii="Times New Roman"/>
                <w:b w:val="false"/>
                <w:i w:val="false"/>
                <w:color w:val="000000"/>
                <w:sz w:val="20"/>
              </w:rPr>
              <w:t>по исполнению бюджета и ведение отчетности, выполнение финансовых</w:t>
            </w:r>
            <w:r>
              <w:br/>
            </w:r>
            <w:r>
              <w:rPr>
                <w:rFonts w:ascii="Times New Roman"/>
                <w:b w:val="false"/>
                <w:i w:val="false"/>
                <w:color w:val="000000"/>
                <w:sz w:val="20"/>
              </w:rPr>
              <w:t>
</w:t>
            </w:r>
            <w:r>
              <w:rPr>
                <w:rFonts w:ascii="Times New Roman"/>
                <w:b w:val="false"/>
                <w:i w:val="false"/>
                <w:color w:val="000000"/>
                <w:sz w:val="20"/>
              </w:rPr>
              <w:t>операций по исполнению государственного бюджета и Национального фонда,</w:t>
            </w:r>
            <w:r>
              <w:br/>
            </w:r>
            <w:r>
              <w:rPr>
                <w:rFonts w:ascii="Times New Roman"/>
                <w:b w:val="false"/>
                <w:i w:val="false"/>
                <w:color w:val="000000"/>
                <w:sz w:val="20"/>
              </w:rPr>
              <w:t>
</w:t>
            </w:r>
            <w:r>
              <w:rPr>
                <w:rFonts w:ascii="Times New Roman"/>
                <w:b w:val="false"/>
                <w:i w:val="false"/>
                <w:color w:val="000000"/>
                <w:sz w:val="20"/>
              </w:rPr>
              <w:t>управление бюджетными деньгами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контроля на соответствие, финансовой отчетности, при</w:t>
            </w:r>
            <w:r>
              <w:br/>
            </w:r>
            <w:r>
              <w:rPr>
                <w:rFonts w:ascii="Times New Roman"/>
                <w:b w:val="false"/>
                <w:i w:val="false"/>
                <w:color w:val="000000"/>
                <w:sz w:val="20"/>
              </w:rPr>
              <w:t>
</w:t>
            </w:r>
            <w:r>
              <w:rPr>
                <w:rFonts w:ascii="Times New Roman"/>
                <w:b w:val="false"/>
                <w:i w:val="false"/>
                <w:color w:val="000000"/>
                <w:sz w:val="20"/>
              </w:rPr>
              <w:t>использовании государственных финансовых ресурсов, соблюдения</w:t>
            </w:r>
            <w:r>
              <w:br/>
            </w:r>
            <w:r>
              <w:rPr>
                <w:rFonts w:ascii="Times New Roman"/>
                <w:b w:val="false"/>
                <w:i w:val="false"/>
                <w:color w:val="000000"/>
                <w:sz w:val="20"/>
              </w:rPr>
              <w:t>
</w:t>
            </w:r>
            <w:r>
              <w:rPr>
                <w:rFonts w:ascii="Times New Roman"/>
                <w:b w:val="false"/>
                <w:i w:val="false"/>
                <w:color w:val="000000"/>
                <w:sz w:val="20"/>
              </w:rPr>
              <w:t>законодательства Республики Казахстан о государственных закупках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неплатежеспособных и несостоятельных организаций.</w:t>
            </w:r>
            <w:r>
              <w:br/>
            </w:r>
            <w:r>
              <w:rPr>
                <w:rFonts w:ascii="Times New Roman"/>
                <w:b w:val="false"/>
                <w:i w:val="false"/>
                <w:color w:val="000000"/>
                <w:sz w:val="20"/>
              </w:rPr>
              <w:t>
</w:t>
            </w:r>
            <w:r>
              <w:rPr>
                <w:rFonts w:ascii="Times New Roman"/>
                <w:b w:val="false"/>
                <w:i w:val="false"/>
                <w:color w:val="000000"/>
                <w:sz w:val="20"/>
              </w:rPr>
              <w:t>Обеспечение исполнения и контроль за исполнением процедур банкротства:</w:t>
            </w:r>
            <w:r>
              <w:br/>
            </w:r>
            <w:r>
              <w:rPr>
                <w:rFonts w:ascii="Times New Roman"/>
                <w:b w:val="false"/>
                <w:i w:val="false"/>
                <w:color w:val="000000"/>
                <w:sz w:val="20"/>
              </w:rPr>
              <w:t>
</w:t>
            </w:r>
            <w:r>
              <w:rPr>
                <w:rFonts w:ascii="Times New Roman"/>
                <w:b w:val="false"/>
                <w:i w:val="false"/>
                <w:color w:val="000000"/>
                <w:sz w:val="20"/>
              </w:rPr>
              <w:t>конкурсное и реабилитационное производство, внешнее наблюдение,</w:t>
            </w:r>
            <w:r>
              <w:br/>
            </w:r>
            <w:r>
              <w:rPr>
                <w:rFonts w:ascii="Times New Roman"/>
                <w:b w:val="false"/>
                <w:i w:val="false"/>
                <w:color w:val="000000"/>
                <w:sz w:val="20"/>
              </w:rPr>
              <w:t>
</w:t>
            </w:r>
            <w:r>
              <w:rPr>
                <w:rFonts w:ascii="Times New Roman"/>
                <w:b w:val="false"/>
                <w:i w:val="false"/>
                <w:color w:val="000000"/>
                <w:sz w:val="20"/>
              </w:rPr>
              <w:t>выявление признаков ложного и преднамеренного банкротства;</w:t>
            </w:r>
            <w:r>
              <w:br/>
            </w:r>
            <w:r>
              <w:rPr>
                <w:rFonts w:ascii="Times New Roman"/>
                <w:b w:val="false"/>
                <w:i w:val="false"/>
                <w:color w:val="000000"/>
                <w:sz w:val="20"/>
              </w:rPr>
              <w:t>
</w:t>
            </w:r>
            <w:r>
              <w:rPr>
                <w:rFonts w:ascii="Times New Roman"/>
                <w:b w:val="false"/>
                <w:i w:val="false"/>
                <w:color w:val="000000"/>
                <w:sz w:val="20"/>
              </w:rPr>
              <w:t>лицензирование; услуги оказываемые внешним получателям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квалификации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государственной политики в области управления</w:t>
            </w:r>
            <w:r>
              <w:br/>
            </w:r>
            <w:r>
              <w:rPr>
                <w:rFonts w:ascii="Times New Roman"/>
                <w:b w:val="false"/>
                <w:i w:val="false"/>
                <w:color w:val="000000"/>
                <w:sz w:val="20"/>
              </w:rPr>
              <w:t>
</w:t>
            </w:r>
            <w:r>
              <w:rPr>
                <w:rFonts w:ascii="Times New Roman"/>
                <w:b w:val="false"/>
                <w:i w:val="false"/>
                <w:color w:val="000000"/>
                <w:sz w:val="20"/>
              </w:rPr>
              <w:t>государственным имуществом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противодействия легализации (отмыванию) незаконных доходов</w:t>
            </w:r>
            <w:r>
              <w:br/>
            </w:r>
            <w:r>
              <w:rPr>
                <w:rFonts w:ascii="Times New Roman"/>
                <w:b w:val="false"/>
                <w:i w:val="false"/>
                <w:color w:val="000000"/>
                <w:sz w:val="20"/>
              </w:rPr>
              <w:t>
</w:t>
            </w:r>
            <w:r>
              <w:rPr>
                <w:rFonts w:ascii="Times New Roman"/>
                <w:b w:val="false"/>
                <w:i w:val="false"/>
                <w:color w:val="000000"/>
                <w:sz w:val="20"/>
              </w:rPr>
              <w:t>и финансированию терроризма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Услуги по обеспечению бюджетного планирования и исполнения</w:t>
            </w:r>
            <w:r>
              <w:br/>
            </w:r>
            <w:r>
              <w:rPr>
                <w:rFonts w:ascii="Times New Roman"/>
                <w:b w:val="false"/>
                <w:i w:val="false"/>
                <w:color w:val="000000"/>
                <w:sz w:val="20"/>
              </w:rPr>
              <w:t>
</w:t>
            </w:r>
            <w:r>
              <w:rPr>
                <w:rFonts w:ascii="Times New Roman"/>
                <w:b w:val="false"/>
                <w:i w:val="false"/>
                <w:color w:val="000000"/>
                <w:sz w:val="20"/>
              </w:rPr>
              <w:t>государственного бюджета</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Повышение качества и доступности финансовой информации</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Совершенствование системы бухгалтерского учета и финансовой</w:t>
            </w:r>
            <w:r>
              <w:br/>
            </w:r>
            <w:r>
              <w:rPr>
                <w:rFonts w:ascii="Times New Roman"/>
                <w:b w:val="false"/>
                <w:i w:val="false"/>
                <w:color w:val="000000"/>
                <w:sz w:val="20"/>
              </w:rPr>
              <w:t>
</w:t>
            </w:r>
            <w:r>
              <w:rPr>
                <w:rFonts w:ascii="Times New Roman"/>
                <w:b w:val="false"/>
                <w:i w:val="false"/>
                <w:color w:val="000000"/>
                <w:sz w:val="20"/>
              </w:rPr>
              <w:t>отчетности, в том числе и в государственных учреждениях, и обеспечение</w:t>
            </w:r>
            <w:r>
              <w:br/>
            </w:r>
            <w:r>
              <w:rPr>
                <w:rFonts w:ascii="Times New Roman"/>
                <w:b w:val="false"/>
                <w:i w:val="false"/>
                <w:color w:val="000000"/>
                <w:sz w:val="20"/>
              </w:rPr>
              <w:t>
</w:t>
            </w:r>
            <w:r>
              <w:rPr>
                <w:rFonts w:ascii="Times New Roman"/>
                <w:b w:val="false"/>
                <w:i w:val="false"/>
                <w:color w:val="000000"/>
                <w:sz w:val="20"/>
              </w:rPr>
              <w:t>перехода аудиторских организаций на МСА</w:t>
            </w:r>
          </w:p>
        </w:tc>
      </w:tr>
      <w:tr>
        <w:trPr>
          <w:trHeight w:val="30"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Обеспечение регламентирующими документами по МСФО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Обеспечение повышения квалификации специалистов финансовой</w:t>
            </w:r>
            <w:r>
              <w:br/>
            </w:r>
            <w:r>
              <w:rPr>
                <w:rFonts w:ascii="Times New Roman"/>
                <w:b w:val="false"/>
                <w:i w:val="false"/>
                <w:color w:val="000000"/>
                <w:sz w:val="20"/>
              </w:rPr>
              <w:t>
</w:t>
            </w:r>
            <w:r>
              <w:rPr>
                <w:rFonts w:ascii="Times New Roman"/>
                <w:b w:val="false"/>
                <w:i w:val="false"/>
                <w:color w:val="000000"/>
                <w:sz w:val="20"/>
              </w:rPr>
              <w:t>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Выявление юридических лиц с долей участия государства, не</w:t>
            </w:r>
            <w:r>
              <w:br/>
            </w:r>
            <w:r>
              <w:rPr>
                <w:rFonts w:ascii="Times New Roman"/>
                <w:b w:val="false"/>
                <w:i w:val="false"/>
                <w:color w:val="000000"/>
                <w:sz w:val="20"/>
              </w:rPr>
              <w:t>
</w:t>
            </w:r>
            <w:r>
              <w:rPr>
                <w:rFonts w:ascii="Times New Roman"/>
                <w:b w:val="false"/>
                <w:i w:val="false"/>
                <w:color w:val="000000"/>
                <w:sz w:val="20"/>
              </w:rPr>
              <w:t>перешедших на МСФО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Информационное обеспечение МСФО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Обеспечение соответствия деятельности аудиторских</w:t>
            </w:r>
            <w:r>
              <w:br/>
            </w:r>
            <w:r>
              <w:rPr>
                <w:rFonts w:ascii="Times New Roman"/>
                <w:b w:val="false"/>
                <w:i w:val="false"/>
                <w:color w:val="000000"/>
                <w:sz w:val="20"/>
              </w:rPr>
              <w:t>
</w:t>
            </w:r>
            <w:r>
              <w:rPr>
                <w:rFonts w:ascii="Times New Roman"/>
                <w:b w:val="false"/>
                <w:i w:val="false"/>
                <w:color w:val="000000"/>
                <w:sz w:val="20"/>
              </w:rPr>
              <w:t>организаций требованиям законодательства об аудиторской деятельности</w:t>
            </w:r>
          </w:p>
        </w:tc>
      </w:tr>
      <w:tr>
        <w:trPr>
          <w:trHeight w:val="30"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положений</w:t>
            </w:r>
            <w:r>
              <w:br/>
            </w:r>
            <w:r>
              <w:rPr>
                <w:rFonts w:ascii="Times New Roman"/>
                <w:b w:val="false"/>
                <w:i w:val="false"/>
                <w:color w:val="000000"/>
                <w:sz w:val="20"/>
              </w:rPr>
              <w:t>
</w:t>
            </w:r>
            <w:r>
              <w:rPr>
                <w:rFonts w:ascii="Times New Roman"/>
                <w:b w:val="false"/>
                <w:i w:val="false"/>
                <w:color w:val="000000"/>
                <w:sz w:val="20"/>
              </w:rPr>
              <w:t>и совершенствование</w:t>
            </w:r>
            <w:r>
              <w:br/>
            </w:r>
            <w:r>
              <w:rPr>
                <w:rFonts w:ascii="Times New Roman"/>
                <w:b w:val="false"/>
                <w:i w:val="false"/>
                <w:color w:val="000000"/>
                <w:sz w:val="20"/>
              </w:rPr>
              <w:t>
</w:t>
            </w:r>
            <w:r>
              <w:rPr>
                <w:rFonts w:ascii="Times New Roman"/>
                <w:b w:val="false"/>
                <w:i w:val="false"/>
                <w:color w:val="000000"/>
                <w:sz w:val="20"/>
              </w:rPr>
              <w:t>бюджетного</w:t>
            </w:r>
            <w:r>
              <w:br/>
            </w:r>
            <w:r>
              <w:rPr>
                <w:rFonts w:ascii="Times New Roman"/>
                <w:b w:val="false"/>
                <w:i w:val="false"/>
                <w:color w:val="000000"/>
                <w:sz w:val="20"/>
              </w:rPr>
              <w:t>
</w:t>
            </w:r>
            <w:r>
              <w:rPr>
                <w:rFonts w:ascii="Times New Roman"/>
                <w:b w:val="false"/>
                <w:i w:val="false"/>
                <w:color w:val="000000"/>
                <w:sz w:val="20"/>
              </w:rPr>
              <w:t>законодательства путем</w:t>
            </w:r>
            <w:r>
              <w:br/>
            </w:r>
            <w:r>
              <w:rPr>
                <w:rFonts w:ascii="Times New Roman"/>
                <w:b w:val="false"/>
                <w:i w:val="false"/>
                <w:color w:val="000000"/>
                <w:sz w:val="20"/>
              </w:rPr>
              <w:t>
</w:t>
            </w:r>
            <w:r>
              <w:rPr>
                <w:rFonts w:ascii="Times New Roman"/>
                <w:b w:val="false"/>
                <w:i w:val="false"/>
                <w:color w:val="000000"/>
                <w:sz w:val="20"/>
              </w:rPr>
              <w:t>внесения изменений и</w:t>
            </w:r>
            <w:r>
              <w:br/>
            </w:r>
            <w:r>
              <w:rPr>
                <w:rFonts w:ascii="Times New Roman"/>
                <w:b w:val="false"/>
                <w:i w:val="false"/>
                <w:color w:val="000000"/>
                <w:sz w:val="20"/>
              </w:rPr>
              <w:t>
</w:t>
            </w:r>
            <w:r>
              <w:rPr>
                <w:rFonts w:ascii="Times New Roman"/>
                <w:b w:val="false"/>
                <w:i w:val="false"/>
                <w:color w:val="000000"/>
                <w:sz w:val="20"/>
              </w:rPr>
              <w:t>дополнений в норма-</w:t>
            </w:r>
            <w:r>
              <w:br/>
            </w:r>
            <w:r>
              <w:rPr>
                <w:rFonts w:ascii="Times New Roman"/>
                <w:b w:val="false"/>
                <w:i w:val="false"/>
                <w:color w:val="000000"/>
                <w:sz w:val="20"/>
              </w:rPr>
              <w:t>
</w:t>
            </w:r>
            <w:r>
              <w:rPr>
                <w:rFonts w:ascii="Times New Roman"/>
                <w:b w:val="false"/>
                <w:i w:val="false"/>
                <w:color w:val="000000"/>
                <w:sz w:val="20"/>
              </w:rPr>
              <w:t>тивные правовые акты,</w:t>
            </w:r>
            <w:r>
              <w:br/>
            </w:r>
            <w:r>
              <w:rPr>
                <w:rFonts w:ascii="Times New Roman"/>
                <w:b w:val="false"/>
                <w:i w:val="false"/>
                <w:color w:val="000000"/>
                <w:sz w:val="20"/>
              </w:rPr>
              <w:t>
</w:t>
            </w:r>
            <w:r>
              <w:rPr>
                <w:rFonts w:ascii="Times New Roman"/>
                <w:b w:val="false"/>
                <w:i w:val="false"/>
                <w:color w:val="000000"/>
                <w:sz w:val="20"/>
              </w:rPr>
              <w:t>определяющие</w:t>
            </w:r>
            <w:r>
              <w:br/>
            </w:r>
            <w:r>
              <w:rPr>
                <w:rFonts w:ascii="Times New Roman"/>
                <w:b w:val="false"/>
                <w:i w:val="false"/>
                <w:color w:val="000000"/>
                <w:sz w:val="20"/>
              </w:rPr>
              <w:t>
</w:t>
            </w:r>
            <w:r>
              <w:rPr>
                <w:rFonts w:ascii="Times New Roman"/>
                <w:b w:val="false"/>
                <w:i w:val="false"/>
                <w:color w:val="000000"/>
                <w:sz w:val="20"/>
              </w:rPr>
              <w:t>методологию бюджетного</w:t>
            </w:r>
            <w:r>
              <w:br/>
            </w:r>
            <w:r>
              <w:rPr>
                <w:rFonts w:ascii="Times New Roman"/>
                <w:b w:val="false"/>
                <w:i w:val="false"/>
                <w:color w:val="000000"/>
                <w:sz w:val="20"/>
              </w:rPr>
              <w:t>
</w:t>
            </w:r>
            <w:r>
              <w:rPr>
                <w:rFonts w:ascii="Times New Roman"/>
                <w:b w:val="false"/>
                <w:i w:val="false"/>
                <w:color w:val="000000"/>
                <w:sz w:val="20"/>
              </w:rPr>
              <w:t>процесса и исполнения</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бюджета, по вопросу</w:t>
            </w:r>
            <w:r>
              <w:br/>
            </w:r>
            <w:r>
              <w:rPr>
                <w:rFonts w:ascii="Times New Roman"/>
                <w:b w:val="false"/>
                <w:i w:val="false"/>
                <w:color w:val="000000"/>
                <w:sz w:val="20"/>
              </w:rPr>
              <w:t>
</w:t>
            </w:r>
            <w:r>
              <w:rPr>
                <w:rFonts w:ascii="Times New Roman"/>
                <w:b w:val="false"/>
                <w:i w:val="false"/>
                <w:color w:val="000000"/>
                <w:sz w:val="20"/>
              </w:rPr>
              <w:t>формирования и</w:t>
            </w:r>
            <w:r>
              <w:br/>
            </w:r>
            <w:r>
              <w:rPr>
                <w:rFonts w:ascii="Times New Roman"/>
                <w:b w:val="false"/>
                <w:i w:val="false"/>
                <w:color w:val="000000"/>
                <w:sz w:val="20"/>
              </w:rPr>
              <w:t>
</w:t>
            </w:r>
            <w:r>
              <w:rPr>
                <w:rFonts w:ascii="Times New Roman"/>
                <w:b w:val="false"/>
                <w:i w:val="false"/>
                <w:color w:val="000000"/>
                <w:sz w:val="20"/>
              </w:rPr>
              <w:t>представления</w:t>
            </w:r>
            <w:r>
              <w:br/>
            </w:r>
            <w:r>
              <w:rPr>
                <w:rFonts w:ascii="Times New Roman"/>
                <w:b w:val="false"/>
                <w:i w:val="false"/>
                <w:color w:val="000000"/>
                <w:sz w:val="20"/>
              </w:rPr>
              <w:t>
</w:t>
            </w:r>
            <w:r>
              <w:rPr>
                <w:rFonts w:ascii="Times New Roman"/>
                <w:b w:val="false"/>
                <w:i w:val="false"/>
                <w:color w:val="000000"/>
                <w:sz w:val="20"/>
              </w:rPr>
              <w:t>бюджетной отчетности</w:t>
            </w:r>
            <w:r>
              <w:br/>
            </w:r>
            <w:r>
              <w:rPr>
                <w:rFonts w:ascii="Times New Roman"/>
                <w:b w:val="false"/>
                <w:i w:val="false"/>
                <w:color w:val="000000"/>
                <w:sz w:val="20"/>
              </w:rPr>
              <w:t>
</w:t>
            </w:r>
            <w:r>
              <w:rPr>
                <w:rFonts w:ascii="Times New Roman"/>
                <w:b w:val="false"/>
                <w:i w:val="false"/>
                <w:color w:val="000000"/>
                <w:sz w:val="20"/>
              </w:rPr>
              <w:t>об исполнении бюджетов</w:t>
            </w:r>
            <w:r>
              <w:br/>
            </w:r>
            <w:r>
              <w:rPr>
                <w:rFonts w:ascii="Times New Roman"/>
                <w:b w:val="false"/>
                <w:i w:val="false"/>
                <w:color w:val="000000"/>
                <w:sz w:val="20"/>
              </w:rPr>
              <w:t>
</w:t>
            </w:r>
            <w:r>
              <w:rPr>
                <w:rFonts w:ascii="Times New Roman"/>
                <w:b w:val="false"/>
                <w:i w:val="false"/>
                <w:color w:val="000000"/>
                <w:sz w:val="20"/>
              </w:rPr>
              <w:t>и по статистике</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финансов.</w:t>
            </w:r>
            <w:r>
              <w:br/>
            </w:r>
            <w:r>
              <w:rPr>
                <w:rFonts w:ascii="Times New Roman"/>
                <w:b w:val="false"/>
                <w:i w:val="false"/>
                <w:color w:val="000000"/>
                <w:sz w:val="20"/>
              </w:rPr>
              <w:t>
</w:t>
            </w:r>
            <w:r>
              <w:rPr>
                <w:rFonts w:ascii="Times New Roman"/>
                <w:b w:val="false"/>
                <w:i w:val="false"/>
                <w:color w:val="000000"/>
                <w:sz w:val="20"/>
              </w:rPr>
              <w:t>Разработка и</w:t>
            </w:r>
            <w:r>
              <w:br/>
            </w:r>
            <w:r>
              <w:rPr>
                <w:rFonts w:ascii="Times New Roman"/>
                <w:b w:val="false"/>
                <w:i w:val="false"/>
                <w:color w:val="000000"/>
                <w:sz w:val="20"/>
              </w:rPr>
              <w:t>
</w:t>
            </w:r>
            <w:r>
              <w:rPr>
                <w:rFonts w:ascii="Times New Roman"/>
                <w:b w:val="false"/>
                <w:i w:val="false"/>
                <w:color w:val="000000"/>
                <w:sz w:val="20"/>
              </w:rPr>
              <w:t>утверждение Единой</w:t>
            </w:r>
            <w:r>
              <w:br/>
            </w:r>
            <w:r>
              <w:rPr>
                <w:rFonts w:ascii="Times New Roman"/>
                <w:b w:val="false"/>
                <w:i w:val="false"/>
                <w:color w:val="000000"/>
                <w:sz w:val="20"/>
              </w:rPr>
              <w:t>
</w:t>
            </w:r>
            <w:r>
              <w:rPr>
                <w:rFonts w:ascii="Times New Roman"/>
                <w:b w:val="false"/>
                <w:i w:val="false"/>
                <w:color w:val="000000"/>
                <w:sz w:val="20"/>
              </w:rPr>
              <w:t>бюджетной классификации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шт.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менее</w:t>
            </w:r>
            <w:r>
              <w:br/>
            </w:r>
            <w:r>
              <w:rPr>
                <w:rFonts w:ascii="Times New Roman"/>
                <w:b w:val="false"/>
                <w:i w:val="false"/>
                <w:color w:val="000000"/>
                <w:sz w:val="20"/>
              </w:rPr>
              <w:t>
</w:t>
            </w:r>
            <w:r>
              <w:rPr>
                <w:rFonts w:ascii="Times New Roman"/>
                <w:b w:val="false"/>
                <w:i w:val="false"/>
                <w:color w:val="000000"/>
                <w:sz w:val="20"/>
              </w:rPr>
              <w:t>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внесение</w:t>
            </w:r>
            <w:r>
              <w:br/>
            </w:r>
            <w:r>
              <w:rPr>
                <w:rFonts w:ascii="Times New Roman"/>
                <w:b w:val="false"/>
                <w:i w:val="false"/>
                <w:color w:val="000000"/>
                <w:sz w:val="20"/>
              </w:rPr>
              <w:t>
</w:t>
            </w:r>
            <w:r>
              <w:rPr>
                <w:rFonts w:ascii="Times New Roman"/>
                <w:b w:val="false"/>
                <w:i w:val="false"/>
                <w:color w:val="000000"/>
                <w:sz w:val="20"/>
              </w:rPr>
              <w:t>изменений и дополнений</w:t>
            </w:r>
            <w:r>
              <w:br/>
            </w:r>
            <w:r>
              <w:rPr>
                <w:rFonts w:ascii="Times New Roman"/>
                <w:b w:val="false"/>
                <w:i w:val="false"/>
                <w:color w:val="000000"/>
                <w:sz w:val="20"/>
              </w:rPr>
              <w:t>
</w:t>
            </w:r>
            <w:r>
              <w:rPr>
                <w:rFonts w:ascii="Times New Roman"/>
                <w:b w:val="false"/>
                <w:i w:val="false"/>
                <w:color w:val="000000"/>
                <w:sz w:val="20"/>
              </w:rPr>
              <w:t>в нормативные правовые</w:t>
            </w:r>
            <w:r>
              <w:br/>
            </w:r>
            <w:r>
              <w:rPr>
                <w:rFonts w:ascii="Times New Roman"/>
                <w:b w:val="false"/>
                <w:i w:val="false"/>
                <w:color w:val="000000"/>
                <w:sz w:val="20"/>
              </w:rPr>
              <w:t>
</w:t>
            </w:r>
            <w:r>
              <w:rPr>
                <w:rFonts w:ascii="Times New Roman"/>
                <w:b w:val="false"/>
                <w:i w:val="false"/>
                <w:color w:val="000000"/>
                <w:sz w:val="20"/>
              </w:rPr>
              <w:t>акты в области</w:t>
            </w:r>
            <w:r>
              <w:br/>
            </w:r>
            <w:r>
              <w:rPr>
                <w:rFonts w:ascii="Times New Roman"/>
                <w:b w:val="false"/>
                <w:i w:val="false"/>
                <w:color w:val="000000"/>
                <w:sz w:val="20"/>
              </w:rPr>
              <w:t>
</w:t>
            </w:r>
            <w:r>
              <w:rPr>
                <w:rFonts w:ascii="Times New Roman"/>
                <w:b w:val="false"/>
                <w:i w:val="false"/>
                <w:color w:val="000000"/>
                <w:sz w:val="20"/>
              </w:rPr>
              <w:t>бюджетного</w:t>
            </w:r>
            <w:r>
              <w:br/>
            </w:r>
            <w:r>
              <w:rPr>
                <w:rFonts w:ascii="Times New Roman"/>
                <w:b w:val="false"/>
                <w:i w:val="false"/>
                <w:color w:val="000000"/>
                <w:sz w:val="20"/>
              </w:rPr>
              <w:t>
</w:t>
            </w:r>
            <w:r>
              <w:rPr>
                <w:rFonts w:ascii="Times New Roman"/>
                <w:b w:val="false"/>
                <w:i w:val="false"/>
                <w:color w:val="000000"/>
                <w:sz w:val="20"/>
              </w:rPr>
              <w:t>планирования,</w:t>
            </w:r>
            <w:r>
              <w:br/>
            </w:r>
            <w:r>
              <w:rPr>
                <w:rFonts w:ascii="Times New Roman"/>
                <w:b w:val="false"/>
                <w:i w:val="false"/>
                <w:color w:val="000000"/>
                <w:sz w:val="20"/>
              </w:rPr>
              <w:t>
</w:t>
            </w:r>
            <w:r>
              <w:rPr>
                <w:rFonts w:ascii="Times New Roman"/>
                <w:b w:val="false"/>
                <w:i w:val="false"/>
                <w:color w:val="000000"/>
                <w:sz w:val="20"/>
              </w:rPr>
              <w:t>исполнения</w:t>
            </w:r>
            <w:r>
              <w:br/>
            </w:r>
            <w:r>
              <w:rPr>
                <w:rFonts w:ascii="Times New Roman"/>
                <w:b w:val="false"/>
                <w:i w:val="false"/>
                <w:color w:val="000000"/>
                <w:sz w:val="20"/>
              </w:rPr>
              <w:t>
</w:t>
            </w:r>
            <w:r>
              <w:rPr>
                <w:rFonts w:ascii="Times New Roman"/>
                <w:b w:val="false"/>
                <w:i w:val="false"/>
                <w:color w:val="000000"/>
                <w:sz w:val="20"/>
              </w:rPr>
              <w:t>республиканского и</w:t>
            </w:r>
            <w:r>
              <w:br/>
            </w:r>
            <w:r>
              <w:rPr>
                <w:rFonts w:ascii="Times New Roman"/>
                <w:b w:val="false"/>
                <w:i w:val="false"/>
                <w:color w:val="000000"/>
                <w:sz w:val="20"/>
              </w:rPr>
              <w:t>
</w:t>
            </w:r>
            <w:r>
              <w:rPr>
                <w:rFonts w:ascii="Times New Roman"/>
                <w:b w:val="false"/>
                <w:i w:val="false"/>
                <w:color w:val="000000"/>
                <w:sz w:val="20"/>
              </w:rPr>
              <w:t>местных бюджетов,</w:t>
            </w:r>
            <w:r>
              <w:br/>
            </w:r>
            <w:r>
              <w:rPr>
                <w:rFonts w:ascii="Times New Roman"/>
                <w:b w:val="false"/>
                <w:i w:val="false"/>
                <w:color w:val="000000"/>
                <w:sz w:val="20"/>
              </w:rPr>
              <w:t>
</w:t>
            </w:r>
            <w:r>
              <w:rPr>
                <w:rFonts w:ascii="Times New Roman"/>
                <w:b w:val="false"/>
                <w:i w:val="false"/>
                <w:color w:val="000000"/>
                <w:sz w:val="20"/>
              </w:rPr>
              <w:t>отчетности об</w:t>
            </w:r>
            <w:r>
              <w:br/>
            </w:r>
            <w:r>
              <w:rPr>
                <w:rFonts w:ascii="Times New Roman"/>
                <w:b w:val="false"/>
                <w:i w:val="false"/>
                <w:color w:val="000000"/>
                <w:sz w:val="20"/>
              </w:rPr>
              <w:t>
</w:t>
            </w:r>
            <w:r>
              <w:rPr>
                <w:rFonts w:ascii="Times New Roman"/>
                <w:b w:val="false"/>
                <w:i w:val="false"/>
                <w:color w:val="000000"/>
                <w:sz w:val="20"/>
              </w:rPr>
              <w:t>исполнении бюджетов и</w:t>
            </w:r>
            <w:r>
              <w:br/>
            </w:r>
            <w:r>
              <w:rPr>
                <w:rFonts w:ascii="Times New Roman"/>
                <w:b w:val="false"/>
                <w:i w:val="false"/>
                <w:color w:val="000000"/>
                <w:sz w:val="20"/>
              </w:rPr>
              <w:t>
</w:t>
            </w:r>
            <w:r>
              <w:rPr>
                <w:rFonts w:ascii="Times New Roman"/>
                <w:b w:val="false"/>
                <w:i w:val="false"/>
                <w:color w:val="000000"/>
                <w:sz w:val="20"/>
              </w:rPr>
              <w:t>методологическое</w:t>
            </w:r>
            <w:r>
              <w:br/>
            </w:r>
            <w:r>
              <w:rPr>
                <w:rFonts w:ascii="Times New Roman"/>
                <w:b w:val="false"/>
                <w:i w:val="false"/>
                <w:color w:val="000000"/>
                <w:sz w:val="20"/>
              </w:rPr>
              <w:t>
</w:t>
            </w:r>
            <w:r>
              <w:rPr>
                <w:rFonts w:ascii="Times New Roman"/>
                <w:b w:val="false"/>
                <w:i w:val="false"/>
                <w:color w:val="000000"/>
                <w:sz w:val="20"/>
              </w:rPr>
              <w:t>руководство в сфере</w:t>
            </w:r>
            <w:r>
              <w:br/>
            </w:r>
            <w:r>
              <w:rPr>
                <w:rFonts w:ascii="Times New Roman"/>
                <w:b w:val="false"/>
                <w:i w:val="false"/>
                <w:color w:val="000000"/>
                <w:sz w:val="20"/>
              </w:rPr>
              <w:t>
</w:t>
            </w:r>
            <w:r>
              <w:rPr>
                <w:rFonts w:ascii="Times New Roman"/>
                <w:b w:val="false"/>
                <w:i w:val="false"/>
                <w:color w:val="000000"/>
                <w:sz w:val="20"/>
              </w:rPr>
              <w:t>осуществления</w:t>
            </w:r>
            <w:r>
              <w:br/>
            </w:r>
            <w:r>
              <w:rPr>
                <w:rFonts w:ascii="Times New Roman"/>
                <w:b w:val="false"/>
                <w:i w:val="false"/>
                <w:color w:val="000000"/>
                <w:sz w:val="20"/>
              </w:rPr>
              <w:t>
</w:t>
            </w:r>
            <w:r>
              <w:rPr>
                <w:rFonts w:ascii="Times New Roman"/>
                <w:b w:val="false"/>
                <w:i w:val="false"/>
                <w:color w:val="000000"/>
                <w:sz w:val="20"/>
              </w:rPr>
              <w:t>внутреннего финансового</w:t>
            </w:r>
            <w:r>
              <w:br/>
            </w:r>
            <w:r>
              <w:rPr>
                <w:rFonts w:ascii="Times New Roman"/>
                <w:b w:val="false"/>
                <w:i w:val="false"/>
                <w:color w:val="000000"/>
                <w:sz w:val="20"/>
              </w:rPr>
              <w:t>
</w:t>
            </w:r>
            <w:r>
              <w:rPr>
                <w:rFonts w:ascii="Times New Roman"/>
                <w:b w:val="false"/>
                <w:i w:val="false"/>
                <w:color w:val="000000"/>
                <w:sz w:val="20"/>
              </w:rPr>
              <w:t>контроля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менее</w:t>
            </w:r>
            <w:r>
              <w:br/>
            </w:r>
            <w:r>
              <w:rPr>
                <w:rFonts w:ascii="Times New Roman"/>
                <w:b w:val="false"/>
                <w:i w:val="false"/>
                <w:color w:val="000000"/>
                <w:sz w:val="20"/>
              </w:rPr>
              <w:t>
</w:t>
            </w:r>
            <w:r>
              <w:rPr>
                <w:rFonts w:ascii="Times New Roman"/>
                <w:b w:val="false"/>
                <w:i w:val="false"/>
                <w:color w:val="000000"/>
                <w:sz w:val="20"/>
              </w:rPr>
              <w:t>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менее</w:t>
            </w:r>
            <w:r>
              <w:br/>
            </w:r>
            <w:r>
              <w:rPr>
                <w:rFonts w:ascii="Times New Roman"/>
                <w:b w:val="false"/>
                <w:i w:val="false"/>
                <w:color w:val="000000"/>
                <w:sz w:val="20"/>
              </w:rPr>
              <w:t>
</w:t>
            </w:r>
            <w:r>
              <w:rPr>
                <w:rFonts w:ascii="Times New Roman"/>
                <w:b w:val="false"/>
                <w:i w:val="false"/>
                <w:color w:val="000000"/>
                <w:sz w:val="20"/>
              </w:rPr>
              <w:t>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менее</w:t>
            </w:r>
            <w:r>
              <w:br/>
            </w:r>
            <w:r>
              <w:rPr>
                <w:rFonts w:ascii="Times New Roman"/>
                <w:b w:val="false"/>
                <w:i w:val="false"/>
                <w:color w:val="000000"/>
                <w:sz w:val="20"/>
              </w:rPr>
              <w:t>
</w:t>
            </w:r>
            <w:r>
              <w:rPr>
                <w:rFonts w:ascii="Times New Roman"/>
                <w:b w:val="false"/>
                <w:i w:val="false"/>
                <w:color w:val="000000"/>
                <w:sz w:val="20"/>
              </w:rPr>
              <w:t>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менее</w:t>
            </w:r>
            <w:r>
              <w:br/>
            </w:r>
            <w:r>
              <w:rPr>
                <w:rFonts w:ascii="Times New Roman"/>
                <w:b w:val="false"/>
                <w:i w:val="false"/>
                <w:color w:val="000000"/>
                <w:sz w:val="20"/>
              </w:rPr>
              <w:t>
</w:t>
            </w: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полных и</w:t>
            </w:r>
            <w:r>
              <w:br/>
            </w:r>
            <w:r>
              <w:rPr>
                <w:rFonts w:ascii="Times New Roman"/>
                <w:b w:val="false"/>
                <w:i w:val="false"/>
                <w:color w:val="000000"/>
                <w:sz w:val="20"/>
              </w:rPr>
              <w:t>
</w:t>
            </w:r>
            <w:r>
              <w:rPr>
                <w:rFonts w:ascii="Times New Roman"/>
                <w:b w:val="false"/>
                <w:i w:val="false"/>
                <w:color w:val="000000"/>
                <w:sz w:val="20"/>
              </w:rPr>
              <w:t>реалистичных отчетов</w:t>
            </w:r>
            <w:r>
              <w:br/>
            </w:r>
            <w:r>
              <w:rPr>
                <w:rFonts w:ascii="Times New Roman"/>
                <w:b w:val="false"/>
                <w:i w:val="false"/>
                <w:color w:val="000000"/>
                <w:sz w:val="20"/>
              </w:rPr>
              <w:t>
</w:t>
            </w:r>
            <w:r>
              <w:rPr>
                <w:rFonts w:ascii="Times New Roman"/>
                <w:b w:val="false"/>
                <w:i w:val="false"/>
                <w:color w:val="000000"/>
                <w:sz w:val="20"/>
              </w:rPr>
              <w:t>и выборочных данных</w:t>
            </w:r>
            <w:r>
              <w:br/>
            </w:r>
            <w:r>
              <w:rPr>
                <w:rFonts w:ascii="Times New Roman"/>
                <w:b w:val="false"/>
                <w:i w:val="false"/>
                <w:color w:val="000000"/>
                <w:sz w:val="20"/>
              </w:rPr>
              <w:t>
</w:t>
            </w:r>
            <w:r>
              <w:rPr>
                <w:rFonts w:ascii="Times New Roman"/>
                <w:b w:val="false"/>
                <w:i w:val="false"/>
                <w:color w:val="000000"/>
                <w:sz w:val="20"/>
              </w:rPr>
              <w:t>внешним и внутренним</w:t>
            </w:r>
            <w:r>
              <w:br/>
            </w:r>
            <w:r>
              <w:rPr>
                <w:rFonts w:ascii="Times New Roman"/>
                <w:b w:val="false"/>
                <w:i w:val="false"/>
                <w:color w:val="000000"/>
                <w:sz w:val="20"/>
              </w:rPr>
              <w:t>
</w:t>
            </w:r>
            <w:r>
              <w:rPr>
                <w:rFonts w:ascii="Times New Roman"/>
                <w:b w:val="false"/>
                <w:i w:val="false"/>
                <w:color w:val="000000"/>
                <w:sz w:val="20"/>
              </w:rPr>
              <w:t>получателям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 Статистического</w:t>
            </w:r>
            <w:r>
              <w:br/>
            </w:r>
            <w:r>
              <w:rPr>
                <w:rFonts w:ascii="Times New Roman"/>
                <w:b w:val="false"/>
                <w:i w:val="false"/>
                <w:color w:val="000000"/>
                <w:sz w:val="20"/>
              </w:rPr>
              <w:t>
</w:t>
            </w:r>
            <w:r>
              <w:rPr>
                <w:rFonts w:ascii="Times New Roman"/>
                <w:b w:val="false"/>
                <w:i w:val="false"/>
                <w:color w:val="000000"/>
                <w:sz w:val="20"/>
              </w:rPr>
              <w:t>бюллетеня Министерства</w:t>
            </w:r>
            <w:r>
              <w:br/>
            </w:r>
            <w:r>
              <w:rPr>
                <w:rFonts w:ascii="Times New Roman"/>
                <w:b w:val="false"/>
                <w:i w:val="false"/>
                <w:color w:val="000000"/>
                <w:sz w:val="20"/>
              </w:rPr>
              <w:t>
</w:t>
            </w:r>
            <w:r>
              <w:rPr>
                <w:rFonts w:ascii="Times New Roman"/>
                <w:b w:val="false"/>
                <w:i w:val="false"/>
                <w:color w:val="000000"/>
                <w:sz w:val="20"/>
              </w:rPr>
              <w:t>финансов 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отчетных</w:t>
            </w:r>
            <w:r>
              <w:br/>
            </w:r>
            <w:r>
              <w:rPr>
                <w:rFonts w:ascii="Times New Roman"/>
                <w:b w:val="false"/>
                <w:i w:val="false"/>
                <w:color w:val="000000"/>
                <w:sz w:val="20"/>
              </w:rPr>
              <w:t>
</w:t>
            </w:r>
            <w:r>
              <w:rPr>
                <w:rFonts w:ascii="Times New Roman"/>
                <w:b w:val="false"/>
                <w:i w:val="false"/>
                <w:color w:val="000000"/>
                <w:sz w:val="20"/>
              </w:rPr>
              <w:t>данных в рамках</w:t>
            </w:r>
            <w:r>
              <w:br/>
            </w:r>
            <w:r>
              <w:rPr>
                <w:rFonts w:ascii="Times New Roman"/>
                <w:b w:val="false"/>
                <w:i w:val="false"/>
                <w:color w:val="000000"/>
                <w:sz w:val="20"/>
              </w:rPr>
              <w:t>
</w:t>
            </w:r>
            <w:r>
              <w:rPr>
                <w:rFonts w:ascii="Times New Roman"/>
                <w:b w:val="false"/>
                <w:i w:val="false"/>
                <w:color w:val="000000"/>
                <w:sz w:val="20"/>
              </w:rPr>
              <w:t>Технического</w:t>
            </w:r>
            <w:r>
              <w:br/>
            </w:r>
            <w:r>
              <w:rPr>
                <w:rFonts w:ascii="Times New Roman"/>
                <w:b w:val="false"/>
                <w:i w:val="false"/>
                <w:color w:val="000000"/>
                <w:sz w:val="20"/>
              </w:rPr>
              <w:t>
</w:t>
            </w:r>
            <w:r>
              <w:rPr>
                <w:rFonts w:ascii="Times New Roman"/>
                <w:b w:val="false"/>
                <w:i w:val="false"/>
                <w:color w:val="000000"/>
                <w:sz w:val="20"/>
              </w:rPr>
              <w:t>меморандума с МВФ и для</w:t>
            </w:r>
            <w:r>
              <w:br/>
            </w:r>
            <w:r>
              <w:rPr>
                <w:rFonts w:ascii="Times New Roman"/>
                <w:b w:val="false"/>
                <w:i w:val="false"/>
                <w:color w:val="000000"/>
                <w:sz w:val="20"/>
              </w:rPr>
              <w:t>
</w:t>
            </w:r>
            <w:r>
              <w:rPr>
                <w:rFonts w:ascii="Times New Roman"/>
                <w:b w:val="false"/>
                <w:i w:val="false"/>
                <w:color w:val="000000"/>
                <w:sz w:val="20"/>
              </w:rPr>
              <w:t>публикации в изданиях</w:t>
            </w:r>
            <w:r>
              <w:br/>
            </w:r>
            <w:r>
              <w:rPr>
                <w:rFonts w:ascii="Times New Roman"/>
                <w:b w:val="false"/>
                <w:i w:val="false"/>
                <w:color w:val="000000"/>
                <w:sz w:val="20"/>
              </w:rPr>
              <w:t>
</w:t>
            </w:r>
            <w:r>
              <w:rPr>
                <w:rFonts w:ascii="Times New Roman"/>
                <w:b w:val="false"/>
                <w:i w:val="false"/>
                <w:color w:val="000000"/>
                <w:sz w:val="20"/>
              </w:rPr>
              <w:t>МВФ по статистике</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финансов (IFS и GFS),</w:t>
            </w:r>
            <w:r>
              <w:br/>
            </w:r>
            <w:r>
              <w:rPr>
                <w:rFonts w:ascii="Times New Roman"/>
                <w:b w:val="false"/>
                <w:i w:val="false"/>
                <w:color w:val="000000"/>
                <w:sz w:val="20"/>
              </w:rPr>
              <w:t>
</w:t>
            </w:r>
            <w:r>
              <w:rPr>
                <w:rFonts w:ascii="Times New Roman"/>
                <w:b w:val="false"/>
                <w:i w:val="false"/>
                <w:color w:val="000000"/>
                <w:sz w:val="20"/>
              </w:rPr>
              <w:t>для размещения на</w:t>
            </w:r>
            <w:r>
              <w:br/>
            </w:r>
            <w:r>
              <w:rPr>
                <w:rFonts w:ascii="Times New Roman"/>
                <w:b w:val="false"/>
                <w:i w:val="false"/>
                <w:color w:val="000000"/>
                <w:sz w:val="20"/>
              </w:rPr>
              <w:t>
</w:t>
            </w:r>
            <w:r>
              <w:rPr>
                <w:rFonts w:ascii="Times New Roman"/>
                <w:b w:val="false"/>
                <w:i w:val="false"/>
                <w:color w:val="000000"/>
                <w:sz w:val="20"/>
              </w:rPr>
              <w:t>Странице Сводных</w:t>
            </w:r>
            <w:r>
              <w:br/>
            </w:r>
            <w:r>
              <w:rPr>
                <w:rFonts w:ascii="Times New Roman"/>
                <w:b w:val="false"/>
                <w:i w:val="false"/>
                <w:color w:val="000000"/>
                <w:sz w:val="20"/>
              </w:rPr>
              <w:t>
</w:t>
            </w:r>
            <w:r>
              <w:rPr>
                <w:rFonts w:ascii="Times New Roman"/>
                <w:b w:val="false"/>
                <w:i w:val="false"/>
                <w:color w:val="000000"/>
                <w:sz w:val="20"/>
              </w:rPr>
              <w:t>Национальных Данных</w:t>
            </w:r>
            <w:r>
              <w:br/>
            </w:r>
            <w:r>
              <w:rPr>
                <w:rFonts w:ascii="Times New Roman"/>
                <w:b w:val="false"/>
                <w:i w:val="false"/>
                <w:color w:val="000000"/>
                <w:sz w:val="20"/>
              </w:rPr>
              <w:t>
</w:t>
            </w:r>
            <w:r>
              <w:rPr>
                <w:rFonts w:ascii="Times New Roman"/>
                <w:b w:val="false"/>
                <w:i w:val="false"/>
                <w:color w:val="000000"/>
                <w:sz w:val="20"/>
              </w:rPr>
              <w:t>(ССНД), а также</w:t>
            </w:r>
            <w:r>
              <w:br/>
            </w:r>
            <w:r>
              <w:rPr>
                <w:rFonts w:ascii="Times New Roman"/>
                <w:b w:val="false"/>
                <w:i w:val="false"/>
                <w:color w:val="000000"/>
                <w:sz w:val="20"/>
              </w:rPr>
              <w:t>
</w:t>
            </w:r>
            <w:r>
              <w:rPr>
                <w:rFonts w:ascii="Times New Roman"/>
                <w:b w:val="false"/>
                <w:i w:val="false"/>
                <w:color w:val="000000"/>
                <w:sz w:val="20"/>
              </w:rPr>
              <w:t>информации в ЕврАзЭс,</w:t>
            </w:r>
            <w:r>
              <w:br/>
            </w:r>
            <w:r>
              <w:rPr>
                <w:rFonts w:ascii="Times New Roman"/>
                <w:b w:val="false"/>
                <w:i w:val="false"/>
                <w:color w:val="000000"/>
                <w:sz w:val="20"/>
              </w:rPr>
              <w:t>
</w:t>
            </w:r>
            <w:r>
              <w:rPr>
                <w:rFonts w:ascii="Times New Roman"/>
                <w:b w:val="false"/>
                <w:i w:val="false"/>
                <w:color w:val="000000"/>
                <w:sz w:val="20"/>
              </w:rPr>
              <w:t>для рейтинговых агентств</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изменений и</w:t>
            </w:r>
            <w:r>
              <w:br/>
            </w:r>
            <w:r>
              <w:rPr>
                <w:rFonts w:ascii="Times New Roman"/>
                <w:b w:val="false"/>
                <w:i w:val="false"/>
                <w:color w:val="000000"/>
                <w:sz w:val="20"/>
              </w:rPr>
              <w:t>
</w:t>
            </w:r>
            <w:r>
              <w:rPr>
                <w:rFonts w:ascii="Times New Roman"/>
                <w:b w:val="false"/>
                <w:i w:val="false"/>
                <w:color w:val="000000"/>
                <w:sz w:val="20"/>
              </w:rPr>
              <w:t>дополнений в</w:t>
            </w:r>
            <w:r>
              <w:br/>
            </w:r>
            <w:r>
              <w:rPr>
                <w:rFonts w:ascii="Times New Roman"/>
                <w:b w:val="false"/>
                <w:i w:val="false"/>
                <w:color w:val="000000"/>
                <w:sz w:val="20"/>
              </w:rPr>
              <w:t>
</w:t>
            </w:r>
            <w:r>
              <w:rPr>
                <w:rFonts w:ascii="Times New Roman"/>
                <w:b w:val="false"/>
                <w:i w:val="false"/>
                <w:color w:val="000000"/>
                <w:sz w:val="20"/>
              </w:rPr>
              <w:t>законодательство</w:t>
            </w:r>
            <w:r>
              <w:br/>
            </w:r>
            <w:r>
              <w:rPr>
                <w:rFonts w:ascii="Times New Roman"/>
                <w:b w:val="false"/>
                <w:i w:val="false"/>
                <w:color w:val="000000"/>
                <w:sz w:val="20"/>
              </w:rPr>
              <w:t>
</w:t>
            </w:r>
            <w:r>
              <w:rPr>
                <w:rFonts w:ascii="Times New Roman"/>
                <w:b w:val="false"/>
                <w:i w:val="false"/>
                <w:color w:val="000000"/>
                <w:sz w:val="20"/>
              </w:rPr>
              <w:t>Республики Казахстан о</w:t>
            </w:r>
            <w:r>
              <w:br/>
            </w:r>
            <w:r>
              <w:rPr>
                <w:rFonts w:ascii="Times New Roman"/>
                <w:b w:val="false"/>
                <w:i w:val="false"/>
                <w:color w:val="000000"/>
                <w:sz w:val="20"/>
              </w:rPr>
              <w:t>
</w:t>
            </w:r>
            <w:r>
              <w:rPr>
                <w:rFonts w:ascii="Times New Roman"/>
                <w:b w:val="false"/>
                <w:i w:val="false"/>
                <w:color w:val="000000"/>
                <w:sz w:val="20"/>
              </w:rPr>
              <w:t>бухгалтерском учете и</w:t>
            </w:r>
            <w:r>
              <w:br/>
            </w:r>
            <w:r>
              <w:rPr>
                <w:rFonts w:ascii="Times New Roman"/>
                <w:b w:val="false"/>
                <w:i w:val="false"/>
                <w:color w:val="000000"/>
                <w:sz w:val="20"/>
              </w:rPr>
              <w:t>
</w:t>
            </w:r>
            <w:r>
              <w:rPr>
                <w:rFonts w:ascii="Times New Roman"/>
                <w:b w:val="false"/>
                <w:i w:val="false"/>
                <w:color w:val="000000"/>
                <w:sz w:val="20"/>
              </w:rPr>
              <w:t>финансовой отчетности в</w:t>
            </w:r>
            <w:r>
              <w:br/>
            </w:r>
            <w:r>
              <w:rPr>
                <w:rFonts w:ascii="Times New Roman"/>
                <w:b w:val="false"/>
                <w:i w:val="false"/>
                <w:color w:val="000000"/>
                <w:sz w:val="20"/>
              </w:rPr>
              <w:t>
</w:t>
            </w:r>
            <w:r>
              <w:rPr>
                <w:rFonts w:ascii="Times New Roman"/>
                <w:b w:val="false"/>
                <w:i w:val="false"/>
                <w:color w:val="000000"/>
                <w:sz w:val="20"/>
              </w:rPr>
              <w:t>части создания</w:t>
            </w:r>
            <w:r>
              <w:br/>
            </w:r>
            <w:r>
              <w:rPr>
                <w:rFonts w:ascii="Times New Roman"/>
                <w:b w:val="false"/>
                <w:i w:val="false"/>
                <w:color w:val="000000"/>
                <w:sz w:val="20"/>
              </w:rPr>
              <w:t>
</w:t>
            </w:r>
            <w:r>
              <w:rPr>
                <w:rFonts w:ascii="Times New Roman"/>
                <w:b w:val="false"/>
                <w:i w:val="false"/>
                <w:color w:val="000000"/>
                <w:sz w:val="20"/>
              </w:rPr>
              <w:t>системы контроля и</w:t>
            </w:r>
            <w:r>
              <w:br/>
            </w:r>
            <w:r>
              <w:rPr>
                <w:rFonts w:ascii="Times New Roman"/>
                <w:b w:val="false"/>
                <w:i w:val="false"/>
                <w:color w:val="000000"/>
                <w:sz w:val="20"/>
              </w:rPr>
              <w:t>
</w:t>
            </w:r>
            <w:r>
              <w:rPr>
                <w:rFonts w:ascii="Times New Roman"/>
                <w:b w:val="false"/>
                <w:i w:val="false"/>
                <w:color w:val="000000"/>
                <w:sz w:val="20"/>
              </w:rPr>
              <w:t>мониторинга за его</w:t>
            </w:r>
            <w:r>
              <w:br/>
            </w:r>
            <w:r>
              <w:rPr>
                <w:rFonts w:ascii="Times New Roman"/>
                <w:b w:val="false"/>
                <w:i w:val="false"/>
                <w:color w:val="000000"/>
                <w:sz w:val="20"/>
              </w:rPr>
              <w:t>
</w:t>
            </w:r>
            <w:r>
              <w:rPr>
                <w:rFonts w:ascii="Times New Roman"/>
                <w:b w:val="false"/>
                <w:i w:val="false"/>
                <w:color w:val="000000"/>
                <w:sz w:val="20"/>
              </w:rPr>
              <w:t>соблюдением и перехода</w:t>
            </w:r>
            <w:r>
              <w:br/>
            </w:r>
            <w:r>
              <w:rPr>
                <w:rFonts w:ascii="Times New Roman"/>
                <w:b w:val="false"/>
                <w:i w:val="false"/>
                <w:color w:val="000000"/>
                <w:sz w:val="20"/>
              </w:rPr>
              <w:t>
</w:t>
            </w:r>
            <w:r>
              <w:rPr>
                <w:rFonts w:ascii="Times New Roman"/>
                <w:b w:val="false"/>
                <w:i w:val="false"/>
                <w:color w:val="000000"/>
                <w:sz w:val="20"/>
              </w:rPr>
              <w:t>на МСФО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rPr>
                <w:rFonts w:ascii="Times New Roman"/>
                <w:b w:val="false"/>
                <w:i w:val="false"/>
                <w:color w:val="000000"/>
                <w:sz w:val="20"/>
              </w:rPr>
              <w:t>дол-</w:t>
            </w:r>
            <w:r>
              <w:br/>
            </w:r>
            <w:r>
              <w:rPr>
                <w:rFonts w:ascii="Times New Roman"/>
                <w:b w:val="false"/>
                <w:i w:val="false"/>
                <w:color w:val="000000"/>
                <w:sz w:val="20"/>
              </w:rPr>
              <w:t>
</w:t>
            </w:r>
            <w:r>
              <w:rPr>
                <w:rFonts w:ascii="Times New Roman"/>
                <w:b w:val="false"/>
                <w:i w:val="false"/>
                <w:color w:val="000000"/>
                <w:sz w:val="20"/>
              </w:rPr>
              <w:t>жение</w:t>
            </w:r>
            <w:r>
              <w:br/>
            </w:r>
            <w:r>
              <w:rPr>
                <w:rFonts w:ascii="Times New Roman"/>
                <w:b w:val="false"/>
                <w:i w:val="false"/>
                <w:color w:val="000000"/>
                <w:sz w:val="20"/>
              </w:rPr>
              <w:t>
</w:t>
            </w:r>
            <w:r>
              <w:rPr>
                <w:rFonts w:ascii="Times New Roman"/>
                <w:b w:val="false"/>
                <w:i w:val="false"/>
                <w:color w:val="000000"/>
                <w:sz w:val="20"/>
              </w:rPr>
              <w:t>работы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дол-</w:t>
            </w:r>
            <w:r>
              <w:br/>
            </w:r>
            <w:r>
              <w:rPr>
                <w:rFonts w:ascii="Times New Roman"/>
                <w:b w:val="false"/>
                <w:i w:val="false"/>
                <w:color w:val="000000"/>
                <w:sz w:val="20"/>
              </w:rPr>
              <w:t>
</w:t>
            </w:r>
            <w:r>
              <w:rPr>
                <w:rFonts w:ascii="Times New Roman"/>
                <w:b w:val="false"/>
                <w:i w:val="false"/>
                <w:color w:val="000000"/>
                <w:sz w:val="20"/>
              </w:rPr>
              <w:t>жение</w:t>
            </w:r>
            <w:r>
              <w:br/>
            </w:r>
            <w:r>
              <w:rPr>
                <w:rFonts w:ascii="Times New Roman"/>
                <w:b w:val="false"/>
                <w:i w:val="false"/>
                <w:color w:val="000000"/>
                <w:sz w:val="20"/>
              </w:rPr>
              <w:t>
</w:t>
            </w:r>
            <w:r>
              <w:rPr>
                <w:rFonts w:ascii="Times New Roman"/>
                <w:b w:val="false"/>
                <w:i w:val="false"/>
                <w:color w:val="000000"/>
                <w:sz w:val="20"/>
              </w:rPr>
              <w:t>работы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дол-</w:t>
            </w:r>
            <w:r>
              <w:br/>
            </w:r>
            <w:r>
              <w:rPr>
                <w:rFonts w:ascii="Times New Roman"/>
                <w:b w:val="false"/>
                <w:i w:val="false"/>
                <w:color w:val="000000"/>
                <w:sz w:val="20"/>
              </w:rPr>
              <w:t>
</w:t>
            </w:r>
            <w:r>
              <w:rPr>
                <w:rFonts w:ascii="Times New Roman"/>
                <w:b w:val="false"/>
                <w:i w:val="false"/>
                <w:color w:val="000000"/>
                <w:sz w:val="20"/>
              </w:rPr>
              <w:t>жение</w:t>
            </w:r>
            <w:r>
              <w:br/>
            </w:r>
            <w:r>
              <w:rPr>
                <w:rFonts w:ascii="Times New Roman"/>
                <w:b w:val="false"/>
                <w:i w:val="false"/>
                <w:color w:val="000000"/>
                <w:sz w:val="20"/>
              </w:rPr>
              <w:t>
</w:t>
            </w:r>
            <w:r>
              <w:rPr>
                <w:rFonts w:ascii="Times New Roman"/>
                <w:b w:val="false"/>
                <w:i w:val="false"/>
                <w:color w:val="000000"/>
                <w:sz w:val="20"/>
              </w:rPr>
              <w:t>работы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дол-</w:t>
            </w:r>
            <w:r>
              <w:br/>
            </w:r>
            <w:r>
              <w:rPr>
                <w:rFonts w:ascii="Times New Roman"/>
                <w:b w:val="false"/>
                <w:i w:val="false"/>
                <w:color w:val="000000"/>
                <w:sz w:val="20"/>
              </w:rPr>
              <w:t>
</w:t>
            </w:r>
            <w:r>
              <w:rPr>
                <w:rFonts w:ascii="Times New Roman"/>
                <w:b w:val="false"/>
                <w:i w:val="false"/>
                <w:color w:val="000000"/>
                <w:sz w:val="20"/>
              </w:rPr>
              <w:t>жение</w:t>
            </w:r>
            <w:r>
              <w:br/>
            </w:r>
            <w:r>
              <w:rPr>
                <w:rFonts w:ascii="Times New Roman"/>
                <w:b w:val="false"/>
                <w:i w:val="false"/>
                <w:color w:val="000000"/>
                <w:sz w:val="20"/>
              </w:rPr>
              <w:t>
</w:t>
            </w:r>
            <w:r>
              <w:rPr>
                <w:rFonts w:ascii="Times New Roman"/>
                <w:b w:val="false"/>
                <w:i w:val="false"/>
                <w:color w:val="000000"/>
                <w:sz w:val="20"/>
              </w:rPr>
              <w:t>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Пролонгация договора с</w:t>
            </w:r>
            <w:r>
              <w:br/>
            </w:r>
            <w:r>
              <w:rPr>
                <w:rFonts w:ascii="Times New Roman"/>
                <w:b w:val="false"/>
                <w:i w:val="false"/>
                <w:color w:val="000000"/>
                <w:sz w:val="20"/>
              </w:rPr>
              <w:t>
</w:t>
            </w:r>
            <w:r>
              <w:rPr>
                <w:rFonts w:ascii="Times New Roman"/>
                <w:b w:val="false"/>
                <w:i w:val="false"/>
                <w:color w:val="000000"/>
                <w:sz w:val="20"/>
              </w:rPr>
              <w:t>ФКМСФО в целях</w:t>
            </w:r>
            <w:r>
              <w:br/>
            </w:r>
            <w:r>
              <w:rPr>
                <w:rFonts w:ascii="Times New Roman"/>
                <w:b w:val="false"/>
                <w:i w:val="false"/>
                <w:color w:val="000000"/>
                <w:sz w:val="20"/>
              </w:rPr>
              <w:t>
</w:t>
            </w:r>
            <w:r>
              <w:rPr>
                <w:rFonts w:ascii="Times New Roman"/>
                <w:b w:val="false"/>
                <w:i w:val="false"/>
                <w:color w:val="000000"/>
                <w:sz w:val="20"/>
              </w:rPr>
              <w:t>публикации официального</w:t>
            </w:r>
            <w:r>
              <w:br/>
            </w:r>
            <w:r>
              <w:rPr>
                <w:rFonts w:ascii="Times New Roman"/>
                <w:b w:val="false"/>
                <w:i w:val="false"/>
                <w:color w:val="000000"/>
                <w:sz w:val="20"/>
              </w:rPr>
              <w:t>
</w:t>
            </w:r>
            <w:r>
              <w:rPr>
                <w:rFonts w:ascii="Times New Roman"/>
                <w:b w:val="false"/>
                <w:i w:val="false"/>
                <w:color w:val="000000"/>
                <w:sz w:val="20"/>
              </w:rPr>
              <w:t>перевода МСФО на</w:t>
            </w:r>
            <w:r>
              <w:br/>
            </w:r>
            <w:r>
              <w:rPr>
                <w:rFonts w:ascii="Times New Roman"/>
                <w:b w:val="false"/>
                <w:i w:val="false"/>
                <w:color w:val="000000"/>
                <w:sz w:val="20"/>
              </w:rPr>
              <w:t>
</w:t>
            </w:r>
            <w:r>
              <w:rPr>
                <w:rFonts w:ascii="Times New Roman"/>
                <w:b w:val="false"/>
                <w:i w:val="false"/>
                <w:color w:val="000000"/>
                <w:sz w:val="20"/>
              </w:rPr>
              <w:t>государственном языке</w:t>
            </w:r>
            <w:r>
              <w:br/>
            </w:r>
            <w:r>
              <w:rPr>
                <w:rFonts w:ascii="Times New Roman"/>
                <w:b w:val="false"/>
                <w:i w:val="false"/>
                <w:color w:val="000000"/>
                <w:sz w:val="20"/>
              </w:rPr>
              <w:t>
</w:t>
            </w:r>
            <w:r>
              <w:rPr>
                <w:rFonts w:ascii="Times New Roman"/>
                <w:b w:val="false"/>
                <w:i w:val="false"/>
                <w:color w:val="000000"/>
                <w:sz w:val="20"/>
              </w:rPr>
              <w:t>сроком на пять лет с</w:t>
            </w:r>
            <w:r>
              <w:br/>
            </w:r>
            <w:r>
              <w:rPr>
                <w:rFonts w:ascii="Times New Roman"/>
                <w:b w:val="false"/>
                <w:i w:val="false"/>
                <w:color w:val="000000"/>
                <w:sz w:val="20"/>
              </w:rPr>
              <w:t>
</w:t>
            </w:r>
            <w:r>
              <w:rPr>
                <w:rFonts w:ascii="Times New Roman"/>
                <w:b w:val="false"/>
                <w:i w:val="false"/>
                <w:color w:val="000000"/>
                <w:sz w:val="20"/>
              </w:rPr>
              <w:t>2009 года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Публикация официального</w:t>
            </w:r>
            <w:r>
              <w:br/>
            </w:r>
            <w:r>
              <w:rPr>
                <w:rFonts w:ascii="Times New Roman"/>
                <w:b w:val="false"/>
                <w:i w:val="false"/>
                <w:color w:val="000000"/>
                <w:sz w:val="20"/>
              </w:rPr>
              <w:t>
</w:t>
            </w:r>
            <w:r>
              <w:rPr>
                <w:rFonts w:ascii="Times New Roman"/>
                <w:b w:val="false"/>
                <w:i w:val="false"/>
                <w:color w:val="000000"/>
                <w:sz w:val="20"/>
              </w:rPr>
              <w:t>перевода МСФО на</w:t>
            </w:r>
            <w:r>
              <w:br/>
            </w:r>
            <w:r>
              <w:rPr>
                <w:rFonts w:ascii="Times New Roman"/>
                <w:b w:val="false"/>
                <w:i w:val="false"/>
                <w:color w:val="000000"/>
                <w:sz w:val="20"/>
              </w:rPr>
              <w:t>
</w:t>
            </w:r>
            <w:r>
              <w:rPr>
                <w:rFonts w:ascii="Times New Roman"/>
                <w:b w:val="false"/>
                <w:i w:val="false"/>
                <w:color w:val="000000"/>
                <w:sz w:val="20"/>
              </w:rPr>
              <w:t>государственном и/или</w:t>
            </w:r>
            <w:r>
              <w:br/>
            </w:r>
            <w:r>
              <w:rPr>
                <w:rFonts w:ascii="Times New Roman"/>
                <w:b w:val="false"/>
                <w:i w:val="false"/>
                <w:color w:val="000000"/>
                <w:sz w:val="20"/>
              </w:rPr>
              <w:t>
</w:t>
            </w:r>
            <w:r>
              <w:rPr>
                <w:rFonts w:ascii="Times New Roman"/>
                <w:b w:val="false"/>
                <w:i w:val="false"/>
                <w:color w:val="000000"/>
                <w:sz w:val="20"/>
              </w:rPr>
              <w:t>русском языках</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 Международных</w:t>
            </w:r>
            <w:r>
              <w:br/>
            </w:r>
            <w:r>
              <w:rPr>
                <w:rFonts w:ascii="Times New Roman"/>
                <w:b w:val="false"/>
                <w:i w:val="false"/>
                <w:color w:val="000000"/>
                <w:sz w:val="20"/>
              </w:rPr>
              <w:t>
</w:t>
            </w:r>
            <w:r>
              <w:rPr>
                <w:rFonts w:ascii="Times New Roman"/>
                <w:b w:val="false"/>
                <w:i w:val="false"/>
                <w:color w:val="000000"/>
                <w:sz w:val="20"/>
              </w:rPr>
              <w:t>стандартов финансовой</w:t>
            </w:r>
            <w:r>
              <w:br/>
            </w:r>
            <w:r>
              <w:rPr>
                <w:rFonts w:ascii="Times New Roman"/>
                <w:b w:val="false"/>
                <w:i w:val="false"/>
                <w:color w:val="000000"/>
                <w:sz w:val="20"/>
              </w:rPr>
              <w:t>
</w:t>
            </w:r>
            <w:r>
              <w:rPr>
                <w:rFonts w:ascii="Times New Roman"/>
                <w:b w:val="false"/>
                <w:i w:val="false"/>
                <w:color w:val="000000"/>
                <w:sz w:val="20"/>
              </w:rPr>
              <w:t>отчетности с</w:t>
            </w:r>
            <w:r>
              <w:br/>
            </w:r>
            <w:r>
              <w:rPr>
                <w:rFonts w:ascii="Times New Roman"/>
                <w:b w:val="false"/>
                <w:i w:val="false"/>
                <w:color w:val="000000"/>
                <w:sz w:val="20"/>
              </w:rPr>
              <w:t>
</w:t>
            </w:r>
            <w:r>
              <w:rPr>
                <w:rFonts w:ascii="Times New Roman"/>
                <w:b w:val="false"/>
                <w:i w:val="false"/>
                <w:color w:val="000000"/>
                <w:sz w:val="20"/>
              </w:rPr>
              <w:t>английского языка на</w:t>
            </w:r>
            <w:r>
              <w:br/>
            </w:r>
            <w:r>
              <w:rPr>
                <w:rFonts w:ascii="Times New Roman"/>
                <w:b w:val="false"/>
                <w:i w:val="false"/>
                <w:color w:val="000000"/>
                <w:sz w:val="20"/>
              </w:rPr>
              <w:t>
</w:t>
            </w:r>
            <w:r>
              <w:rPr>
                <w:rFonts w:ascii="Times New Roman"/>
                <w:b w:val="false"/>
                <w:i w:val="false"/>
                <w:color w:val="000000"/>
                <w:sz w:val="20"/>
              </w:rPr>
              <w:t>государственный и/или</w:t>
            </w:r>
            <w:r>
              <w:br/>
            </w:r>
            <w:r>
              <w:rPr>
                <w:rFonts w:ascii="Times New Roman"/>
                <w:b w:val="false"/>
                <w:i w:val="false"/>
                <w:color w:val="000000"/>
                <w:sz w:val="20"/>
              </w:rPr>
              <w:t>
</w:t>
            </w:r>
            <w:r>
              <w:rPr>
                <w:rFonts w:ascii="Times New Roman"/>
                <w:b w:val="false"/>
                <w:i w:val="false"/>
                <w:color w:val="000000"/>
                <w:sz w:val="20"/>
              </w:rPr>
              <w:t>русский языки в</w:t>
            </w:r>
            <w:r>
              <w:br/>
            </w:r>
            <w:r>
              <w:rPr>
                <w:rFonts w:ascii="Times New Roman"/>
                <w:b w:val="false"/>
                <w:i w:val="false"/>
                <w:color w:val="000000"/>
                <w:sz w:val="20"/>
              </w:rPr>
              <w:t>
</w:t>
            </w:r>
            <w:r>
              <w:rPr>
                <w:rFonts w:ascii="Times New Roman"/>
                <w:b w:val="false"/>
                <w:i w:val="false"/>
                <w:color w:val="000000"/>
                <w:sz w:val="20"/>
              </w:rPr>
              <w:t>соответствии с</w:t>
            </w:r>
            <w:r>
              <w:br/>
            </w:r>
            <w:r>
              <w:rPr>
                <w:rFonts w:ascii="Times New Roman"/>
                <w:b w:val="false"/>
                <w:i w:val="false"/>
                <w:color w:val="000000"/>
                <w:sz w:val="20"/>
              </w:rPr>
              <w:t>
</w:t>
            </w:r>
            <w:r>
              <w:rPr>
                <w:rFonts w:ascii="Times New Roman"/>
                <w:b w:val="false"/>
                <w:i w:val="false"/>
                <w:color w:val="000000"/>
                <w:sz w:val="20"/>
              </w:rPr>
              <w:t>последней версией</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w:t>
            </w:r>
            <w:r>
              <w:br/>
            </w:r>
            <w:r>
              <w:rPr>
                <w:rFonts w:ascii="Times New Roman"/>
                <w:b w:val="false"/>
                <w:i w:val="false"/>
                <w:color w:val="000000"/>
                <w:sz w:val="20"/>
              </w:rPr>
              <w:t>
</w:t>
            </w:r>
            <w:r>
              <w:rPr>
                <w:rFonts w:ascii="Times New Roman"/>
                <w:b w:val="false"/>
                <w:i w:val="false"/>
                <w:color w:val="000000"/>
                <w:sz w:val="20"/>
              </w:rPr>
              <w:t>ница</w:t>
            </w:r>
            <w:r>
              <w:br/>
            </w:r>
            <w:r>
              <w:rPr>
                <w:rFonts w:ascii="Times New Roman"/>
                <w:b w:val="false"/>
                <w:i w:val="false"/>
                <w:color w:val="000000"/>
                <w:sz w:val="20"/>
              </w:rPr>
              <w:t>
</w:t>
            </w:r>
            <w:r>
              <w:rPr>
                <w:rFonts w:ascii="Times New Roman"/>
                <w:b w:val="false"/>
                <w:i w:val="false"/>
                <w:color w:val="000000"/>
                <w:sz w:val="20"/>
              </w:rPr>
              <w:t>(комп-</w:t>
            </w:r>
            <w:r>
              <w:br/>
            </w:r>
            <w:r>
              <w:rPr>
                <w:rFonts w:ascii="Times New Roman"/>
                <w:b w:val="false"/>
                <w:i w:val="false"/>
                <w:color w:val="000000"/>
                <w:sz w:val="20"/>
              </w:rPr>
              <w:t>
</w:t>
            </w:r>
            <w:r>
              <w:rPr>
                <w:rFonts w:ascii="Times New Roman"/>
                <w:b w:val="false"/>
                <w:i w:val="false"/>
                <w:color w:val="000000"/>
                <w:sz w:val="20"/>
              </w:rPr>
              <w:t>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 глоссария</w:t>
            </w:r>
            <w:r>
              <w:br/>
            </w:r>
            <w:r>
              <w:rPr>
                <w:rFonts w:ascii="Times New Roman"/>
                <w:b w:val="false"/>
                <w:i w:val="false"/>
                <w:color w:val="000000"/>
                <w:sz w:val="20"/>
              </w:rPr>
              <w:t>
</w:t>
            </w:r>
            <w:r>
              <w:rPr>
                <w:rFonts w:ascii="Times New Roman"/>
                <w:b w:val="false"/>
                <w:i w:val="false"/>
                <w:color w:val="000000"/>
                <w:sz w:val="20"/>
              </w:rPr>
              <w:t>международных</w:t>
            </w:r>
            <w:r>
              <w:br/>
            </w:r>
            <w:r>
              <w:rPr>
                <w:rFonts w:ascii="Times New Roman"/>
                <w:b w:val="false"/>
                <w:i w:val="false"/>
                <w:color w:val="000000"/>
                <w:sz w:val="20"/>
              </w:rPr>
              <w:t>
</w:t>
            </w:r>
            <w:r>
              <w:rPr>
                <w:rFonts w:ascii="Times New Roman"/>
                <w:b w:val="false"/>
                <w:i w:val="false"/>
                <w:color w:val="000000"/>
                <w:sz w:val="20"/>
              </w:rPr>
              <w:t>стандартов финансовой</w:t>
            </w:r>
            <w:r>
              <w:br/>
            </w:r>
            <w:r>
              <w:rPr>
                <w:rFonts w:ascii="Times New Roman"/>
                <w:b w:val="false"/>
                <w:i w:val="false"/>
                <w:color w:val="000000"/>
                <w:sz w:val="20"/>
              </w:rPr>
              <w:t>
</w:t>
            </w:r>
            <w:r>
              <w:rPr>
                <w:rFonts w:ascii="Times New Roman"/>
                <w:b w:val="false"/>
                <w:i w:val="false"/>
                <w:color w:val="000000"/>
                <w:sz w:val="20"/>
              </w:rPr>
              <w:t>отчетности с</w:t>
            </w:r>
            <w:r>
              <w:br/>
            </w:r>
            <w:r>
              <w:rPr>
                <w:rFonts w:ascii="Times New Roman"/>
                <w:b w:val="false"/>
                <w:i w:val="false"/>
                <w:color w:val="000000"/>
                <w:sz w:val="20"/>
              </w:rPr>
              <w:t>
</w:t>
            </w:r>
            <w:r>
              <w:rPr>
                <w:rFonts w:ascii="Times New Roman"/>
                <w:b w:val="false"/>
                <w:i w:val="false"/>
                <w:color w:val="000000"/>
                <w:sz w:val="20"/>
              </w:rPr>
              <w:t>английского языка на</w:t>
            </w:r>
            <w:r>
              <w:br/>
            </w:r>
            <w:r>
              <w:rPr>
                <w:rFonts w:ascii="Times New Roman"/>
                <w:b w:val="false"/>
                <w:i w:val="false"/>
                <w:color w:val="000000"/>
                <w:sz w:val="20"/>
              </w:rPr>
              <w:t>
</w:t>
            </w:r>
            <w:r>
              <w:rPr>
                <w:rFonts w:ascii="Times New Roman"/>
                <w:b w:val="false"/>
                <w:i w:val="false"/>
                <w:color w:val="000000"/>
                <w:sz w:val="20"/>
              </w:rPr>
              <w:t>государственный и/или</w:t>
            </w:r>
            <w:r>
              <w:br/>
            </w:r>
            <w:r>
              <w:rPr>
                <w:rFonts w:ascii="Times New Roman"/>
                <w:b w:val="false"/>
                <w:i w:val="false"/>
                <w:color w:val="000000"/>
                <w:sz w:val="20"/>
              </w:rPr>
              <w:t>
</w:t>
            </w:r>
            <w:r>
              <w:rPr>
                <w:rFonts w:ascii="Times New Roman"/>
                <w:b w:val="false"/>
                <w:i w:val="false"/>
                <w:color w:val="000000"/>
                <w:sz w:val="20"/>
              </w:rPr>
              <w:t>русский языки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 Международных</w:t>
            </w:r>
            <w:r>
              <w:br/>
            </w:r>
            <w:r>
              <w:rPr>
                <w:rFonts w:ascii="Times New Roman"/>
                <w:b w:val="false"/>
                <w:i w:val="false"/>
                <w:color w:val="000000"/>
                <w:sz w:val="20"/>
              </w:rPr>
              <w:t>
</w:t>
            </w:r>
            <w:r>
              <w:rPr>
                <w:rFonts w:ascii="Times New Roman"/>
                <w:b w:val="false"/>
                <w:i w:val="false"/>
                <w:color w:val="000000"/>
                <w:sz w:val="20"/>
              </w:rPr>
              <w:t>стандартов аудита с</w:t>
            </w:r>
            <w:r>
              <w:br/>
            </w:r>
            <w:r>
              <w:rPr>
                <w:rFonts w:ascii="Times New Roman"/>
                <w:b w:val="false"/>
                <w:i w:val="false"/>
                <w:color w:val="000000"/>
                <w:sz w:val="20"/>
              </w:rPr>
              <w:t>
</w:t>
            </w:r>
            <w:r>
              <w:rPr>
                <w:rFonts w:ascii="Times New Roman"/>
                <w:b w:val="false"/>
                <w:i w:val="false"/>
                <w:color w:val="000000"/>
                <w:sz w:val="20"/>
              </w:rPr>
              <w:t>английского языка на</w:t>
            </w:r>
            <w:r>
              <w:br/>
            </w:r>
            <w:r>
              <w:rPr>
                <w:rFonts w:ascii="Times New Roman"/>
                <w:b w:val="false"/>
                <w:i w:val="false"/>
                <w:color w:val="000000"/>
                <w:sz w:val="20"/>
              </w:rPr>
              <w:t>
</w:t>
            </w:r>
            <w:r>
              <w:rPr>
                <w:rFonts w:ascii="Times New Roman"/>
                <w:b w:val="false"/>
                <w:i w:val="false"/>
                <w:color w:val="000000"/>
                <w:sz w:val="20"/>
              </w:rPr>
              <w:t>государственный и/или</w:t>
            </w:r>
            <w:r>
              <w:br/>
            </w:r>
            <w:r>
              <w:rPr>
                <w:rFonts w:ascii="Times New Roman"/>
                <w:b w:val="false"/>
                <w:i w:val="false"/>
                <w:color w:val="000000"/>
                <w:sz w:val="20"/>
              </w:rPr>
              <w:t>
</w:t>
            </w:r>
            <w:r>
              <w:rPr>
                <w:rFonts w:ascii="Times New Roman"/>
                <w:b w:val="false"/>
                <w:i w:val="false"/>
                <w:color w:val="000000"/>
                <w:sz w:val="20"/>
              </w:rPr>
              <w:t>русский языки в</w:t>
            </w:r>
            <w:r>
              <w:br/>
            </w:r>
            <w:r>
              <w:rPr>
                <w:rFonts w:ascii="Times New Roman"/>
                <w:b w:val="false"/>
                <w:i w:val="false"/>
                <w:color w:val="000000"/>
                <w:sz w:val="20"/>
              </w:rPr>
              <w:t>
</w:t>
            </w:r>
            <w:r>
              <w:rPr>
                <w:rFonts w:ascii="Times New Roman"/>
                <w:b w:val="false"/>
                <w:i w:val="false"/>
                <w:color w:val="000000"/>
                <w:sz w:val="20"/>
              </w:rPr>
              <w:t>соответствии с</w:t>
            </w:r>
            <w:r>
              <w:br/>
            </w:r>
            <w:r>
              <w:rPr>
                <w:rFonts w:ascii="Times New Roman"/>
                <w:b w:val="false"/>
                <w:i w:val="false"/>
                <w:color w:val="000000"/>
                <w:sz w:val="20"/>
              </w:rPr>
              <w:t>
</w:t>
            </w:r>
            <w:r>
              <w:rPr>
                <w:rFonts w:ascii="Times New Roman"/>
                <w:b w:val="false"/>
                <w:i w:val="false"/>
                <w:color w:val="000000"/>
                <w:sz w:val="20"/>
              </w:rPr>
              <w:t>последней версией</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w:t>
            </w:r>
            <w:r>
              <w:br/>
            </w:r>
            <w:r>
              <w:rPr>
                <w:rFonts w:ascii="Times New Roman"/>
                <w:b w:val="false"/>
                <w:i w:val="false"/>
                <w:color w:val="000000"/>
                <w:sz w:val="20"/>
              </w:rPr>
              <w:t>
</w:t>
            </w:r>
            <w:r>
              <w:rPr>
                <w:rFonts w:ascii="Times New Roman"/>
                <w:b w:val="false"/>
                <w:i w:val="false"/>
                <w:color w:val="000000"/>
                <w:sz w:val="20"/>
              </w:rPr>
              <w:t>ница</w:t>
            </w:r>
            <w:r>
              <w:br/>
            </w:r>
            <w:r>
              <w:rPr>
                <w:rFonts w:ascii="Times New Roman"/>
                <w:b w:val="false"/>
                <w:i w:val="false"/>
                <w:color w:val="000000"/>
                <w:sz w:val="20"/>
              </w:rPr>
              <w:t>
</w:t>
            </w:r>
            <w:r>
              <w:rPr>
                <w:rFonts w:ascii="Times New Roman"/>
                <w:b w:val="false"/>
                <w:i w:val="false"/>
                <w:color w:val="000000"/>
                <w:sz w:val="20"/>
              </w:rPr>
              <w:t>(комп-</w:t>
            </w:r>
            <w:r>
              <w:br/>
            </w:r>
            <w:r>
              <w:rPr>
                <w:rFonts w:ascii="Times New Roman"/>
                <w:b w:val="false"/>
                <w:i w:val="false"/>
                <w:color w:val="000000"/>
                <w:sz w:val="20"/>
              </w:rPr>
              <w:t>
</w:t>
            </w:r>
            <w:r>
              <w:rPr>
                <w:rFonts w:ascii="Times New Roman"/>
                <w:b w:val="false"/>
                <w:i w:val="false"/>
                <w:color w:val="000000"/>
                <w:sz w:val="20"/>
              </w:rPr>
              <w:t>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депозитария</w:t>
            </w:r>
            <w:r>
              <w:br/>
            </w:r>
            <w:r>
              <w:rPr>
                <w:rFonts w:ascii="Times New Roman"/>
                <w:b w:val="false"/>
                <w:i w:val="false"/>
                <w:color w:val="000000"/>
                <w:sz w:val="20"/>
              </w:rPr>
              <w:t>
</w:t>
            </w:r>
            <w:r>
              <w:rPr>
                <w:rFonts w:ascii="Times New Roman"/>
                <w:b w:val="false"/>
                <w:i w:val="false"/>
                <w:color w:val="000000"/>
                <w:sz w:val="20"/>
              </w:rPr>
              <w:t>финансовой отчетности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w:t>
            </w:r>
            <w:r>
              <w:br/>
            </w:r>
            <w:r>
              <w:rPr>
                <w:rFonts w:ascii="Times New Roman"/>
                <w:b w:val="false"/>
                <w:i w:val="false"/>
                <w:color w:val="000000"/>
                <w:sz w:val="20"/>
              </w:rPr>
              <w:t>
</w:t>
            </w:r>
            <w:r>
              <w:rPr>
                <w:rFonts w:ascii="Times New Roman"/>
                <w:b w:val="false"/>
                <w:i w:val="false"/>
                <w:color w:val="000000"/>
                <w:sz w:val="20"/>
              </w:rPr>
              <w:t>зита-</w:t>
            </w:r>
            <w:r>
              <w:br/>
            </w:r>
            <w:r>
              <w:rPr>
                <w:rFonts w:ascii="Times New Roman"/>
                <w:b w:val="false"/>
                <w:i w:val="false"/>
                <w:color w:val="000000"/>
                <w:sz w:val="20"/>
              </w:rPr>
              <w:t>
</w:t>
            </w:r>
            <w:r>
              <w:rPr>
                <w:rFonts w:ascii="Times New Roman"/>
                <w:b w:val="false"/>
                <w:i w:val="false"/>
                <w:color w:val="000000"/>
                <w:sz w:val="20"/>
              </w:rPr>
              <w:t>рий</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Закупка бланков</w:t>
            </w:r>
            <w:r>
              <w:br/>
            </w:r>
            <w:r>
              <w:rPr>
                <w:rFonts w:ascii="Times New Roman"/>
                <w:b w:val="false"/>
                <w:i w:val="false"/>
                <w:color w:val="000000"/>
                <w:sz w:val="20"/>
              </w:rPr>
              <w:t>
</w:t>
            </w:r>
            <w:r>
              <w:rPr>
                <w:rFonts w:ascii="Times New Roman"/>
                <w:b w:val="false"/>
                <w:i w:val="false"/>
                <w:color w:val="000000"/>
                <w:sz w:val="20"/>
              </w:rPr>
              <w:t>лицензий на занятие</w:t>
            </w:r>
            <w:r>
              <w:br/>
            </w:r>
            <w:r>
              <w:rPr>
                <w:rFonts w:ascii="Times New Roman"/>
                <w:b w:val="false"/>
                <w:i w:val="false"/>
                <w:color w:val="000000"/>
                <w:sz w:val="20"/>
              </w:rPr>
              <w:t>
</w:t>
            </w:r>
            <w:r>
              <w:rPr>
                <w:rFonts w:ascii="Times New Roman"/>
                <w:b w:val="false"/>
                <w:i w:val="false"/>
                <w:color w:val="000000"/>
                <w:sz w:val="20"/>
              </w:rPr>
              <w:t>аудиторской</w:t>
            </w:r>
            <w:r>
              <w:br/>
            </w:r>
            <w:r>
              <w:rPr>
                <w:rFonts w:ascii="Times New Roman"/>
                <w:b w:val="false"/>
                <w:i w:val="false"/>
                <w:color w:val="000000"/>
                <w:sz w:val="20"/>
              </w:rPr>
              <w:t>
</w:t>
            </w:r>
            <w:r>
              <w:rPr>
                <w:rFonts w:ascii="Times New Roman"/>
                <w:b w:val="false"/>
                <w:i w:val="false"/>
                <w:color w:val="000000"/>
                <w:sz w:val="20"/>
              </w:rPr>
              <w:t>деятельностью</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Закупка бланков</w:t>
            </w:r>
            <w:r>
              <w:br/>
            </w:r>
            <w:r>
              <w:rPr>
                <w:rFonts w:ascii="Times New Roman"/>
                <w:b w:val="false"/>
                <w:i w:val="false"/>
                <w:color w:val="000000"/>
                <w:sz w:val="20"/>
              </w:rPr>
              <w:t>
</w:t>
            </w:r>
            <w:r>
              <w:rPr>
                <w:rFonts w:ascii="Times New Roman"/>
                <w:b w:val="false"/>
                <w:i w:val="false"/>
                <w:color w:val="000000"/>
                <w:sz w:val="20"/>
              </w:rPr>
              <w:t>свидетельств об</w:t>
            </w:r>
            <w:r>
              <w:br/>
            </w:r>
            <w:r>
              <w:rPr>
                <w:rFonts w:ascii="Times New Roman"/>
                <w:b w:val="false"/>
                <w:i w:val="false"/>
                <w:color w:val="000000"/>
                <w:sz w:val="20"/>
              </w:rPr>
              <w:t>
</w:t>
            </w:r>
            <w:r>
              <w:rPr>
                <w:rFonts w:ascii="Times New Roman"/>
                <w:b w:val="false"/>
                <w:i w:val="false"/>
                <w:color w:val="000000"/>
                <w:sz w:val="20"/>
              </w:rPr>
              <w:t>аккредитации</w:t>
            </w:r>
            <w:r>
              <w:br/>
            </w:r>
            <w:r>
              <w:rPr>
                <w:rFonts w:ascii="Times New Roman"/>
                <w:b w:val="false"/>
                <w:i w:val="false"/>
                <w:color w:val="000000"/>
                <w:sz w:val="20"/>
              </w:rPr>
              <w:t>
</w:t>
            </w:r>
            <w:r>
              <w:rPr>
                <w:rFonts w:ascii="Times New Roman"/>
                <w:b w:val="false"/>
                <w:i w:val="false"/>
                <w:color w:val="000000"/>
                <w:sz w:val="20"/>
              </w:rPr>
              <w:t>профессиональных</w:t>
            </w:r>
            <w:r>
              <w:br/>
            </w:r>
            <w:r>
              <w:rPr>
                <w:rFonts w:ascii="Times New Roman"/>
                <w:b w:val="false"/>
                <w:i w:val="false"/>
                <w:color w:val="000000"/>
                <w:sz w:val="20"/>
              </w:rPr>
              <w:t>
</w:t>
            </w:r>
            <w:r>
              <w:rPr>
                <w:rFonts w:ascii="Times New Roman"/>
                <w:b w:val="false"/>
                <w:i w:val="false"/>
                <w:color w:val="000000"/>
                <w:sz w:val="20"/>
              </w:rPr>
              <w:t>организаций</w:t>
            </w:r>
            <w:r>
              <w:br/>
            </w:r>
            <w:r>
              <w:rPr>
                <w:rFonts w:ascii="Times New Roman"/>
                <w:b w:val="false"/>
                <w:i w:val="false"/>
                <w:color w:val="000000"/>
                <w:sz w:val="20"/>
              </w:rPr>
              <w:t>
</w:t>
            </w:r>
            <w:r>
              <w:rPr>
                <w:rFonts w:ascii="Times New Roman"/>
                <w:b w:val="false"/>
                <w:i w:val="false"/>
                <w:color w:val="000000"/>
                <w:sz w:val="20"/>
              </w:rPr>
              <w:t>бухгалтеров</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Закупка бланков</w:t>
            </w:r>
            <w:r>
              <w:br/>
            </w:r>
            <w:r>
              <w:rPr>
                <w:rFonts w:ascii="Times New Roman"/>
                <w:b w:val="false"/>
                <w:i w:val="false"/>
                <w:color w:val="000000"/>
                <w:sz w:val="20"/>
              </w:rPr>
              <w:t>
</w:t>
            </w:r>
            <w:r>
              <w:rPr>
                <w:rFonts w:ascii="Times New Roman"/>
                <w:b w:val="false"/>
                <w:i w:val="false"/>
                <w:color w:val="000000"/>
                <w:sz w:val="20"/>
              </w:rPr>
              <w:t>свидетельств об</w:t>
            </w:r>
            <w:r>
              <w:br/>
            </w:r>
            <w:r>
              <w:rPr>
                <w:rFonts w:ascii="Times New Roman"/>
                <w:b w:val="false"/>
                <w:i w:val="false"/>
                <w:color w:val="000000"/>
                <w:sz w:val="20"/>
              </w:rPr>
              <w:t>
</w:t>
            </w:r>
            <w:r>
              <w:rPr>
                <w:rFonts w:ascii="Times New Roman"/>
                <w:b w:val="false"/>
                <w:i w:val="false"/>
                <w:color w:val="000000"/>
                <w:sz w:val="20"/>
              </w:rPr>
              <w:t>аккредитации</w:t>
            </w:r>
            <w:r>
              <w:br/>
            </w:r>
            <w:r>
              <w:rPr>
                <w:rFonts w:ascii="Times New Roman"/>
                <w:b w:val="false"/>
                <w:i w:val="false"/>
                <w:color w:val="000000"/>
                <w:sz w:val="20"/>
              </w:rPr>
              <w:t>
</w:t>
            </w:r>
            <w:r>
              <w:rPr>
                <w:rFonts w:ascii="Times New Roman"/>
                <w:b w:val="false"/>
                <w:i w:val="false"/>
                <w:color w:val="000000"/>
                <w:sz w:val="20"/>
              </w:rPr>
              <w:t>организаций по</w:t>
            </w:r>
            <w:r>
              <w:br/>
            </w:r>
            <w:r>
              <w:rPr>
                <w:rFonts w:ascii="Times New Roman"/>
                <w:b w:val="false"/>
                <w:i w:val="false"/>
                <w:color w:val="000000"/>
                <w:sz w:val="20"/>
              </w:rPr>
              <w:t>
</w:t>
            </w:r>
            <w:r>
              <w:rPr>
                <w:rFonts w:ascii="Times New Roman"/>
                <w:b w:val="false"/>
                <w:i w:val="false"/>
                <w:color w:val="000000"/>
                <w:sz w:val="20"/>
              </w:rPr>
              <w:t>профессиональной</w:t>
            </w:r>
            <w:r>
              <w:br/>
            </w:r>
            <w:r>
              <w:rPr>
                <w:rFonts w:ascii="Times New Roman"/>
                <w:b w:val="false"/>
                <w:i w:val="false"/>
                <w:color w:val="000000"/>
                <w:sz w:val="20"/>
              </w:rPr>
              <w:t>
</w:t>
            </w:r>
            <w:r>
              <w:rPr>
                <w:rFonts w:ascii="Times New Roman"/>
                <w:b w:val="false"/>
                <w:i w:val="false"/>
                <w:color w:val="000000"/>
                <w:sz w:val="20"/>
              </w:rPr>
              <w:t>сертификации</w:t>
            </w:r>
            <w:r>
              <w:br/>
            </w:r>
            <w:r>
              <w:rPr>
                <w:rFonts w:ascii="Times New Roman"/>
                <w:b w:val="false"/>
                <w:i w:val="false"/>
                <w:color w:val="000000"/>
                <w:sz w:val="20"/>
              </w:rPr>
              <w:t>
</w:t>
            </w:r>
            <w:r>
              <w:rPr>
                <w:rFonts w:ascii="Times New Roman"/>
                <w:b w:val="false"/>
                <w:i w:val="false"/>
                <w:color w:val="000000"/>
                <w:sz w:val="20"/>
              </w:rPr>
              <w:t>бухгалтеров</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Закупка бланков</w:t>
            </w:r>
            <w:r>
              <w:br/>
            </w:r>
            <w:r>
              <w:rPr>
                <w:rFonts w:ascii="Times New Roman"/>
                <w:b w:val="false"/>
                <w:i w:val="false"/>
                <w:color w:val="000000"/>
                <w:sz w:val="20"/>
              </w:rPr>
              <w:t>
</w:t>
            </w:r>
            <w:r>
              <w:rPr>
                <w:rFonts w:ascii="Times New Roman"/>
                <w:b w:val="false"/>
                <w:i w:val="false"/>
                <w:color w:val="000000"/>
                <w:sz w:val="20"/>
              </w:rPr>
              <w:t>свидетельств</w:t>
            </w:r>
            <w:r>
              <w:br/>
            </w:r>
            <w:r>
              <w:rPr>
                <w:rFonts w:ascii="Times New Roman"/>
                <w:b w:val="false"/>
                <w:i w:val="false"/>
                <w:color w:val="000000"/>
                <w:sz w:val="20"/>
              </w:rPr>
              <w:t>
</w:t>
            </w:r>
            <w:r>
              <w:rPr>
                <w:rFonts w:ascii="Times New Roman"/>
                <w:b w:val="false"/>
                <w:i w:val="false"/>
                <w:color w:val="000000"/>
                <w:sz w:val="20"/>
              </w:rPr>
              <w:t>об аккредитации</w:t>
            </w:r>
            <w:r>
              <w:br/>
            </w:r>
            <w:r>
              <w:rPr>
                <w:rFonts w:ascii="Times New Roman"/>
                <w:b w:val="false"/>
                <w:i w:val="false"/>
                <w:color w:val="000000"/>
                <w:sz w:val="20"/>
              </w:rPr>
              <w:t>
</w:t>
            </w:r>
            <w:r>
              <w:rPr>
                <w:rFonts w:ascii="Times New Roman"/>
                <w:b w:val="false"/>
                <w:i w:val="false"/>
                <w:color w:val="000000"/>
                <w:sz w:val="20"/>
              </w:rPr>
              <w:t>профессиональных  аудиторских организаций</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квалификации</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служащих в соответствии</w:t>
            </w:r>
            <w:r>
              <w:br/>
            </w:r>
            <w:r>
              <w:rPr>
                <w:rFonts w:ascii="Times New Roman"/>
                <w:b w:val="false"/>
                <w:i w:val="false"/>
                <w:color w:val="000000"/>
                <w:sz w:val="20"/>
              </w:rPr>
              <w:t>
</w:t>
            </w:r>
            <w:r>
              <w:rPr>
                <w:rFonts w:ascii="Times New Roman"/>
                <w:b w:val="false"/>
                <w:i w:val="false"/>
                <w:color w:val="000000"/>
                <w:sz w:val="20"/>
              </w:rPr>
              <w:t>с МСФО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 книги</w:t>
            </w:r>
            <w:r>
              <w:br/>
            </w:r>
            <w:r>
              <w:rPr>
                <w:rFonts w:ascii="Times New Roman"/>
                <w:b w:val="false"/>
                <w:i w:val="false"/>
                <w:color w:val="000000"/>
                <w:sz w:val="20"/>
              </w:rPr>
              <w:t>
</w:t>
            </w:r>
            <w:r>
              <w:rPr>
                <w:rFonts w:ascii="Times New Roman"/>
                <w:b w:val="false"/>
                <w:i w:val="false"/>
                <w:color w:val="000000"/>
                <w:sz w:val="20"/>
              </w:rPr>
              <w:t>Международных</w:t>
            </w:r>
            <w:r>
              <w:br/>
            </w:r>
            <w:r>
              <w:rPr>
                <w:rFonts w:ascii="Times New Roman"/>
                <w:b w:val="false"/>
                <w:i w:val="false"/>
                <w:color w:val="000000"/>
                <w:sz w:val="20"/>
              </w:rPr>
              <w:t>
</w:t>
            </w:r>
            <w:r>
              <w:rPr>
                <w:rFonts w:ascii="Times New Roman"/>
                <w:b w:val="false"/>
                <w:i w:val="false"/>
                <w:color w:val="000000"/>
                <w:sz w:val="20"/>
              </w:rPr>
              <w:t>стандартов финансовой</w:t>
            </w:r>
            <w:r>
              <w:br/>
            </w:r>
            <w:r>
              <w:rPr>
                <w:rFonts w:ascii="Times New Roman"/>
                <w:b w:val="false"/>
                <w:i w:val="false"/>
                <w:color w:val="000000"/>
                <w:sz w:val="20"/>
              </w:rPr>
              <w:t>
</w:t>
            </w:r>
            <w:r>
              <w:rPr>
                <w:rFonts w:ascii="Times New Roman"/>
                <w:b w:val="false"/>
                <w:i w:val="false"/>
                <w:color w:val="000000"/>
                <w:sz w:val="20"/>
              </w:rPr>
              <w:t>отчетности на</w:t>
            </w:r>
            <w:r>
              <w:br/>
            </w:r>
            <w:r>
              <w:rPr>
                <w:rFonts w:ascii="Times New Roman"/>
                <w:b w:val="false"/>
                <w:i w:val="false"/>
                <w:color w:val="000000"/>
                <w:sz w:val="20"/>
              </w:rPr>
              <w:t>
</w:t>
            </w:r>
            <w:r>
              <w:rPr>
                <w:rFonts w:ascii="Times New Roman"/>
                <w:b w:val="false"/>
                <w:i w:val="false"/>
                <w:color w:val="000000"/>
                <w:sz w:val="20"/>
              </w:rPr>
              <w:t>государственном языке</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проверки</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профессиональных</w:t>
            </w:r>
            <w:r>
              <w:br/>
            </w:r>
            <w:r>
              <w:rPr>
                <w:rFonts w:ascii="Times New Roman"/>
                <w:b w:val="false"/>
                <w:i w:val="false"/>
                <w:color w:val="000000"/>
                <w:sz w:val="20"/>
              </w:rPr>
              <w:t>
</w:t>
            </w:r>
            <w:r>
              <w:rPr>
                <w:rFonts w:ascii="Times New Roman"/>
                <w:b w:val="false"/>
                <w:i w:val="false"/>
                <w:color w:val="000000"/>
                <w:sz w:val="20"/>
              </w:rPr>
              <w:t>аудиторских</w:t>
            </w:r>
            <w:r>
              <w:br/>
            </w:r>
            <w:r>
              <w:rPr>
                <w:rFonts w:ascii="Times New Roman"/>
                <w:b w:val="false"/>
                <w:i w:val="false"/>
                <w:color w:val="000000"/>
                <w:sz w:val="20"/>
              </w:rPr>
              <w:t>
</w:t>
            </w:r>
            <w:r>
              <w:rPr>
                <w:rFonts w:ascii="Times New Roman"/>
                <w:b w:val="false"/>
                <w:i w:val="false"/>
                <w:color w:val="000000"/>
                <w:sz w:val="20"/>
              </w:rPr>
              <w:t>организаций</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верка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менее</w:t>
            </w:r>
            <w:r>
              <w:br/>
            </w:r>
            <w:r>
              <w:rPr>
                <w:rFonts w:ascii="Times New Roman"/>
                <w:b w:val="false"/>
                <w:i w:val="false"/>
                <w:color w:val="000000"/>
                <w:sz w:val="20"/>
              </w:rPr>
              <w:t>
</w:t>
            </w:r>
            <w:r>
              <w:rPr>
                <w:rFonts w:ascii="Times New Roman"/>
                <w:b w:val="false"/>
                <w:i w:val="false"/>
                <w:color w:val="000000"/>
                <w:sz w:val="20"/>
              </w:rPr>
              <w:t>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менее</w:t>
            </w:r>
            <w:r>
              <w:br/>
            </w:r>
            <w:r>
              <w:rPr>
                <w:rFonts w:ascii="Times New Roman"/>
                <w:b w:val="false"/>
                <w:i w:val="false"/>
                <w:color w:val="000000"/>
                <w:sz w:val="20"/>
              </w:rPr>
              <w:t>
</w:t>
            </w:r>
            <w:r>
              <w:rPr>
                <w:rFonts w:ascii="Times New Roman"/>
                <w:b w:val="false"/>
                <w:i w:val="false"/>
                <w:color w:val="000000"/>
                <w:sz w:val="20"/>
              </w:rPr>
              <w:t>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менее</w:t>
            </w:r>
            <w:r>
              <w:br/>
            </w:r>
            <w:r>
              <w:rPr>
                <w:rFonts w:ascii="Times New Roman"/>
                <w:b w:val="false"/>
                <w:i w:val="false"/>
                <w:color w:val="000000"/>
                <w:sz w:val="20"/>
              </w:rPr>
              <w:t>
</w:t>
            </w:r>
            <w:r>
              <w:rPr>
                <w:rFonts w:ascii="Times New Roman"/>
                <w:b w:val="false"/>
                <w:i w:val="false"/>
                <w:color w:val="000000"/>
                <w:sz w:val="20"/>
              </w:rPr>
              <w:t>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менее</w:t>
            </w:r>
            <w:r>
              <w:br/>
            </w:r>
            <w:r>
              <w:rPr>
                <w:rFonts w:ascii="Times New Roman"/>
                <w:b w:val="false"/>
                <w:i w:val="false"/>
                <w:color w:val="000000"/>
                <w:sz w:val="20"/>
              </w:rPr>
              <w:t>
</w:t>
            </w: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w:t>
            </w:r>
            <w:r>
              <w:br/>
            </w:r>
            <w:r>
              <w:rPr>
                <w:rFonts w:ascii="Times New Roman"/>
                <w:b w:val="false"/>
                <w:i w:val="false"/>
                <w:color w:val="000000"/>
                <w:sz w:val="20"/>
              </w:rPr>
              <w:t>
</w:t>
            </w:r>
            <w:r>
              <w:rPr>
                <w:rFonts w:ascii="Times New Roman"/>
                <w:b w:val="false"/>
                <w:i w:val="false"/>
                <w:color w:val="000000"/>
                <w:sz w:val="20"/>
              </w:rPr>
              <w:t>экзаменационной</w:t>
            </w:r>
            <w:r>
              <w:br/>
            </w:r>
            <w:r>
              <w:rPr>
                <w:rFonts w:ascii="Times New Roman"/>
                <w:b w:val="false"/>
                <w:i w:val="false"/>
                <w:color w:val="000000"/>
                <w:sz w:val="20"/>
              </w:rPr>
              <w:t>
</w:t>
            </w:r>
            <w:r>
              <w:rPr>
                <w:rFonts w:ascii="Times New Roman"/>
                <w:b w:val="false"/>
                <w:i w:val="false"/>
                <w:color w:val="000000"/>
                <w:sz w:val="20"/>
              </w:rPr>
              <w:t>комиссии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w:t>
            </w:r>
            <w:r>
              <w:br/>
            </w:r>
            <w:r>
              <w:rPr>
                <w:rFonts w:ascii="Times New Roman"/>
                <w:b w:val="false"/>
                <w:i w:val="false"/>
                <w:color w:val="000000"/>
                <w:sz w:val="20"/>
              </w:rPr>
              <w:t>
</w:t>
            </w:r>
            <w:r>
              <w:rPr>
                <w:rFonts w:ascii="Times New Roman"/>
                <w:b w:val="false"/>
                <w:i w:val="false"/>
                <w:color w:val="000000"/>
                <w:sz w:val="20"/>
              </w:rPr>
              <w:t>ки</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количества</w:t>
            </w:r>
            <w:r>
              <w:br/>
            </w:r>
            <w:r>
              <w:rPr>
                <w:rFonts w:ascii="Times New Roman"/>
                <w:b w:val="false"/>
                <w:i w:val="false"/>
                <w:color w:val="000000"/>
                <w:sz w:val="20"/>
              </w:rPr>
              <w:t>
</w:t>
            </w:r>
            <w:r>
              <w:rPr>
                <w:rFonts w:ascii="Times New Roman"/>
                <w:b w:val="false"/>
                <w:i w:val="false"/>
                <w:color w:val="000000"/>
                <w:sz w:val="20"/>
              </w:rPr>
              <w:t>юридических лиц с долей</w:t>
            </w:r>
            <w:r>
              <w:br/>
            </w:r>
            <w:r>
              <w:rPr>
                <w:rFonts w:ascii="Times New Roman"/>
                <w:b w:val="false"/>
                <w:i w:val="false"/>
                <w:color w:val="000000"/>
                <w:sz w:val="20"/>
              </w:rPr>
              <w:t>
</w:t>
            </w:r>
            <w:r>
              <w:rPr>
                <w:rFonts w:ascii="Times New Roman"/>
                <w:b w:val="false"/>
                <w:i w:val="false"/>
                <w:color w:val="000000"/>
                <w:sz w:val="20"/>
              </w:rPr>
              <w:t>участия государства, не</w:t>
            </w:r>
            <w:r>
              <w:br/>
            </w:r>
            <w:r>
              <w:rPr>
                <w:rFonts w:ascii="Times New Roman"/>
                <w:b w:val="false"/>
                <w:i w:val="false"/>
                <w:color w:val="000000"/>
                <w:sz w:val="20"/>
              </w:rPr>
              <w:t>
</w:t>
            </w:r>
            <w:r>
              <w:rPr>
                <w:rFonts w:ascii="Times New Roman"/>
                <w:b w:val="false"/>
                <w:i w:val="false"/>
                <w:color w:val="000000"/>
                <w:sz w:val="20"/>
              </w:rPr>
              <w:t>перешедших на МСФО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Публикации по вопросам</w:t>
            </w:r>
            <w:r>
              <w:br/>
            </w:r>
            <w:r>
              <w:rPr>
                <w:rFonts w:ascii="Times New Roman"/>
                <w:b w:val="false"/>
                <w:i w:val="false"/>
                <w:color w:val="000000"/>
                <w:sz w:val="20"/>
              </w:rPr>
              <w:t>
</w:t>
            </w:r>
            <w:r>
              <w:rPr>
                <w:rFonts w:ascii="Times New Roman"/>
                <w:b w:val="false"/>
                <w:i w:val="false"/>
                <w:color w:val="000000"/>
                <w:sz w:val="20"/>
              </w:rPr>
              <w:t>МСФО в СМИ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исследованиями</w:t>
            </w:r>
            <w:r>
              <w:br/>
            </w:r>
            <w:r>
              <w:rPr>
                <w:rFonts w:ascii="Times New Roman"/>
                <w:b w:val="false"/>
                <w:i w:val="false"/>
                <w:color w:val="000000"/>
                <w:sz w:val="20"/>
              </w:rPr>
              <w:t>
</w:t>
            </w:r>
            <w:r>
              <w:rPr>
                <w:rFonts w:ascii="Times New Roman"/>
                <w:b w:val="false"/>
                <w:i w:val="false"/>
                <w:color w:val="000000"/>
                <w:sz w:val="20"/>
              </w:rPr>
              <w:t>на предмет перехода</w:t>
            </w:r>
            <w:r>
              <w:br/>
            </w:r>
            <w:r>
              <w:rPr>
                <w:rFonts w:ascii="Times New Roman"/>
                <w:b w:val="false"/>
                <w:i w:val="false"/>
                <w:color w:val="000000"/>
                <w:sz w:val="20"/>
              </w:rPr>
              <w:t>
</w:t>
            </w:r>
            <w:r>
              <w:rPr>
                <w:rFonts w:ascii="Times New Roman"/>
                <w:b w:val="false"/>
                <w:i w:val="false"/>
                <w:color w:val="000000"/>
                <w:sz w:val="20"/>
              </w:rPr>
              <w:t>аудиторских</w:t>
            </w:r>
            <w:r>
              <w:br/>
            </w:r>
            <w:r>
              <w:rPr>
                <w:rFonts w:ascii="Times New Roman"/>
                <w:b w:val="false"/>
                <w:i w:val="false"/>
                <w:color w:val="000000"/>
                <w:sz w:val="20"/>
              </w:rPr>
              <w:t>
</w:t>
            </w:r>
            <w:r>
              <w:rPr>
                <w:rFonts w:ascii="Times New Roman"/>
                <w:b w:val="false"/>
                <w:i w:val="false"/>
                <w:color w:val="000000"/>
                <w:sz w:val="20"/>
              </w:rPr>
              <w:t>организаций на МСА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менее</w:t>
            </w:r>
            <w:r>
              <w:br/>
            </w:r>
            <w:r>
              <w:rPr>
                <w:rFonts w:ascii="Times New Roman"/>
                <w:b w:val="false"/>
                <w:i w:val="false"/>
                <w:color w:val="000000"/>
                <w:sz w:val="20"/>
              </w:rPr>
              <w:t>
</w:t>
            </w:r>
            <w:r>
              <w:rPr>
                <w:rFonts w:ascii="Times New Roman"/>
                <w:b w:val="false"/>
                <w:i w:val="false"/>
                <w:color w:val="000000"/>
                <w:sz w:val="20"/>
              </w:rPr>
              <w:t>95</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договора с</w:t>
            </w:r>
            <w:r>
              <w:br/>
            </w:r>
            <w:r>
              <w:rPr>
                <w:rFonts w:ascii="Times New Roman"/>
                <w:b w:val="false"/>
                <w:i w:val="false"/>
                <w:color w:val="000000"/>
                <w:sz w:val="20"/>
              </w:rPr>
              <w:t>
</w:t>
            </w:r>
            <w:r>
              <w:rPr>
                <w:rFonts w:ascii="Times New Roman"/>
                <w:b w:val="false"/>
                <w:i w:val="false"/>
                <w:color w:val="000000"/>
                <w:sz w:val="20"/>
              </w:rPr>
              <w:t>МФБ в целях публикации</w:t>
            </w:r>
            <w:r>
              <w:br/>
            </w:r>
            <w:r>
              <w:rPr>
                <w:rFonts w:ascii="Times New Roman"/>
                <w:b w:val="false"/>
                <w:i w:val="false"/>
                <w:color w:val="000000"/>
                <w:sz w:val="20"/>
              </w:rPr>
              <w:t>
</w:t>
            </w:r>
            <w:r>
              <w:rPr>
                <w:rFonts w:ascii="Times New Roman"/>
                <w:b w:val="false"/>
                <w:i w:val="false"/>
                <w:color w:val="000000"/>
                <w:sz w:val="20"/>
              </w:rPr>
              <w:t>официального перевода</w:t>
            </w:r>
            <w:r>
              <w:br/>
            </w:r>
            <w:r>
              <w:rPr>
                <w:rFonts w:ascii="Times New Roman"/>
                <w:b w:val="false"/>
                <w:i w:val="false"/>
                <w:color w:val="000000"/>
                <w:sz w:val="20"/>
              </w:rPr>
              <w:t>
</w:t>
            </w:r>
            <w:r>
              <w:rPr>
                <w:rFonts w:ascii="Times New Roman"/>
                <w:b w:val="false"/>
                <w:i w:val="false"/>
                <w:color w:val="000000"/>
                <w:sz w:val="20"/>
              </w:rPr>
              <w:t>МСФООС на</w:t>
            </w:r>
            <w:r>
              <w:br/>
            </w:r>
            <w:r>
              <w:rPr>
                <w:rFonts w:ascii="Times New Roman"/>
                <w:b w:val="false"/>
                <w:i w:val="false"/>
                <w:color w:val="000000"/>
                <w:sz w:val="20"/>
              </w:rPr>
              <w:t>
</w:t>
            </w:r>
            <w:r>
              <w:rPr>
                <w:rFonts w:ascii="Times New Roman"/>
                <w:b w:val="false"/>
                <w:i w:val="false"/>
                <w:color w:val="000000"/>
                <w:sz w:val="20"/>
              </w:rPr>
              <w:t>государственном и/или</w:t>
            </w:r>
            <w:r>
              <w:br/>
            </w:r>
            <w:r>
              <w:rPr>
                <w:rFonts w:ascii="Times New Roman"/>
                <w:b w:val="false"/>
                <w:i w:val="false"/>
                <w:color w:val="000000"/>
                <w:sz w:val="20"/>
              </w:rPr>
              <w:t>
</w:t>
            </w:r>
            <w:r>
              <w:rPr>
                <w:rFonts w:ascii="Times New Roman"/>
                <w:b w:val="false"/>
                <w:i w:val="false"/>
                <w:color w:val="000000"/>
                <w:sz w:val="20"/>
              </w:rPr>
              <w:t>русском языках сроком</w:t>
            </w:r>
            <w:r>
              <w:br/>
            </w:r>
            <w:r>
              <w:rPr>
                <w:rFonts w:ascii="Times New Roman"/>
                <w:b w:val="false"/>
                <w:i w:val="false"/>
                <w:color w:val="000000"/>
                <w:sz w:val="20"/>
              </w:rPr>
              <w:t>
</w:t>
            </w:r>
            <w:r>
              <w:rPr>
                <w:rFonts w:ascii="Times New Roman"/>
                <w:b w:val="false"/>
                <w:i w:val="false"/>
                <w:color w:val="000000"/>
                <w:sz w:val="20"/>
              </w:rPr>
              <w:t>на 5 лет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 МСФООС с</w:t>
            </w:r>
            <w:r>
              <w:br/>
            </w:r>
            <w:r>
              <w:rPr>
                <w:rFonts w:ascii="Times New Roman"/>
                <w:b w:val="false"/>
                <w:i w:val="false"/>
                <w:color w:val="000000"/>
                <w:sz w:val="20"/>
              </w:rPr>
              <w:t>
</w:t>
            </w:r>
            <w:r>
              <w:rPr>
                <w:rFonts w:ascii="Times New Roman"/>
                <w:b w:val="false"/>
                <w:i w:val="false"/>
                <w:color w:val="000000"/>
                <w:sz w:val="20"/>
              </w:rPr>
              <w:t>английского языка на</w:t>
            </w:r>
            <w:r>
              <w:br/>
            </w:r>
            <w:r>
              <w:rPr>
                <w:rFonts w:ascii="Times New Roman"/>
                <w:b w:val="false"/>
                <w:i w:val="false"/>
                <w:color w:val="000000"/>
                <w:sz w:val="20"/>
              </w:rPr>
              <w:t>
</w:t>
            </w:r>
            <w:r>
              <w:rPr>
                <w:rFonts w:ascii="Times New Roman"/>
                <w:b w:val="false"/>
                <w:i w:val="false"/>
                <w:color w:val="000000"/>
                <w:sz w:val="20"/>
              </w:rPr>
              <w:t>государственный</w:t>
            </w:r>
            <w:r>
              <w:br/>
            </w:r>
            <w:r>
              <w:rPr>
                <w:rFonts w:ascii="Times New Roman"/>
                <w:b w:val="false"/>
                <w:i w:val="false"/>
                <w:color w:val="000000"/>
                <w:sz w:val="20"/>
              </w:rPr>
              <w:t>
</w:t>
            </w:r>
            <w:r>
              <w:rPr>
                <w:rFonts w:ascii="Times New Roman"/>
                <w:b w:val="false"/>
                <w:i w:val="false"/>
                <w:color w:val="000000"/>
                <w:sz w:val="20"/>
              </w:rPr>
              <w:t>и/или русский языки в</w:t>
            </w:r>
            <w:r>
              <w:br/>
            </w:r>
            <w:r>
              <w:rPr>
                <w:rFonts w:ascii="Times New Roman"/>
                <w:b w:val="false"/>
                <w:i w:val="false"/>
                <w:color w:val="000000"/>
                <w:sz w:val="20"/>
              </w:rPr>
              <w:t>
</w:t>
            </w:r>
            <w:r>
              <w:rPr>
                <w:rFonts w:ascii="Times New Roman"/>
                <w:b w:val="false"/>
                <w:i w:val="false"/>
                <w:color w:val="000000"/>
                <w:sz w:val="20"/>
              </w:rPr>
              <w:t>соответствии с</w:t>
            </w:r>
            <w:r>
              <w:br/>
            </w:r>
            <w:r>
              <w:rPr>
                <w:rFonts w:ascii="Times New Roman"/>
                <w:b w:val="false"/>
                <w:i w:val="false"/>
                <w:color w:val="000000"/>
                <w:sz w:val="20"/>
              </w:rPr>
              <w:t>
</w:t>
            </w:r>
            <w:r>
              <w:rPr>
                <w:rFonts w:ascii="Times New Roman"/>
                <w:b w:val="false"/>
                <w:i w:val="false"/>
                <w:color w:val="000000"/>
                <w:sz w:val="20"/>
              </w:rPr>
              <w:t>последней версией</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(комп-</w:t>
            </w:r>
            <w:r>
              <w:br/>
            </w:r>
            <w:r>
              <w:rPr>
                <w:rFonts w:ascii="Times New Roman"/>
                <w:b w:val="false"/>
                <w:i w:val="false"/>
                <w:color w:val="000000"/>
                <w:sz w:val="20"/>
              </w:rPr>
              <w:t>
</w:t>
            </w:r>
            <w:r>
              <w:rPr>
                <w:rFonts w:ascii="Times New Roman"/>
                <w:b w:val="false"/>
                <w:i w:val="false"/>
                <w:color w:val="000000"/>
                <w:sz w:val="20"/>
              </w:rPr>
              <w:t>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сопровождения</w:t>
            </w:r>
            <w:r>
              <w:br/>
            </w:r>
            <w:r>
              <w:rPr>
                <w:rFonts w:ascii="Times New Roman"/>
                <w:b w:val="false"/>
                <w:i w:val="false"/>
                <w:color w:val="000000"/>
                <w:sz w:val="20"/>
              </w:rPr>
              <w:t>
</w:t>
            </w:r>
            <w:r>
              <w:rPr>
                <w:rFonts w:ascii="Times New Roman"/>
                <w:b w:val="false"/>
                <w:i w:val="false"/>
                <w:color w:val="000000"/>
                <w:sz w:val="20"/>
              </w:rPr>
              <w:t>информационных систем</w:t>
            </w:r>
            <w:r>
              <w:br/>
            </w:r>
            <w:r>
              <w:rPr>
                <w:rFonts w:ascii="Times New Roman"/>
                <w:b w:val="false"/>
                <w:i w:val="false"/>
                <w:color w:val="000000"/>
                <w:sz w:val="20"/>
              </w:rPr>
              <w:t>
</w:t>
            </w:r>
            <w:r>
              <w:rPr>
                <w:rFonts w:ascii="Times New Roman"/>
                <w:b w:val="false"/>
                <w:i w:val="false"/>
                <w:color w:val="000000"/>
                <w:sz w:val="20"/>
              </w:rPr>
              <w:t>и задач Министерства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технической</w:t>
            </w:r>
            <w:r>
              <w:br/>
            </w:r>
            <w:r>
              <w:rPr>
                <w:rFonts w:ascii="Times New Roman"/>
                <w:b w:val="false"/>
                <w:i w:val="false"/>
                <w:color w:val="000000"/>
                <w:sz w:val="20"/>
              </w:rPr>
              <w:t>
</w:t>
            </w:r>
            <w:r>
              <w:rPr>
                <w:rFonts w:ascii="Times New Roman"/>
                <w:b w:val="false"/>
                <w:i w:val="false"/>
                <w:color w:val="000000"/>
                <w:sz w:val="20"/>
              </w:rPr>
              <w:t>поддержки лицензионного</w:t>
            </w:r>
            <w:r>
              <w:br/>
            </w:r>
            <w:r>
              <w:rPr>
                <w:rFonts w:ascii="Times New Roman"/>
                <w:b w:val="false"/>
                <w:i w:val="false"/>
                <w:color w:val="000000"/>
                <w:sz w:val="20"/>
              </w:rPr>
              <w:t>
</w:t>
            </w:r>
            <w:r>
              <w:rPr>
                <w:rFonts w:ascii="Times New Roman"/>
                <w:b w:val="false"/>
                <w:i w:val="false"/>
                <w:color w:val="000000"/>
                <w:sz w:val="20"/>
              </w:rPr>
              <w:t>программного</w:t>
            </w:r>
            <w:r>
              <w:br/>
            </w:r>
            <w:r>
              <w:rPr>
                <w:rFonts w:ascii="Times New Roman"/>
                <w:b w:val="false"/>
                <w:i w:val="false"/>
                <w:color w:val="000000"/>
                <w:sz w:val="20"/>
              </w:rPr>
              <w:t>
</w:t>
            </w:r>
            <w:r>
              <w:rPr>
                <w:rFonts w:ascii="Times New Roman"/>
                <w:b w:val="false"/>
                <w:i w:val="false"/>
                <w:color w:val="000000"/>
                <w:sz w:val="20"/>
              </w:rPr>
              <w:t>обеспечения и</w:t>
            </w:r>
            <w:r>
              <w:br/>
            </w:r>
            <w:r>
              <w:rPr>
                <w:rFonts w:ascii="Times New Roman"/>
                <w:b w:val="false"/>
                <w:i w:val="false"/>
                <w:color w:val="000000"/>
                <w:sz w:val="20"/>
              </w:rPr>
              <w:t>
</w:t>
            </w:r>
            <w:r>
              <w:rPr>
                <w:rFonts w:ascii="Times New Roman"/>
                <w:b w:val="false"/>
                <w:i w:val="false"/>
                <w:color w:val="000000"/>
                <w:sz w:val="20"/>
              </w:rPr>
              <w:t>программных средств</w:t>
            </w:r>
            <w:r>
              <w:br/>
            </w:r>
            <w:r>
              <w:rPr>
                <w:rFonts w:ascii="Times New Roman"/>
                <w:b w:val="false"/>
                <w:i w:val="false"/>
                <w:color w:val="000000"/>
                <w:sz w:val="20"/>
              </w:rPr>
              <w:t>
</w:t>
            </w:r>
            <w:r>
              <w:rPr>
                <w:rFonts w:ascii="Times New Roman"/>
                <w:b w:val="false"/>
                <w:i w:val="false"/>
                <w:color w:val="000000"/>
                <w:sz w:val="20"/>
              </w:rPr>
              <w:t>обеспечения</w:t>
            </w:r>
            <w:r>
              <w:br/>
            </w:r>
            <w:r>
              <w:rPr>
                <w:rFonts w:ascii="Times New Roman"/>
                <w:b w:val="false"/>
                <w:i w:val="false"/>
                <w:color w:val="000000"/>
                <w:sz w:val="20"/>
              </w:rPr>
              <w:t>
</w:t>
            </w:r>
            <w:r>
              <w:rPr>
                <w:rFonts w:ascii="Times New Roman"/>
                <w:b w:val="false"/>
                <w:i w:val="false"/>
                <w:color w:val="000000"/>
                <w:sz w:val="20"/>
              </w:rPr>
              <w:t>информационной</w:t>
            </w:r>
            <w:r>
              <w:br/>
            </w:r>
            <w:r>
              <w:rPr>
                <w:rFonts w:ascii="Times New Roman"/>
                <w:b w:val="false"/>
                <w:i w:val="false"/>
                <w:color w:val="000000"/>
                <w:sz w:val="20"/>
              </w:rPr>
              <w:t>
</w:t>
            </w:r>
            <w:r>
              <w:rPr>
                <w:rFonts w:ascii="Times New Roman"/>
                <w:b w:val="false"/>
                <w:i w:val="false"/>
                <w:color w:val="000000"/>
                <w:sz w:val="20"/>
              </w:rPr>
              <w:t>безопасности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технического и</w:t>
            </w:r>
            <w:r>
              <w:br/>
            </w:r>
            <w:r>
              <w:rPr>
                <w:rFonts w:ascii="Times New Roman"/>
                <w:b w:val="false"/>
                <w:i w:val="false"/>
                <w:color w:val="000000"/>
                <w:sz w:val="20"/>
              </w:rPr>
              <w:t>
</w:t>
            </w:r>
            <w:r>
              <w:rPr>
                <w:rFonts w:ascii="Times New Roman"/>
                <w:b w:val="false"/>
                <w:i w:val="false"/>
                <w:color w:val="000000"/>
                <w:sz w:val="20"/>
              </w:rPr>
              <w:t>системного обслуживания</w:t>
            </w:r>
            <w:r>
              <w:br/>
            </w:r>
            <w:r>
              <w:rPr>
                <w:rFonts w:ascii="Times New Roman"/>
                <w:b w:val="false"/>
                <w:i w:val="false"/>
                <w:color w:val="000000"/>
                <w:sz w:val="20"/>
              </w:rPr>
              <w:t>
</w:t>
            </w:r>
            <w:r>
              <w:rPr>
                <w:rFonts w:ascii="Times New Roman"/>
                <w:b w:val="false"/>
                <w:i w:val="false"/>
                <w:color w:val="000000"/>
                <w:sz w:val="20"/>
              </w:rPr>
              <w:t>программно-аппаратных</w:t>
            </w:r>
            <w:r>
              <w:br/>
            </w:r>
            <w:r>
              <w:rPr>
                <w:rFonts w:ascii="Times New Roman"/>
                <w:b w:val="false"/>
                <w:i w:val="false"/>
                <w:color w:val="000000"/>
                <w:sz w:val="20"/>
              </w:rPr>
              <w:t>
</w:t>
            </w:r>
            <w:r>
              <w:rPr>
                <w:rFonts w:ascii="Times New Roman"/>
                <w:b w:val="false"/>
                <w:i w:val="false"/>
                <w:color w:val="000000"/>
                <w:sz w:val="20"/>
              </w:rPr>
              <w:t>средств и оборудования,</w:t>
            </w:r>
            <w:r>
              <w:br/>
            </w:r>
            <w:r>
              <w:rPr>
                <w:rFonts w:ascii="Times New Roman"/>
                <w:b w:val="false"/>
                <w:i w:val="false"/>
                <w:color w:val="000000"/>
                <w:sz w:val="20"/>
              </w:rPr>
              <w:t>
</w:t>
            </w:r>
            <w:r>
              <w:rPr>
                <w:rFonts w:ascii="Times New Roman"/>
                <w:b w:val="false"/>
                <w:i w:val="false"/>
                <w:color w:val="000000"/>
                <w:sz w:val="20"/>
              </w:rPr>
              <w:t>администрирования</w:t>
            </w:r>
            <w:r>
              <w:br/>
            </w:r>
            <w:r>
              <w:rPr>
                <w:rFonts w:ascii="Times New Roman"/>
                <w:b w:val="false"/>
                <w:i w:val="false"/>
                <w:color w:val="000000"/>
                <w:sz w:val="20"/>
              </w:rPr>
              <w:t>
</w:t>
            </w:r>
            <w:r>
              <w:rPr>
                <w:rFonts w:ascii="Times New Roman"/>
                <w:b w:val="false"/>
                <w:i w:val="false"/>
                <w:color w:val="000000"/>
                <w:sz w:val="20"/>
              </w:rPr>
              <w:t>информационных систем</w:t>
            </w:r>
            <w:r>
              <w:br/>
            </w:r>
            <w:r>
              <w:rPr>
                <w:rFonts w:ascii="Times New Roman"/>
                <w:b w:val="false"/>
                <w:i w:val="false"/>
                <w:color w:val="000000"/>
                <w:sz w:val="20"/>
              </w:rPr>
              <w:t>
</w:t>
            </w:r>
            <w:r>
              <w:rPr>
                <w:rFonts w:ascii="Times New Roman"/>
                <w:b w:val="false"/>
                <w:i w:val="false"/>
                <w:color w:val="000000"/>
                <w:sz w:val="20"/>
              </w:rPr>
              <w:t>центрального аппарата</w:t>
            </w:r>
            <w:r>
              <w:br/>
            </w:r>
            <w:r>
              <w:rPr>
                <w:rFonts w:ascii="Times New Roman"/>
                <w:b w:val="false"/>
                <w:i w:val="false"/>
                <w:color w:val="000000"/>
                <w:sz w:val="20"/>
              </w:rPr>
              <w:t>
</w:t>
            </w:r>
            <w:r>
              <w:rPr>
                <w:rFonts w:ascii="Times New Roman"/>
                <w:b w:val="false"/>
                <w:i w:val="false"/>
                <w:color w:val="000000"/>
                <w:sz w:val="20"/>
              </w:rPr>
              <w:t>Министерства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комплектующими,</w:t>
            </w:r>
            <w:r>
              <w:br/>
            </w:r>
            <w:r>
              <w:rPr>
                <w:rFonts w:ascii="Times New Roman"/>
                <w:b w:val="false"/>
                <w:i w:val="false"/>
                <w:color w:val="000000"/>
                <w:sz w:val="20"/>
              </w:rPr>
              <w:t>
</w:t>
            </w:r>
            <w:r>
              <w:rPr>
                <w:rFonts w:ascii="Times New Roman"/>
                <w:b w:val="false"/>
                <w:i w:val="false"/>
                <w:color w:val="000000"/>
                <w:sz w:val="20"/>
              </w:rPr>
              <w:t>запасными частями и</w:t>
            </w:r>
            <w:r>
              <w:br/>
            </w:r>
            <w:r>
              <w:rPr>
                <w:rFonts w:ascii="Times New Roman"/>
                <w:b w:val="false"/>
                <w:i w:val="false"/>
                <w:color w:val="000000"/>
                <w:sz w:val="20"/>
              </w:rPr>
              <w:t>
</w:t>
            </w:r>
            <w:r>
              <w:rPr>
                <w:rFonts w:ascii="Times New Roman"/>
                <w:b w:val="false"/>
                <w:i w:val="false"/>
                <w:color w:val="000000"/>
                <w:sz w:val="20"/>
              </w:rPr>
              <w:t>расходными материалами</w:t>
            </w:r>
            <w:r>
              <w:br/>
            </w:r>
            <w:r>
              <w:rPr>
                <w:rFonts w:ascii="Times New Roman"/>
                <w:b w:val="false"/>
                <w:i w:val="false"/>
                <w:color w:val="000000"/>
                <w:sz w:val="20"/>
              </w:rPr>
              <w:t>
</w:t>
            </w:r>
            <w:r>
              <w:rPr>
                <w:rFonts w:ascii="Times New Roman"/>
                <w:b w:val="false"/>
                <w:i w:val="false"/>
                <w:color w:val="000000"/>
                <w:sz w:val="20"/>
              </w:rPr>
              <w:t>для средств</w:t>
            </w:r>
            <w:r>
              <w:br/>
            </w:r>
            <w:r>
              <w:rPr>
                <w:rFonts w:ascii="Times New Roman"/>
                <w:b w:val="false"/>
                <w:i w:val="false"/>
                <w:color w:val="000000"/>
                <w:sz w:val="20"/>
              </w:rPr>
              <w:t>
</w:t>
            </w:r>
            <w:r>
              <w:rPr>
                <w:rFonts w:ascii="Times New Roman"/>
                <w:b w:val="false"/>
                <w:i w:val="false"/>
                <w:color w:val="000000"/>
                <w:sz w:val="20"/>
              </w:rPr>
              <w:t>вычислительной техники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услуг доступа</w:t>
            </w:r>
            <w:r>
              <w:br/>
            </w:r>
            <w:r>
              <w:rPr>
                <w:rFonts w:ascii="Times New Roman"/>
                <w:b w:val="false"/>
                <w:i w:val="false"/>
                <w:color w:val="000000"/>
                <w:sz w:val="20"/>
              </w:rPr>
              <w:t>
</w:t>
            </w:r>
            <w:r>
              <w:rPr>
                <w:rFonts w:ascii="Times New Roman"/>
                <w:b w:val="false"/>
                <w:i w:val="false"/>
                <w:color w:val="000000"/>
                <w:sz w:val="20"/>
              </w:rPr>
              <w:t>к сети Интернет по</w:t>
            </w:r>
            <w:r>
              <w:br/>
            </w:r>
            <w:r>
              <w:rPr>
                <w:rFonts w:ascii="Times New Roman"/>
                <w:b w:val="false"/>
                <w:i w:val="false"/>
                <w:color w:val="000000"/>
                <w:sz w:val="20"/>
              </w:rPr>
              <w:t>
</w:t>
            </w:r>
            <w:r>
              <w:rPr>
                <w:rFonts w:ascii="Times New Roman"/>
                <w:b w:val="false"/>
                <w:i w:val="false"/>
                <w:color w:val="000000"/>
                <w:sz w:val="20"/>
              </w:rPr>
              <w:t>выделенной линии,</w:t>
            </w:r>
            <w:r>
              <w:br/>
            </w:r>
            <w:r>
              <w:rPr>
                <w:rFonts w:ascii="Times New Roman"/>
                <w:b w:val="false"/>
                <w:i w:val="false"/>
                <w:color w:val="000000"/>
                <w:sz w:val="20"/>
              </w:rPr>
              <w:t>
</w:t>
            </w:r>
            <w:r>
              <w:rPr>
                <w:rFonts w:ascii="Times New Roman"/>
                <w:b w:val="false"/>
                <w:i w:val="false"/>
                <w:color w:val="000000"/>
                <w:sz w:val="20"/>
              </w:rPr>
              <w:t>включая любой объем</w:t>
            </w:r>
            <w:r>
              <w:br/>
            </w:r>
            <w:r>
              <w:rPr>
                <w:rFonts w:ascii="Times New Roman"/>
                <w:b w:val="false"/>
                <w:i w:val="false"/>
                <w:color w:val="000000"/>
                <w:sz w:val="20"/>
              </w:rPr>
              <w:t>
</w:t>
            </w:r>
            <w:r>
              <w:rPr>
                <w:rFonts w:ascii="Times New Roman"/>
                <w:b w:val="false"/>
                <w:i w:val="false"/>
                <w:color w:val="000000"/>
                <w:sz w:val="20"/>
              </w:rPr>
              <w:t>трафика (unlimited)</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Мбит/</w:t>
            </w:r>
            <w:r>
              <w:br/>
            </w:r>
            <w:r>
              <w:rPr>
                <w:rFonts w:ascii="Times New Roman"/>
                <w:b w:val="false"/>
                <w:i w:val="false"/>
                <w:color w:val="000000"/>
                <w:sz w:val="20"/>
              </w:rPr>
              <w:t>
</w:t>
            </w:r>
            <w:r>
              <w:rPr>
                <w:rFonts w:ascii="Times New Roman"/>
                <w:b w:val="false"/>
                <w:i w:val="false"/>
                <w:color w:val="000000"/>
                <w:sz w:val="20"/>
              </w:rPr>
              <w:t>сек</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услуг VPDN</w:t>
            </w:r>
            <w:r>
              <w:br/>
            </w:r>
            <w:r>
              <w:rPr>
                <w:rFonts w:ascii="Times New Roman"/>
                <w:b w:val="false"/>
                <w:i w:val="false"/>
                <w:color w:val="000000"/>
                <w:sz w:val="20"/>
              </w:rPr>
              <w:t>
</w:t>
            </w:r>
            <w:r>
              <w:rPr>
                <w:rFonts w:ascii="Times New Roman"/>
                <w:b w:val="false"/>
                <w:i w:val="false"/>
                <w:color w:val="000000"/>
                <w:sz w:val="20"/>
              </w:rPr>
              <w:t>(коммутируемый доступ с</w:t>
            </w:r>
            <w:r>
              <w:br/>
            </w:r>
            <w:r>
              <w:rPr>
                <w:rFonts w:ascii="Times New Roman"/>
                <w:b w:val="false"/>
                <w:i w:val="false"/>
                <w:color w:val="000000"/>
                <w:sz w:val="20"/>
              </w:rPr>
              <w:t>
</w:t>
            </w:r>
            <w:r>
              <w:rPr>
                <w:rFonts w:ascii="Times New Roman"/>
                <w:b w:val="false"/>
                <w:i w:val="false"/>
                <w:color w:val="000000"/>
                <w:sz w:val="20"/>
              </w:rPr>
              <w:t>использованием единого</w:t>
            </w:r>
            <w:r>
              <w:br/>
            </w:r>
            <w:r>
              <w:rPr>
                <w:rFonts w:ascii="Times New Roman"/>
                <w:b w:val="false"/>
                <w:i w:val="false"/>
                <w:color w:val="000000"/>
                <w:sz w:val="20"/>
              </w:rPr>
              <w:t>
</w:t>
            </w:r>
            <w:r>
              <w:rPr>
                <w:rFonts w:ascii="Times New Roman"/>
                <w:b w:val="false"/>
                <w:i w:val="false"/>
                <w:color w:val="000000"/>
                <w:sz w:val="20"/>
              </w:rPr>
              <w:t>номера дозвона для всех</w:t>
            </w:r>
            <w:r>
              <w:br/>
            </w:r>
            <w:r>
              <w:rPr>
                <w:rFonts w:ascii="Times New Roman"/>
                <w:b w:val="false"/>
                <w:i w:val="false"/>
                <w:color w:val="000000"/>
                <w:sz w:val="20"/>
              </w:rPr>
              <w:t>
</w:t>
            </w:r>
            <w:r>
              <w:rPr>
                <w:rFonts w:ascii="Times New Roman"/>
                <w:b w:val="false"/>
                <w:i w:val="false"/>
                <w:color w:val="000000"/>
                <w:sz w:val="20"/>
              </w:rPr>
              <w:t>абонентов по выделенной</w:t>
            </w:r>
            <w:r>
              <w:br/>
            </w:r>
            <w:r>
              <w:rPr>
                <w:rFonts w:ascii="Times New Roman"/>
                <w:b w:val="false"/>
                <w:i w:val="false"/>
                <w:color w:val="000000"/>
                <w:sz w:val="20"/>
              </w:rPr>
              <w:t>
</w:t>
            </w:r>
            <w:r>
              <w:rPr>
                <w:rFonts w:ascii="Times New Roman"/>
                <w:b w:val="false"/>
                <w:i w:val="false"/>
                <w:color w:val="000000"/>
                <w:sz w:val="20"/>
              </w:rPr>
              <w:t>линии)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Кбит/</w:t>
            </w:r>
            <w:r>
              <w:br/>
            </w:r>
            <w:r>
              <w:rPr>
                <w:rFonts w:ascii="Times New Roman"/>
                <w:b w:val="false"/>
                <w:i w:val="false"/>
                <w:color w:val="000000"/>
                <w:sz w:val="20"/>
              </w:rPr>
              <w:t>
</w:t>
            </w:r>
            <w:r>
              <w:rPr>
                <w:rFonts w:ascii="Times New Roman"/>
                <w:b w:val="false"/>
                <w:i w:val="false"/>
                <w:color w:val="000000"/>
                <w:sz w:val="20"/>
              </w:rPr>
              <w:t>сек</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бесперебойного</w:t>
            </w:r>
            <w:r>
              <w:br/>
            </w:r>
            <w:r>
              <w:rPr>
                <w:rFonts w:ascii="Times New Roman"/>
                <w:b w:val="false"/>
                <w:i w:val="false"/>
                <w:color w:val="000000"/>
                <w:sz w:val="20"/>
              </w:rPr>
              <w:t>
</w:t>
            </w:r>
            <w:r>
              <w:rPr>
                <w:rFonts w:ascii="Times New Roman"/>
                <w:b w:val="false"/>
                <w:i w:val="false"/>
                <w:color w:val="000000"/>
                <w:sz w:val="20"/>
              </w:rPr>
              <w:t>функционирования</w:t>
            </w:r>
            <w:r>
              <w:br/>
            </w:r>
            <w:r>
              <w:rPr>
                <w:rFonts w:ascii="Times New Roman"/>
                <w:b w:val="false"/>
                <w:i w:val="false"/>
                <w:color w:val="000000"/>
                <w:sz w:val="20"/>
              </w:rPr>
              <w:t>
</w:t>
            </w:r>
            <w:r>
              <w:rPr>
                <w:rFonts w:ascii="Times New Roman"/>
                <w:b w:val="false"/>
                <w:i w:val="false"/>
                <w:color w:val="000000"/>
                <w:sz w:val="20"/>
              </w:rPr>
              <w:t>информационных систем</w:t>
            </w:r>
            <w:r>
              <w:br/>
            </w:r>
            <w:r>
              <w:rPr>
                <w:rFonts w:ascii="Times New Roman"/>
                <w:b w:val="false"/>
                <w:i w:val="false"/>
                <w:color w:val="000000"/>
                <w:sz w:val="20"/>
              </w:rPr>
              <w:t>
</w:t>
            </w:r>
            <w:r>
              <w:rPr>
                <w:rFonts w:ascii="Times New Roman"/>
                <w:b w:val="false"/>
                <w:i w:val="false"/>
                <w:color w:val="000000"/>
                <w:sz w:val="20"/>
              </w:rPr>
              <w:t>Министерства финансов,</w:t>
            </w:r>
            <w:r>
              <w:br/>
            </w:r>
            <w:r>
              <w:rPr>
                <w:rFonts w:ascii="Times New Roman"/>
                <w:b w:val="false"/>
                <w:i w:val="false"/>
                <w:color w:val="000000"/>
                <w:sz w:val="20"/>
              </w:rPr>
              <w:t>
</w:t>
            </w:r>
            <w:r>
              <w:rPr>
                <w:rFonts w:ascii="Times New Roman"/>
                <w:b w:val="false"/>
                <w:i w:val="false"/>
                <w:color w:val="000000"/>
                <w:sz w:val="20"/>
              </w:rPr>
              <w:t>технического,</w:t>
            </w:r>
            <w:r>
              <w:br/>
            </w:r>
            <w:r>
              <w:rPr>
                <w:rFonts w:ascii="Times New Roman"/>
                <w:b w:val="false"/>
                <w:i w:val="false"/>
                <w:color w:val="000000"/>
                <w:sz w:val="20"/>
              </w:rPr>
              <w:t>
</w:t>
            </w:r>
            <w:r>
              <w:rPr>
                <w:rFonts w:ascii="Times New Roman"/>
                <w:b w:val="false"/>
                <w:i w:val="false"/>
                <w:color w:val="000000"/>
                <w:sz w:val="20"/>
              </w:rPr>
              <w:t>системного и</w:t>
            </w:r>
            <w:r>
              <w:br/>
            </w:r>
            <w:r>
              <w:rPr>
                <w:rFonts w:ascii="Times New Roman"/>
                <w:b w:val="false"/>
                <w:i w:val="false"/>
                <w:color w:val="000000"/>
                <w:sz w:val="20"/>
              </w:rPr>
              <w:t>
</w:t>
            </w:r>
            <w:r>
              <w:rPr>
                <w:rFonts w:ascii="Times New Roman"/>
                <w:b w:val="false"/>
                <w:i w:val="false"/>
                <w:color w:val="000000"/>
                <w:sz w:val="20"/>
              </w:rPr>
              <w:t>программного</w:t>
            </w:r>
            <w:r>
              <w:br/>
            </w:r>
            <w:r>
              <w:rPr>
                <w:rFonts w:ascii="Times New Roman"/>
                <w:b w:val="false"/>
                <w:i w:val="false"/>
                <w:color w:val="000000"/>
                <w:sz w:val="20"/>
              </w:rPr>
              <w:t>
</w:t>
            </w:r>
            <w:r>
              <w:rPr>
                <w:rFonts w:ascii="Times New Roman"/>
                <w:b w:val="false"/>
                <w:i w:val="false"/>
                <w:color w:val="000000"/>
                <w:sz w:val="20"/>
              </w:rPr>
              <w:t>обеспечения в</w:t>
            </w:r>
            <w:r>
              <w:br/>
            </w:r>
            <w:r>
              <w:rPr>
                <w:rFonts w:ascii="Times New Roman"/>
                <w:b w:val="false"/>
                <w:i w:val="false"/>
                <w:color w:val="000000"/>
                <w:sz w:val="20"/>
              </w:rPr>
              <w:t>
</w:t>
            </w:r>
            <w:r>
              <w:rPr>
                <w:rFonts w:ascii="Times New Roman"/>
                <w:b w:val="false"/>
                <w:i w:val="false"/>
                <w:color w:val="000000"/>
                <w:sz w:val="20"/>
              </w:rPr>
              <w:t>реальном режиме времени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вес</w:t>
            </w:r>
            <w:r>
              <w:br/>
            </w:r>
            <w:r>
              <w:rPr>
                <w:rFonts w:ascii="Times New Roman"/>
                <w:b w:val="false"/>
                <w:i w:val="false"/>
                <w:color w:val="000000"/>
                <w:sz w:val="20"/>
              </w:rPr>
              <w:t>
</w:t>
            </w:r>
            <w:r>
              <w:rPr>
                <w:rFonts w:ascii="Times New Roman"/>
                <w:b w:val="false"/>
                <w:i w:val="false"/>
                <w:color w:val="000000"/>
                <w:sz w:val="20"/>
              </w:rPr>
              <w:t>юридических лиц,</w:t>
            </w:r>
            <w:r>
              <w:br/>
            </w:r>
            <w:r>
              <w:rPr>
                <w:rFonts w:ascii="Times New Roman"/>
                <w:b w:val="false"/>
                <w:i w:val="false"/>
                <w:color w:val="000000"/>
                <w:sz w:val="20"/>
              </w:rPr>
              <w:t>
</w:t>
            </w:r>
            <w:r>
              <w:rPr>
                <w:rFonts w:ascii="Times New Roman"/>
                <w:b w:val="false"/>
                <w:i w:val="false"/>
                <w:color w:val="000000"/>
                <w:sz w:val="20"/>
              </w:rPr>
              <w:t>перешедших на МСФО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аудиторских</w:t>
            </w:r>
            <w:r>
              <w:br/>
            </w:r>
            <w:r>
              <w:rPr>
                <w:rFonts w:ascii="Times New Roman"/>
                <w:b w:val="false"/>
                <w:i w:val="false"/>
                <w:color w:val="000000"/>
                <w:sz w:val="20"/>
              </w:rPr>
              <w:t>
</w:t>
            </w:r>
            <w:r>
              <w:rPr>
                <w:rFonts w:ascii="Times New Roman"/>
                <w:b w:val="false"/>
                <w:i w:val="false"/>
                <w:color w:val="000000"/>
                <w:sz w:val="20"/>
              </w:rPr>
              <w:t>организаций</w:t>
            </w:r>
            <w:r>
              <w:br/>
            </w:r>
            <w:r>
              <w:rPr>
                <w:rFonts w:ascii="Times New Roman"/>
                <w:b w:val="false"/>
                <w:i w:val="false"/>
                <w:color w:val="000000"/>
                <w:sz w:val="20"/>
              </w:rPr>
              <w:t>
</w:t>
            </w:r>
            <w:r>
              <w:rPr>
                <w:rFonts w:ascii="Times New Roman"/>
                <w:b w:val="false"/>
                <w:i w:val="false"/>
                <w:color w:val="000000"/>
                <w:sz w:val="20"/>
              </w:rPr>
              <w:t>перешедших на МСА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менее</w:t>
            </w:r>
            <w:r>
              <w:br/>
            </w:r>
            <w:r>
              <w:rPr>
                <w:rFonts w:ascii="Times New Roman"/>
                <w:b w:val="false"/>
                <w:i w:val="false"/>
                <w:color w:val="000000"/>
                <w:sz w:val="20"/>
              </w:rPr>
              <w:t>
</w:t>
            </w:r>
            <w:r>
              <w:rPr>
                <w:rFonts w:ascii="Times New Roman"/>
                <w:b w:val="false"/>
                <w:i w:val="false"/>
                <w:color w:val="000000"/>
                <w:sz w:val="20"/>
              </w:rPr>
              <w:t>95</w:t>
            </w:r>
          </w:p>
        </w:tc>
      </w:tr>
      <w:tr>
        <w:trPr>
          <w:trHeight w:val="30"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w:t>
            </w:r>
            <w:r>
              <w:br/>
            </w:r>
            <w:r>
              <w:rPr>
                <w:rFonts w:ascii="Times New Roman"/>
                <w:b w:val="false"/>
                <w:i w:val="false"/>
                <w:color w:val="000000"/>
                <w:sz w:val="20"/>
              </w:rPr>
              <w:t>
</w:t>
            </w:r>
            <w:r>
              <w:rPr>
                <w:rFonts w:ascii="Times New Roman"/>
                <w:b w:val="false"/>
                <w:i w:val="false"/>
                <w:color w:val="000000"/>
                <w:sz w:val="20"/>
              </w:rPr>
              <w:t>Парламента</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утверждающее отчет об</w:t>
            </w:r>
            <w:r>
              <w:br/>
            </w:r>
            <w:r>
              <w:rPr>
                <w:rFonts w:ascii="Times New Roman"/>
                <w:b w:val="false"/>
                <w:i w:val="false"/>
                <w:color w:val="000000"/>
                <w:sz w:val="20"/>
              </w:rPr>
              <w:t>
</w:t>
            </w:r>
            <w:r>
              <w:rPr>
                <w:rFonts w:ascii="Times New Roman"/>
                <w:b w:val="false"/>
                <w:i w:val="false"/>
                <w:color w:val="000000"/>
                <w:sz w:val="20"/>
              </w:rPr>
              <w:t>исполнении</w:t>
            </w:r>
            <w:r>
              <w:br/>
            </w:r>
            <w:r>
              <w:rPr>
                <w:rFonts w:ascii="Times New Roman"/>
                <w:b w:val="false"/>
                <w:i w:val="false"/>
                <w:color w:val="000000"/>
                <w:sz w:val="20"/>
              </w:rPr>
              <w:t>
</w:t>
            </w:r>
            <w:r>
              <w:rPr>
                <w:rFonts w:ascii="Times New Roman"/>
                <w:b w:val="false"/>
                <w:i w:val="false"/>
                <w:color w:val="000000"/>
                <w:sz w:val="20"/>
              </w:rPr>
              <w:t>республиканского</w:t>
            </w:r>
            <w:r>
              <w:br/>
            </w:r>
            <w:r>
              <w:rPr>
                <w:rFonts w:ascii="Times New Roman"/>
                <w:b w:val="false"/>
                <w:i w:val="false"/>
                <w:color w:val="000000"/>
                <w:sz w:val="20"/>
              </w:rPr>
              <w:t>
</w:t>
            </w:r>
            <w:r>
              <w:rPr>
                <w:rFonts w:ascii="Times New Roman"/>
                <w:b w:val="false"/>
                <w:i w:val="false"/>
                <w:color w:val="000000"/>
                <w:sz w:val="20"/>
              </w:rPr>
              <w:t>бюджета за</w:t>
            </w:r>
            <w:r>
              <w:br/>
            </w:r>
            <w:r>
              <w:rPr>
                <w:rFonts w:ascii="Times New Roman"/>
                <w:b w:val="false"/>
                <w:i w:val="false"/>
                <w:color w:val="000000"/>
                <w:sz w:val="20"/>
              </w:rPr>
              <w:t>
</w:t>
            </w:r>
            <w:r>
              <w:rPr>
                <w:rFonts w:ascii="Times New Roman"/>
                <w:b w:val="false"/>
                <w:i w:val="false"/>
                <w:color w:val="000000"/>
                <w:sz w:val="20"/>
              </w:rPr>
              <w:t>соответствующий</w:t>
            </w:r>
            <w:r>
              <w:br/>
            </w:r>
            <w:r>
              <w:rPr>
                <w:rFonts w:ascii="Times New Roman"/>
                <w:b w:val="false"/>
                <w:i w:val="false"/>
                <w:color w:val="000000"/>
                <w:sz w:val="20"/>
              </w:rPr>
              <w:t>
</w:t>
            </w:r>
            <w:r>
              <w:rPr>
                <w:rFonts w:ascii="Times New Roman"/>
                <w:b w:val="false"/>
                <w:i w:val="false"/>
                <w:color w:val="000000"/>
                <w:sz w:val="20"/>
              </w:rPr>
              <w:t>финансовый год</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вес</w:t>
            </w:r>
            <w:r>
              <w:br/>
            </w:r>
            <w:r>
              <w:rPr>
                <w:rFonts w:ascii="Times New Roman"/>
                <w:b w:val="false"/>
                <w:i w:val="false"/>
                <w:color w:val="000000"/>
                <w:sz w:val="20"/>
              </w:rPr>
              <w:t>
</w:t>
            </w:r>
            <w:r>
              <w:rPr>
                <w:rFonts w:ascii="Times New Roman"/>
                <w:b w:val="false"/>
                <w:i w:val="false"/>
                <w:color w:val="000000"/>
                <w:sz w:val="20"/>
              </w:rPr>
              <w:t>юридических лиц,</w:t>
            </w:r>
            <w:r>
              <w:br/>
            </w:r>
            <w:r>
              <w:rPr>
                <w:rFonts w:ascii="Times New Roman"/>
                <w:b w:val="false"/>
                <w:i w:val="false"/>
                <w:color w:val="000000"/>
                <w:sz w:val="20"/>
              </w:rPr>
              <w:t>
</w:t>
            </w:r>
            <w:r>
              <w:rPr>
                <w:rFonts w:ascii="Times New Roman"/>
                <w:b w:val="false"/>
                <w:i w:val="false"/>
                <w:color w:val="000000"/>
                <w:sz w:val="20"/>
              </w:rPr>
              <w:t>перешедших на МСФО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аудиторских</w:t>
            </w:r>
            <w:r>
              <w:br/>
            </w:r>
            <w:r>
              <w:rPr>
                <w:rFonts w:ascii="Times New Roman"/>
                <w:b w:val="false"/>
                <w:i w:val="false"/>
                <w:color w:val="000000"/>
                <w:sz w:val="20"/>
              </w:rPr>
              <w:t>
</w:t>
            </w:r>
            <w:r>
              <w:rPr>
                <w:rFonts w:ascii="Times New Roman"/>
                <w:b w:val="false"/>
                <w:i w:val="false"/>
                <w:color w:val="000000"/>
                <w:sz w:val="20"/>
              </w:rPr>
              <w:t>организаций</w:t>
            </w:r>
            <w:r>
              <w:br/>
            </w:r>
            <w:r>
              <w:rPr>
                <w:rFonts w:ascii="Times New Roman"/>
                <w:b w:val="false"/>
                <w:i w:val="false"/>
                <w:color w:val="000000"/>
                <w:sz w:val="20"/>
              </w:rPr>
              <w:t>
</w:t>
            </w:r>
            <w:r>
              <w:rPr>
                <w:rFonts w:ascii="Times New Roman"/>
                <w:b w:val="false"/>
                <w:i w:val="false"/>
                <w:color w:val="000000"/>
                <w:sz w:val="20"/>
              </w:rPr>
              <w:t>перешедших на МСА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менее</w:t>
            </w:r>
            <w:r>
              <w:br/>
            </w:r>
            <w:r>
              <w:rPr>
                <w:rFonts w:ascii="Times New Roman"/>
                <w:b w:val="false"/>
                <w:i w:val="false"/>
                <w:color w:val="000000"/>
                <w:sz w:val="20"/>
              </w:rPr>
              <w:t>
</w:t>
            </w:r>
            <w:r>
              <w:rPr>
                <w:rFonts w:ascii="Times New Roman"/>
                <w:b w:val="false"/>
                <w:i w:val="false"/>
                <w:color w:val="000000"/>
                <w:sz w:val="20"/>
              </w:rPr>
              <w:t>95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Реализация таможенной политики в Республике Казахстан</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Совершенствование таможенной системы и повышение эффективности</w:t>
            </w:r>
            <w:r>
              <w:br/>
            </w:r>
            <w:r>
              <w:rPr>
                <w:rFonts w:ascii="Times New Roman"/>
                <w:b w:val="false"/>
                <w:i w:val="false"/>
                <w:color w:val="000000"/>
                <w:sz w:val="20"/>
              </w:rPr>
              <w:t>
</w:t>
            </w:r>
            <w:r>
              <w:rPr>
                <w:rFonts w:ascii="Times New Roman"/>
                <w:b w:val="false"/>
                <w:i w:val="false"/>
                <w:color w:val="000000"/>
                <w:sz w:val="20"/>
              </w:rPr>
              <w:t>деятельности таможенных органов</w:t>
            </w:r>
          </w:p>
        </w:tc>
      </w:tr>
      <w:tr>
        <w:trPr>
          <w:trHeight w:val="30"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Формирование устойчивой, эффективно функционирующей таможенной</w:t>
            </w:r>
            <w:r>
              <w:br/>
            </w:r>
            <w:r>
              <w:rPr>
                <w:rFonts w:ascii="Times New Roman"/>
                <w:b w:val="false"/>
                <w:i w:val="false"/>
                <w:color w:val="000000"/>
                <w:sz w:val="20"/>
              </w:rPr>
              <w:t>
</w:t>
            </w:r>
            <w:r>
              <w:rPr>
                <w:rFonts w:ascii="Times New Roman"/>
                <w:b w:val="false"/>
                <w:i w:val="false"/>
                <w:color w:val="000000"/>
                <w:sz w:val="20"/>
              </w:rPr>
              <w:t>системы, отвечающей международным стандартам, ориентированной на</w:t>
            </w:r>
            <w:r>
              <w:br/>
            </w:r>
            <w:r>
              <w:rPr>
                <w:rFonts w:ascii="Times New Roman"/>
                <w:b w:val="false"/>
                <w:i w:val="false"/>
                <w:color w:val="000000"/>
                <w:sz w:val="20"/>
              </w:rPr>
              <w:t>
</w:t>
            </w:r>
            <w:r>
              <w:rPr>
                <w:rFonts w:ascii="Times New Roman"/>
                <w:b w:val="false"/>
                <w:i w:val="false"/>
                <w:color w:val="000000"/>
                <w:sz w:val="20"/>
              </w:rPr>
              <w:t>качество предоставляемых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Формирование эффективно функционирующей системы профилактики</w:t>
            </w:r>
            <w:r>
              <w:br/>
            </w:r>
            <w:r>
              <w:rPr>
                <w:rFonts w:ascii="Times New Roman"/>
                <w:b w:val="false"/>
                <w:i w:val="false"/>
                <w:color w:val="000000"/>
                <w:sz w:val="20"/>
              </w:rPr>
              <w:t>
</w:t>
            </w:r>
            <w:r>
              <w:rPr>
                <w:rFonts w:ascii="Times New Roman"/>
                <w:b w:val="false"/>
                <w:i w:val="false"/>
                <w:color w:val="000000"/>
                <w:sz w:val="20"/>
              </w:rPr>
              <w:t>правонарушений, обнаружения товаров, незаконно перемещаемых через</w:t>
            </w:r>
            <w:r>
              <w:br/>
            </w:r>
            <w:r>
              <w:rPr>
                <w:rFonts w:ascii="Times New Roman"/>
                <w:b w:val="false"/>
                <w:i w:val="false"/>
                <w:color w:val="000000"/>
                <w:sz w:val="20"/>
              </w:rPr>
              <w:t>
</w:t>
            </w:r>
            <w:r>
              <w:rPr>
                <w:rFonts w:ascii="Times New Roman"/>
                <w:b w:val="false"/>
                <w:i w:val="false"/>
                <w:color w:val="000000"/>
                <w:sz w:val="20"/>
              </w:rPr>
              <w:t>таможенную границу</w:t>
            </w:r>
          </w:p>
        </w:tc>
      </w:tr>
      <w:tr>
        <w:trPr>
          <w:trHeight w:val="30"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Сокращение времени обслуживания участников внешнеэкономической</w:t>
            </w:r>
            <w:r>
              <w:br/>
            </w:r>
            <w:r>
              <w:rPr>
                <w:rFonts w:ascii="Times New Roman"/>
                <w:b w:val="false"/>
                <w:i w:val="false"/>
                <w:color w:val="000000"/>
                <w:sz w:val="20"/>
              </w:rPr>
              <w:t>
</w:t>
            </w:r>
            <w:r>
              <w:rPr>
                <w:rFonts w:ascii="Times New Roman"/>
                <w:b w:val="false"/>
                <w:i w:val="false"/>
                <w:color w:val="000000"/>
                <w:sz w:val="20"/>
              </w:rPr>
              <w:t>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Обеспечение профилактики правонарушений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Борьба с контрабандой и коррупцией</w:t>
            </w:r>
          </w:p>
        </w:tc>
      </w:tr>
      <w:tr>
        <w:trPr>
          <w:trHeight w:val="30"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заявлений</w:t>
            </w:r>
            <w:r>
              <w:br/>
            </w:r>
            <w:r>
              <w:rPr>
                <w:rFonts w:ascii="Times New Roman"/>
                <w:b w:val="false"/>
                <w:i w:val="false"/>
                <w:color w:val="000000"/>
                <w:sz w:val="20"/>
              </w:rPr>
              <w:t>
</w:t>
            </w:r>
            <w:r>
              <w:rPr>
                <w:rFonts w:ascii="Times New Roman"/>
                <w:b w:val="false"/>
                <w:i w:val="false"/>
                <w:color w:val="000000"/>
                <w:sz w:val="20"/>
              </w:rPr>
              <w:t>и обращений граждан и</w:t>
            </w:r>
            <w:r>
              <w:br/>
            </w:r>
            <w:r>
              <w:rPr>
                <w:rFonts w:ascii="Times New Roman"/>
                <w:b w:val="false"/>
                <w:i w:val="false"/>
                <w:color w:val="000000"/>
                <w:sz w:val="20"/>
              </w:rPr>
              <w:t>
</w:t>
            </w:r>
            <w:r>
              <w:rPr>
                <w:rFonts w:ascii="Times New Roman"/>
                <w:b w:val="false"/>
                <w:i w:val="false"/>
                <w:color w:val="000000"/>
                <w:sz w:val="20"/>
              </w:rPr>
              <w:t>юридических лиц по</w:t>
            </w:r>
            <w:r>
              <w:br/>
            </w:r>
            <w:r>
              <w:rPr>
                <w:rFonts w:ascii="Times New Roman"/>
                <w:b w:val="false"/>
                <w:i w:val="false"/>
                <w:color w:val="000000"/>
                <w:sz w:val="20"/>
              </w:rPr>
              <w:t>
</w:t>
            </w:r>
            <w:r>
              <w:rPr>
                <w:rFonts w:ascii="Times New Roman"/>
                <w:b w:val="false"/>
                <w:i w:val="false"/>
                <w:color w:val="000000"/>
                <w:sz w:val="20"/>
              </w:rPr>
              <w:t>вопросам таможенного</w:t>
            </w:r>
            <w:r>
              <w:br/>
            </w:r>
            <w:r>
              <w:rPr>
                <w:rFonts w:ascii="Times New Roman"/>
                <w:b w:val="false"/>
                <w:i w:val="false"/>
                <w:color w:val="000000"/>
                <w:sz w:val="20"/>
              </w:rPr>
              <w:t>
</w:t>
            </w:r>
            <w:r>
              <w:rPr>
                <w:rFonts w:ascii="Times New Roman"/>
                <w:b w:val="false"/>
                <w:i w:val="false"/>
                <w:color w:val="000000"/>
                <w:sz w:val="20"/>
              </w:rPr>
              <w:t>дела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внесенных</w:t>
            </w:r>
            <w:r>
              <w:br/>
            </w:r>
            <w:r>
              <w:rPr>
                <w:rFonts w:ascii="Times New Roman"/>
                <w:b w:val="false"/>
                <w:i w:val="false"/>
                <w:color w:val="000000"/>
                <w:sz w:val="20"/>
              </w:rPr>
              <w:t>
</w:t>
            </w:r>
            <w:r>
              <w:rPr>
                <w:rFonts w:ascii="Times New Roman"/>
                <w:b w:val="false"/>
                <w:i w:val="false"/>
                <w:color w:val="000000"/>
                <w:sz w:val="20"/>
              </w:rPr>
              <w:t>изменений и дополнений</w:t>
            </w:r>
            <w:r>
              <w:br/>
            </w:r>
            <w:r>
              <w:rPr>
                <w:rFonts w:ascii="Times New Roman"/>
                <w:b w:val="false"/>
                <w:i w:val="false"/>
                <w:color w:val="000000"/>
                <w:sz w:val="20"/>
              </w:rPr>
              <w:t>
</w:t>
            </w:r>
            <w:r>
              <w:rPr>
                <w:rFonts w:ascii="Times New Roman"/>
                <w:b w:val="false"/>
                <w:i w:val="false"/>
                <w:color w:val="000000"/>
                <w:sz w:val="20"/>
              </w:rPr>
              <w:t>в законодательные и</w:t>
            </w:r>
            <w:r>
              <w:br/>
            </w:r>
            <w:r>
              <w:rPr>
                <w:rFonts w:ascii="Times New Roman"/>
                <w:b w:val="false"/>
                <w:i w:val="false"/>
                <w:color w:val="000000"/>
                <w:sz w:val="20"/>
              </w:rPr>
              <w:t>
</w:t>
            </w:r>
            <w:r>
              <w:rPr>
                <w:rFonts w:ascii="Times New Roman"/>
                <w:b w:val="false"/>
                <w:i w:val="false"/>
                <w:color w:val="000000"/>
                <w:sz w:val="20"/>
              </w:rPr>
              <w:t>нормативные правовые</w:t>
            </w:r>
            <w:r>
              <w:br/>
            </w:r>
            <w:r>
              <w:rPr>
                <w:rFonts w:ascii="Times New Roman"/>
                <w:b w:val="false"/>
                <w:i w:val="false"/>
                <w:color w:val="000000"/>
                <w:sz w:val="20"/>
              </w:rPr>
              <w:t>
</w:t>
            </w:r>
            <w:r>
              <w:rPr>
                <w:rFonts w:ascii="Times New Roman"/>
                <w:b w:val="false"/>
                <w:i w:val="false"/>
                <w:color w:val="000000"/>
                <w:sz w:val="20"/>
              </w:rPr>
              <w:t>акты в целях устранения</w:t>
            </w:r>
            <w:r>
              <w:br/>
            </w:r>
            <w:r>
              <w:rPr>
                <w:rFonts w:ascii="Times New Roman"/>
                <w:b w:val="false"/>
                <w:i w:val="false"/>
                <w:color w:val="000000"/>
                <w:sz w:val="20"/>
              </w:rPr>
              <w:t>
</w:t>
            </w:r>
            <w:r>
              <w:rPr>
                <w:rFonts w:ascii="Times New Roman"/>
                <w:b w:val="false"/>
                <w:i w:val="false"/>
                <w:color w:val="000000"/>
                <w:sz w:val="20"/>
              </w:rPr>
              <w:t>причин и условий,</w:t>
            </w:r>
            <w:r>
              <w:br/>
            </w:r>
            <w:r>
              <w:rPr>
                <w:rFonts w:ascii="Times New Roman"/>
                <w:b w:val="false"/>
                <w:i w:val="false"/>
                <w:color w:val="000000"/>
                <w:sz w:val="20"/>
              </w:rPr>
              <w:t>
</w:t>
            </w:r>
            <w:r>
              <w:rPr>
                <w:rFonts w:ascii="Times New Roman"/>
                <w:b w:val="false"/>
                <w:i w:val="false"/>
                <w:color w:val="000000"/>
                <w:sz w:val="20"/>
              </w:rPr>
              <w:t>способствующих</w:t>
            </w:r>
            <w:r>
              <w:br/>
            </w:r>
            <w:r>
              <w:rPr>
                <w:rFonts w:ascii="Times New Roman"/>
                <w:b w:val="false"/>
                <w:i w:val="false"/>
                <w:color w:val="000000"/>
                <w:sz w:val="20"/>
              </w:rPr>
              <w:t>
</w:t>
            </w:r>
            <w:r>
              <w:rPr>
                <w:rFonts w:ascii="Times New Roman"/>
                <w:b w:val="false"/>
                <w:i w:val="false"/>
                <w:color w:val="000000"/>
                <w:sz w:val="20"/>
              </w:rPr>
              <w:t>правонарушениям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w:t>
            </w:r>
            <w:r>
              <w:br/>
            </w:r>
            <w:r>
              <w:rPr>
                <w:rFonts w:ascii="Times New Roman"/>
                <w:b w:val="false"/>
                <w:i w:val="false"/>
                <w:color w:val="000000"/>
                <w:sz w:val="20"/>
              </w:rPr>
              <w:t>
</w:t>
            </w:r>
            <w:r>
              <w:rPr>
                <w:rFonts w:ascii="Times New Roman"/>
                <w:b w:val="false"/>
                <w:i w:val="false"/>
                <w:color w:val="000000"/>
                <w:sz w:val="20"/>
              </w:rPr>
              <w:t>участников</w:t>
            </w:r>
            <w:r>
              <w:br/>
            </w:r>
            <w:r>
              <w:rPr>
                <w:rFonts w:ascii="Times New Roman"/>
                <w:b w:val="false"/>
                <w:i w:val="false"/>
                <w:color w:val="000000"/>
                <w:sz w:val="20"/>
              </w:rPr>
              <w:t>
</w:t>
            </w:r>
            <w:r>
              <w:rPr>
                <w:rFonts w:ascii="Times New Roman"/>
                <w:b w:val="false"/>
                <w:i w:val="false"/>
                <w:color w:val="000000"/>
                <w:sz w:val="20"/>
              </w:rPr>
              <w:t>внешнеэкономической</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отнесенных к категории</w:t>
            </w:r>
            <w:r>
              <w:br/>
            </w:r>
            <w:r>
              <w:rPr>
                <w:rFonts w:ascii="Times New Roman"/>
                <w:b w:val="false"/>
                <w:i w:val="false"/>
                <w:color w:val="000000"/>
                <w:sz w:val="20"/>
              </w:rPr>
              <w:t>
</w:t>
            </w:r>
            <w:r>
              <w:rPr>
                <w:rFonts w:ascii="Times New Roman"/>
                <w:b w:val="false"/>
                <w:i w:val="false"/>
                <w:color w:val="000000"/>
                <w:sz w:val="20"/>
              </w:rPr>
              <w:t>минимального риска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и определение</w:t>
            </w:r>
            <w:r>
              <w:br/>
            </w:r>
            <w:r>
              <w:rPr>
                <w:rFonts w:ascii="Times New Roman"/>
                <w:b w:val="false"/>
                <w:i w:val="false"/>
                <w:color w:val="000000"/>
                <w:sz w:val="20"/>
              </w:rPr>
              <w:t>
</w:t>
            </w:r>
            <w:r>
              <w:rPr>
                <w:rFonts w:ascii="Times New Roman"/>
                <w:b w:val="false"/>
                <w:i w:val="false"/>
                <w:color w:val="000000"/>
                <w:sz w:val="20"/>
              </w:rPr>
              <w:t>мер контроля над</w:t>
            </w:r>
            <w:r>
              <w:br/>
            </w:r>
            <w:r>
              <w:rPr>
                <w:rFonts w:ascii="Times New Roman"/>
                <w:b w:val="false"/>
                <w:i w:val="false"/>
                <w:color w:val="000000"/>
                <w:sz w:val="20"/>
              </w:rPr>
              <w:t>
</w:t>
            </w:r>
            <w:r>
              <w:rPr>
                <w:rFonts w:ascii="Times New Roman"/>
                <w:b w:val="false"/>
                <w:i w:val="false"/>
                <w:color w:val="000000"/>
                <w:sz w:val="20"/>
              </w:rPr>
              <w:t>стратегическими</w:t>
            </w:r>
            <w:r>
              <w:br/>
            </w:r>
            <w:r>
              <w:rPr>
                <w:rFonts w:ascii="Times New Roman"/>
                <w:b w:val="false"/>
                <w:i w:val="false"/>
                <w:color w:val="000000"/>
                <w:sz w:val="20"/>
              </w:rPr>
              <w:t>
</w:t>
            </w:r>
            <w:r>
              <w:rPr>
                <w:rFonts w:ascii="Times New Roman"/>
                <w:b w:val="false"/>
                <w:i w:val="false"/>
                <w:color w:val="000000"/>
                <w:sz w:val="20"/>
              </w:rPr>
              <w:t>объектами</w:t>
            </w:r>
            <w:r>
              <w:br/>
            </w:r>
            <w:r>
              <w:rPr>
                <w:rFonts w:ascii="Times New Roman"/>
                <w:b w:val="false"/>
                <w:i w:val="false"/>
                <w:color w:val="000000"/>
                <w:sz w:val="20"/>
              </w:rPr>
              <w:t>
</w:t>
            </w:r>
            <w:r>
              <w:rPr>
                <w:rFonts w:ascii="Times New Roman"/>
                <w:b w:val="false"/>
                <w:i w:val="false"/>
                <w:color w:val="000000"/>
                <w:sz w:val="20"/>
              </w:rPr>
              <w:t>внешнеэкономической</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государства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республиканских</w:t>
            </w:r>
            <w:r>
              <w:br/>
            </w:r>
            <w:r>
              <w:rPr>
                <w:rFonts w:ascii="Times New Roman"/>
                <w:b w:val="false"/>
                <w:i w:val="false"/>
                <w:color w:val="000000"/>
                <w:sz w:val="20"/>
              </w:rPr>
              <w:t>
</w:t>
            </w:r>
            <w:r>
              <w:rPr>
                <w:rFonts w:ascii="Times New Roman"/>
                <w:b w:val="false"/>
                <w:i w:val="false"/>
                <w:color w:val="000000"/>
                <w:sz w:val="20"/>
              </w:rPr>
              <w:t>операций по пресечению</w:t>
            </w:r>
            <w:r>
              <w:br/>
            </w:r>
            <w:r>
              <w:rPr>
                <w:rFonts w:ascii="Times New Roman"/>
                <w:b w:val="false"/>
                <w:i w:val="false"/>
                <w:color w:val="000000"/>
                <w:sz w:val="20"/>
              </w:rPr>
              <w:t>
</w:t>
            </w:r>
            <w:r>
              <w:rPr>
                <w:rFonts w:ascii="Times New Roman"/>
                <w:b w:val="false"/>
                <w:i w:val="false"/>
                <w:color w:val="000000"/>
                <w:sz w:val="20"/>
              </w:rPr>
              <w:t>контрабандного и</w:t>
            </w:r>
            <w:r>
              <w:br/>
            </w:r>
            <w:r>
              <w:rPr>
                <w:rFonts w:ascii="Times New Roman"/>
                <w:b w:val="false"/>
                <w:i w:val="false"/>
                <w:color w:val="000000"/>
                <w:sz w:val="20"/>
              </w:rPr>
              <w:t>
</w:t>
            </w:r>
            <w:r>
              <w:rPr>
                <w:rFonts w:ascii="Times New Roman"/>
                <w:b w:val="false"/>
                <w:i w:val="false"/>
                <w:color w:val="000000"/>
                <w:sz w:val="20"/>
              </w:rPr>
              <w:t>контрафактного</w:t>
            </w:r>
            <w:r>
              <w:br/>
            </w:r>
            <w:r>
              <w:rPr>
                <w:rFonts w:ascii="Times New Roman"/>
                <w:b w:val="false"/>
                <w:i w:val="false"/>
                <w:color w:val="000000"/>
                <w:sz w:val="20"/>
              </w:rPr>
              <w:t>
</w:t>
            </w:r>
            <w:r>
              <w:rPr>
                <w:rFonts w:ascii="Times New Roman"/>
                <w:b w:val="false"/>
                <w:i w:val="false"/>
                <w:color w:val="000000"/>
                <w:sz w:val="20"/>
              </w:rPr>
              <w:t>перемещения товаров и</w:t>
            </w:r>
            <w:r>
              <w:br/>
            </w:r>
            <w:r>
              <w:rPr>
                <w:rFonts w:ascii="Times New Roman"/>
                <w:b w:val="false"/>
                <w:i w:val="false"/>
                <w:color w:val="000000"/>
                <w:sz w:val="20"/>
              </w:rPr>
              <w:t>
</w:t>
            </w:r>
            <w:r>
              <w:rPr>
                <w:rFonts w:ascii="Times New Roman"/>
                <w:b w:val="false"/>
                <w:i w:val="false"/>
                <w:color w:val="000000"/>
                <w:sz w:val="20"/>
              </w:rPr>
              <w:t>транспортных средств</w:t>
            </w:r>
            <w:r>
              <w:br/>
            </w:r>
            <w:r>
              <w:rPr>
                <w:rFonts w:ascii="Times New Roman"/>
                <w:b w:val="false"/>
                <w:i w:val="false"/>
                <w:color w:val="000000"/>
                <w:sz w:val="20"/>
              </w:rPr>
              <w:t>
</w:t>
            </w:r>
            <w:r>
              <w:rPr>
                <w:rFonts w:ascii="Times New Roman"/>
                <w:b w:val="false"/>
                <w:i w:val="false"/>
                <w:color w:val="000000"/>
                <w:sz w:val="20"/>
              </w:rPr>
              <w:t>через таможенную</w:t>
            </w:r>
            <w:r>
              <w:br/>
            </w:r>
            <w:r>
              <w:rPr>
                <w:rFonts w:ascii="Times New Roman"/>
                <w:b w:val="false"/>
                <w:i w:val="false"/>
                <w:color w:val="000000"/>
                <w:sz w:val="20"/>
              </w:rPr>
              <w:t>
</w:t>
            </w:r>
            <w:r>
              <w:rPr>
                <w:rFonts w:ascii="Times New Roman"/>
                <w:b w:val="false"/>
                <w:i w:val="false"/>
                <w:color w:val="000000"/>
                <w:sz w:val="20"/>
              </w:rPr>
              <w:t>границу</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международных</w:t>
            </w:r>
            <w:r>
              <w:br/>
            </w:r>
            <w:r>
              <w:rPr>
                <w:rFonts w:ascii="Times New Roman"/>
                <w:b w:val="false"/>
                <w:i w:val="false"/>
                <w:color w:val="000000"/>
                <w:sz w:val="20"/>
              </w:rPr>
              <w:t>
</w:t>
            </w:r>
            <w:r>
              <w:rPr>
                <w:rFonts w:ascii="Times New Roman"/>
                <w:b w:val="false"/>
                <w:i w:val="false"/>
                <w:color w:val="000000"/>
                <w:sz w:val="20"/>
              </w:rPr>
              <w:t>операциях по пресечению</w:t>
            </w:r>
            <w:r>
              <w:br/>
            </w:r>
            <w:r>
              <w:rPr>
                <w:rFonts w:ascii="Times New Roman"/>
                <w:b w:val="false"/>
                <w:i w:val="false"/>
                <w:color w:val="000000"/>
                <w:sz w:val="20"/>
              </w:rPr>
              <w:t>
</w:t>
            </w:r>
            <w:r>
              <w:rPr>
                <w:rFonts w:ascii="Times New Roman"/>
                <w:b w:val="false"/>
                <w:i w:val="false"/>
                <w:color w:val="000000"/>
                <w:sz w:val="20"/>
              </w:rPr>
              <w:t>незаконного оборота</w:t>
            </w:r>
            <w:r>
              <w:br/>
            </w:r>
            <w:r>
              <w:rPr>
                <w:rFonts w:ascii="Times New Roman"/>
                <w:b w:val="false"/>
                <w:i w:val="false"/>
                <w:color w:val="000000"/>
                <w:sz w:val="20"/>
              </w:rPr>
              <w:t>
</w:t>
            </w:r>
            <w:r>
              <w:rPr>
                <w:rFonts w:ascii="Times New Roman"/>
                <w:b w:val="false"/>
                <w:i w:val="false"/>
                <w:color w:val="000000"/>
                <w:sz w:val="20"/>
              </w:rPr>
              <w:t>наркотиков</w:t>
            </w:r>
            <w:r>
              <w:br/>
            </w:r>
            <w:r>
              <w:rPr>
                <w:rFonts w:ascii="Times New Roman"/>
                <w:b w:val="false"/>
                <w:i w:val="false"/>
                <w:color w:val="000000"/>
                <w:sz w:val="20"/>
              </w:rPr>
              <w:t>
</w:t>
            </w:r>
            <w:r>
              <w:rPr>
                <w:rFonts w:ascii="Times New Roman"/>
                <w:b w:val="false"/>
                <w:i w:val="false"/>
                <w:color w:val="000000"/>
                <w:sz w:val="20"/>
              </w:rPr>
              <w:t>(контролируемая</w:t>
            </w:r>
            <w:r>
              <w:br/>
            </w:r>
            <w:r>
              <w:rPr>
                <w:rFonts w:ascii="Times New Roman"/>
                <w:b w:val="false"/>
                <w:i w:val="false"/>
                <w:color w:val="000000"/>
                <w:sz w:val="20"/>
              </w:rPr>
              <w:t>
</w:t>
            </w:r>
            <w:r>
              <w:rPr>
                <w:rFonts w:ascii="Times New Roman"/>
                <w:b w:val="false"/>
                <w:i w:val="false"/>
                <w:color w:val="000000"/>
                <w:sz w:val="20"/>
              </w:rPr>
              <w:t>поставка)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таможенной</w:t>
            </w:r>
            <w:r>
              <w:br/>
            </w:r>
            <w:r>
              <w:rPr>
                <w:rFonts w:ascii="Times New Roman"/>
                <w:b w:val="false"/>
                <w:i w:val="false"/>
                <w:color w:val="000000"/>
                <w:sz w:val="20"/>
              </w:rPr>
              <w:t>
</w:t>
            </w:r>
            <w:r>
              <w:rPr>
                <w:rFonts w:ascii="Times New Roman"/>
                <w:b w:val="false"/>
                <w:i w:val="false"/>
                <w:color w:val="000000"/>
                <w:sz w:val="20"/>
              </w:rPr>
              <w:t>статистики внешней</w:t>
            </w:r>
            <w:r>
              <w:br/>
            </w:r>
            <w:r>
              <w:rPr>
                <w:rFonts w:ascii="Times New Roman"/>
                <w:b w:val="false"/>
                <w:i w:val="false"/>
                <w:color w:val="000000"/>
                <w:sz w:val="20"/>
              </w:rPr>
              <w:t>
</w:t>
            </w:r>
            <w:r>
              <w:rPr>
                <w:rFonts w:ascii="Times New Roman"/>
                <w:b w:val="false"/>
                <w:i w:val="false"/>
                <w:color w:val="000000"/>
                <w:sz w:val="20"/>
              </w:rPr>
              <w:t>торговли, ежегодная</w:t>
            </w:r>
            <w:r>
              <w:br/>
            </w:r>
            <w:r>
              <w:rPr>
                <w:rFonts w:ascii="Times New Roman"/>
                <w:b w:val="false"/>
                <w:i w:val="false"/>
                <w:color w:val="000000"/>
                <w:sz w:val="20"/>
              </w:rPr>
              <w:t>
</w:t>
            </w:r>
            <w:r>
              <w:rPr>
                <w:rFonts w:ascii="Times New Roman"/>
                <w:b w:val="false"/>
                <w:i w:val="false"/>
                <w:color w:val="000000"/>
                <w:sz w:val="20"/>
              </w:rPr>
              <w:t>подготовка отчетов</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w:t>
            </w:r>
            <w:r>
              <w:br/>
            </w:r>
            <w:r>
              <w:rPr>
                <w:rFonts w:ascii="Times New Roman"/>
                <w:b w:val="false"/>
                <w:i w:val="false"/>
                <w:color w:val="000000"/>
                <w:sz w:val="20"/>
              </w:rPr>
              <w:t>
</w:t>
            </w:r>
            <w:r>
              <w:rPr>
                <w:rFonts w:ascii="Times New Roman"/>
                <w:b w:val="false"/>
                <w:i w:val="false"/>
                <w:color w:val="000000"/>
                <w:sz w:val="20"/>
              </w:rPr>
              <w:t>государственному языку</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совместных</w:t>
            </w:r>
            <w:r>
              <w:br/>
            </w:r>
            <w:r>
              <w:rPr>
                <w:rFonts w:ascii="Times New Roman"/>
                <w:b w:val="false"/>
                <w:i w:val="false"/>
                <w:color w:val="000000"/>
                <w:sz w:val="20"/>
              </w:rPr>
              <w:t>
</w:t>
            </w:r>
            <w:r>
              <w:rPr>
                <w:rFonts w:ascii="Times New Roman"/>
                <w:b w:val="false"/>
                <w:i w:val="false"/>
                <w:color w:val="000000"/>
                <w:sz w:val="20"/>
              </w:rPr>
              <w:t>мероприятий с органами</w:t>
            </w:r>
            <w:r>
              <w:br/>
            </w:r>
            <w:r>
              <w:rPr>
                <w:rFonts w:ascii="Times New Roman"/>
                <w:b w:val="false"/>
                <w:i w:val="false"/>
                <w:color w:val="000000"/>
                <w:sz w:val="20"/>
              </w:rPr>
              <w:t>
</w:t>
            </w:r>
            <w:r>
              <w:rPr>
                <w:rFonts w:ascii="Times New Roman"/>
                <w:b w:val="false"/>
                <w:i w:val="false"/>
                <w:color w:val="000000"/>
                <w:sz w:val="20"/>
              </w:rPr>
              <w:t>финансовой полиции,</w:t>
            </w:r>
            <w:r>
              <w:br/>
            </w:r>
            <w:r>
              <w:rPr>
                <w:rFonts w:ascii="Times New Roman"/>
                <w:b w:val="false"/>
                <w:i w:val="false"/>
                <w:color w:val="000000"/>
                <w:sz w:val="20"/>
              </w:rPr>
              <w:t>
</w:t>
            </w:r>
            <w:r>
              <w:rPr>
                <w:rFonts w:ascii="Times New Roman"/>
                <w:b w:val="false"/>
                <w:i w:val="false"/>
                <w:color w:val="000000"/>
                <w:sz w:val="20"/>
              </w:rPr>
              <w:t>направленных на</w:t>
            </w:r>
            <w:r>
              <w:br/>
            </w:r>
            <w:r>
              <w:rPr>
                <w:rFonts w:ascii="Times New Roman"/>
                <w:b w:val="false"/>
                <w:i w:val="false"/>
                <w:color w:val="000000"/>
                <w:sz w:val="20"/>
              </w:rPr>
              <w:t>
</w:t>
            </w:r>
            <w:r>
              <w:rPr>
                <w:rFonts w:ascii="Times New Roman"/>
                <w:b w:val="false"/>
                <w:i w:val="false"/>
                <w:color w:val="000000"/>
                <w:sz w:val="20"/>
              </w:rPr>
              <w:t>профилактику</w:t>
            </w:r>
            <w:r>
              <w:br/>
            </w:r>
            <w:r>
              <w:rPr>
                <w:rFonts w:ascii="Times New Roman"/>
                <w:b w:val="false"/>
                <w:i w:val="false"/>
                <w:color w:val="000000"/>
                <w:sz w:val="20"/>
              </w:rPr>
              <w:t>
</w:t>
            </w:r>
            <w:r>
              <w:rPr>
                <w:rFonts w:ascii="Times New Roman"/>
                <w:b w:val="false"/>
                <w:i w:val="false"/>
                <w:color w:val="000000"/>
                <w:sz w:val="20"/>
              </w:rPr>
              <w:t>правонарушений в сфере</w:t>
            </w:r>
            <w:r>
              <w:br/>
            </w:r>
            <w:r>
              <w:rPr>
                <w:rFonts w:ascii="Times New Roman"/>
                <w:b w:val="false"/>
                <w:i w:val="false"/>
                <w:color w:val="000000"/>
                <w:sz w:val="20"/>
              </w:rPr>
              <w:t>
</w:t>
            </w:r>
            <w:r>
              <w:rPr>
                <w:rFonts w:ascii="Times New Roman"/>
                <w:b w:val="false"/>
                <w:i w:val="false"/>
                <w:color w:val="000000"/>
                <w:sz w:val="20"/>
              </w:rPr>
              <w:t>таможенного дела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принятых мер</w:t>
            </w:r>
            <w:r>
              <w:br/>
            </w:r>
            <w:r>
              <w:rPr>
                <w:rFonts w:ascii="Times New Roman"/>
                <w:b w:val="false"/>
                <w:i w:val="false"/>
                <w:color w:val="000000"/>
                <w:sz w:val="20"/>
              </w:rPr>
              <w:t>
</w:t>
            </w:r>
            <w:r>
              <w:rPr>
                <w:rFonts w:ascii="Times New Roman"/>
                <w:b w:val="false"/>
                <w:i w:val="false"/>
                <w:color w:val="000000"/>
                <w:sz w:val="20"/>
              </w:rPr>
              <w:t>по предупреждению</w:t>
            </w:r>
            <w:r>
              <w:br/>
            </w:r>
            <w:r>
              <w:rPr>
                <w:rFonts w:ascii="Times New Roman"/>
                <w:b w:val="false"/>
                <w:i w:val="false"/>
                <w:color w:val="000000"/>
                <w:sz w:val="20"/>
              </w:rPr>
              <w:t>
</w:t>
            </w:r>
            <w:r>
              <w:rPr>
                <w:rFonts w:ascii="Times New Roman"/>
                <w:b w:val="false"/>
                <w:i w:val="false"/>
                <w:color w:val="000000"/>
                <w:sz w:val="20"/>
              </w:rPr>
              <w:t>правонарушений со</w:t>
            </w:r>
            <w:r>
              <w:br/>
            </w:r>
            <w:r>
              <w:rPr>
                <w:rFonts w:ascii="Times New Roman"/>
                <w:b w:val="false"/>
                <w:i w:val="false"/>
                <w:color w:val="000000"/>
                <w:sz w:val="20"/>
              </w:rPr>
              <w:t>
</w:t>
            </w:r>
            <w:r>
              <w:rPr>
                <w:rFonts w:ascii="Times New Roman"/>
                <w:b w:val="false"/>
                <w:i w:val="false"/>
                <w:color w:val="000000"/>
                <w:sz w:val="20"/>
              </w:rPr>
              <w:t>стороны должностных лиц</w:t>
            </w:r>
            <w:r>
              <w:br/>
            </w:r>
            <w:r>
              <w:rPr>
                <w:rFonts w:ascii="Times New Roman"/>
                <w:b w:val="false"/>
                <w:i w:val="false"/>
                <w:color w:val="000000"/>
                <w:sz w:val="20"/>
              </w:rPr>
              <w:t>
</w:t>
            </w:r>
            <w:r>
              <w:rPr>
                <w:rFonts w:ascii="Times New Roman"/>
                <w:b w:val="false"/>
                <w:i w:val="false"/>
                <w:color w:val="000000"/>
                <w:sz w:val="20"/>
              </w:rPr>
              <w:t>таможенных органов</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правовой</w:t>
            </w:r>
            <w:r>
              <w:br/>
            </w:r>
            <w:r>
              <w:rPr>
                <w:rFonts w:ascii="Times New Roman"/>
                <w:b w:val="false"/>
                <w:i w:val="false"/>
                <w:color w:val="000000"/>
                <w:sz w:val="20"/>
              </w:rPr>
              <w:t>
</w:t>
            </w:r>
            <w:r>
              <w:rPr>
                <w:rFonts w:ascii="Times New Roman"/>
                <w:b w:val="false"/>
                <w:i w:val="false"/>
                <w:color w:val="000000"/>
                <w:sz w:val="20"/>
              </w:rPr>
              <w:t>пропаганды в рамках</w:t>
            </w:r>
            <w:r>
              <w:br/>
            </w:r>
            <w:r>
              <w:rPr>
                <w:rFonts w:ascii="Times New Roman"/>
                <w:b w:val="false"/>
                <w:i w:val="false"/>
                <w:color w:val="000000"/>
                <w:sz w:val="20"/>
              </w:rPr>
              <w:t>
</w:t>
            </w:r>
            <w:r>
              <w:rPr>
                <w:rFonts w:ascii="Times New Roman"/>
                <w:b w:val="false"/>
                <w:i w:val="false"/>
                <w:color w:val="000000"/>
                <w:sz w:val="20"/>
              </w:rPr>
              <w:t>профилактики</w:t>
            </w:r>
            <w:r>
              <w:br/>
            </w:r>
            <w:r>
              <w:rPr>
                <w:rFonts w:ascii="Times New Roman"/>
                <w:b w:val="false"/>
                <w:i w:val="false"/>
                <w:color w:val="000000"/>
                <w:sz w:val="20"/>
              </w:rPr>
              <w:t>
</w:t>
            </w:r>
            <w:r>
              <w:rPr>
                <w:rFonts w:ascii="Times New Roman"/>
                <w:b w:val="false"/>
                <w:i w:val="false"/>
                <w:color w:val="000000"/>
                <w:sz w:val="20"/>
              </w:rPr>
              <w:t>правонарушений через</w:t>
            </w:r>
            <w:r>
              <w:br/>
            </w:r>
            <w:r>
              <w:rPr>
                <w:rFonts w:ascii="Times New Roman"/>
                <w:b w:val="false"/>
                <w:i w:val="false"/>
                <w:color w:val="000000"/>
                <w:sz w:val="20"/>
              </w:rPr>
              <w:t>
</w:t>
            </w:r>
            <w:r>
              <w:rPr>
                <w:rFonts w:ascii="Times New Roman"/>
                <w:b w:val="false"/>
                <w:i w:val="false"/>
                <w:color w:val="000000"/>
                <w:sz w:val="20"/>
              </w:rPr>
              <w:t>СМИ, направленной на</w:t>
            </w:r>
            <w:r>
              <w:br/>
            </w:r>
            <w:r>
              <w:rPr>
                <w:rFonts w:ascii="Times New Roman"/>
                <w:b w:val="false"/>
                <w:i w:val="false"/>
                <w:color w:val="000000"/>
                <w:sz w:val="20"/>
              </w:rPr>
              <w:t>
</w:t>
            </w:r>
            <w:r>
              <w:rPr>
                <w:rFonts w:ascii="Times New Roman"/>
                <w:b w:val="false"/>
                <w:i w:val="false"/>
                <w:color w:val="000000"/>
                <w:sz w:val="20"/>
              </w:rPr>
              <w:t>разъяснения о</w:t>
            </w:r>
            <w:r>
              <w:br/>
            </w:r>
            <w:r>
              <w:rPr>
                <w:rFonts w:ascii="Times New Roman"/>
                <w:b w:val="false"/>
                <w:i w:val="false"/>
                <w:color w:val="000000"/>
                <w:sz w:val="20"/>
              </w:rPr>
              <w:t>
</w:t>
            </w:r>
            <w:r>
              <w:rPr>
                <w:rFonts w:ascii="Times New Roman"/>
                <w:b w:val="false"/>
                <w:i w:val="false"/>
                <w:color w:val="000000"/>
                <w:sz w:val="20"/>
              </w:rPr>
              <w:t>нововведениях либо</w:t>
            </w:r>
            <w:r>
              <w:br/>
            </w:r>
            <w:r>
              <w:rPr>
                <w:rFonts w:ascii="Times New Roman"/>
                <w:b w:val="false"/>
                <w:i w:val="false"/>
                <w:color w:val="000000"/>
                <w:sz w:val="20"/>
              </w:rPr>
              <w:t>
</w:t>
            </w:r>
            <w:r>
              <w:rPr>
                <w:rFonts w:ascii="Times New Roman"/>
                <w:b w:val="false"/>
                <w:i w:val="false"/>
                <w:color w:val="000000"/>
                <w:sz w:val="20"/>
              </w:rPr>
              <w:t>изменениях в</w:t>
            </w:r>
            <w:r>
              <w:br/>
            </w:r>
            <w:r>
              <w:rPr>
                <w:rFonts w:ascii="Times New Roman"/>
                <w:b w:val="false"/>
                <w:i w:val="false"/>
                <w:color w:val="000000"/>
                <w:sz w:val="20"/>
              </w:rPr>
              <w:t>
</w:t>
            </w:r>
            <w:r>
              <w:rPr>
                <w:rFonts w:ascii="Times New Roman"/>
                <w:b w:val="false"/>
                <w:i w:val="false"/>
                <w:color w:val="000000"/>
                <w:sz w:val="20"/>
              </w:rPr>
              <w:t>законодательстве РК</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Пост-таможенный</w:t>
            </w:r>
            <w:r>
              <w:br/>
            </w:r>
            <w:r>
              <w:rPr>
                <w:rFonts w:ascii="Times New Roman"/>
                <w:b w:val="false"/>
                <w:i w:val="false"/>
                <w:color w:val="000000"/>
                <w:sz w:val="20"/>
              </w:rPr>
              <w:t>
</w:t>
            </w:r>
            <w:r>
              <w:rPr>
                <w:rFonts w:ascii="Times New Roman"/>
                <w:b w:val="false"/>
                <w:i w:val="false"/>
                <w:color w:val="000000"/>
                <w:sz w:val="20"/>
              </w:rPr>
              <w:t>контроль, основанный на</w:t>
            </w:r>
            <w:r>
              <w:br/>
            </w:r>
            <w:r>
              <w:rPr>
                <w:rFonts w:ascii="Times New Roman"/>
                <w:b w:val="false"/>
                <w:i w:val="false"/>
                <w:color w:val="000000"/>
                <w:sz w:val="20"/>
              </w:rPr>
              <w:t>
</w:t>
            </w:r>
            <w:r>
              <w:rPr>
                <w:rFonts w:ascii="Times New Roman"/>
                <w:b w:val="false"/>
                <w:i w:val="false"/>
                <w:color w:val="000000"/>
                <w:sz w:val="20"/>
              </w:rPr>
              <w:t>управлении рисками, как</w:t>
            </w:r>
            <w:r>
              <w:br/>
            </w:r>
            <w:r>
              <w:rPr>
                <w:rFonts w:ascii="Times New Roman"/>
                <w:b w:val="false"/>
                <w:i w:val="false"/>
                <w:color w:val="000000"/>
                <w:sz w:val="20"/>
              </w:rPr>
              <w:t>
</w:t>
            </w:r>
            <w:r>
              <w:rPr>
                <w:rFonts w:ascii="Times New Roman"/>
                <w:b w:val="false"/>
                <w:i w:val="false"/>
                <w:color w:val="000000"/>
                <w:sz w:val="20"/>
              </w:rPr>
              <w:t>процент от общего</w:t>
            </w:r>
            <w:r>
              <w:br/>
            </w:r>
            <w:r>
              <w:rPr>
                <w:rFonts w:ascii="Times New Roman"/>
                <w:b w:val="false"/>
                <w:i w:val="false"/>
                <w:color w:val="000000"/>
                <w:sz w:val="20"/>
              </w:rPr>
              <w:t>
</w:t>
            </w:r>
            <w:r>
              <w:rPr>
                <w:rFonts w:ascii="Times New Roman"/>
                <w:b w:val="false"/>
                <w:i w:val="false"/>
                <w:color w:val="000000"/>
                <w:sz w:val="20"/>
              </w:rPr>
              <w:t>количества операций</w:t>
            </w:r>
            <w:r>
              <w:br/>
            </w:r>
            <w:r>
              <w:rPr>
                <w:rFonts w:ascii="Times New Roman"/>
                <w:b w:val="false"/>
                <w:i w:val="false"/>
                <w:color w:val="000000"/>
                <w:sz w:val="20"/>
              </w:rPr>
              <w:t>
</w:t>
            </w:r>
            <w:r>
              <w:rPr>
                <w:rFonts w:ascii="Times New Roman"/>
                <w:b w:val="false"/>
                <w:i w:val="false"/>
                <w:color w:val="000000"/>
                <w:sz w:val="20"/>
              </w:rPr>
              <w:t>составит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w:t>
            </w:r>
            <w:r>
              <w:br/>
            </w:r>
            <w:r>
              <w:rPr>
                <w:rFonts w:ascii="Times New Roman"/>
                <w:b w:val="false"/>
                <w:i w:val="false"/>
                <w:color w:val="000000"/>
                <w:sz w:val="20"/>
              </w:rPr>
              <w:t>
</w:t>
            </w:r>
            <w:r>
              <w:rPr>
                <w:rFonts w:ascii="Times New Roman"/>
                <w:b w:val="false"/>
                <w:i w:val="false"/>
                <w:color w:val="000000"/>
                <w:sz w:val="20"/>
              </w:rPr>
              <w:t>дополнительных</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доходов, начисленных</w:t>
            </w:r>
            <w:r>
              <w:br/>
            </w:r>
            <w:r>
              <w:rPr>
                <w:rFonts w:ascii="Times New Roman"/>
                <w:b w:val="false"/>
                <w:i w:val="false"/>
                <w:color w:val="000000"/>
                <w:sz w:val="20"/>
              </w:rPr>
              <w:t>
</w:t>
            </w:r>
            <w:r>
              <w:rPr>
                <w:rFonts w:ascii="Times New Roman"/>
                <w:b w:val="false"/>
                <w:i w:val="false"/>
                <w:color w:val="000000"/>
                <w:sz w:val="20"/>
              </w:rPr>
              <w:t>по результатам аудита,</w:t>
            </w:r>
            <w:r>
              <w:br/>
            </w:r>
            <w:r>
              <w:rPr>
                <w:rFonts w:ascii="Times New Roman"/>
                <w:b w:val="false"/>
                <w:i w:val="false"/>
                <w:color w:val="000000"/>
                <w:sz w:val="20"/>
              </w:rPr>
              <w:t>
</w:t>
            </w:r>
            <w:r>
              <w:rPr>
                <w:rFonts w:ascii="Times New Roman"/>
                <w:b w:val="false"/>
                <w:i w:val="false"/>
                <w:color w:val="000000"/>
                <w:sz w:val="20"/>
              </w:rPr>
              <w:t>основанного на рисках,</w:t>
            </w:r>
            <w:r>
              <w:br/>
            </w:r>
            <w:r>
              <w:rPr>
                <w:rFonts w:ascii="Times New Roman"/>
                <w:b w:val="false"/>
                <w:i w:val="false"/>
                <w:color w:val="000000"/>
                <w:sz w:val="20"/>
              </w:rPr>
              <w:t>
</w:t>
            </w:r>
            <w:r>
              <w:rPr>
                <w:rFonts w:ascii="Times New Roman"/>
                <w:b w:val="false"/>
                <w:i w:val="false"/>
                <w:color w:val="000000"/>
                <w:sz w:val="20"/>
              </w:rPr>
              <w:t>составит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сумм</w:t>
            </w:r>
            <w:r>
              <w:br/>
            </w:r>
            <w:r>
              <w:rPr>
                <w:rFonts w:ascii="Times New Roman"/>
                <w:b w:val="false"/>
                <w:i w:val="false"/>
                <w:color w:val="000000"/>
                <w:sz w:val="20"/>
              </w:rPr>
              <w:t>
</w:t>
            </w:r>
            <w:r>
              <w:rPr>
                <w:rFonts w:ascii="Times New Roman"/>
                <w:b w:val="false"/>
                <w:i w:val="false"/>
                <w:color w:val="000000"/>
                <w:sz w:val="20"/>
              </w:rPr>
              <w:t>возмещения ущерба,</w:t>
            </w:r>
            <w:r>
              <w:br/>
            </w:r>
            <w:r>
              <w:rPr>
                <w:rFonts w:ascii="Times New Roman"/>
                <w:b w:val="false"/>
                <w:i w:val="false"/>
                <w:color w:val="000000"/>
                <w:sz w:val="20"/>
              </w:rPr>
              <w:t>
</w:t>
            </w:r>
            <w:r>
              <w:rPr>
                <w:rFonts w:ascii="Times New Roman"/>
                <w:b w:val="false"/>
                <w:i w:val="false"/>
                <w:color w:val="000000"/>
                <w:sz w:val="20"/>
              </w:rPr>
              <w:t>нанесенного государству</w:t>
            </w:r>
            <w:r>
              <w:br/>
            </w:r>
            <w:r>
              <w:rPr>
                <w:rFonts w:ascii="Times New Roman"/>
                <w:b w:val="false"/>
                <w:i w:val="false"/>
                <w:color w:val="000000"/>
                <w:sz w:val="20"/>
              </w:rPr>
              <w:t>
</w:t>
            </w:r>
            <w:r>
              <w:rPr>
                <w:rFonts w:ascii="Times New Roman"/>
                <w:b w:val="false"/>
                <w:i w:val="false"/>
                <w:color w:val="000000"/>
                <w:sz w:val="20"/>
              </w:rPr>
              <w:t>относительно 2008 года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Исполнение</w:t>
            </w:r>
            <w:r>
              <w:br/>
            </w:r>
            <w:r>
              <w:rPr>
                <w:rFonts w:ascii="Times New Roman"/>
                <w:b w:val="false"/>
                <w:i w:val="false"/>
                <w:color w:val="000000"/>
                <w:sz w:val="20"/>
              </w:rPr>
              <w:t>
</w:t>
            </w:r>
            <w:r>
              <w:rPr>
                <w:rFonts w:ascii="Times New Roman"/>
                <w:b w:val="false"/>
                <w:i w:val="false"/>
                <w:color w:val="000000"/>
                <w:sz w:val="20"/>
              </w:rPr>
              <w:t>запланированного</w:t>
            </w:r>
            <w:r>
              <w:br/>
            </w:r>
            <w:r>
              <w:rPr>
                <w:rFonts w:ascii="Times New Roman"/>
                <w:b w:val="false"/>
                <w:i w:val="false"/>
                <w:color w:val="000000"/>
                <w:sz w:val="20"/>
              </w:rPr>
              <w:t>
</w:t>
            </w:r>
            <w:r>
              <w:rPr>
                <w:rFonts w:ascii="Times New Roman"/>
                <w:b w:val="false"/>
                <w:i w:val="false"/>
                <w:color w:val="000000"/>
                <w:sz w:val="20"/>
              </w:rPr>
              <w:t>объема поступления</w:t>
            </w:r>
            <w:r>
              <w:br/>
            </w:r>
            <w:r>
              <w:rPr>
                <w:rFonts w:ascii="Times New Roman"/>
                <w:b w:val="false"/>
                <w:i w:val="false"/>
                <w:color w:val="000000"/>
                <w:sz w:val="20"/>
              </w:rPr>
              <w:t>
</w:t>
            </w:r>
            <w:r>
              <w:rPr>
                <w:rFonts w:ascii="Times New Roman"/>
                <w:b w:val="false"/>
                <w:i w:val="false"/>
                <w:color w:val="000000"/>
                <w:sz w:val="20"/>
              </w:rPr>
              <w:t>таможенных доходов и</w:t>
            </w:r>
            <w:r>
              <w:br/>
            </w:r>
            <w:r>
              <w:rPr>
                <w:rFonts w:ascii="Times New Roman"/>
                <w:b w:val="false"/>
                <w:i w:val="false"/>
                <w:color w:val="000000"/>
                <w:sz w:val="20"/>
              </w:rPr>
              <w:t>
</w:t>
            </w:r>
            <w:r>
              <w:rPr>
                <w:rFonts w:ascii="Times New Roman"/>
                <w:b w:val="false"/>
                <w:i w:val="false"/>
                <w:color w:val="000000"/>
                <w:sz w:val="20"/>
              </w:rPr>
              <w:t>платежей в бюджет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Условная стоимость</w:t>
            </w:r>
            <w:r>
              <w:br/>
            </w:r>
            <w:r>
              <w:rPr>
                <w:rFonts w:ascii="Times New Roman"/>
                <w:b w:val="false"/>
                <w:i w:val="false"/>
                <w:color w:val="000000"/>
                <w:sz w:val="20"/>
              </w:rPr>
              <w:t>
</w:t>
            </w:r>
            <w:r>
              <w:rPr>
                <w:rFonts w:ascii="Times New Roman"/>
                <w:b w:val="false"/>
                <w:i w:val="false"/>
                <w:color w:val="000000"/>
                <w:sz w:val="20"/>
              </w:rPr>
              <w:t>затрат на содержание</w:t>
            </w:r>
            <w:r>
              <w:br/>
            </w:r>
            <w:r>
              <w:rPr>
                <w:rFonts w:ascii="Times New Roman"/>
                <w:b w:val="false"/>
                <w:i w:val="false"/>
                <w:color w:val="000000"/>
                <w:sz w:val="20"/>
              </w:rPr>
              <w:t>
</w:t>
            </w:r>
            <w:r>
              <w:rPr>
                <w:rFonts w:ascii="Times New Roman"/>
                <w:b w:val="false"/>
                <w:i w:val="false"/>
                <w:color w:val="000000"/>
                <w:sz w:val="20"/>
              </w:rPr>
              <w:t>одного сотрудника</w:t>
            </w:r>
            <w:r>
              <w:br/>
            </w:r>
            <w:r>
              <w:rPr>
                <w:rFonts w:ascii="Times New Roman"/>
                <w:b w:val="false"/>
                <w:i w:val="false"/>
                <w:color w:val="000000"/>
                <w:sz w:val="20"/>
              </w:rPr>
              <w:t>
</w:t>
            </w:r>
            <w:r>
              <w:rPr>
                <w:rFonts w:ascii="Times New Roman"/>
                <w:b w:val="false"/>
                <w:i w:val="false"/>
                <w:color w:val="000000"/>
                <w:sz w:val="20"/>
              </w:rPr>
              <w:t>центрального аппарата</w:t>
            </w:r>
            <w:r>
              <w:br/>
            </w:r>
            <w:r>
              <w:rPr>
                <w:rFonts w:ascii="Times New Roman"/>
                <w:b w:val="false"/>
                <w:i w:val="false"/>
                <w:color w:val="000000"/>
                <w:sz w:val="20"/>
              </w:rPr>
              <w:t>
</w:t>
            </w:r>
            <w:r>
              <w:rPr>
                <w:rFonts w:ascii="Times New Roman"/>
                <w:b w:val="false"/>
                <w:i w:val="false"/>
                <w:color w:val="000000"/>
                <w:sz w:val="20"/>
              </w:rPr>
              <w:t>Комитета таможенного</w:t>
            </w:r>
            <w:r>
              <w:br/>
            </w:r>
            <w:r>
              <w:rPr>
                <w:rFonts w:ascii="Times New Roman"/>
                <w:b w:val="false"/>
                <w:i w:val="false"/>
                <w:color w:val="000000"/>
                <w:sz w:val="20"/>
              </w:rPr>
              <w:t>
</w:t>
            </w:r>
            <w:r>
              <w:rPr>
                <w:rFonts w:ascii="Times New Roman"/>
                <w:b w:val="false"/>
                <w:i w:val="false"/>
                <w:color w:val="000000"/>
                <w:sz w:val="20"/>
              </w:rPr>
              <w:t>контроля в год</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Стандартизация</w:t>
            </w:r>
            <w:r>
              <w:br/>
            </w:r>
            <w:r>
              <w:rPr>
                <w:rFonts w:ascii="Times New Roman"/>
                <w:b w:val="false"/>
                <w:i w:val="false"/>
                <w:color w:val="000000"/>
                <w:sz w:val="20"/>
              </w:rPr>
              <w:t>
</w:t>
            </w:r>
            <w:r>
              <w:rPr>
                <w:rFonts w:ascii="Times New Roman"/>
                <w:b w:val="false"/>
                <w:i w:val="false"/>
                <w:color w:val="000000"/>
                <w:sz w:val="20"/>
              </w:rPr>
              <w:t>таможенных процедур в</w:t>
            </w:r>
            <w:r>
              <w:br/>
            </w:r>
            <w:r>
              <w:rPr>
                <w:rFonts w:ascii="Times New Roman"/>
                <w:b w:val="false"/>
                <w:i w:val="false"/>
                <w:color w:val="000000"/>
                <w:sz w:val="20"/>
              </w:rPr>
              <w:t>
</w:t>
            </w:r>
            <w:r>
              <w:rPr>
                <w:rFonts w:ascii="Times New Roman"/>
                <w:b w:val="false"/>
                <w:i w:val="false"/>
                <w:color w:val="000000"/>
                <w:sz w:val="20"/>
              </w:rPr>
              <w:t>соответствии с</w:t>
            </w:r>
            <w:r>
              <w:br/>
            </w:r>
            <w:r>
              <w:rPr>
                <w:rFonts w:ascii="Times New Roman"/>
                <w:b w:val="false"/>
                <w:i w:val="false"/>
                <w:color w:val="000000"/>
                <w:sz w:val="20"/>
              </w:rPr>
              <w:t>
</w:t>
            </w:r>
            <w:r>
              <w:rPr>
                <w:rFonts w:ascii="Times New Roman"/>
                <w:b w:val="false"/>
                <w:i w:val="false"/>
                <w:color w:val="000000"/>
                <w:sz w:val="20"/>
              </w:rPr>
              <w:t>международными</w:t>
            </w:r>
            <w:r>
              <w:br/>
            </w:r>
            <w:r>
              <w:rPr>
                <w:rFonts w:ascii="Times New Roman"/>
                <w:b w:val="false"/>
                <w:i w:val="false"/>
                <w:color w:val="000000"/>
                <w:sz w:val="20"/>
              </w:rPr>
              <w:t>
</w:t>
            </w:r>
            <w:r>
              <w:rPr>
                <w:rFonts w:ascii="Times New Roman"/>
                <w:b w:val="false"/>
                <w:i w:val="false"/>
                <w:color w:val="000000"/>
                <w:sz w:val="20"/>
              </w:rPr>
              <w:t>стандартами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Таможенное оформление и таможенный контроль товаров и транспортных средств,</w:t>
            </w:r>
            <w:r>
              <w:br/>
            </w:r>
            <w:r>
              <w:rPr>
                <w:rFonts w:ascii="Times New Roman"/>
                <w:b w:val="false"/>
                <w:i w:val="false"/>
                <w:color w:val="000000"/>
                <w:sz w:val="20"/>
              </w:rPr>
              <w:t>
</w:t>
            </w:r>
            <w:r>
              <w:rPr>
                <w:rFonts w:ascii="Times New Roman"/>
                <w:b w:val="false"/>
                <w:i w:val="false"/>
                <w:color w:val="000000"/>
                <w:sz w:val="20"/>
              </w:rPr>
              <w:t>перемещаемых через таможенную границу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w:t>
            </w:r>
            <w:r>
              <w:rPr>
                <w:rFonts w:ascii="Times New Roman"/>
                <w:b w:val="false"/>
                <w:i w:val="false"/>
                <w:color w:val="000000"/>
                <w:sz w:val="20"/>
              </w:rPr>
              <w:t>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Совершенствование таможенной системы и повышение эффективности</w:t>
            </w:r>
            <w:r>
              <w:br/>
            </w:r>
            <w:r>
              <w:rPr>
                <w:rFonts w:ascii="Times New Roman"/>
                <w:b w:val="false"/>
                <w:i w:val="false"/>
                <w:color w:val="000000"/>
                <w:sz w:val="20"/>
              </w:rPr>
              <w:t>
</w:t>
            </w:r>
            <w:r>
              <w:rPr>
                <w:rFonts w:ascii="Times New Roman"/>
                <w:b w:val="false"/>
                <w:i w:val="false"/>
                <w:color w:val="000000"/>
                <w:sz w:val="20"/>
              </w:rPr>
              <w:t>деятельности таможенных органов</w:t>
            </w:r>
          </w:p>
        </w:tc>
      </w:tr>
      <w:tr>
        <w:trPr>
          <w:trHeight w:val="30"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Формирование устойчивой, эффективно функционирующей таможенной</w:t>
            </w:r>
            <w:r>
              <w:br/>
            </w:r>
            <w:r>
              <w:rPr>
                <w:rFonts w:ascii="Times New Roman"/>
                <w:b w:val="false"/>
                <w:i w:val="false"/>
                <w:color w:val="000000"/>
                <w:sz w:val="20"/>
              </w:rPr>
              <w:t>
</w:t>
            </w:r>
            <w:r>
              <w:rPr>
                <w:rFonts w:ascii="Times New Roman"/>
                <w:b w:val="false"/>
                <w:i w:val="false"/>
                <w:color w:val="000000"/>
                <w:sz w:val="20"/>
              </w:rPr>
              <w:t>системы, отвечающей международным стандартам, ориентированной на</w:t>
            </w:r>
            <w:r>
              <w:br/>
            </w:r>
            <w:r>
              <w:rPr>
                <w:rFonts w:ascii="Times New Roman"/>
                <w:b w:val="false"/>
                <w:i w:val="false"/>
                <w:color w:val="000000"/>
                <w:sz w:val="20"/>
              </w:rPr>
              <w:t>
</w:t>
            </w:r>
            <w:r>
              <w:rPr>
                <w:rFonts w:ascii="Times New Roman"/>
                <w:b w:val="false"/>
                <w:i w:val="false"/>
                <w:color w:val="000000"/>
                <w:sz w:val="20"/>
              </w:rPr>
              <w:t>качество предоставляемых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Формирование эффективно функционирующей системы профилактики</w:t>
            </w:r>
            <w:r>
              <w:br/>
            </w:r>
            <w:r>
              <w:rPr>
                <w:rFonts w:ascii="Times New Roman"/>
                <w:b w:val="false"/>
                <w:i w:val="false"/>
                <w:color w:val="000000"/>
                <w:sz w:val="20"/>
              </w:rPr>
              <w:t>
</w:t>
            </w:r>
            <w:r>
              <w:rPr>
                <w:rFonts w:ascii="Times New Roman"/>
                <w:b w:val="false"/>
                <w:i w:val="false"/>
                <w:color w:val="000000"/>
                <w:sz w:val="20"/>
              </w:rPr>
              <w:t>правонарушений, обнаружения товаров, незаконно перемещаемых через</w:t>
            </w:r>
            <w:r>
              <w:br/>
            </w:r>
            <w:r>
              <w:rPr>
                <w:rFonts w:ascii="Times New Roman"/>
                <w:b w:val="false"/>
                <w:i w:val="false"/>
                <w:color w:val="000000"/>
                <w:sz w:val="20"/>
              </w:rPr>
              <w:t>
</w:t>
            </w:r>
            <w:r>
              <w:rPr>
                <w:rFonts w:ascii="Times New Roman"/>
                <w:b w:val="false"/>
                <w:i w:val="false"/>
                <w:color w:val="000000"/>
                <w:sz w:val="20"/>
              </w:rPr>
              <w:t>таможенную границу</w:t>
            </w:r>
          </w:p>
        </w:tc>
      </w:tr>
      <w:tr>
        <w:trPr>
          <w:trHeight w:val="30"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Сокращение времени обслуживания участников внешнеэкономической</w:t>
            </w:r>
            <w:r>
              <w:br/>
            </w:r>
            <w:r>
              <w:rPr>
                <w:rFonts w:ascii="Times New Roman"/>
                <w:b w:val="false"/>
                <w:i w:val="false"/>
                <w:color w:val="000000"/>
                <w:sz w:val="20"/>
              </w:rPr>
              <w:t>
</w:t>
            </w:r>
            <w:r>
              <w:rPr>
                <w:rFonts w:ascii="Times New Roman"/>
                <w:b w:val="false"/>
                <w:i w:val="false"/>
                <w:color w:val="000000"/>
                <w:sz w:val="20"/>
              </w:rPr>
              <w:t>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Повышение качества уголовного и административного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Борьба с контрабандой и коррупцией</w:t>
            </w:r>
          </w:p>
        </w:tc>
      </w:tr>
      <w:tr>
        <w:trPr>
          <w:trHeight w:val="30"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Оформление грузовых</w:t>
            </w:r>
            <w:r>
              <w:br/>
            </w:r>
            <w:r>
              <w:rPr>
                <w:rFonts w:ascii="Times New Roman"/>
                <w:b w:val="false"/>
                <w:i w:val="false"/>
                <w:color w:val="000000"/>
                <w:sz w:val="20"/>
              </w:rPr>
              <w:t>
</w:t>
            </w:r>
            <w:r>
              <w:rPr>
                <w:rFonts w:ascii="Times New Roman"/>
                <w:b w:val="false"/>
                <w:i w:val="false"/>
                <w:color w:val="000000"/>
                <w:sz w:val="20"/>
              </w:rPr>
              <w:t>таможенных деклараций</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декла-</w:t>
            </w:r>
            <w:r>
              <w:br/>
            </w:r>
            <w:r>
              <w:rPr>
                <w:rFonts w:ascii="Times New Roman"/>
                <w:b w:val="false"/>
                <w:i w:val="false"/>
                <w:color w:val="000000"/>
                <w:sz w:val="20"/>
              </w:rPr>
              <w:t>
</w:t>
            </w:r>
            <w:r>
              <w:rPr>
                <w:rFonts w:ascii="Times New Roman"/>
                <w:b w:val="false"/>
                <w:i w:val="false"/>
                <w:color w:val="000000"/>
                <w:sz w:val="20"/>
              </w:rPr>
              <w:t>раций</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проведении</w:t>
            </w:r>
            <w:r>
              <w:br/>
            </w:r>
            <w:r>
              <w:rPr>
                <w:rFonts w:ascii="Times New Roman"/>
                <w:b w:val="false"/>
                <w:i w:val="false"/>
                <w:color w:val="000000"/>
                <w:sz w:val="20"/>
              </w:rPr>
              <w:t>
</w:t>
            </w:r>
            <w:r>
              <w:rPr>
                <w:rFonts w:ascii="Times New Roman"/>
                <w:b w:val="false"/>
                <w:i w:val="false"/>
                <w:color w:val="000000"/>
                <w:sz w:val="20"/>
              </w:rPr>
              <w:t>таможенного досмотра</w:t>
            </w:r>
            <w:r>
              <w:br/>
            </w:r>
            <w:r>
              <w:rPr>
                <w:rFonts w:ascii="Times New Roman"/>
                <w:b w:val="false"/>
                <w:i w:val="false"/>
                <w:color w:val="000000"/>
                <w:sz w:val="20"/>
              </w:rPr>
              <w:t>
</w:t>
            </w:r>
            <w:r>
              <w:rPr>
                <w:rFonts w:ascii="Times New Roman"/>
                <w:b w:val="false"/>
                <w:i w:val="false"/>
                <w:color w:val="000000"/>
                <w:sz w:val="20"/>
              </w:rPr>
              <w:t>выявление фактов</w:t>
            </w:r>
            <w:r>
              <w:br/>
            </w:r>
            <w:r>
              <w:rPr>
                <w:rFonts w:ascii="Times New Roman"/>
                <w:b w:val="false"/>
                <w:i w:val="false"/>
                <w:color w:val="000000"/>
                <w:sz w:val="20"/>
              </w:rPr>
              <w:t>
</w:t>
            </w:r>
            <w:r>
              <w:rPr>
                <w:rFonts w:ascii="Times New Roman"/>
                <w:b w:val="false"/>
                <w:i w:val="false"/>
                <w:color w:val="000000"/>
                <w:sz w:val="20"/>
              </w:rPr>
              <w:t>провоза наркотических</w:t>
            </w:r>
            <w:r>
              <w:br/>
            </w:r>
            <w:r>
              <w:rPr>
                <w:rFonts w:ascii="Times New Roman"/>
                <w:b w:val="false"/>
                <w:i w:val="false"/>
                <w:color w:val="000000"/>
                <w:sz w:val="20"/>
              </w:rPr>
              <w:t>
</w:t>
            </w:r>
            <w:r>
              <w:rPr>
                <w:rFonts w:ascii="Times New Roman"/>
                <w:b w:val="false"/>
                <w:i w:val="false"/>
                <w:color w:val="000000"/>
                <w:sz w:val="20"/>
              </w:rPr>
              <w:t>средств в среднем до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республиканских</w:t>
            </w:r>
            <w:r>
              <w:br/>
            </w:r>
            <w:r>
              <w:rPr>
                <w:rFonts w:ascii="Times New Roman"/>
                <w:b w:val="false"/>
                <w:i w:val="false"/>
                <w:color w:val="000000"/>
                <w:sz w:val="20"/>
              </w:rPr>
              <w:t>
</w:t>
            </w:r>
            <w:r>
              <w:rPr>
                <w:rFonts w:ascii="Times New Roman"/>
                <w:b w:val="false"/>
                <w:i w:val="false"/>
                <w:color w:val="000000"/>
                <w:sz w:val="20"/>
              </w:rPr>
              <w:t>операций по пресечению</w:t>
            </w:r>
            <w:r>
              <w:br/>
            </w:r>
            <w:r>
              <w:rPr>
                <w:rFonts w:ascii="Times New Roman"/>
                <w:b w:val="false"/>
                <w:i w:val="false"/>
                <w:color w:val="000000"/>
                <w:sz w:val="20"/>
              </w:rPr>
              <w:t>
</w:t>
            </w:r>
            <w:r>
              <w:rPr>
                <w:rFonts w:ascii="Times New Roman"/>
                <w:b w:val="false"/>
                <w:i w:val="false"/>
                <w:color w:val="000000"/>
                <w:sz w:val="20"/>
              </w:rPr>
              <w:t>контрабандного и</w:t>
            </w:r>
            <w:r>
              <w:br/>
            </w:r>
            <w:r>
              <w:rPr>
                <w:rFonts w:ascii="Times New Roman"/>
                <w:b w:val="false"/>
                <w:i w:val="false"/>
                <w:color w:val="000000"/>
                <w:sz w:val="20"/>
              </w:rPr>
              <w:t>
</w:t>
            </w:r>
            <w:r>
              <w:rPr>
                <w:rFonts w:ascii="Times New Roman"/>
                <w:b w:val="false"/>
                <w:i w:val="false"/>
                <w:color w:val="000000"/>
                <w:sz w:val="20"/>
              </w:rPr>
              <w:t>контрафактного</w:t>
            </w:r>
            <w:r>
              <w:br/>
            </w:r>
            <w:r>
              <w:rPr>
                <w:rFonts w:ascii="Times New Roman"/>
                <w:b w:val="false"/>
                <w:i w:val="false"/>
                <w:color w:val="000000"/>
                <w:sz w:val="20"/>
              </w:rPr>
              <w:t>
</w:t>
            </w:r>
            <w:r>
              <w:rPr>
                <w:rFonts w:ascii="Times New Roman"/>
                <w:b w:val="false"/>
                <w:i w:val="false"/>
                <w:color w:val="000000"/>
                <w:sz w:val="20"/>
              </w:rPr>
              <w:t>перемещения товаров и</w:t>
            </w:r>
            <w:r>
              <w:br/>
            </w:r>
            <w:r>
              <w:rPr>
                <w:rFonts w:ascii="Times New Roman"/>
                <w:b w:val="false"/>
                <w:i w:val="false"/>
                <w:color w:val="000000"/>
                <w:sz w:val="20"/>
              </w:rPr>
              <w:t>
</w:t>
            </w:r>
            <w:r>
              <w:rPr>
                <w:rFonts w:ascii="Times New Roman"/>
                <w:b w:val="false"/>
                <w:i w:val="false"/>
                <w:color w:val="000000"/>
                <w:sz w:val="20"/>
              </w:rPr>
              <w:t>транспортных средств</w:t>
            </w:r>
            <w:r>
              <w:br/>
            </w:r>
            <w:r>
              <w:rPr>
                <w:rFonts w:ascii="Times New Roman"/>
                <w:b w:val="false"/>
                <w:i w:val="false"/>
                <w:color w:val="000000"/>
                <w:sz w:val="20"/>
              </w:rPr>
              <w:t>
</w:t>
            </w:r>
            <w:r>
              <w:rPr>
                <w:rFonts w:ascii="Times New Roman"/>
                <w:b w:val="false"/>
                <w:i w:val="false"/>
                <w:color w:val="000000"/>
                <w:sz w:val="20"/>
              </w:rPr>
              <w:t>через таможенную</w:t>
            </w:r>
            <w:r>
              <w:br/>
            </w:r>
            <w:r>
              <w:rPr>
                <w:rFonts w:ascii="Times New Roman"/>
                <w:b w:val="false"/>
                <w:i w:val="false"/>
                <w:color w:val="000000"/>
                <w:sz w:val="20"/>
              </w:rPr>
              <w:t>
</w:t>
            </w:r>
            <w:r>
              <w:rPr>
                <w:rFonts w:ascii="Times New Roman"/>
                <w:b w:val="false"/>
                <w:i w:val="false"/>
                <w:color w:val="000000"/>
                <w:sz w:val="20"/>
              </w:rPr>
              <w:t>границу</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международных</w:t>
            </w:r>
            <w:r>
              <w:br/>
            </w:r>
            <w:r>
              <w:rPr>
                <w:rFonts w:ascii="Times New Roman"/>
                <w:b w:val="false"/>
                <w:i w:val="false"/>
                <w:color w:val="000000"/>
                <w:sz w:val="20"/>
              </w:rPr>
              <w:t>
</w:t>
            </w:r>
            <w:r>
              <w:rPr>
                <w:rFonts w:ascii="Times New Roman"/>
                <w:b w:val="false"/>
                <w:i w:val="false"/>
                <w:color w:val="000000"/>
                <w:sz w:val="20"/>
              </w:rPr>
              <w:t>операциях по пресечению</w:t>
            </w:r>
            <w:r>
              <w:br/>
            </w:r>
            <w:r>
              <w:rPr>
                <w:rFonts w:ascii="Times New Roman"/>
                <w:b w:val="false"/>
                <w:i w:val="false"/>
                <w:color w:val="000000"/>
                <w:sz w:val="20"/>
              </w:rPr>
              <w:t>
</w:t>
            </w:r>
            <w:r>
              <w:rPr>
                <w:rFonts w:ascii="Times New Roman"/>
                <w:b w:val="false"/>
                <w:i w:val="false"/>
                <w:color w:val="000000"/>
                <w:sz w:val="20"/>
              </w:rPr>
              <w:t>незаконного оборота</w:t>
            </w:r>
            <w:r>
              <w:br/>
            </w:r>
            <w:r>
              <w:rPr>
                <w:rFonts w:ascii="Times New Roman"/>
                <w:b w:val="false"/>
                <w:i w:val="false"/>
                <w:color w:val="000000"/>
                <w:sz w:val="20"/>
              </w:rPr>
              <w:t>
</w:t>
            </w:r>
            <w:r>
              <w:rPr>
                <w:rFonts w:ascii="Times New Roman"/>
                <w:b w:val="false"/>
                <w:i w:val="false"/>
                <w:color w:val="000000"/>
                <w:sz w:val="20"/>
              </w:rPr>
              <w:t>наркотиков</w:t>
            </w:r>
            <w:r>
              <w:br/>
            </w:r>
            <w:r>
              <w:rPr>
                <w:rFonts w:ascii="Times New Roman"/>
                <w:b w:val="false"/>
                <w:i w:val="false"/>
                <w:color w:val="000000"/>
                <w:sz w:val="20"/>
              </w:rPr>
              <w:t>
</w:t>
            </w:r>
            <w:r>
              <w:rPr>
                <w:rFonts w:ascii="Times New Roman"/>
                <w:b w:val="false"/>
                <w:i w:val="false"/>
                <w:color w:val="000000"/>
                <w:sz w:val="20"/>
              </w:rPr>
              <w:t>(контролируемая</w:t>
            </w:r>
            <w:r>
              <w:br/>
            </w:r>
            <w:r>
              <w:rPr>
                <w:rFonts w:ascii="Times New Roman"/>
                <w:b w:val="false"/>
                <w:i w:val="false"/>
                <w:color w:val="000000"/>
                <w:sz w:val="20"/>
              </w:rPr>
              <w:t>
</w:t>
            </w:r>
            <w:r>
              <w:rPr>
                <w:rFonts w:ascii="Times New Roman"/>
                <w:b w:val="false"/>
                <w:i w:val="false"/>
                <w:color w:val="000000"/>
                <w:sz w:val="20"/>
              </w:rPr>
              <w:t>поставка)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w:t>
            </w:r>
            <w:r>
              <w:br/>
            </w:r>
            <w:r>
              <w:rPr>
                <w:rFonts w:ascii="Times New Roman"/>
                <w:b w:val="false"/>
                <w:i w:val="false"/>
                <w:color w:val="000000"/>
                <w:sz w:val="20"/>
              </w:rPr>
              <w:t>
</w:t>
            </w:r>
            <w:r>
              <w:rPr>
                <w:rFonts w:ascii="Times New Roman"/>
                <w:b w:val="false"/>
                <w:i w:val="false"/>
                <w:color w:val="000000"/>
                <w:sz w:val="20"/>
              </w:rPr>
              <w:t>профессионального</w:t>
            </w:r>
            <w:r>
              <w:br/>
            </w:r>
            <w:r>
              <w:rPr>
                <w:rFonts w:ascii="Times New Roman"/>
                <w:b w:val="false"/>
                <w:i w:val="false"/>
                <w:color w:val="000000"/>
                <w:sz w:val="20"/>
              </w:rPr>
              <w:t>
</w:t>
            </w:r>
            <w:r>
              <w:rPr>
                <w:rFonts w:ascii="Times New Roman"/>
                <w:b w:val="false"/>
                <w:i w:val="false"/>
                <w:color w:val="000000"/>
                <w:sz w:val="20"/>
              </w:rPr>
              <w:t>уровня сотрудников</w:t>
            </w:r>
            <w:r>
              <w:br/>
            </w:r>
            <w:r>
              <w:rPr>
                <w:rFonts w:ascii="Times New Roman"/>
                <w:b w:val="false"/>
                <w:i w:val="false"/>
                <w:color w:val="000000"/>
                <w:sz w:val="20"/>
              </w:rPr>
              <w:t>
</w:t>
            </w:r>
            <w:r>
              <w:rPr>
                <w:rFonts w:ascii="Times New Roman"/>
                <w:b w:val="false"/>
                <w:i w:val="false"/>
                <w:color w:val="000000"/>
                <w:sz w:val="20"/>
              </w:rPr>
              <w:t>таможенных органов</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обучение</w:t>
            </w:r>
            <w:r>
              <w:br/>
            </w:r>
            <w:r>
              <w:rPr>
                <w:rFonts w:ascii="Times New Roman"/>
                <w:b w:val="false"/>
                <w:i w:val="false"/>
                <w:color w:val="000000"/>
                <w:sz w:val="20"/>
              </w:rPr>
              <w:t>
</w:t>
            </w:r>
            <w:r>
              <w:rPr>
                <w:rFonts w:ascii="Times New Roman"/>
                <w:b w:val="false"/>
                <w:i w:val="false"/>
                <w:color w:val="000000"/>
                <w:sz w:val="20"/>
              </w:rPr>
              <w:t>государственному языку</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Пост-таможенный</w:t>
            </w:r>
            <w:r>
              <w:br/>
            </w:r>
            <w:r>
              <w:rPr>
                <w:rFonts w:ascii="Times New Roman"/>
                <w:b w:val="false"/>
                <w:i w:val="false"/>
                <w:color w:val="000000"/>
                <w:sz w:val="20"/>
              </w:rPr>
              <w:t>
</w:t>
            </w:r>
            <w:r>
              <w:rPr>
                <w:rFonts w:ascii="Times New Roman"/>
                <w:b w:val="false"/>
                <w:i w:val="false"/>
                <w:color w:val="000000"/>
                <w:sz w:val="20"/>
              </w:rPr>
              <w:t>контроль, основанный на</w:t>
            </w:r>
            <w:r>
              <w:br/>
            </w:r>
            <w:r>
              <w:rPr>
                <w:rFonts w:ascii="Times New Roman"/>
                <w:b w:val="false"/>
                <w:i w:val="false"/>
                <w:color w:val="000000"/>
                <w:sz w:val="20"/>
              </w:rPr>
              <w:t>
</w:t>
            </w:r>
            <w:r>
              <w:rPr>
                <w:rFonts w:ascii="Times New Roman"/>
                <w:b w:val="false"/>
                <w:i w:val="false"/>
                <w:color w:val="000000"/>
                <w:sz w:val="20"/>
              </w:rPr>
              <w:t>управлении рисками, как</w:t>
            </w:r>
            <w:r>
              <w:br/>
            </w:r>
            <w:r>
              <w:rPr>
                <w:rFonts w:ascii="Times New Roman"/>
                <w:b w:val="false"/>
                <w:i w:val="false"/>
                <w:color w:val="000000"/>
                <w:sz w:val="20"/>
              </w:rPr>
              <w:t>
</w:t>
            </w:r>
            <w:r>
              <w:rPr>
                <w:rFonts w:ascii="Times New Roman"/>
                <w:b w:val="false"/>
                <w:i w:val="false"/>
                <w:color w:val="000000"/>
                <w:sz w:val="20"/>
              </w:rPr>
              <w:t>процент от общего</w:t>
            </w:r>
            <w:r>
              <w:br/>
            </w:r>
            <w:r>
              <w:rPr>
                <w:rFonts w:ascii="Times New Roman"/>
                <w:b w:val="false"/>
                <w:i w:val="false"/>
                <w:color w:val="000000"/>
                <w:sz w:val="20"/>
              </w:rPr>
              <w:t>
</w:t>
            </w:r>
            <w:r>
              <w:rPr>
                <w:rFonts w:ascii="Times New Roman"/>
                <w:b w:val="false"/>
                <w:i w:val="false"/>
                <w:color w:val="000000"/>
                <w:sz w:val="20"/>
              </w:rPr>
              <w:t>количества операций</w:t>
            </w:r>
            <w:r>
              <w:br/>
            </w:r>
            <w:r>
              <w:rPr>
                <w:rFonts w:ascii="Times New Roman"/>
                <w:b w:val="false"/>
                <w:i w:val="false"/>
                <w:color w:val="000000"/>
                <w:sz w:val="20"/>
              </w:rPr>
              <w:t>
</w:t>
            </w:r>
            <w:r>
              <w:rPr>
                <w:rFonts w:ascii="Times New Roman"/>
                <w:b w:val="false"/>
                <w:i w:val="false"/>
                <w:color w:val="000000"/>
                <w:sz w:val="20"/>
              </w:rPr>
              <w:t>составит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w:t>
            </w:r>
            <w:r>
              <w:br/>
            </w:r>
            <w:r>
              <w:rPr>
                <w:rFonts w:ascii="Times New Roman"/>
                <w:b w:val="false"/>
                <w:i w:val="false"/>
                <w:color w:val="000000"/>
                <w:sz w:val="20"/>
              </w:rPr>
              <w:t>
</w:t>
            </w:r>
            <w:r>
              <w:rPr>
                <w:rFonts w:ascii="Times New Roman"/>
                <w:b w:val="false"/>
                <w:i w:val="false"/>
                <w:color w:val="000000"/>
                <w:sz w:val="20"/>
              </w:rPr>
              <w:t>дополнительных</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доходов, начисленных по</w:t>
            </w:r>
            <w:r>
              <w:br/>
            </w:r>
            <w:r>
              <w:rPr>
                <w:rFonts w:ascii="Times New Roman"/>
                <w:b w:val="false"/>
                <w:i w:val="false"/>
                <w:color w:val="000000"/>
                <w:sz w:val="20"/>
              </w:rPr>
              <w:t>
</w:t>
            </w:r>
            <w:r>
              <w:rPr>
                <w:rFonts w:ascii="Times New Roman"/>
                <w:b w:val="false"/>
                <w:i w:val="false"/>
                <w:color w:val="000000"/>
                <w:sz w:val="20"/>
              </w:rPr>
              <w:t>результатам аудита,</w:t>
            </w:r>
            <w:r>
              <w:br/>
            </w:r>
            <w:r>
              <w:rPr>
                <w:rFonts w:ascii="Times New Roman"/>
                <w:b w:val="false"/>
                <w:i w:val="false"/>
                <w:color w:val="000000"/>
                <w:sz w:val="20"/>
              </w:rPr>
              <w:t>
</w:t>
            </w:r>
            <w:r>
              <w:rPr>
                <w:rFonts w:ascii="Times New Roman"/>
                <w:b w:val="false"/>
                <w:i w:val="false"/>
                <w:color w:val="000000"/>
                <w:sz w:val="20"/>
              </w:rPr>
              <w:t>основанного на рисках,</w:t>
            </w:r>
            <w:r>
              <w:br/>
            </w:r>
            <w:r>
              <w:rPr>
                <w:rFonts w:ascii="Times New Roman"/>
                <w:b w:val="false"/>
                <w:i w:val="false"/>
                <w:color w:val="000000"/>
                <w:sz w:val="20"/>
              </w:rPr>
              <w:t>
</w:t>
            </w:r>
            <w:r>
              <w:rPr>
                <w:rFonts w:ascii="Times New Roman"/>
                <w:b w:val="false"/>
                <w:i w:val="false"/>
                <w:color w:val="000000"/>
                <w:sz w:val="20"/>
              </w:rPr>
              <w:t>составит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среднего</w:t>
            </w:r>
            <w:r>
              <w:br/>
            </w:r>
            <w:r>
              <w:rPr>
                <w:rFonts w:ascii="Times New Roman"/>
                <w:b w:val="false"/>
                <w:i w:val="false"/>
                <w:color w:val="000000"/>
                <w:sz w:val="20"/>
              </w:rPr>
              <w:t>
</w:t>
            </w:r>
            <w:r>
              <w:rPr>
                <w:rFonts w:ascii="Times New Roman"/>
                <w:b w:val="false"/>
                <w:i w:val="false"/>
                <w:color w:val="000000"/>
                <w:sz w:val="20"/>
              </w:rPr>
              <w:t>времени прохождения</w:t>
            </w:r>
            <w:r>
              <w:br/>
            </w:r>
            <w:r>
              <w:rPr>
                <w:rFonts w:ascii="Times New Roman"/>
                <w:b w:val="false"/>
                <w:i w:val="false"/>
                <w:color w:val="000000"/>
                <w:sz w:val="20"/>
              </w:rPr>
              <w:t>
</w:t>
            </w:r>
            <w:r>
              <w:rPr>
                <w:rFonts w:ascii="Times New Roman"/>
                <w:b w:val="false"/>
                <w:i w:val="false"/>
                <w:color w:val="000000"/>
                <w:sz w:val="20"/>
              </w:rPr>
              <w:t>таможенных процедур</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w:t>
            </w:r>
            <w:r>
              <w:br/>
            </w:r>
            <w:r>
              <w:rPr>
                <w:rFonts w:ascii="Times New Roman"/>
                <w:b w:val="false"/>
                <w:i w:val="false"/>
                <w:color w:val="000000"/>
                <w:sz w:val="20"/>
              </w:rPr>
              <w:t>
</w:t>
            </w:r>
            <w:r>
              <w:rPr>
                <w:rFonts w:ascii="Times New Roman"/>
                <w:b w:val="false"/>
                <w:i w:val="false"/>
                <w:color w:val="000000"/>
                <w:sz w:val="20"/>
              </w:rPr>
              <w:t>дни</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w:t>
            </w:r>
            <w:r>
              <w:br/>
            </w:r>
            <w:r>
              <w:rPr>
                <w:rFonts w:ascii="Times New Roman"/>
                <w:b w:val="false"/>
                <w:i w:val="false"/>
                <w:color w:val="000000"/>
                <w:sz w:val="20"/>
              </w:rPr>
              <w:t>
</w:t>
            </w:r>
            <w:r>
              <w:rPr>
                <w:rFonts w:ascii="Times New Roman"/>
                <w:b w:val="false"/>
                <w:i w:val="false"/>
                <w:color w:val="000000"/>
                <w:sz w:val="20"/>
              </w:rPr>
              <w:t>до 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w:t>
            </w:r>
            <w:r>
              <w:br/>
            </w:r>
            <w:r>
              <w:rPr>
                <w:rFonts w:ascii="Times New Roman"/>
                <w:b w:val="false"/>
                <w:i w:val="false"/>
                <w:color w:val="000000"/>
                <w:sz w:val="20"/>
              </w:rPr>
              <w:t>
</w:t>
            </w:r>
            <w:r>
              <w:rPr>
                <w:rFonts w:ascii="Times New Roman"/>
                <w:b w:val="false"/>
                <w:i w:val="false"/>
                <w:color w:val="000000"/>
                <w:sz w:val="20"/>
              </w:rPr>
              <w:t>до 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w:t>
            </w:r>
            <w:r>
              <w:br/>
            </w:r>
            <w:r>
              <w:rPr>
                <w:rFonts w:ascii="Times New Roman"/>
                <w:b w:val="false"/>
                <w:i w:val="false"/>
                <w:color w:val="000000"/>
                <w:sz w:val="20"/>
              </w:rPr>
              <w:t>
</w:t>
            </w:r>
            <w:r>
              <w:rPr>
                <w:rFonts w:ascii="Times New Roman"/>
                <w:b w:val="false"/>
                <w:i w:val="false"/>
                <w:color w:val="000000"/>
                <w:sz w:val="20"/>
              </w:rPr>
              <w:t>до 4</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более 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более 2</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Условная стоимость</w:t>
            </w:r>
            <w:r>
              <w:br/>
            </w:r>
            <w:r>
              <w:rPr>
                <w:rFonts w:ascii="Times New Roman"/>
                <w:b w:val="false"/>
                <w:i w:val="false"/>
                <w:color w:val="000000"/>
                <w:sz w:val="20"/>
              </w:rPr>
              <w:t>
</w:t>
            </w:r>
            <w:r>
              <w:rPr>
                <w:rFonts w:ascii="Times New Roman"/>
                <w:b w:val="false"/>
                <w:i w:val="false"/>
                <w:color w:val="000000"/>
                <w:sz w:val="20"/>
              </w:rPr>
              <w:t>затрат на содержание</w:t>
            </w:r>
            <w:r>
              <w:br/>
            </w:r>
            <w:r>
              <w:rPr>
                <w:rFonts w:ascii="Times New Roman"/>
                <w:b w:val="false"/>
                <w:i w:val="false"/>
                <w:color w:val="000000"/>
                <w:sz w:val="20"/>
              </w:rPr>
              <w:t>
</w:t>
            </w:r>
            <w:r>
              <w:rPr>
                <w:rFonts w:ascii="Times New Roman"/>
                <w:b w:val="false"/>
                <w:i w:val="false"/>
                <w:color w:val="000000"/>
                <w:sz w:val="20"/>
              </w:rPr>
              <w:t>одного сотрудника</w:t>
            </w:r>
            <w:r>
              <w:br/>
            </w:r>
            <w:r>
              <w:rPr>
                <w:rFonts w:ascii="Times New Roman"/>
                <w:b w:val="false"/>
                <w:i w:val="false"/>
                <w:color w:val="000000"/>
                <w:sz w:val="20"/>
              </w:rPr>
              <w:t>
</w:t>
            </w:r>
            <w:r>
              <w:rPr>
                <w:rFonts w:ascii="Times New Roman"/>
                <w:b w:val="false"/>
                <w:i w:val="false"/>
                <w:color w:val="000000"/>
                <w:sz w:val="20"/>
              </w:rPr>
              <w:t>таможенных органов</w:t>
            </w:r>
            <w:r>
              <w:br/>
            </w:r>
            <w:r>
              <w:rPr>
                <w:rFonts w:ascii="Times New Roman"/>
                <w:b w:val="false"/>
                <w:i w:val="false"/>
                <w:color w:val="000000"/>
                <w:sz w:val="20"/>
              </w:rPr>
              <w:t>
</w:t>
            </w:r>
            <w:r>
              <w:rPr>
                <w:rFonts w:ascii="Times New Roman"/>
                <w:b w:val="false"/>
                <w:i w:val="false"/>
                <w:color w:val="000000"/>
                <w:sz w:val="20"/>
              </w:rPr>
              <w:t>в год</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количества</w:t>
            </w:r>
            <w:r>
              <w:br/>
            </w:r>
            <w:r>
              <w:rPr>
                <w:rFonts w:ascii="Times New Roman"/>
                <w:b w:val="false"/>
                <w:i w:val="false"/>
                <w:color w:val="000000"/>
                <w:sz w:val="20"/>
              </w:rPr>
              <w:t>
</w:t>
            </w:r>
            <w:r>
              <w:rPr>
                <w:rFonts w:ascii="Times New Roman"/>
                <w:b w:val="false"/>
                <w:i w:val="false"/>
                <w:color w:val="000000"/>
                <w:sz w:val="20"/>
              </w:rPr>
              <w:t>уголовных дел,</w:t>
            </w:r>
            <w:r>
              <w:br/>
            </w:r>
            <w:r>
              <w:rPr>
                <w:rFonts w:ascii="Times New Roman"/>
                <w:b w:val="false"/>
                <w:i w:val="false"/>
                <w:color w:val="000000"/>
                <w:sz w:val="20"/>
              </w:rPr>
              <w:t>
</w:t>
            </w:r>
            <w:r>
              <w:rPr>
                <w:rFonts w:ascii="Times New Roman"/>
                <w:b w:val="false"/>
                <w:i w:val="false"/>
                <w:color w:val="000000"/>
                <w:sz w:val="20"/>
              </w:rPr>
              <w:t>направленных в суд по</w:t>
            </w:r>
            <w:r>
              <w:br/>
            </w:r>
            <w:r>
              <w:rPr>
                <w:rFonts w:ascii="Times New Roman"/>
                <w:b w:val="false"/>
                <w:i w:val="false"/>
                <w:color w:val="000000"/>
                <w:sz w:val="20"/>
              </w:rPr>
              <w:t>
</w:t>
            </w:r>
            <w:r>
              <w:rPr>
                <w:rFonts w:ascii="Times New Roman"/>
                <w:b w:val="false"/>
                <w:i w:val="false"/>
                <w:color w:val="000000"/>
                <w:sz w:val="20"/>
              </w:rPr>
              <w:t>сравнению с 2007 годом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Уменьшение количества</w:t>
            </w:r>
            <w:r>
              <w:br/>
            </w:r>
            <w:r>
              <w:rPr>
                <w:rFonts w:ascii="Times New Roman"/>
                <w:b w:val="false"/>
                <w:i w:val="false"/>
                <w:color w:val="000000"/>
                <w:sz w:val="20"/>
              </w:rPr>
              <w:t>
</w:t>
            </w:r>
            <w:r>
              <w:rPr>
                <w:rFonts w:ascii="Times New Roman"/>
                <w:b w:val="false"/>
                <w:i w:val="false"/>
                <w:color w:val="000000"/>
                <w:sz w:val="20"/>
              </w:rPr>
              <w:t>вынесенных судом</w:t>
            </w:r>
            <w:r>
              <w:br/>
            </w:r>
            <w:r>
              <w:rPr>
                <w:rFonts w:ascii="Times New Roman"/>
                <w:b w:val="false"/>
                <w:i w:val="false"/>
                <w:color w:val="000000"/>
                <w:sz w:val="20"/>
              </w:rPr>
              <w:t>
</w:t>
            </w:r>
            <w:r>
              <w:rPr>
                <w:rFonts w:ascii="Times New Roman"/>
                <w:b w:val="false"/>
                <w:i w:val="false"/>
                <w:color w:val="000000"/>
                <w:sz w:val="20"/>
              </w:rPr>
              <w:t>оправдательных</w:t>
            </w:r>
            <w:r>
              <w:br/>
            </w:r>
            <w:r>
              <w:rPr>
                <w:rFonts w:ascii="Times New Roman"/>
                <w:b w:val="false"/>
                <w:i w:val="false"/>
                <w:color w:val="000000"/>
                <w:sz w:val="20"/>
              </w:rPr>
              <w:t>
</w:t>
            </w:r>
            <w:r>
              <w:rPr>
                <w:rFonts w:ascii="Times New Roman"/>
                <w:b w:val="false"/>
                <w:i w:val="false"/>
                <w:color w:val="000000"/>
                <w:sz w:val="20"/>
              </w:rPr>
              <w:t>приговоров и</w:t>
            </w:r>
            <w:r>
              <w:br/>
            </w:r>
            <w:r>
              <w:rPr>
                <w:rFonts w:ascii="Times New Roman"/>
                <w:b w:val="false"/>
                <w:i w:val="false"/>
                <w:color w:val="000000"/>
                <w:sz w:val="20"/>
              </w:rPr>
              <w:t>
</w:t>
            </w:r>
            <w:r>
              <w:rPr>
                <w:rFonts w:ascii="Times New Roman"/>
                <w:b w:val="false"/>
                <w:i w:val="false"/>
                <w:color w:val="000000"/>
                <w:sz w:val="20"/>
              </w:rPr>
              <w:t>возвращения уголовных</w:t>
            </w:r>
            <w:r>
              <w:br/>
            </w:r>
            <w:r>
              <w:rPr>
                <w:rFonts w:ascii="Times New Roman"/>
                <w:b w:val="false"/>
                <w:i w:val="false"/>
                <w:color w:val="000000"/>
                <w:sz w:val="20"/>
              </w:rPr>
              <w:t>
</w:t>
            </w:r>
            <w:r>
              <w:rPr>
                <w:rFonts w:ascii="Times New Roman"/>
                <w:b w:val="false"/>
                <w:i w:val="false"/>
                <w:color w:val="000000"/>
                <w:sz w:val="20"/>
              </w:rPr>
              <w:t>дел для производства</w:t>
            </w:r>
            <w:r>
              <w:br/>
            </w:r>
            <w:r>
              <w:rPr>
                <w:rFonts w:ascii="Times New Roman"/>
                <w:b w:val="false"/>
                <w:i w:val="false"/>
                <w:color w:val="000000"/>
                <w:sz w:val="20"/>
              </w:rPr>
              <w:t>
</w:t>
            </w:r>
            <w:r>
              <w:rPr>
                <w:rFonts w:ascii="Times New Roman"/>
                <w:b w:val="false"/>
                <w:i w:val="false"/>
                <w:color w:val="000000"/>
                <w:sz w:val="20"/>
              </w:rPr>
              <w:t>дополнительного</w:t>
            </w:r>
            <w:r>
              <w:br/>
            </w:r>
            <w:r>
              <w:rPr>
                <w:rFonts w:ascii="Times New Roman"/>
                <w:b w:val="false"/>
                <w:i w:val="false"/>
                <w:color w:val="000000"/>
                <w:sz w:val="20"/>
              </w:rPr>
              <w:t>
</w:t>
            </w:r>
            <w:r>
              <w:rPr>
                <w:rFonts w:ascii="Times New Roman"/>
                <w:b w:val="false"/>
                <w:i w:val="false"/>
                <w:color w:val="000000"/>
                <w:sz w:val="20"/>
              </w:rPr>
              <w:t>расследования (кроме</w:t>
            </w:r>
            <w:r>
              <w:br/>
            </w:r>
            <w:r>
              <w:rPr>
                <w:rFonts w:ascii="Times New Roman"/>
                <w:b w:val="false"/>
                <w:i w:val="false"/>
                <w:color w:val="000000"/>
                <w:sz w:val="20"/>
              </w:rPr>
              <w:t>
</w:t>
            </w:r>
            <w:r>
              <w:rPr>
                <w:rFonts w:ascii="Times New Roman"/>
                <w:b w:val="false"/>
                <w:i w:val="false"/>
                <w:color w:val="000000"/>
                <w:sz w:val="20"/>
              </w:rPr>
              <w:t>по вновь открывшимся</w:t>
            </w:r>
            <w:r>
              <w:br/>
            </w:r>
            <w:r>
              <w:rPr>
                <w:rFonts w:ascii="Times New Roman"/>
                <w:b w:val="false"/>
                <w:i w:val="false"/>
                <w:color w:val="000000"/>
                <w:sz w:val="20"/>
              </w:rPr>
              <w:t>
</w:t>
            </w:r>
            <w:r>
              <w:rPr>
                <w:rFonts w:ascii="Times New Roman"/>
                <w:b w:val="false"/>
                <w:i w:val="false"/>
                <w:color w:val="000000"/>
                <w:sz w:val="20"/>
              </w:rPr>
              <w:t>обстоятельствам)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Уменьшение количества</w:t>
            </w:r>
            <w:r>
              <w:br/>
            </w:r>
            <w:r>
              <w:rPr>
                <w:rFonts w:ascii="Times New Roman"/>
                <w:b w:val="false"/>
                <w:i w:val="false"/>
                <w:color w:val="000000"/>
                <w:sz w:val="20"/>
              </w:rPr>
              <w:t>
</w:t>
            </w:r>
            <w:r>
              <w:rPr>
                <w:rFonts w:ascii="Times New Roman"/>
                <w:b w:val="false"/>
                <w:i w:val="false"/>
                <w:color w:val="000000"/>
                <w:sz w:val="20"/>
              </w:rPr>
              <w:t>уголовных дел, не</w:t>
            </w:r>
            <w:r>
              <w:br/>
            </w:r>
            <w:r>
              <w:rPr>
                <w:rFonts w:ascii="Times New Roman"/>
                <w:b w:val="false"/>
                <w:i w:val="false"/>
                <w:color w:val="000000"/>
                <w:sz w:val="20"/>
              </w:rPr>
              <w:t>
</w:t>
            </w:r>
            <w:r>
              <w:rPr>
                <w:rFonts w:ascii="Times New Roman"/>
                <w:b w:val="false"/>
                <w:i w:val="false"/>
                <w:color w:val="000000"/>
                <w:sz w:val="20"/>
              </w:rPr>
              <w:t>рассмотренных судом по</w:t>
            </w:r>
            <w:r>
              <w:br/>
            </w:r>
            <w:r>
              <w:rPr>
                <w:rFonts w:ascii="Times New Roman"/>
                <w:b w:val="false"/>
                <w:i w:val="false"/>
                <w:color w:val="000000"/>
                <w:sz w:val="20"/>
              </w:rPr>
              <w:t>
</w:t>
            </w:r>
            <w:r>
              <w:rPr>
                <w:rFonts w:ascii="Times New Roman"/>
                <w:b w:val="false"/>
                <w:i w:val="false"/>
                <w:color w:val="000000"/>
                <w:sz w:val="20"/>
              </w:rPr>
              <w:t>сравнению с 2007 годом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Уменьшение доли</w:t>
            </w:r>
            <w:r>
              <w:br/>
            </w:r>
            <w:r>
              <w:rPr>
                <w:rFonts w:ascii="Times New Roman"/>
                <w:b w:val="false"/>
                <w:i w:val="false"/>
                <w:color w:val="000000"/>
                <w:sz w:val="20"/>
              </w:rPr>
              <w:t>
</w:t>
            </w:r>
            <w:r>
              <w:rPr>
                <w:rFonts w:ascii="Times New Roman"/>
                <w:b w:val="false"/>
                <w:i w:val="false"/>
                <w:color w:val="000000"/>
                <w:sz w:val="20"/>
              </w:rPr>
              <w:t>прекращенных дел судом</w:t>
            </w:r>
            <w:r>
              <w:br/>
            </w:r>
            <w:r>
              <w:rPr>
                <w:rFonts w:ascii="Times New Roman"/>
                <w:b w:val="false"/>
                <w:i w:val="false"/>
                <w:color w:val="000000"/>
                <w:sz w:val="20"/>
              </w:rPr>
              <w:t>
</w:t>
            </w:r>
            <w:r>
              <w:rPr>
                <w:rFonts w:ascii="Times New Roman"/>
                <w:b w:val="false"/>
                <w:i w:val="false"/>
                <w:color w:val="000000"/>
                <w:sz w:val="20"/>
              </w:rPr>
              <w:t>по сравнению с 2007</w:t>
            </w:r>
            <w:r>
              <w:br/>
            </w:r>
            <w:r>
              <w:rPr>
                <w:rFonts w:ascii="Times New Roman"/>
                <w:b w:val="false"/>
                <w:i w:val="false"/>
                <w:color w:val="000000"/>
                <w:sz w:val="20"/>
              </w:rPr>
              <w:t>
</w:t>
            </w:r>
            <w:r>
              <w:rPr>
                <w:rFonts w:ascii="Times New Roman"/>
                <w:b w:val="false"/>
                <w:i w:val="false"/>
                <w:color w:val="000000"/>
                <w:sz w:val="20"/>
              </w:rPr>
              <w:t>годом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Обеспечение функционирования информационных систем Комитета таможенного контроля</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w:t>
            </w:r>
            <w:r>
              <w:rPr>
                <w:rFonts w:ascii="Times New Roman"/>
                <w:b w:val="false"/>
                <w:i w:val="false"/>
                <w:color w:val="000000"/>
                <w:sz w:val="20"/>
              </w:rPr>
              <w:t>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Совершенствование таможенной системы и повышение эффективности</w:t>
            </w:r>
            <w:r>
              <w:br/>
            </w:r>
            <w:r>
              <w:rPr>
                <w:rFonts w:ascii="Times New Roman"/>
                <w:b w:val="false"/>
                <w:i w:val="false"/>
                <w:color w:val="000000"/>
                <w:sz w:val="20"/>
              </w:rPr>
              <w:t>
</w:t>
            </w:r>
            <w:r>
              <w:rPr>
                <w:rFonts w:ascii="Times New Roman"/>
                <w:b w:val="false"/>
                <w:i w:val="false"/>
                <w:color w:val="000000"/>
                <w:sz w:val="20"/>
              </w:rPr>
              <w:t>деятельности таможенных органов</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Формирование устойчивой, эффективно функционирующей таможенной</w:t>
            </w:r>
            <w:r>
              <w:br/>
            </w:r>
            <w:r>
              <w:rPr>
                <w:rFonts w:ascii="Times New Roman"/>
                <w:b w:val="false"/>
                <w:i w:val="false"/>
                <w:color w:val="000000"/>
                <w:sz w:val="20"/>
              </w:rPr>
              <w:t>
</w:t>
            </w:r>
            <w:r>
              <w:rPr>
                <w:rFonts w:ascii="Times New Roman"/>
                <w:b w:val="false"/>
                <w:i w:val="false"/>
                <w:color w:val="000000"/>
                <w:sz w:val="20"/>
              </w:rPr>
              <w:t>системы, отвечающей международным стандартам, ориентированной на</w:t>
            </w:r>
            <w:r>
              <w:br/>
            </w:r>
            <w:r>
              <w:rPr>
                <w:rFonts w:ascii="Times New Roman"/>
                <w:b w:val="false"/>
                <w:i w:val="false"/>
                <w:color w:val="000000"/>
                <w:sz w:val="20"/>
              </w:rPr>
              <w:t>
</w:t>
            </w:r>
            <w:r>
              <w:rPr>
                <w:rFonts w:ascii="Times New Roman"/>
                <w:b w:val="false"/>
                <w:i w:val="false"/>
                <w:color w:val="000000"/>
                <w:sz w:val="20"/>
              </w:rPr>
              <w:t>качество предоставляемых услуг</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Сокращение времени обслуживания участников внешнеэкономической</w:t>
            </w:r>
            <w:r>
              <w:br/>
            </w:r>
            <w:r>
              <w:rPr>
                <w:rFonts w:ascii="Times New Roman"/>
                <w:b w:val="false"/>
                <w:i w:val="false"/>
                <w:color w:val="000000"/>
                <w:sz w:val="20"/>
              </w:rPr>
              <w:t>
</w:t>
            </w:r>
            <w:r>
              <w:rPr>
                <w:rFonts w:ascii="Times New Roman"/>
                <w:b w:val="false"/>
                <w:i w:val="false"/>
                <w:color w:val="000000"/>
                <w:sz w:val="20"/>
              </w:rPr>
              <w:t>деятельности</w:t>
            </w:r>
          </w:p>
        </w:tc>
      </w:tr>
      <w:tr>
        <w:trPr>
          <w:trHeight w:val="30"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сопровождения</w:t>
            </w:r>
            <w:r>
              <w:br/>
            </w:r>
            <w:r>
              <w:rPr>
                <w:rFonts w:ascii="Times New Roman"/>
                <w:b w:val="false"/>
                <w:i w:val="false"/>
                <w:color w:val="000000"/>
                <w:sz w:val="20"/>
              </w:rPr>
              <w:t>
</w:t>
            </w:r>
            <w:r>
              <w:rPr>
                <w:rFonts w:ascii="Times New Roman"/>
                <w:b w:val="false"/>
                <w:i w:val="false"/>
                <w:color w:val="000000"/>
                <w:sz w:val="20"/>
              </w:rPr>
              <w:t>информационных систем</w:t>
            </w:r>
            <w:r>
              <w:br/>
            </w:r>
            <w:r>
              <w:rPr>
                <w:rFonts w:ascii="Times New Roman"/>
                <w:b w:val="false"/>
                <w:i w:val="false"/>
                <w:color w:val="000000"/>
                <w:sz w:val="20"/>
              </w:rPr>
              <w:t>
</w:t>
            </w:r>
            <w:r>
              <w:rPr>
                <w:rFonts w:ascii="Times New Roman"/>
                <w:b w:val="false"/>
                <w:i w:val="false"/>
                <w:color w:val="000000"/>
                <w:sz w:val="20"/>
              </w:rPr>
              <w:t>таможенных органов</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75 980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284 596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Системно-</w:t>
            </w:r>
            <w:r>
              <w:rPr>
                <w:rFonts w:ascii="Times New Roman"/>
                <w:b w:val="false"/>
                <w:i w:val="false"/>
                <w:color w:val="000000"/>
                <w:sz w:val="20"/>
              </w:rPr>
              <w:t>техническая</w:t>
            </w:r>
            <w:r>
              <w:br/>
            </w:r>
            <w:r>
              <w:rPr>
                <w:rFonts w:ascii="Times New Roman"/>
                <w:b w:val="false"/>
                <w:i w:val="false"/>
                <w:color w:val="000000"/>
                <w:sz w:val="20"/>
              </w:rPr>
              <w:t>
</w:t>
            </w:r>
            <w:r>
              <w:rPr>
                <w:rFonts w:ascii="Times New Roman"/>
                <w:b w:val="false"/>
                <w:i w:val="false"/>
                <w:color w:val="000000"/>
                <w:sz w:val="20"/>
              </w:rPr>
              <w:t>поддержка 2911</w:t>
            </w:r>
            <w:r>
              <w:br/>
            </w:r>
            <w:r>
              <w:rPr>
                <w:rFonts w:ascii="Times New Roman"/>
                <w:b w:val="false"/>
                <w:i w:val="false"/>
                <w:color w:val="000000"/>
                <w:sz w:val="20"/>
              </w:rPr>
              <w:t>
</w:t>
            </w:r>
            <w:r>
              <w:rPr>
                <w:rFonts w:ascii="Times New Roman"/>
                <w:b w:val="false"/>
                <w:i w:val="false"/>
                <w:color w:val="000000"/>
                <w:sz w:val="20"/>
              </w:rPr>
              <w:t>компьютеров, 1330</w:t>
            </w:r>
            <w:r>
              <w:br/>
            </w:r>
            <w:r>
              <w:rPr>
                <w:rFonts w:ascii="Times New Roman"/>
                <w:b w:val="false"/>
                <w:i w:val="false"/>
                <w:color w:val="000000"/>
                <w:sz w:val="20"/>
              </w:rPr>
              <w:t>
</w:t>
            </w:r>
            <w:r>
              <w:rPr>
                <w:rFonts w:ascii="Times New Roman"/>
                <w:b w:val="false"/>
                <w:i w:val="false"/>
                <w:color w:val="000000"/>
                <w:sz w:val="20"/>
              </w:rPr>
              <w:t>принтеров, более 200</w:t>
            </w:r>
            <w:r>
              <w:br/>
            </w:r>
            <w:r>
              <w:rPr>
                <w:rFonts w:ascii="Times New Roman"/>
                <w:b w:val="false"/>
                <w:i w:val="false"/>
                <w:color w:val="000000"/>
                <w:sz w:val="20"/>
              </w:rPr>
              <w:t>
</w:t>
            </w:r>
            <w:r>
              <w:rPr>
                <w:rFonts w:ascii="Times New Roman"/>
                <w:b w:val="false"/>
                <w:i w:val="false"/>
                <w:color w:val="000000"/>
                <w:sz w:val="20"/>
              </w:rPr>
              <w:t>серверов и устройства</w:t>
            </w:r>
            <w:r>
              <w:br/>
            </w:r>
            <w:r>
              <w:rPr>
                <w:rFonts w:ascii="Times New Roman"/>
                <w:b w:val="false"/>
                <w:i w:val="false"/>
                <w:color w:val="000000"/>
                <w:sz w:val="20"/>
              </w:rPr>
              <w:t>
</w:t>
            </w:r>
            <w:r>
              <w:rPr>
                <w:rFonts w:ascii="Times New Roman"/>
                <w:b w:val="false"/>
                <w:i w:val="false"/>
                <w:color w:val="000000"/>
                <w:sz w:val="20"/>
              </w:rPr>
              <w:t>хранения и архивации</w:t>
            </w:r>
            <w:r>
              <w:br/>
            </w:r>
            <w:r>
              <w:rPr>
                <w:rFonts w:ascii="Times New Roman"/>
                <w:b w:val="false"/>
                <w:i w:val="false"/>
                <w:color w:val="000000"/>
                <w:sz w:val="20"/>
              </w:rPr>
              <w:t>
</w:t>
            </w:r>
            <w:r>
              <w:rPr>
                <w:rFonts w:ascii="Times New Roman"/>
                <w:b w:val="false"/>
                <w:i w:val="false"/>
                <w:color w:val="000000"/>
                <w:sz w:val="20"/>
              </w:rPr>
              <w:t>информации, а также</w:t>
            </w:r>
            <w:r>
              <w:br/>
            </w:r>
            <w:r>
              <w:rPr>
                <w:rFonts w:ascii="Times New Roman"/>
                <w:b w:val="false"/>
                <w:i w:val="false"/>
                <w:color w:val="000000"/>
                <w:sz w:val="20"/>
              </w:rPr>
              <w:t>
</w:t>
            </w:r>
            <w:r>
              <w:rPr>
                <w:rFonts w:ascii="Times New Roman"/>
                <w:b w:val="false"/>
                <w:i w:val="false"/>
                <w:color w:val="000000"/>
                <w:sz w:val="20"/>
              </w:rPr>
              <w:t>телекоммуникационного</w:t>
            </w:r>
            <w:r>
              <w:br/>
            </w:r>
            <w:r>
              <w:rPr>
                <w:rFonts w:ascii="Times New Roman"/>
                <w:b w:val="false"/>
                <w:i w:val="false"/>
                <w:color w:val="000000"/>
                <w:sz w:val="20"/>
              </w:rPr>
              <w:t>
</w:t>
            </w:r>
            <w:r>
              <w:rPr>
                <w:rFonts w:ascii="Times New Roman"/>
                <w:b w:val="false"/>
                <w:i w:val="false"/>
                <w:color w:val="000000"/>
                <w:sz w:val="20"/>
              </w:rPr>
              <w:t>оборудования сети</w:t>
            </w:r>
            <w:r>
              <w:br/>
            </w:r>
            <w:r>
              <w:rPr>
                <w:rFonts w:ascii="Times New Roman"/>
                <w:b w:val="false"/>
                <w:i w:val="false"/>
                <w:color w:val="000000"/>
                <w:sz w:val="20"/>
              </w:rPr>
              <w:t>
</w:t>
            </w:r>
            <w:r>
              <w:rPr>
                <w:rFonts w:ascii="Times New Roman"/>
                <w:b w:val="false"/>
                <w:i w:val="false"/>
                <w:color w:val="000000"/>
                <w:sz w:val="20"/>
              </w:rPr>
              <w:t>передачи данных - 94</w:t>
            </w:r>
            <w:r>
              <w:br/>
            </w:r>
            <w:r>
              <w:rPr>
                <w:rFonts w:ascii="Times New Roman"/>
                <w:b w:val="false"/>
                <w:i w:val="false"/>
                <w:color w:val="000000"/>
                <w:sz w:val="20"/>
              </w:rPr>
              <w:t>
</w:t>
            </w:r>
            <w:r>
              <w:rPr>
                <w:rFonts w:ascii="Times New Roman"/>
                <w:b w:val="false"/>
                <w:i w:val="false"/>
                <w:color w:val="000000"/>
                <w:sz w:val="20"/>
              </w:rPr>
              <w:t>спутниковых станций,</w:t>
            </w:r>
            <w:r>
              <w:br/>
            </w:r>
            <w:r>
              <w:rPr>
                <w:rFonts w:ascii="Times New Roman"/>
                <w:b w:val="false"/>
                <w:i w:val="false"/>
                <w:color w:val="000000"/>
                <w:sz w:val="20"/>
              </w:rPr>
              <w:t>
</w:t>
            </w:r>
            <w:r>
              <w:rPr>
                <w:rFonts w:ascii="Times New Roman"/>
                <w:b w:val="false"/>
                <w:i w:val="false"/>
                <w:color w:val="000000"/>
                <w:sz w:val="20"/>
              </w:rPr>
              <w:t>более 140</w:t>
            </w:r>
            <w:r>
              <w:br/>
            </w:r>
            <w:r>
              <w:rPr>
                <w:rFonts w:ascii="Times New Roman"/>
                <w:b w:val="false"/>
                <w:i w:val="false"/>
                <w:color w:val="000000"/>
                <w:sz w:val="20"/>
              </w:rPr>
              <w:t>
</w:t>
            </w:r>
            <w:r>
              <w:rPr>
                <w:rFonts w:ascii="Times New Roman"/>
                <w:b w:val="false"/>
                <w:i w:val="false"/>
                <w:color w:val="000000"/>
                <w:sz w:val="20"/>
              </w:rPr>
              <w:t>маршрутизаторов, 39</w:t>
            </w:r>
            <w:r>
              <w:br/>
            </w:r>
            <w:r>
              <w:rPr>
                <w:rFonts w:ascii="Times New Roman"/>
                <w:b w:val="false"/>
                <w:i w:val="false"/>
                <w:color w:val="000000"/>
                <w:sz w:val="20"/>
              </w:rPr>
              <w:t>
</w:t>
            </w:r>
            <w:r>
              <w:rPr>
                <w:rFonts w:ascii="Times New Roman"/>
                <w:b w:val="false"/>
                <w:i w:val="false"/>
                <w:color w:val="000000"/>
                <w:sz w:val="20"/>
              </w:rPr>
              <w:t>радиомодемов</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140 860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328 341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расходных</w:t>
            </w:r>
            <w:r>
              <w:br/>
            </w:r>
            <w:r>
              <w:rPr>
                <w:rFonts w:ascii="Times New Roman"/>
                <w:b w:val="false"/>
                <w:i w:val="false"/>
                <w:color w:val="000000"/>
                <w:sz w:val="20"/>
              </w:rPr>
              <w:t>
</w:t>
            </w:r>
            <w:r>
              <w:rPr>
                <w:rFonts w:ascii="Times New Roman"/>
                <w:b w:val="false"/>
                <w:i w:val="false"/>
                <w:color w:val="000000"/>
                <w:sz w:val="20"/>
              </w:rPr>
              <w:t>материалов (запасных</w:t>
            </w:r>
            <w:r>
              <w:br/>
            </w:r>
            <w:r>
              <w:rPr>
                <w:rFonts w:ascii="Times New Roman"/>
                <w:b w:val="false"/>
                <w:i w:val="false"/>
                <w:color w:val="000000"/>
                <w:sz w:val="20"/>
              </w:rPr>
              <w:t>
</w:t>
            </w:r>
            <w:r>
              <w:rPr>
                <w:rFonts w:ascii="Times New Roman"/>
                <w:b w:val="false"/>
                <w:i w:val="false"/>
                <w:color w:val="000000"/>
                <w:sz w:val="20"/>
              </w:rPr>
              <w:t>частей, карт памяти,</w:t>
            </w:r>
            <w:r>
              <w:br/>
            </w:r>
            <w:r>
              <w:rPr>
                <w:rFonts w:ascii="Times New Roman"/>
                <w:b w:val="false"/>
                <w:i w:val="false"/>
                <w:color w:val="000000"/>
                <w:sz w:val="20"/>
              </w:rPr>
              <w:t>
</w:t>
            </w:r>
            <w:r>
              <w:rPr>
                <w:rFonts w:ascii="Times New Roman"/>
                <w:b w:val="false"/>
                <w:i w:val="false"/>
                <w:color w:val="000000"/>
                <w:sz w:val="20"/>
              </w:rPr>
              <w:t>магнитных носителей,</w:t>
            </w:r>
            <w:r>
              <w:br/>
            </w:r>
            <w:r>
              <w:rPr>
                <w:rFonts w:ascii="Times New Roman"/>
                <w:b w:val="false"/>
                <w:i w:val="false"/>
                <w:color w:val="000000"/>
                <w:sz w:val="20"/>
              </w:rPr>
              <w:t>
</w:t>
            </w:r>
            <w:r>
              <w:rPr>
                <w:rFonts w:ascii="Times New Roman"/>
                <w:b w:val="false"/>
                <w:i w:val="false"/>
                <w:color w:val="000000"/>
                <w:sz w:val="20"/>
              </w:rPr>
              <w:t>сетевых фильтров и др)</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26 540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имеющихся</w:t>
            </w:r>
            <w:r>
              <w:br/>
            </w:r>
            <w:r>
              <w:rPr>
                <w:rFonts w:ascii="Times New Roman"/>
                <w:b w:val="false"/>
                <w:i w:val="false"/>
                <w:color w:val="000000"/>
                <w:sz w:val="20"/>
              </w:rPr>
              <w:t>
</w:t>
            </w:r>
            <w:r>
              <w:rPr>
                <w:rFonts w:ascii="Times New Roman"/>
                <w:b w:val="false"/>
                <w:i w:val="false"/>
                <w:color w:val="000000"/>
                <w:sz w:val="20"/>
              </w:rPr>
              <w:t>каналов связи, в том</w:t>
            </w:r>
            <w:r>
              <w:br/>
            </w:r>
            <w:r>
              <w:rPr>
                <w:rFonts w:ascii="Times New Roman"/>
                <w:b w:val="false"/>
                <w:i w:val="false"/>
                <w:color w:val="000000"/>
                <w:sz w:val="20"/>
              </w:rPr>
              <w:t>
</w:t>
            </w:r>
            <w:r>
              <w:rPr>
                <w:rFonts w:ascii="Times New Roman"/>
                <w:b w:val="false"/>
                <w:i w:val="false"/>
                <w:color w:val="000000"/>
                <w:sz w:val="20"/>
              </w:rPr>
              <w:t>числе 21 наземных</w:t>
            </w:r>
            <w:r>
              <w:br/>
            </w:r>
            <w:r>
              <w:rPr>
                <w:rFonts w:ascii="Times New Roman"/>
                <w:b w:val="false"/>
                <w:i w:val="false"/>
                <w:color w:val="000000"/>
                <w:sz w:val="20"/>
              </w:rPr>
              <w:t>
</w:t>
            </w:r>
            <w:r>
              <w:rPr>
                <w:rFonts w:ascii="Times New Roman"/>
                <w:b w:val="false"/>
                <w:i w:val="false"/>
                <w:color w:val="000000"/>
                <w:sz w:val="20"/>
              </w:rPr>
              <w:t>каналов связи, 170</w:t>
            </w:r>
            <w:r>
              <w:br/>
            </w:r>
            <w:r>
              <w:rPr>
                <w:rFonts w:ascii="Times New Roman"/>
                <w:b w:val="false"/>
                <w:i w:val="false"/>
                <w:color w:val="000000"/>
                <w:sz w:val="20"/>
              </w:rPr>
              <w:t>
</w:t>
            </w:r>
            <w:r>
              <w:rPr>
                <w:rFonts w:ascii="Times New Roman"/>
                <w:b w:val="false"/>
                <w:i w:val="false"/>
                <w:color w:val="000000"/>
                <w:sz w:val="20"/>
              </w:rPr>
              <w:t>спутниковых каналов</w:t>
            </w:r>
            <w:r>
              <w:br/>
            </w:r>
            <w:r>
              <w:rPr>
                <w:rFonts w:ascii="Times New Roman"/>
                <w:b w:val="false"/>
                <w:i w:val="false"/>
                <w:color w:val="000000"/>
                <w:sz w:val="20"/>
              </w:rPr>
              <w:t>
</w:t>
            </w:r>
            <w:r>
              <w:rPr>
                <w:rFonts w:ascii="Times New Roman"/>
                <w:b w:val="false"/>
                <w:i w:val="false"/>
                <w:color w:val="000000"/>
                <w:sz w:val="20"/>
              </w:rPr>
              <w:t>связи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177 380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543 688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Бесперебойное</w:t>
            </w:r>
            <w:r>
              <w:br/>
            </w:r>
            <w:r>
              <w:rPr>
                <w:rFonts w:ascii="Times New Roman"/>
                <w:b w:val="false"/>
                <w:i w:val="false"/>
                <w:color w:val="000000"/>
                <w:sz w:val="20"/>
              </w:rPr>
              <w:t>
</w:t>
            </w:r>
            <w:r>
              <w:rPr>
                <w:rFonts w:ascii="Times New Roman"/>
                <w:b w:val="false"/>
                <w:i w:val="false"/>
                <w:color w:val="000000"/>
                <w:sz w:val="20"/>
              </w:rPr>
              <w:t>функционирование</w:t>
            </w:r>
            <w:r>
              <w:br/>
            </w:r>
            <w:r>
              <w:rPr>
                <w:rFonts w:ascii="Times New Roman"/>
                <w:b w:val="false"/>
                <w:i w:val="false"/>
                <w:color w:val="000000"/>
                <w:sz w:val="20"/>
              </w:rPr>
              <w:t>
</w:t>
            </w:r>
            <w:r>
              <w:rPr>
                <w:rFonts w:ascii="Times New Roman"/>
                <w:b w:val="false"/>
                <w:i w:val="false"/>
                <w:color w:val="000000"/>
                <w:sz w:val="20"/>
              </w:rPr>
              <w:t>информационных систем</w:t>
            </w:r>
            <w:r>
              <w:br/>
            </w:r>
            <w:r>
              <w:rPr>
                <w:rFonts w:ascii="Times New Roman"/>
                <w:b w:val="false"/>
                <w:i w:val="false"/>
                <w:color w:val="000000"/>
                <w:sz w:val="20"/>
              </w:rPr>
              <w:t>
</w:t>
            </w:r>
            <w:r>
              <w:rPr>
                <w:rFonts w:ascii="Times New Roman"/>
                <w:b w:val="false"/>
                <w:i w:val="false"/>
                <w:color w:val="000000"/>
                <w:sz w:val="20"/>
              </w:rPr>
              <w:t>таможенных органов</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расходы на</w:t>
            </w:r>
            <w:r>
              <w:br/>
            </w:r>
            <w:r>
              <w:rPr>
                <w:rFonts w:ascii="Times New Roman"/>
                <w:b w:val="false"/>
                <w:i w:val="false"/>
                <w:color w:val="000000"/>
                <w:sz w:val="20"/>
              </w:rPr>
              <w:t>
</w:t>
            </w:r>
            <w:r>
              <w:rPr>
                <w:rFonts w:ascii="Times New Roman"/>
                <w:b w:val="false"/>
                <w:i w:val="false"/>
                <w:color w:val="000000"/>
                <w:sz w:val="20"/>
              </w:rPr>
              <w:t>системно-техническую</w:t>
            </w:r>
            <w:r>
              <w:br/>
            </w:r>
            <w:r>
              <w:rPr>
                <w:rFonts w:ascii="Times New Roman"/>
                <w:b w:val="false"/>
                <w:i w:val="false"/>
                <w:color w:val="000000"/>
                <w:sz w:val="20"/>
              </w:rPr>
              <w:t>
</w:t>
            </w:r>
            <w:r>
              <w:rPr>
                <w:rFonts w:ascii="Times New Roman"/>
                <w:b w:val="false"/>
                <w:i w:val="false"/>
                <w:color w:val="000000"/>
                <w:sz w:val="20"/>
              </w:rPr>
              <w:t>поддержку</w:t>
            </w:r>
            <w:r>
              <w:br/>
            </w:r>
            <w:r>
              <w:rPr>
                <w:rFonts w:ascii="Times New Roman"/>
                <w:b w:val="false"/>
                <w:i w:val="false"/>
                <w:color w:val="000000"/>
                <w:sz w:val="20"/>
              </w:rPr>
              <w:t>
</w:t>
            </w:r>
            <w:r>
              <w:rPr>
                <w:rFonts w:ascii="Times New Roman"/>
                <w:b w:val="false"/>
                <w:i w:val="false"/>
                <w:color w:val="000000"/>
                <w:sz w:val="20"/>
              </w:rPr>
              <w:t>информационных систем</w:t>
            </w:r>
            <w:r>
              <w:br/>
            </w:r>
            <w:r>
              <w:rPr>
                <w:rFonts w:ascii="Times New Roman"/>
                <w:b w:val="false"/>
                <w:i w:val="false"/>
                <w:color w:val="000000"/>
                <w:sz w:val="20"/>
              </w:rPr>
              <w:t>
</w:t>
            </w:r>
            <w:r>
              <w:rPr>
                <w:rFonts w:ascii="Times New Roman"/>
                <w:b w:val="false"/>
                <w:i w:val="false"/>
                <w:color w:val="000000"/>
                <w:sz w:val="20"/>
              </w:rPr>
              <w:t>одного территориального</w:t>
            </w:r>
            <w:r>
              <w:br/>
            </w:r>
            <w:r>
              <w:rPr>
                <w:rFonts w:ascii="Times New Roman"/>
                <w:b w:val="false"/>
                <w:i w:val="false"/>
                <w:color w:val="000000"/>
                <w:sz w:val="20"/>
              </w:rPr>
              <w:t>
</w:t>
            </w:r>
            <w:r>
              <w:rPr>
                <w:rFonts w:ascii="Times New Roman"/>
                <w:b w:val="false"/>
                <w:i w:val="false"/>
                <w:color w:val="000000"/>
                <w:sz w:val="20"/>
              </w:rPr>
              <w:t>таможенного органа в</w:t>
            </w:r>
            <w:r>
              <w:br/>
            </w:r>
            <w:r>
              <w:rPr>
                <w:rFonts w:ascii="Times New Roman"/>
                <w:b w:val="false"/>
                <w:i w:val="false"/>
                <w:color w:val="000000"/>
                <w:sz w:val="20"/>
              </w:rPr>
              <w:t>
</w:t>
            </w:r>
            <w:r>
              <w:rPr>
                <w:rFonts w:ascii="Times New Roman"/>
                <w:b w:val="false"/>
                <w:i w:val="false"/>
                <w:color w:val="000000"/>
                <w:sz w:val="20"/>
              </w:rPr>
              <w:t>год</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Условная стоимость</w:t>
            </w:r>
            <w:r>
              <w:br/>
            </w:r>
            <w:r>
              <w:rPr>
                <w:rFonts w:ascii="Times New Roman"/>
                <w:b w:val="false"/>
                <w:i w:val="false"/>
                <w:color w:val="000000"/>
                <w:sz w:val="20"/>
              </w:rPr>
              <w:t>
</w:t>
            </w:r>
            <w:r>
              <w:rPr>
                <w:rFonts w:ascii="Times New Roman"/>
                <w:b w:val="false"/>
                <w:i w:val="false"/>
                <w:color w:val="000000"/>
                <w:sz w:val="20"/>
              </w:rPr>
              <w:t>затрат на приобретение</w:t>
            </w:r>
            <w:r>
              <w:br/>
            </w:r>
            <w:r>
              <w:rPr>
                <w:rFonts w:ascii="Times New Roman"/>
                <w:b w:val="false"/>
                <w:i w:val="false"/>
                <w:color w:val="000000"/>
                <w:sz w:val="20"/>
              </w:rPr>
              <w:t>
</w:t>
            </w:r>
            <w:r>
              <w:rPr>
                <w:rFonts w:ascii="Times New Roman"/>
                <w:b w:val="false"/>
                <w:i w:val="false"/>
                <w:color w:val="000000"/>
                <w:sz w:val="20"/>
              </w:rPr>
              <w:t>расходных материалов на</w:t>
            </w:r>
            <w:r>
              <w:br/>
            </w:r>
            <w:r>
              <w:rPr>
                <w:rFonts w:ascii="Times New Roman"/>
                <w:b w:val="false"/>
                <w:i w:val="false"/>
                <w:color w:val="000000"/>
                <w:sz w:val="20"/>
              </w:rPr>
              <w:t>
</w:t>
            </w:r>
            <w:r>
              <w:rPr>
                <w:rFonts w:ascii="Times New Roman"/>
                <w:b w:val="false"/>
                <w:i w:val="false"/>
                <w:color w:val="000000"/>
                <w:sz w:val="20"/>
              </w:rPr>
              <w:t>одно территориальное</w:t>
            </w:r>
            <w:r>
              <w:br/>
            </w:r>
            <w:r>
              <w:rPr>
                <w:rFonts w:ascii="Times New Roman"/>
                <w:b w:val="false"/>
                <w:i w:val="false"/>
                <w:color w:val="000000"/>
                <w:sz w:val="20"/>
              </w:rPr>
              <w:t>
</w:t>
            </w:r>
            <w:r>
              <w:rPr>
                <w:rFonts w:ascii="Times New Roman"/>
                <w:b w:val="false"/>
                <w:i w:val="false"/>
                <w:color w:val="000000"/>
                <w:sz w:val="20"/>
              </w:rPr>
              <w:t>таможенное</w:t>
            </w:r>
            <w:r>
              <w:br/>
            </w:r>
            <w:r>
              <w:rPr>
                <w:rFonts w:ascii="Times New Roman"/>
                <w:b w:val="false"/>
                <w:i w:val="false"/>
                <w:color w:val="000000"/>
                <w:sz w:val="20"/>
              </w:rPr>
              <w:t>
</w:t>
            </w:r>
            <w:r>
              <w:rPr>
                <w:rFonts w:ascii="Times New Roman"/>
                <w:b w:val="false"/>
                <w:i w:val="false"/>
                <w:color w:val="000000"/>
                <w:sz w:val="20"/>
              </w:rPr>
              <w:t>подразделение</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Условная стоимость</w:t>
            </w:r>
            <w:r>
              <w:br/>
            </w:r>
            <w:r>
              <w:rPr>
                <w:rFonts w:ascii="Times New Roman"/>
                <w:b w:val="false"/>
                <w:i w:val="false"/>
                <w:color w:val="000000"/>
                <w:sz w:val="20"/>
              </w:rPr>
              <w:t>
</w:t>
            </w:r>
            <w:r>
              <w:rPr>
                <w:rFonts w:ascii="Times New Roman"/>
                <w:b w:val="false"/>
                <w:i w:val="false"/>
                <w:color w:val="000000"/>
                <w:sz w:val="20"/>
              </w:rPr>
              <w:t>затрат на оплату</w:t>
            </w:r>
            <w:r>
              <w:br/>
            </w:r>
            <w:r>
              <w:rPr>
                <w:rFonts w:ascii="Times New Roman"/>
                <w:b w:val="false"/>
                <w:i w:val="false"/>
                <w:color w:val="000000"/>
                <w:sz w:val="20"/>
              </w:rPr>
              <w:t>
</w:t>
            </w:r>
            <w:r>
              <w:rPr>
                <w:rFonts w:ascii="Times New Roman"/>
                <w:b w:val="false"/>
                <w:i w:val="false"/>
                <w:color w:val="000000"/>
                <w:sz w:val="20"/>
              </w:rPr>
              <w:t>каналов связи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Условная стоимость</w:t>
            </w:r>
            <w:r>
              <w:br/>
            </w:r>
            <w:r>
              <w:rPr>
                <w:rFonts w:ascii="Times New Roman"/>
                <w:b w:val="false"/>
                <w:i w:val="false"/>
                <w:color w:val="000000"/>
                <w:sz w:val="20"/>
              </w:rPr>
              <w:t>
</w:t>
            </w:r>
            <w:r>
              <w:rPr>
                <w:rFonts w:ascii="Times New Roman"/>
                <w:b w:val="false"/>
                <w:i w:val="false"/>
                <w:color w:val="000000"/>
                <w:sz w:val="20"/>
              </w:rPr>
              <w:t>затрат на сопровождение</w:t>
            </w:r>
            <w:r>
              <w:br/>
            </w:r>
            <w:r>
              <w:rPr>
                <w:rFonts w:ascii="Times New Roman"/>
                <w:b w:val="false"/>
                <w:i w:val="false"/>
                <w:color w:val="000000"/>
                <w:sz w:val="20"/>
              </w:rPr>
              <w:t>
</w:t>
            </w:r>
            <w:r>
              <w:rPr>
                <w:rFonts w:ascii="Times New Roman"/>
                <w:b w:val="false"/>
                <w:i w:val="false"/>
                <w:color w:val="000000"/>
                <w:sz w:val="20"/>
              </w:rPr>
              <w:t>информационных систем</w:t>
            </w:r>
            <w:r>
              <w:br/>
            </w:r>
            <w:r>
              <w:rPr>
                <w:rFonts w:ascii="Times New Roman"/>
                <w:b w:val="false"/>
                <w:i w:val="false"/>
                <w:color w:val="000000"/>
                <w:sz w:val="20"/>
              </w:rPr>
              <w:t>
</w:t>
            </w:r>
            <w:r>
              <w:rPr>
                <w:rFonts w:ascii="Times New Roman"/>
                <w:b w:val="false"/>
                <w:i w:val="false"/>
                <w:color w:val="000000"/>
                <w:sz w:val="20"/>
              </w:rPr>
              <w:t>одного территориального</w:t>
            </w:r>
            <w:r>
              <w:br/>
            </w:r>
            <w:r>
              <w:rPr>
                <w:rFonts w:ascii="Times New Roman"/>
                <w:b w:val="false"/>
                <w:i w:val="false"/>
                <w:color w:val="000000"/>
                <w:sz w:val="20"/>
              </w:rPr>
              <w:t>
</w:t>
            </w:r>
            <w:r>
              <w:rPr>
                <w:rFonts w:ascii="Times New Roman"/>
                <w:b w:val="false"/>
                <w:i w:val="false"/>
                <w:color w:val="000000"/>
                <w:sz w:val="20"/>
              </w:rPr>
              <w:t>таможенного</w:t>
            </w:r>
            <w:r>
              <w:br/>
            </w:r>
            <w:r>
              <w:rPr>
                <w:rFonts w:ascii="Times New Roman"/>
                <w:b w:val="false"/>
                <w:i w:val="false"/>
                <w:color w:val="000000"/>
                <w:sz w:val="20"/>
              </w:rPr>
              <w:t>
</w:t>
            </w:r>
            <w:r>
              <w:rPr>
                <w:rFonts w:ascii="Times New Roman"/>
                <w:b w:val="false"/>
                <w:i w:val="false"/>
                <w:color w:val="000000"/>
                <w:sz w:val="20"/>
              </w:rPr>
              <w:t>подразделения в год</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Электронное</w:t>
            </w:r>
            <w:r>
              <w:br/>
            </w:r>
            <w:r>
              <w:rPr>
                <w:rFonts w:ascii="Times New Roman"/>
                <w:b w:val="false"/>
                <w:i w:val="false"/>
                <w:color w:val="000000"/>
                <w:sz w:val="20"/>
              </w:rPr>
              <w:t>
</w:t>
            </w:r>
            <w:r>
              <w:rPr>
                <w:rFonts w:ascii="Times New Roman"/>
                <w:b w:val="false"/>
                <w:i w:val="false"/>
                <w:color w:val="000000"/>
                <w:sz w:val="20"/>
              </w:rPr>
              <w:t>декларирование,</w:t>
            </w:r>
            <w:r>
              <w:br/>
            </w:r>
            <w:r>
              <w:rPr>
                <w:rFonts w:ascii="Times New Roman"/>
                <w:b w:val="false"/>
                <w:i w:val="false"/>
                <w:color w:val="000000"/>
                <w:sz w:val="20"/>
              </w:rPr>
              <w:t>
</w:t>
            </w:r>
            <w:r>
              <w:rPr>
                <w:rFonts w:ascii="Times New Roman"/>
                <w:b w:val="false"/>
                <w:i w:val="false"/>
                <w:color w:val="000000"/>
                <w:sz w:val="20"/>
              </w:rPr>
              <w:t>при котором документы,</w:t>
            </w:r>
            <w:r>
              <w:br/>
            </w:r>
            <w:r>
              <w:rPr>
                <w:rFonts w:ascii="Times New Roman"/>
                <w:b w:val="false"/>
                <w:i w:val="false"/>
                <w:color w:val="000000"/>
                <w:sz w:val="20"/>
              </w:rPr>
              <w:t>
</w:t>
            </w:r>
            <w:r>
              <w:rPr>
                <w:rFonts w:ascii="Times New Roman"/>
                <w:b w:val="false"/>
                <w:i w:val="false"/>
                <w:color w:val="000000"/>
                <w:sz w:val="20"/>
              </w:rPr>
              <w:t>необходимые для</w:t>
            </w:r>
            <w:r>
              <w:br/>
            </w:r>
            <w:r>
              <w:rPr>
                <w:rFonts w:ascii="Times New Roman"/>
                <w:b w:val="false"/>
                <w:i w:val="false"/>
                <w:color w:val="000000"/>
                <w:sz w:val="20"/>
              </w:rPr>
              <w:t>
</w:t>
            </w:r>
            <w:r>
              <w:rPr>
                <w:rFonts w:ascii="Times New Roman"/>
                <w:b w:val="false"/>
                <w:i w:val="false"/>
                <w:color w:val="000000"/>
                <w:sz w:val="20"/>
              </w:rPr>
              <w:t>таможенного оформления,</w:t>
            </w:r>
            <w:r>
              <w:br/>
            </w:r>
            <w:r>
              <w:rPr>
                <w:rFonts w:ascii="Times New Roman"/>
                <w:b w:val="false"/>
                <w:i w:val="false"/>
                <w:color w:val="000000"/>
                <w:sz w:val="20"/>
              </w:rPr>
              <w:t>
</w:t>
            </w:r>
            <w:r>
              <w:rPr>
                <w:rFonts w:ascii="Times New Roman"/>
                <w:b w:val="false"/>
                <w:i w:val="false"/>
                <w:color w:val="000000"/>
                <w:sz w:val="20"/>
              </w:rPr>
              <w:t>будут предоставляться в</w:t>
            </w:r>
            <w:r>
              <w:br/>
            </w:r>
            <w:r>
              <w:rPr>
                <w:rFonts w:ascii="Times New Roman"/>
                <w:b w:val="false"/>
                <w:i w:val="false"/>
                <w:color w:val="000000"/>
                <w:sz w:val="20"/>
              </w:rPr>
              <w:t>
</w:t>
            </w:r>
            <w:r>
              <w:rPr>
                <w:rFonts w:ascii="Times New Roman"/>
                <w:b w:val="false"/>
                <w:i w:val="false"/>
                <w:color w:val="000000"/>
                <w:sz w:val="20"/>
              </w:rPr>
              <w:t>электронном виде</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Услуги по обеспечению поступлений налогов и других обязательных платежей в бюджет</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w:t>
            </w:r>
            <w:r>
              <w:rPr>
                <w:rFonts w:ascii="Times New Roman"/>
                <w:b w:val="false"/>
                <w:i w:val="false"/>
                <w:color w:val="000000"/>
                <w:sz w:val="20"/>
              </w:rPr>
              <w:t>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Совершенствование налоговой системы и повышение эффективности</w:t>
            </w:r>
            <w:r>
              <w:br/>
            </w:r>
            <w:r>
              <w:rPr>
                <w:rFonts w:ascii="Times New Roman"/>
                <w:b w:val="false"/>
                <w:i w:val="false"/>
                <w:color w:val="000000"/>
                <w:sz w:val="20"/>
              </w:rPr>
              <w:t>
</w:t>
            </w:r>
            <w:r>
              <w:rPr>
                <w:rFonts w:ascii="Times New Roman"/>
                <w:b w:val="false"/>
                <w:i w:val="false"/>
                <w:color w:val="000000"/>
                <w:sz w:val="20"/>
              </w:rPr>
              <w:t>деятельности органов налоговой службы</w:t>
            </w:r>
          </w:p>
        </w:tc>
      </w:tr>
      <w:tr>
        <w:trPr>
          <w:trHeight w:val="30"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Обеспечение полноты поступления налогов путем улучшения налогового</w:t>
            </w:r>
            <w:r>
              <w:br/>
            </w:r>
            <w:r>
              <w:rPr>
                <w:rFonts w:ascii="Times New Roman"/>
                <w:b w:val="false"/>
                <w:i w:val="false"/>
                <w:color w:val="000000"/>
                <w:sz w:val="20"/>
              </w:rPr>
              <w:t>
</w:t>
            </w:r>
            <w:r>
              <w:rPr>
                <w:rFonts w:ascii="Times New Roman"/>
                <w:b w:val="false"/>
                <w:i w:val="false"/>
                <w:color w:val="000000"/>
                <w:sz w:val="20"/>
              </w:rPr>
              <w:t>администрирования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Обеспечение роста уровня удовлетворенности общества деятельностью</w:t>
            </w:r>
            <w:r>
              <w:br/>
            </w:r>
            <w:r>
              <w:rPr>
                <w:rFonts w:ascii="Times New Roman"/>
                <w:b w:val="false"/>
                <w:i w:val="false"/>
                <w:color w:val="000000"/>
                <w:sz w:val="20"/>
              </w:rPr>
              <w:t>
</w:t>
            </w:r>
            <w:r>
              <w:rPr>
                <w:rFonts w:ascii="Times New Roman"/>
                <w:b w:val="false"/>
                <w:i w:val="false"/>
                <w:color w:val="000000"/>
                <w:sz w:val="20"/>
              </w:rPr>
              <w:t>органов налоговой службы</w:t>
            </w:r>
          </w:p>
        </w:tc>
      </w:tr>
      <w:tr>
        <w:trPr>
          <w:trHeight w:val="30"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Повышение охвата налогоплательщиков налоговым контролем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Повышение качества предоставляемых налоговых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Повышение информированности общества в налоговых вопросах</w:t>
            </w:r>
          </w:p>
        </w:tc>
      </w:tr>
      <w:tr>
        <w:trPr>
          <w:trHeight w:val="30"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Объектов</w:t>
            </w:r>
            <w:r>
              <w:br/>
            </w:r>
            <w:r>
              <w:rPr>
                <w:rFonts w:ascii="Times New Roman"/>
                <w:b w:val="false"/>
                <w:i w:val="false"/>
                <w:color w:val="000000"/>
                <w:sz w:val="20"/>
              </w:rPr>
              <w:t>
</w:t>
            </w:r>
            <w:r>
              <w:rPr>
                <w:rFonts w:ascii="Times New Roman"/>
                <w:b w:val="false"/>
                <w:i w:val="false"/>
                <w:color w:val="000000"/>
                <w:sz w:val="20"/>
              </w:rPr>
              <w:t>налогообложения и</w:t>
            </w:r>
            <w:r>
              <w:br/>
            </w:r>
            <w:r>
              <w:rPr>
                <w:rFonts w:ascii="Times New Roman"/>
                <w:b w:val="false"/>
                <w:i w:val="false"/>
                <w:color w:val="000000"/>
                <w:sz w:val="20"/>
              </w:rPr>
              <w:t>
</w:t>
            </w:r>
            <w:r>
              <w:rPr>
                <w:rFonts w:ascii="Times New Roman"/>
                <w:b w:val="false"/>
                <w:i w:val="false"/>
                <w:color w:val="000000"/>
                <w:sz w:val="20"/>
              </w:rPr>
              <w:t>объектов, связанных с</w:t>
            </w:r>
            <w:r>
              <w:br/>
            </w:r>
            <w:r>
              <w:rPr>
                <w:rFonts w:ascii="Times New Roman"/>
                <w:b w:val="false"/>
                <w:i w:val="false"/>
                <w:color w:val="000000"/>
                <w:sz w:val="20"/>
              </w:rPr>
              <w:t>
</w:t>
            </w:r>
            <w:r>
              <w:rPr>
                <w:rFonts w:ascii="Times New Roman"/>
                <w:b w:val="false"/>
                <w:i w:val="false"/>
                <w:color w:val="000000"/>
                <w:sz w:val="20"/>
              </w:rPr>
              <w:t>налогообложением в</w:t>
            </w:r>
            <w:r>
              <w:br/>
            </w:r>
            <w:r>
              <w:rPr>
                <w:rFonts w:ascii="Times New Roman"/>
                <w:b w:val="false"/>
                <w:i w:val="false"/>
                <w:color w:val="000000"/>
                <w:sz w:val="20"/>
              </w:rPr>
              <w:t>
</w:t>
            </w:r>
            <w:r>
              <w:rPr>
                <w:rFonts w:ascii="Times New Roman"/>
                <w:b w:val="false"/>
                <w:i w:val="false"/>
                <w:color w:val="000000"/>
                <w:sz w:val="20"/>
              </w:rPr>
              <w:t>(прогнозируемое</w:t>
            </w:r>
            <w:r>
              <w:br/>
            </w:r>
            <w:r>
              <w:rPr>
                <w:rFonts w:ascii="Times New Roman"/>
                <w:b w:val="false"/>
                <w:i w:val="false"/>
                <w:color w:val="000000"/>
                <w:sz w:val="20"/>
              </w:rPr>
              <w:t>
</w:t>
            </w:r>
            <w:r>
              <w:rPr>
                <w:rFonts w:ascii="Times New Roman"/>
                <w:b w:val="false"/>
                <w:i w:val="false"/>
                <w:color w:val="000000"/>
                <w:sz w:val="20"/>
              </w:rPr>
              <w:t>количество)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шт.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Прогнозирумое</w:t>
            </w:r>
            <w:r>
              <w:br/>
            </w:r>
            <w:r>
              <w:rPr>
                <w:rFonts w:ascii="Times New Roman"/>
                <w:b w:val="false"/>
                <w:i w:val="false"/>
                <w:color w:val="000000"/>
                <w:sz w:val="20"/>
              </w:rPr>
              <w:t>
</w:t>
            </w:r>
            <w:r>
              <w:rPr>
                <w:rFonts w:ascii="Times New Roman"/>
                <w:b w:val="false"/>
                <w:i w:val="false"/>
                <w:color w:val="000000"/>
                <w:sz w:val="20"/>
              </w:rPr>
              <w:t>количество выдаваемых</w:t>
            </w:r>
            <w:r>
              <w:br/>
            </w:r>
            <w:r>
              <w:rPr>
                <w:rFonts w:ascii="Times New Roman"/>
                <w:b w:val="false"/>
                <w:i w:val="false"/>
                <w:color w:val="000000"/>
                <w:sz w:val="20"/>
              </w:rPr>
              <w:t>
</w:t>
            </w:r>
            <w:r>
              <w:rPr>
                <w:rFonts w:ascii="Times New Roman"/>
                <w:b w:val="false"/>
                <w:i w:val="false"/>
                <w:color w:val="000000"/>
                <w:sz w:val="20"/>
              </w:rPr>
              <w:t>патентов по специальным</w:t>
            </w:r>
            <w:r>
              <w:br/>
            </w:r>
            <w:r>
              <w:rPr>
                <w:rFonts w:ascii="Times New Roman"/>
                <w:b w:val="false"/>
                <w:i w:val="false"/>
                <w:color w:val="000000"/>
                <w:sz w:val="20"/>
              </w:rPr>
              <w:t>
</w:t>
            </w:r>
            <w:r>
              <w:rPr>
                <w:rFonts w:ascii="Times New Roman"/>
                <w:b w:val="false"/>
                <w:i w:val="false"/>
                <w:color w:val="000000"/>
                <w:sz w:val="20"/>
              </w:rPr>
              <w:t>налоговым режимам</w:t>
            </w:r>
            <w:r>
              <w:br/>
            </w:r>
            <w:r>
              <w:rPr>
                <w:rFonts w:ascii="Times New Roman"/>
                <w:b w:val="false"/>
                <w:i w:val="false"/>
                <w:color w:val="000000"/>
                <w:sz w:val="20"/>
              </w:rPr>
              <w:t>
</w:t>
            </w:r>
            <w:r>
              <w:rPr>
                <w:rFonts w:ascii="Times New Roman"/>
                <w:b w:val="false"/>
                <w:i w:val="false"/>
                <w:color w:val="000000"/>
                <w:sz w:val="20"/>
              </w:rPr>
              <w:t>(СНР), индивидуальным</w:t>
            </w:r>
            <w:r>
              <w:br/>
            </w:r>
            <w:r>
              <w:rPr>
                <w:rFonts w:ascii="Times New Roman"/>
                <w:b w:val="false"/>
                <w:i w:val="false"/>
                <w:color w:val="000000"/>
                <w:sz w:val="20"/>
              </w:rPr>
              <w:t>
</w:t>
            </w:r>
            <w:r>
              <w:rPr>
                <w:rFonts w:ascii="Times New Roman"/>
                <w:b w:val="false"/>
                <w:i w:val="false"/>
                <w:color w:val="000000"/>
                <w:sz w:val="20"/>
              </w:rPr>
              <w:t>предпринимателям и для</w:t>
            </w:r>
            <w:r>
              <w:br/>
            </w:r>
            <w:r>
              <w:rPr>
                <w:rFonts w:ascii="Times New Roman"/>
                <w:b w:val="false"/>
                <w:i w:val="false"/>
                <w:color w:val="000000"/>
                <w:sz w:val="20"/>
              </w:rPr>
              <w:t>
</w:t>
            </w:r>
            <w:r>
              <w:rPr>
                <w:rFonts w:ascii="Times New Roman"/>
                <w:b w:val="false"/>
                <w:i w:val="false"/>
                <w:color w:val="000000"/>
                <w:sz w:val="20"/>
              </w:rPr>
              <w:t>юридических лиц-</w:t>
            </w:r>
            <w:r>
              <w:br/>
            </w:r>
            <w:r>
              <w:rPr>
                <w:rFonts w:ascii="Times New Roman"/>
                <w:b w:val="false"/>
                <w:i w:val="false"/>
                <w:color w:val="000000"/>
                <w:sz w:val="20"/>
              </w:rPr>
              <w:t>
</w:t>
            </w:r>
            <w:r>
              <w:rPr>
                <w:rFonts w:ascii="Times New Roman"/>
                <w:b w:val="false"/>
                <w:i w:val="false"/>
                <w:color w:val="000000"/>
                <w:sz w:val="20"/>
              </w:rPr>
              <w:t>производителей</w:t>
            </w:r>
            <w:r>
              <w:br/>
            </w:r>
            <w:r>
              <w:rPr>
                <w:rFonts w:ascii="Times New Roman"/>
                <w:b w:val="false"/>
                <w:i w:val="false"/>
                <w:color w:val="000000"/>
                <w:sz w:val="20"/>
              </w:rPr>
              <w:t>
</w:t>
            </w:r>
            <w:r>
              <w:rPr>
                <w:rFonts w:ascii="Times New Roman"/>
                <w:b w:val="false"/>
                <w:i w:val="false"/>
                <w:color w:val="000000"/>
                <w:sz w:val="20"/>
              </w:rPr>
              <w:t>сельскохозяйственной</w:t>
            </w:r>
            <w:r>
              <w:br/>
            </w:r>
            <w:r>
              <w:rPr>
                <w:rFonts w:ascii="Times New Roman"/>
                <w:b w:val="false"/>
                <w:i w:val="false"/>
                <w:color w:val="000000"/>
                <w:sz w:val="20"/>
              </w:rPr>
              <w:t>
</w:t>
            </w:r>
            <w:r>
              <w:rPr>
                <w:rFonts w:ascii="Times New Roman"/>
                <w:b w:val="false"/>
                <w:i w:val="false"/>
                <w:color w:val="000000"/>
                <w:sz w:val="20"/>
              </w:rPr>
              <w:t>продукции в среднем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501 518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Прогнозирумое</w:t>
            </w:r>
            <w:r>
              <w:br/>
            </w:r>
            <w:r>
              <w:rPr>
                <w:rFonts w:ascii="Times New Roman"/>
                <w:b w:val="false"/>
                <w:i w:val="false"/>
                <w:color w:val="000000"/>
                <w:sz w:val="20"/>
              </w:rPr>
              <w:t>
</w:t>
            </w:r>
            <w:r>
              <w:rPr>
                <w:rFonts w:ascii="Times New Roman"/>
                <w:b w:val="false"/>
                <w:i w:val="false"/>
                <w:color w:val="000000"/>
                <w:sz w:val="20"/>
              </w:rPr>
              <w:t>количество выдаваемых</w:t>
            </w:r>
            <w:r>
              <w:br/>
            </w:r>
            <w:r>
              <w:rPr>
                <w:rFonts w:ascii="Times New Roman"/>
                <w:b w:val="false"/>
                <w:i w:val="false"/>
                <w:color w:val="000000"/>
                <w:sz w:val="20"/>
              </w:rPr>
              <w:t>
</w:t>
            </w:r>
            <w:r>
              <w:rPr>
                <w:rFonts w:ascii="Times New Roman"/>
                <w:b w:val="false"/>
                <w:i w:val="false"/>
                <w:color w:val="000000"/>
                <w:sz w:val="20"/>
              </w:rPr>
              <w:t>сопроводительных</w:t>
            </w:r>
            <w:r>
              <w:br/>
            </w:r>
            <w:r>
              <w:rPr>
                <w:rFonts w:ascii="Times New Roman"/>
                <w:b w:val="false"/>
                <w:i w:val="false"/>
                <w:color w:val="000000"/>
                <w:sz w:val="20"/>
              </w:rPr>
              <w:t>
</w:t>
            </w:r>
            <w:r>
              <w:rPr>
                <w:rFonts w:ascii="Times New Roman"/>
                <w:b w:val="false"/>
                <w:i w:val="false"/>
                <w:color w:val="000000"/>
                <w:sz w:val="20"/>
              </w:rPr>
              <w:t>накладных предприятиям,</w:t>
            </w:r>
            <w:r>
              <w:br/>
            </w:r>
            <w:r>
              <w:rPr>
                <w:rFonts w:ascii="Times New Roman"/>
                <w:b w:val="false"/>
                <w:i w:val="false"/>
                <w:color w:val="000000"/>
                <w:sz w:val="20"/>
              </w:rPr>
              <w:t>
</w:t>
            </w:r>
            <w:r>
              <w:rPr>
                <w:rFonts w:ascii="Times New Roman"/>
                <w:b w:val="false"/>
                <w:i w:val="false"/>
                <w:color w:val="000000"/>
                <w:sz w:val="20"/>
              </w:rPr>
              <w:t>занимающимся</w:t>
            </w:r>
            <w:r>
              <w:br/>
            </w:r>
            <w:r>
              <w:rPr>
                <w:rFonts w:ascii="Times New Roman"/>
                <w:b w:val="false"/>
                <w:i w:val="false"/>
                <w:color w:val="000000"/>
                <w:sz w:val="20"/>
              </w:rPr>
              <w:t>
</w:t>
            </w:r>
            <w:r>
              <w:rPr>
                <w:rFonts w:ascii="Times New Roman"/>
                <w:b w:val="false"/>
                <w:i w:val="false"/>
                <w:color w:val="000000"/>
                <w:sz w:val="20"/>
              </w:rPr>
              <w:t>реализацией и (или)</w:t>
            </w:r>
            <w:r>
              <w:br/>
            </w:r>
            <w:r>
              <w:rPr>
                <w:rFonts w:ascii="Times New Roman"/>
                <w:b w:val="false"/>
                <w:i w:val="false"/>
                <w:color w:val="000000"/>
                <w:sz w:val="20"/>
              </w:rPr>
              <w:t>
</w:t>
            </w:r>
            <w:r>
              <w:rPr>
                <w:rFonts w:ascii="Times New Roman"/>
                <w:b w:val="false"/>
                <w:i w:val="false"/>
                <w:color w:val="000000"/>
                <w:sz w:val="20"/>
              </w:rPr>
              <w:t>отгрузкой отдельных</w:t>
            </w:r>
            <w:r>
              <w:br/>
            </w:r>
            <w:r>
              <w:rPr>
                <w:rFonts w:ascii="Times New Roman"/>
                <w:b w:val="false"/>
                <w:i w:val="false"/>
                <w:color w:val="000000"/>
                <w:sz w:val="20"/>
              </w:rPr>
              <w:t>
</w:t>
            </w:r>
            <w:r>
              <w:rPr>
                <w:rFonts w:ascii="Times New Roman"/>
                <w:b w:val="false"/>
                <w:i w:val="false"/>
                <w:color w:val="000000"/>
                <w:sz w:val="20"/>
              </w:rPr>
              <w:t>видов нефтепродуктов в</w:t>
            </w:r>
            <w:r>
              <w:br/>
            </w:r>
            <w:r>
              <w:rPr>
                <w:rFonts w:ascii="Times New Roman"/>
                <w:b w:val="false"/>
                <w:i w:val="false"/>
                <w:color w:val="000000"/>
                <w:sz w:val="20"/>
              </w:rPr>
              <w:t>
</w:t>
            </w:r>
            <w:r>
              <w:rPr>
                <w:rFonts w:ascii="Times New Roman"/>
                <w:b w:val="false"/>
                <w:i w:val="false"/>
                <w:color w:val="000000"/>
                <w:sz w:val="20"/>
              </w:rPr>
              <w:t>среднем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1 317 650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2 126 534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1 594 357</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1 618 272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1 441 270</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Прогнозирумое</w:t>
            </w:r>
            <w:r>
              <w:br/>
            </w:r>
            <w:r>
              <w:rPr>
                <w:rFonts w:ascii="Times New Roman"/>
                <w:b w:val="false"/>
                <w:i w:val="false"/>
                <w:color w:val="000000"/>
                <w:sz w:val="20"/>
              </w:rPr>
              <w:t>
</w:t>
            </w:r>
            <w:r>
              <w:rPr>
                <w:rFonts w:ascii="Times New Roman"/>
                <w:b w:val="false"/>
                <w:i w:val="false"/>
                <w:color w:val="000000"/>
                <w:sz w:val="20"/>
              </w:rPr>
              <w:t>количество выдачи</w:t>
            </w:r>
            <w:r>
              <w:br/>
            </w:r>
            <w:r>
              <w:rPr>
                <w:rFonts w:ascii="Times New Roman"/>
                <w:b w:val="false"/>
                <w:i w:val="false"/>
                <w:color w:val="000000"/>
                <w:sz w:val="20"/>
              </w:rPr>
              <w:t>
</w:t>
            </w:r>
            <w:r>
              <w:rPr>
                <w:rFonts w:ascii="Times New Roman"/>
                <w:b w:val="false"/>
                <w:i w:val="false"/>
                <w:color w:val="000000"/>
                <w:sz w:val="20"/>
              </w:rPr>
              <w:t>справок об отсутствии</w:t>
            </w:r>
            <w:r>
              <w:br/>
            </w:r>
            <w:r>
              <w:rPr>
                <w:rFonts w:ascii="Times New Roman"/>
                <w:b w:val="false"/>
                <w:i w:val="false"/>
                <w:color w:val="000000"/>
                <w:sz w:val="20"/>
              </w:rPr>
              <w:t>
</w:t>
            </w:r>
            <w:r>
              <w:rPr>
                <w:rFonts w:ascii="Times New Roman"/>
                <w:b w:val="false"/>
                <w:i w:val="false"/>
                <w:color w:val="000000"/>
                <w:sz w:val="20"/>
              </w:rPr>
              <w:t>(наличии) налоговой</w:t>
            </w:r>
            <w:r>
              <w:br/>
            </w:r>
            <w:r>
              <w:rPr>
                <w:rFonts w:ascii="Times New Roman"/>
                <w:b w:val="false"/>
                <w:i w:val="false"/>
                <w:color w:val="000000"/>
                <w:sz w:val="20"/>
              </w:rPr>
              <w:t>
</w:t>
            </w:r>
            <w:r>
              <w:rPr>
                <w:rFonts w:ascii="Times New Roman"/>
                <w:b w:val="false"/>
                <w:i w:val="false"/>
                <w:color w:val="000000"/>
                <w:sz w:val="20"/>
              </w:rPr>
              <w:t>задолженности в среднем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306 283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365 655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402 220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442 442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486 686</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Прогнозирумое</w:t>
            </w:r>
            <w:r>
              <w:br/>
            </w:r>
            <w:r>
              <w:rPr>
                <w:rFonts w:ascii="Times New Roman"/>
                <w:b w:val="false"/>
                <w:i w:val="false"/>
                <w:color w:val="000000"/>
                <w:sz w:val="20"/>
              </w:rPr>
              <w:t>
</w:t>
            </w:r>
            <w:r>
              <w:rPr>
                <w:rFonts w:ascii="Times New Roman"/>
                <w:b w:val="false"/>
                <w:i w:val="false"/>
                <w:color w:val="000000"/>
                <w:sz w:val="20"/>
              </w:rPr>
              <w:t>количество выдачи</w:t>
            </w:r>
            <w:r>
              <w:br/>
            </w:r>
            <w:r>
              <w:rPr>
                <w:rFonts w:ascii="Times New Roman"/>
                <w:b w:val="false"/>
                <w:i w:val="false"/>
                <w:color w:val="000000"/>
                <w:sz w:val="20"/>
              </w:rPr>
              <w:t>
</w:t>
            </w:r>
            <w:r>
              <w:rPr>
                <w:rFonts w:ascii="Times New Roman"/>
                <w:b w:val="false"/>
                <w:i w:val="false"/>
                <w:color w:val="000000"/>
                <w:sz w:val="20"/>
              </w:rPr>
              <w:t>выписок из лицевого</w:t>
            </w:r>
            <w:r>
              <w:br/>
            </w:r>
            <w:r>
              <w:rPr>
                <w:rFonts w:ascii="Times New Roman"/>
                <w:b w:val="false"/>
                <w:i w:val="false"/>
                <w:color w:val="000000"/>
                <w:sz w:val="20"/>
              </w:rPr>
              <w:t>
</w:t>
            </w:r>
            <w:r>
              <w:rPr>
                <w:rFonts w:ascii="Times New Roman"/>
                <w:b w:val="false"/>
                <w:i w:val="false"/>
                <w:color w:val="000000"/>
                <w:sz w:val="20"/>
              </w:rPr>
              <w:t>счета в среднем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8 365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8 615</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Прогнозирумое</w:t>
            </w:r>
            <w:r>
              <w:br/>
            </w:r>
            <w:r>
              <w:rPr>
                <w:rFonts w:ascii="Times New Roman"/>
                <w:b w:val="false"/>
                <w:i w:val="false"/>
                <w:color w:val="000000"/>
                <w:sz w:val="20"/>
              </w:rPr>
              <w:t>
</w:t>
            </w:r>
            <w:r>
              <w:rPr>
                <w:rFonts w:ascii="Times New Roman"/>
                <w:b w:val="false"/>
                <w:i w:val="false"/>
                <w:color w:val="000000"/>
                <w:sz w:val="20"/>
              </w:rPr>
              <w:t>количество приема</w:t>
            </w:r>
            <w:r>
              <w:br/>
            </w:r>
            <w:r>
              <w:rPr>
                <w:rFonts w:ascii="Times New Roman"/>
                <w:b w:val="false"/>
                <w:i w:val="false"/>
                <w:color w:val="000000"/>
                <w:sz w:val="20"/>
              </w:rPr>
              <w:t>
</w:t>
            </w:r>
            <w:r>
              <w:rPr>
                <w:rFonts w:ascii="Times New Roman"/>
                <w:b w:val="false"/>
                <w:i w:val="false"/>
                <w:color w:val="000000"/>
                <w:sz w:val="20"/>
              </w:rPr>
              <w:t>налоговой отчетности</w:t>
            </w:r>
            <w:r>
              <w:br/>
            </w:r>
            <w:r>
              <w:rPr>
                <w:rFonts w:ascii="Times New Roman"/>
                <w:b w:val="false"/>
                <w:i w:val="false"/>
                <w:color w:val="000000"/>
                <w:sz w:val="20"/>
              </w:rPr>
              <w:t>
</w:t>
            </w:r>
            <w:r>
              <w:rPr>
                <w:rFonts w:ascii="Times New Roman"/>
                <w:b w:val="false"/>
                <w:i w:val="false"/>
                <w:color w:val="000000"/>
                <w:sz w:val="20"/>
              </w:rPr>
              <w:t>в среднем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9 323 167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6 847 918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9 586 043</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9 729 834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Прогнозируемое</w:t>
            </w:r>
            <w:r>
              <w:br/>
            </w:r>
            <w:r>
              <w:rPr>
                <w:rFonts w:ascii="Times New Roman"/>
                <w:b w:val="false"/>
                <w:i w:val="false"/>
                <w:color w:val="000000"/>
                <w:sz w:val="20"/>
              </w:rPr>
              <w:t>
</w:t>
            </w:r>
            <w:r>
              <w:rPr>
                <w:rFonts w:ascii="Times New Roman"/>
                <w:b w:val="false"/>
                <w:i w:val="false"/>
                <w:color w:val="000000"/>
                <w:sz w:val="20"/>
              </w:rPr>
              <w:t>количество проведения</w:t>
            </w:r>
            <w:r>
              <w:br/>
            </w:r>
            <w:r>
              <w:rPr>
                <w:rFonts w:ascii="Times New Roman"/>
                <w:b w:val="false"/>
                <w:i w:val="false"/>
                <w:color w:val="000000"/>
                <w:sz w:val="20"/>
              </w:rPr>
              <w:t>
</w:t>
            </w:r>
            <w:r>
              <w:rPr>
                <w:rFonts w:ascii="Times New Roman"/>
                <w:b w:val="false"/>
                <w:i w:val="false"/>
                <w:color w:val="000000"/>
                <w:sz w:val="20"/>
              </w:rPr>
              <w:t>зачетов и возвратов</w:t>
            </w:r>
            <w:r>
              <w:br/>
            </w:r>
            <w:r>
              <w:rPr>
                <w:rFonts w:ascii="Times New Roman"/>
                <w:b w:val="false"/>
                <w:i w:val="false"/>
                <w:color w:val="000000"/>
                <w:sz w:val="20"/>
              </w:rPr>
              <w:t>
</w:t>
            </w:r>
            <w:r>
              <w:rPr>
                <w:rFonts w:ascii="Times New Roman"/>
                <w:b w:val="false"/>
                <w:i w:val="false"/>
                <w:color w:val="000000"/>
                <w:sz w:val="20"/>
              </w:rPr>
              <w:t>уплаченных сумм</w:t>
            </w:r>
            <w:r>
              <w:br/>
            </w:r>
            <w:r>
              <w:rPr>
                <w:rFonts w:ascii="Times New Roman"/>
                <w:b w:val="false"/>
                <w:i w:val="false"/>
                <w:color w:val="000000"/>
                <w:sz w:val="20"/>
              </w:rPr>
              <w:t>
</w:t>
            </w:r>
            <w:r>
              <w:rPr>
                <w:rFonts w:ascii="Times New Roman"/>
                <w:b w:val="false"/>
                <w:i w:val="false"/>
                <w:color w:val="000000"/>
                <w:sz w:val="20"/>
              </w:rPr>
              <w:t>налогов, других</w:t>
            </w:r>
            <w:r>
              <w:br/>
            </w:r>
            <w:r>
              <w:rPr>
                <w:rFonts w:ascii="Times New Roman"/>
                <w:b w:val="false"/>
                <w:i w:val="false"/>
                <w:color w:val="000000"/>
                <w:sz w:val="20"/>
              </w:rPr>
              <w:t>
</w:t>
            </w:r>
            <w:r>
              <w:rPr>
                <w:rFonts w:ascii="Times New Roman"/>
                <w:b w:val="false"/>
                <w:i w:val="false"/>
                <w:color w:val="000000"/>
                <w:sz w:val="20"/>
              </w:rPr>
              <w:t>обязательных платежей</w:t>
            </w:r>
            <w:r>
              <w:br/>
            </w:r>
            <w:r>
              <w:rPr>
                <w:rFonts w:ascii="Times New Roman"/>
                <w:b w:val="false"/>
                <w:i w:val="false"/>
                <w:color w:val="000000"/>
                <w:sz w:val="20"/>
              </w:rPr>
              <w:t>
</w:t>
            </w:r>
            <w:r>
              <w:rPr>
                <w:rFonts w:ascii="Times New Roman"/>
                <w:b w:val="false"/>
                <w:i w:val="false"/>
                <w:color w:val="000000"/>
                <w:sz w:val="20"/>
              </w:rPr>
              <w:t>в бюджет, пени в</w:t>
            </w:r>
            <w:r>
              <w:br/>
            </w:r>
            <w:r>
              <w:rPr>
                <w:rFonts w:ascii="Times New Roman"/>
                <w:b w:val="false"/>
                <w:i w:val="false"/>
                <w:color w:val="000000"/>
                <w:sz w:val="20"/>
              </w:rPr>
              <w:t>
</w:t>
            </w:r>
            <w:r>
              <w:rPr>
                <w:rFonts w:ascii="Times New Roman"/>
                <w:b w:val="false"/>
                <w:i w:val="false"/>
                <w:color w:val="000000"/>
                <w:sz w:val="20"/>
              </w:rPr>
              <w:t>среднем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случай</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237 662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261 428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287 571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291 885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Прогнозирумое</w:t>
            </w:r>
            <w:r>
              <w:br/>
            </w:r>
            <w:r>
              <w:rPr>
                <w:rFonts w:ascii="Times New Roman"/>
                <w:b w:val="false"/>
                <w:i w:val="false"/>
                <w:color w:val="000000"/>
                <w:sz w:val="20"/>
              </w:rPr>
              <w:t>
</w:t>
            </w:r>
            <w:r>
              <w:rPr>
                <w:rFonts w:ascii="Times New Roman"/>
                <w:b w:val="false"/>
                <w:i w:val="false"/>
                <w:color w:val="000000"/>
                <w:sz w:val="20"/>
              </w:rPr>
              <w:t>количество выдачи</w:t>
            </w:r>
            <w:r>
              <w:br/>
            </w:r>
            <w:r>
              <w:rPr>
                <w:rFonts w:ascii="Times New Roman"/>
                <w:b w:val="false"/>
                <w:i w:val="false"/>
                <w:color w:val="000000"/>
                <w:sz w:val="20"/>
              </w:rPr>
              <w:t>
</w:t>
            </w:r>
            <w:r>
              <w:rPr>
                <w:rFonts w:ascii="Times New Roman"/>
                <w:b w:val="false"/>
                <w:i w:val="false"/>
                <w:color w:val="000000"/>
                <w:sz w:val="20"/>
              </w:rPr>
              <w:t>учетно-контрольных</w:t>
            </w:r>
            <w:r>
              <w:br/>
            </w:r>
            <w:r>
              <w:rPr>
                <w:rFonts w:ascii="Times New Roman"/>
                <w:b w:val="false"/>
                <w:i w:val="false"/>
                <w:color w:val="000000"/>
                <w:sz w:val="20"/>
              </w:rPr>
              <w:t>
</w:t>
            </w:r>
            <w:r>
              <w:rPr>
                <w:rFonts w:ascii="Times New Roman"/>
                <w:b w:val="false"/>
                <w:i w:val="false"/>
                <w:color w:val="000000"/>
                <w:sz w:val="20"/>
              </w:rPr>
              <w:t>марок на алкогольную</w:t>
            </w:r>
            <w:r>
              <w:br/>
            </w:r>
            <w:r>
              <w:rPr>
                <w:rFonts w:ascii="Times New Roman"/>
                <w:b w:val="false"/>
                <w:i w:val="false"/>
                <w:color w:val="000000"/>
                <w:sz w:val="20"/>
              </w:rPr>
              <w:t>
</w:t>
            </w:r>
            <w:r>
              <w:rPr>
                <w:rFonts w:ascii="Times New Roman"/>
                <w:b w:val="false"/>
                <w:i w:val="false"/>
                <w:color w:val="000000"/>
                <w:sz w:val="20"/>
              </w:rPr>
              <w:t>продукцию (кроме</w:t>
            </w:r>
            <w:r>
              <w:br/>
            </w:r>
            <w:r>
              <w:rPr>
                <w:rFonts w:ascii="Times New Roman"/>
                <w:b w:val="false"/>
                <w:i w:val="false"/>
                <w:color w:val="000000"/>
                <w:sz w:val="20"/>
              </w:rPr>
              <w:t>
</w:t>
            </w:r>
            <w:r>
              <w:rPr>
                <w:rFonts w:ascii="Times New Roman"/>
                <w:b w:val="false"/>
                <w:i w:val="false"/>
                <w:color w:val="000000"/>
                <w:sz w:val="20"/>
              </w:rPr>
              <w:t>виноматериала и пива)</w:t>
            </w:r>
            <w:r>
              <w:br/>
            </w:r>
            <w:r>
              <w:rPr>
                <w:rFonts w:ascii="Times New Roman"/>
                <w:b w:val="false"/>
                <w:i w:val="false"/>
                <w:color w:val="000000"/>
                <w:sz w:val="20"/>
              </w:rPr>
              <w:t>
</w:t>
            </w:r>
            <w:r>
              <w:rPr>
                <w:rFonts w:ascii="Times New Roman"/>
                <w:b w:val="false"/>
                <w:i w:val="false"/>
                <w:color w:val="000000"/>
                <w:sz w:val="20"/>
              </w:rPr>
              <w:t>в среднем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шт.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170 000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255 000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Прогнозирумое</w:t>
            </w:r>
            <w:r>
              <w:br/>
            </w:r>
            <w:r>
              <w:rPr>
                <w:rFonts w:ascii="Times New Roman"/>
                <w:b w:val="false"/>
                <w:i w:val="false"/>
                <w:color w:val="000000"/>
                <w:sz w:val="20"/>
              </w:rPr>
              <w:t>
</w:t>
            </w:r>
            <w:r>
              <w:rPr>
                <w:rFonts w:ascii="Times New Roman"/>
                <w:b w:val="false"/>
                <w:i w:val="false"/>
                <w:color w:val="000000"/>
                <w:sz w:val="20"/>
              </w:rPr>
              <w:t>количество присвоения</w:t>
            </w:r>
            <w:r>
              <w:br/>
            </w:r>
            <w:r>
              <w:rPr>
                <w:rFonts w:ascii="Times New Roman"/>
                <w:b w:val="false"/>
                <w:i w:val="false"/>
                <w:color w:val="000000"/>
                <w:sz w:val="20"/>
              </w:rPr>
              <w:t>
</w:t>
            </w:r>
            <w:r>
              <w:rPr>
                <w:rFonts w:ascii="Times New Roman"/>
                <w:b w:val="false"/>
                <w:i w:val="false"/>
                <w:color w:val="000000"/>
                <w:sz w:val="20"/>
              </w:rPr>
              <w:t>персонального</w:t>
            </w:r>
            <w:r>
              <w:br/>
            </w:r>
            <w:r>
              <w:rPr>
                <w:rFonts w:ascii="Times New Roman"/>
                <w:b w:val="false"/>
                <w:i w:val="false"/>
                <w:color w:val="000000"/>
                <w:sz w:val="20"/>
              </w:rPr>
              <w:t>
</w:t>
            </w:r>
            <w:r>
              <w:rPr>
                <w:rFonts w:ascii="Times New Roman"/>
                <w:b w:val="false"/>
                <w:i w:val="false"/>
                <w:color w:val="000000"/>
                <w:sz w:val="20"/>
              </w:rPr>
              <w:t>идентификационного</w:t>
            </w:r>
            <w:r>
              <w:br/>
            </w:r>
            <w:r>
              <w:rPr>
                <w:rFonts w:ascii="Times New Roman"/>
                <w:b w:val="false"/>
                <w:i w:val="false"/>
                <w:color w:val="000000"/>
                <w:sz w:val="20"/>
              </w:rPr>
              <w:t>
</w:t>
            </w:r>
            <w:r>
              <w:rPr>
                <w:rFonts w:ascii="Times New Roman"/>
                <w:b w:val="false"/>
                <w:i w:val="false"/>
                <w:color w:val="000000"/>
                <w:sz w:val="20"/>
              </w:rPr>
              <w:t>номера (ПИН-код) - на</w:t>
            </w:r>
            <w:r>
              <w:br/>
            </w:r>
            <w:r>
              <w:rPr>
                <w:rFonts w:ascii="Times New Roman"/>
                <w:b w:val="false"/>
                <w:i w:val="false"/>
                <w:color w:val="000000"/>
                <w:sz w:val="20"/>
              </w:rPr>
              <w:t>
</w:t>
            </w:r>
            <w:r>
              <w:rPr>
                <w:rFonts w:ascii="Times New Roman"/>
                <w:b w:val="false"/>
                <w:i w:val="false"/>
                <w:color w:val="000000"/>
                <w:sz w:val="20"/>
              </w:rPr>
              <w:t>товары производителей и</w:t>
            </w:r>
            <w:r>
              <w:br/>
            </w:r>
            <w:r>
              <w:rPr>
                <w:rFonts w:ascii="Times New Roman"/>
                <w:b w:val="false"/>
                <w:i w:val="false"/>
                <w:color w:val="000000"/>
                <w:sz w:val="20"/>
              </w:rPr>
              <w:t>
</w:t>
            </w:r>
            <w:r>
              <w:rPr>
                <w:rFonts w:ascii="Times New Roman"/>
                <w:b w:val="false"/>
                <w:i w:val="false"/>
                <w:color w:val="000000"/>
                <w:sz w:val="20"/>
              </w:rPr>
              <w:t>импортеров некоторых</w:t>
            </w:r>
            <w:r>
              <w:br/>
            </w:r>
            <w:r>
              <w:rPr>
                <w:rFonts w:ascii="Times New Roman"/>
                <w:b w:val="false"/>
                <w:i w:val="false"/>
                <w:color w:val="000000"/>
                <w:sz w:val="20"/>
              </w:rPr>
              <w:t>
</w:t>
            </w:r>
            <w:r>
              <w:rPr>
                <w:rFonts w:ascii="Times New Roman"/>
                <w:b w:val="false"/>
                <w:i w:val="false"/>
                <w:color w:val="000000"/>
                <w:sz w:val="20"/>
              </w:rPr>
              <w:t>видов подакцизной</w:t>
            </w:r>
            <w:r>
              <w:br/>
            </w:r>
            <w:r>
              <w:rPr>
                <w:rFonts w:ascii="Times New Roman"/>
                <w:b w:val="false"/>
                <w:i w:val="false"/>
                <w:color w:val="000000"/>
                <w:sz w:val="20"/>
              </w:rPr>
              <w:t>
</w:t>
            </w:r>
            <w:r>
              <w:rPr>
                <w:rFonts w:ascii="Times New Roman"/>
                <w:b w:val="false"/>
                <w:i w:val="false"/>
                <w:color w:val="000000"/>
                <w:sz w:val="20"/>
              </w:rPr>
              <w:t>продукции и мазута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6 170</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Прогнозирумое</w:t>
            </w:r>
            <w:r>
              <w:br/>
            </w:r>
            <w:r>
              <w:rPr>
                <w:rFonts w:ascii="Times New Roman"/>
                <w:b w:val="false"/>
                <w:i w:val="false"/>
                <w:color w:val="000000"/>
                <w:sz w:val="20"/>
              </w:rPr>
              <w:t>
</w:t>
            </w:r>
            <w:r>
              <w:rPr>
                <w:rFonts w:ascii="Times New Roman"/>
                <w:b w:val="false"/>
                <w:i w:val="false"/>
                <w:color w:val="000000"/>
                <w:sz w:val="20"/>
              </w:rPr>
              <w:t>количество выдачи</w:t>
            </w:r>
            <w:r>
              <w:br/>
            </w:r>
            <w:r>
              <w:rPr>
                <w:rFonts w:ascii="Times New Roman"/>
                <w:b w:val="false"/>
                <w:i w:val="false"/>
                <w:color w:val="000000"/>
                <w:sz w:val="20"/>
              </w:rPr>
              <w:t>
</w:t>
            </w:r>
            <w:r>
              <w:rPr>
                <w:rFonts w:ascii="Times New Roman"/>
                <w:b w:val="false"/>
                <w:i w:val="false"/>
                <w:color w:val="000000"/>
                <w:sz w:val="20"/>
              </w:rPr>
              <w:t>лицензии на</w:t>
            </w:r>
            <w:r>
              <w:br/>
            </w:r>
            <w:r>
              <w:rPr>
                <w:rFonts w:ascii="Times New Roman"/>
                <w:b w:val="false"/>
                <w:i w:val="false"/>
                <w:color w:val="000000"/>
                <w:sz w:val="20"/>
              </w:rPr>
              <w:t>
</w:t>
            </w:r>
            <w:r>
              <w:rPr>
                <w:rFonts w:ascii="Times New Roman"/>
                <w:b w:val="false"/>
                <w:i w:val="false"/>
                <w:color w:val="000000"/>
                <w:sz w:val="20"/>
              </w:rPr>
              <w:t>осуществление вида</w:t>
            </w:r>
            <w:r>
              <w:br/>
            </w:r>
            <w:r>
              <w:rPr>
                <w:rFonts w:ascii="Times New Roman"/>
                <w:b w:val="false"/>
                <w:i w:val="false"/>
                <w:color w:val="000000"/>
                <w:sz w:val="20"/>
              </w:rPr>
              <w:t>
</w:t>
            </w:r>
            <w:r>
              <w:rPr>
                <w:rFonts w:ascii="Times New Roman"/>
                <w:b w:val="false"/>
                <w:i w:val="false"/>
                <w:color w:val="000000"/>
                <w:sz w:val="20"/>
              </w:rPr>
              <w:t>деятельности по</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и проведению лотереи</w:t>
            </w:r>
            <w:r>
              <w:br/>
            </w:r>
            <w:r>
              <w:rPr>
                <w:rFonts w:ascii="Times New Roman"/>
                <w:b w:val="false"/>
                <w:i w:val="false"/>
                <w:color w:val="000000"/>
                <w:sz w:val="20"/>
              </w:rPr>
              <w:t>
</w:t>
            </w:r>
            <w:r>
              <w:rPr>
                <w:rFonts w:ascii="Times New Roman"/>
                <w:b w:val="false"/>
                <w:i w:val="false"/>
                <w:color w:val="000000"/>
                <w:sz w:val="20"/>
              </w:rPr>
              <w:t>(кроме государственных</w:t>
            </w:r>
            <w:r>
              <w:br/>
            </w:r>
            <w:r>
              <w:rPr>
                <w:rFonts w:ascii="Times New Roman"/>
                <w:b w:val="false"/>
                <w:i w:val="false"/>
                <w:color w:val="000000"/>
                <w:sz w:val="20"/>
              </w:rPr>
              <w:t>
</w:t>
            </w:r>
            <w:r>
              <w:rPr>
                <w:rFonts w:ascii="Times New Roman"/>
                <w:b w:val="false"/>
                <w:i w:val="false"/>
                <w:color w:val="000000"/>
                <w:sz w:val="20"/>
              </w:rPr>
              <w:t>(национальных)</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случай</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Прогнозирумое</w:t>
            </w:r>
            <w:r>
              <w:br/>
            </w:r>
            <w:r>
              <w:rPr>
                <w:rFonts w:ascii="Times New Roman"/>
                <w:b w:val="false"/>
                <w:i w:val="false"/>
                <w:color w:val="000000"/>
                <w:sz w:val="20"/>
              </w:rPr>
              <w:t>
</w:t>
            </w:r>
            <w:r>
              <w:rPr>
                <w:rFonts w:ascii="Times New Roman"/>
                <w:b w:val="false"/>
                <w:i w:val="false"/>
                <w:color w:val="000000"/>
                <w:sz w:val="20"/>
              </w:rPr>
              <w:t>количество выдачи</w:t>
            </w:r>
            <w:r>
              <w:br/>
            </w:r>
            <w:r>
              <w:rPr>
                <w:rFonts w:ascii="Times New Roman"/>
                <w:b w:val="false"/>
                <w:i w:val="false"/>
                <w:color w:val="000000"/>
                <w:sz w:val="20"/>
              </w:rPr>
              <w:t>
</w:t>
            </w:r>
            <w:r>
              <w:rPr>
                <w:rFonts w:ascii="Times New Roman"/>
                <w:b w:val="false"/>
                <w:i w:val="false"/>
                <w:color w:val="000000"/>
                <w:sz w:val="20"/>
              </w:rPr>
              <w:t>лицензии на</w:t>
            </w:r>
            <w:r>
              <w:br/>
            </w:r>
            <w:r>
              <w:rPr>
                <w:rFonts w:ascii="Times New Roman"/>
                <w:b w:val="false"/>
                <w:i w:val="false"/>
                <w:color w:val="000000"/>
                <w:sz w:val="20"/>
              </w:rPr>
              <w:t>
</w:t>
            </w:r>
            <w:r>
              <w:rPr>
                <w:rFonts w:ascii="Times New Roman"/>
                <w:b w:val="false"/>
                <w:i w:val="false"/>
                <w:color w:val="000000"/>
                <w:sz w:val="20"/>
              </w:rPr>
              <w:t>производство этилового</w:t>
            </w:r>
            <w:r>
              <w:br/>
            </w:r>
            <w:r>
              <w:rPr>
                <w:rFonts w:ascii="Times New Roman"/>
                <w:b w:val="false"/>
                <w:i w:val="false"/>
                <w:color w:val="000000"/>
                <w:sz w:val="20"/>
              </w:rPr>
              <w:t>
</w:t>
            </w:r>
            <w:r>
              <w:rPr>
                <w:rFonts w:ascii="Times New Roman"/>
                <w:b w:val="false"/>
                <w:i w:val="false"/>
                <w:color w:val="000000"/>
                <w:sz w:val="20"/>
              </w:rPr>
              <w:t>спирта, алкогольной,</w:t>
            </w:r>
            <w:r>
              <w:br/>
            </w:r>
            <w:r>
              <w:rPr>
                <w:rFonts w:ascii="Times New Roman"/>
                <w:b w:val="false"/>
                <w:i w:val="false"/>
                <w:color w:val="000000"/>
                <w:sz w:val="20"/>
              </w:rPr>
              <w:t>
</w:t>
            </w:r>
            <w:r>
              <w:rPr>
                <w:rFonts w:ascii="Times New Roman"/>
                <w:b w:val="false"/>
                <w:i w:val="false"/>
                <w:color w:val="000000"/>
                <w:sz w:val="20"/>
              </w:rPr>
              <w:t>табачной продукции,</w:t>
            </w:r>
            <w:r>
              <w:br/>
            </w:r>
            <w:r>
              <w:rPr>
                <w:rFonts w:ascii="Times New Roman"/>
                <w:b w:val="false"/>
                <w:i w:val="false"/>
                <w:color w:val="000000"/>
                <w:sz w:val="20"/>
              </w:rPr>
              <w:t>
</w:t>
            </w:r>
            <w:r>
              <w:rPr>
                <w:rFonts w:ascii="Times New Roman"/>
                <w:b w:val="false"/>
                <w:i w:val="false"/>
                <w:color w:val="000000"/>
                <w:sz w:val="20"/>
              </w:rPr>
              <w:t>импорт этилового спирта</w:t>
            </w:r>
            <w:r>
              <w:br/>
            </w:r>
            <w:r>
              <w:rPr>
                <w:rFonts w:ascii="Times New Roman"/>
                <w:b w:val="false"/>
                <w:i w:val="false"/>
                <w:color w:val="000000"/>
                <w:sz w:val="20"/>
              </w:rPr>
              <w:t>
</w:t>
            </w:r>
            <w:r>
              <w:rPr>
                <w:rFonts w:ascii="Times New Roman"/>
                <w:b w:val="false"/>
                <w:i w:val="false"/>
                <w:color w:val="000000"/>
                <w:sz w:val="20"/>
              </w:rPr>
              <w:t>и алкогольной продукции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случай</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Прогнозирумое</w:t>
            </w:r>
            <w:r>
              <w:br/>
            </w:r>
            <w:r>
              <w:rPr>
                <w:rFonts w:ascii="Times New Roman"/>
                <w:b w:val="false"/>
                <w:i w:val="false"/>
                <w:color w:val="000000"/>
                <w:sz w:val="20"/>
              </w:rPr>
              <w:t>
</w:t>
            </w:r>
            <w:r>
              <w:rPr>
                <w:rFonts w:ascii="Times New Roman"/>
                <w:b w:val="false"/>
                <w:i w:val="false"/>
                <w:color w:val="000000"/>
                <w:sz w:val="20"/>
              </w:rPr>
              <w:t>количество согласования</w:t>
            </w:r>
            <w:r>
              <w:br/>
            </w:r>
            <w:r>
              <w:rPr>
                <w:rFonts w:ascii="Times New Roman"/>
                <w:b w:val="false"/>
                <w:i w:val="false"/>
                <w:color w:val="000000"/>
                <w:sz w:val="20"/>
              </w:rPr>
              <w:t>
</w:t>
            </w:r>
            <w:r>
              <w:rPr>
                <w:rFonts w:ascii="Times New Roman"/>
                <w:b w:val="false"/>
                <w:i w:val="false"/>
                <w:color w:val="000000"/>
                <w:sz w:val="20"/>
              </w:rPr>
              <w:t>паспортов производств</w:t>
            </w:r>
            <w:r>
              <w:br/>
            </w:r>
            <w:r>
              <w:rPr>
                <w:rFonts w:ascii="Times New Roman"/>
                <w:b w:val="false"/>
                <w:i w:val="false"/>
                <w:color w:val="000000"/>
                <w:sz w:val="20"/>
              </w:rPr>
              <w:t>
</w:t>
            </w:r>
            <w:r>
              <w:rPr>
                <w:rFonts w:ascii="Times New Roman"/>
                <w:b w:val="false"/>
                <w:i w:val="false"/>
                <w:color w:val="000000"/>
                <w:sz w:val="20"/>
              </w:rPr>
              <w:t>при увеличении</w:t>
            </w:r>
            <w:r>
              <w:br/>
            </w:r>
            <w:r>
              <w:rPr>
                <w:rFonts w:ascii="Times New Roman"/>
                <w:b w:val="false"/>
                <w:i w:val="false"/>
                <w:color w:val="000000"/>
                <w:sz w:val="20"/>
              </w:rPr>
              <w:t>
</w:t>
            </w:r>
            <w:r>
              <w:rPr>
                <w:rFonts w:ascii="Times New Roman"/>
                <w:b w:val="false"/>
                <w:i w:val="false"/>
                <w:color w:val="000000"/>
                <w:sz w:val="20"/>
              </w:rPr>
              <w:t>мощности завода,</w:t>
            </w:r>
            <w:r>
              <w:br/>
            </w:r>
            <w:r>
              <w:rPr>
                <w:rFonts w:ascii="Times New Roman"/>
                <w:b w:val="false"/>
                <w:i w:val="false"/>
                <w:color w:val="000000"/>
                <w:sz w:val="20"/>
              </w:rPr>
              <w:t>
</w:t>
            </w:r>
            <w:r>
              <w:rPr>
                <w:rFonts w:ascii="Times New Roman"/>
                <w:b w:val="false"/>
                <w:i w:val="false"/>
                <w:color w:val="000000"/>
                <w:sz w:val="20"/>
              </w:rPr>
              <w:t>табачную продукцию</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случай</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удельного</w:t>
            </w:r>
            <w:r>
              <w:br/>
            </w:r>
            <w:r>
              <w:rPr>
                <w:rFonts w:ascii="Times New Roman"/>
                <w:b w:val="false"/>
                <w:i w:val="false"/>
                <w:color w:val="000000"/>
                <w:sz w:val="20"/>
              </w:rPr>
              <w:t>
</w:t>
            </w:r>
            <w:r>
              <w:rPr>
                <w:rFonts w:ascii="Times New Roman"/>
                <w:b w:val="false"/>
                <w:i w:val="false"/>
                <w:color w:val="000000"/>
                <w:sz w:val="20"/>
              </w:rPr>
              <w:t>веса результативных</w:t>
            </w:r>
            <w:r>
              <w:br/>
            </w:r>
            <w:r>
              <w:rPr>
                <w:rFonts w:ascii="Times New Roman"/>
                <w:b w:val="false"/>
                <w:i w:val="false"/>
                <w:color w:val="000000"/>
                <w:sz w:val="20"/>
              </w:rPr>
              <w:t>
</w:t>
            </w:r>
            <w:r>
              <w:rPr>
                <w:rFonts w:ascii="Times New Roman"/>
                <w:b w:val="false"/>
                <w:i w:val="false"/>
                <w:color w:val="000000"/>
                <w:sz w:val="20"/>
              </w:rPr>
              <w:t>плановых проверок</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 снижения</w:t>
            </w:r>
            <w:r>
              <w:br/>
            </w:r>
            <w:r>
              <w:rPr>
                <w:rFonts w:ascii="Times New Roman"/>
                <w:b w:val="false"/>
                <w:i w:val="false"/>
                <w:color w:val="000000"/>
                <w:sz w:val="20"/>
              </w:rPr>
              <w:t>
</w:t>
            </w:r>
            <w:r>
              <w:rPr>
                <w:rFonts w:ascii="Times New Roman"/>
                <w:b w:val="false"/>
                <w:i w:val="false"/>
                <w:color w:val="000000"/>
                <w:sz w:val="20"/>
              </w:rPr>
              <w:t>количества комплексных</w:t>
            </w:r>
            <w:r>
              <w:br/>
            </w:r>
            <w:r>
              <w:rPr>
                <w:rFonts w:ascii="Times New Roman"/>
                <w:b w:val="false"/>
                <w:i w:val="false"/>
                <w:color w:val="000000"/>
                <w:sz w:val="20"/>
              </w:rPr>
              <w:t>
</w:t>
            </w:r>
            <w:r>
              <w:rPr>
                <w:rFonts w:ascii="Times New Roman"/>
                <w:b w:val="false"/>
                <w:i w:val="false"/>
                <w:color w:val="000000"/>
                <w:sz w:val="20"/>
              </w:rPr>
              <w:t>плановых проверок,</w:t>
            </w:r>
            <w:r>
              <w:br/>
            </w:r>
            <w:r>
              <w:rPr>
                <w:rFonts w:ascii="Times New Roman"/>
                <w:b w:val="false"/>
                <w:i w:val="false"/>
                <w:color w:val="000000"/>
                <w:sz w:val="20"/>
              </w:rPr>
              <w:t>
</w:t>
            </w:r>
            <w:r>
              <w:rPr>
                <w:rFonts w:ascii="Times New Roman"/>
                <w:b w:val="false"/>
                <w:i w:val="false"/>
                <w:color w:val="000000"/>
                <w:sz w:val="20"/>
              </w:rPr>
              <w:t>налогоплательщиков</w:t>
            </w:r>
            <w:r>
              <w:br/>
            </w:r>
            <w:r>
              <w:rPr>
                <w:rFonts w:ascii="Times New Roman"/>
                <w:b w:val="false"/>
                <w:i w:val="false"/>
                <w:color w:val="000000"/>
                <w:sz w:val="20"/>
              </w:rPr>
              <w:t>
</w:t>
            </w:r>
            <w:r>
              <w:rPr>
                <w:rFonts w:ascii="Times New Roman"/>
                <w:b w:val="false"/>
                <w:i w:val="false"/>
                <w:color w:val="000000"/>
                <w:sz w:val="20"/>
              </w:rPr>
              <w:t>- юридических лиц</w:t>
            </w:r>
            <w:r>
              <w:br/>
            </w:r>
            <w:r>
              <w:rPr>
                <w:rFonts w:ascii="Times New Roman"/>
                <w:b w:val="false"/>
                <w:i w:val="false"/>
                <w:color w:val="000000"/>
                <w:sz w:val="20"/>
              </w:rPr>
              <w:t>
</w:t>
            </w:r>
            <w:r>
              <w:rPr>
                <w:rFonts w:ascii="Times New Roman"/>
                <w:b w:val="false"/>
                <w:i w:val="false"/>
                <w:color w:val="000000"/>
                <w:sz w:val="20"/>
              </w:rPr>
              <w:t>(согласно ежегодному</w:t>
            </w:r>
            <w:r>
              <w:br/>
            </w:r>
            <w:r>
              <w:rPr>
                <w:rFonts w:ascii="Times New Roman"/>
                <w:b w:val="false"/>
                <w:i w:val="false"/>
                <w:color w:val="000000"/>
                <w:sz w:val="20"/>
              </w:rPr>
              <w:t>
</w:t>
            </w:r>
            <w:r>
              <w:rPr>
                <w:rFonts w:ascii="Times New Roman"/>
                <w:b w:val="false"/>
                <w:i w:val="false"/>
                <w:color w:val="000000"/>
                <w:sz w:val="20"/>
              </w:rPr>
              <w:t>плану проверок)</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Уменьшение сроков</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ликвидационных проверок</w:t>
            </w:r>
            <w:r>
              <w:br/>
            </w:r>
            <w:r>
              <w:rPr>
                <w:rFonts w:ascii="Times New Roman"/>
                <w:b w:val="false"/>
                <w:i w:val="false"/>
                <w:color w:val="000000"/>
                <w:sz w:val="20"/>
              </w:rPr>
              <w:t>
</w:t>
            </w:r>
            <w:r>
              <w:rPr>
                <w:rFonts w:ascii="Times New Roman"/>
                <w:b w:val="false"/>
                <w:i w:val="false"/>
                <w:color w:val="000000"/>
                <w:sz w:val="20"/>
              </w:rPr>
              <w:t>субъектов малого</w:t>
            </w:r>
            <w:r>
              <w:br/>
            </w:r>
            <w:r>
              <w:rPr>
                <w:rFonts w:ascii="Times New Roman"/>
                <w:b w:val="false"/>
                <w:i w:val="false"/>
                <w:color w:val="000000"/>
                <w:sz w:val="20"/>
              </w:rPr>
              <w:t>
</w:t>
            </w:r>
            <w:r>
              <w:rPr>
                <w:rFonts w:ascii="Times New Roman"/>
                <w:b w:val="false"/>
                <w:i w:val="false"/>
                <w:color w:val="000000"/>
                <w:sz w:val="20"/>
              </w:rPr>
              <w:t>предпринимательства, не</w:t>
            </w:r>
            <w:r>
              <w:br/>
            </w:r>
            <w:r>
              <w:rPr>
                <w:rFonts w:ascii="Times New Roman"/>
                <w:b w:val="false"/>
                <w:i w:val="false"/>
                <w:color w:val="000000"/>
                <w:sz w:val="20"/>
              </w:rPr>
              <w:t>
</w:t>
            </w:r>
            <w:r>
              <w:rPr>
                <w:rFonts w:ascii="Times New Roman"/>
                <w:b w:val="false"/>
                <w:i w:val="false"/>
                <w:color w:val="000000"/>
                <w:sz w:val="20"/>
              </w:rPr>
              <w:t>имеющих неисполненных</w:t>
            </w:r>
            <w:r>
              <w:br/>
            </w:r>
            <w:r>
              <w:rPr>
                <w:rFonts w:ascii="Times New Roman"/>
                <w:b w:val="false"/>
                <w:i w:val="false"/>
                <w:color w:val="000000"/>
                <w:sz w:val="20"/>
              </w:rPr>
              <w:t>
</w:t>
            </w:r>
            <w:r>
              <w:rPr>
                <w:rFonts w:ascii="Times New Roman"/>
                <w:b w:val="false"/>
                <w:i w:val="false"/>
                <w:color w:val="000000"/>
                <w:sz w:val="20"/>
              </w:rPr>
              <w:t>налоговых обязательств</w:t>
            </w:r>
            <w:r>
              <w:br/>
            </w:r>
            <w:r>
              <w:rPr>
                <w:rFonts w:ascii="Times New Roman"/>
                <w:b w:val="false"/>
                <w:i w:val="false"/>
                <w:color w:val="000000"/>
                <w:sz w:val="20"/>
              </w:rPr>
              <w:t>
</w:t>
            </w:r>
            <w:r>
              <w:rPr>
                <w:rFonts w:ascii="Times New Roman"/>
                <w:b w:val="false"/>
                <w:i w:val="false"/>
                <w:color w:val="000000"/>
                <w:sz w:val="20"/>
              </w:rPr>
              <w:t>и отнесенных к</w:t>
            </w:r>
            <w:r>
              <w:br/>
            </w:r>
            <w:r>
              <w:rPr>
                <w:rFonts w:ascii="Times New Roman"/>
                <w:b w:val="false"/>
                <w:i w:val="false"/>
                <w:color w:val="000000"/>
                <w:sz w:val="20"/>
              </w:rPr>
              <w:t>
</w:t>
            </w:r>
            <w:r>
              <w:rPr>
                <w:rFonts w:ascii="Times New Roman"/>
                <w:b w:val="false"/>
                <w:i w:val="false"/>
                <w:color w:val="000000"/>
                <w:sz w:val="20"/>
              </w:rPr>
              <w:t>категории субъектов с</w:t>
            </w:r>
            <w:r>
              <w:br/>
            </w:r>
            <w:r>
              <w:rPr>
                <w:rFonts w:ascii="Times New Roman"/>
                <w:b w:val="false"/>
                <w:i w:val="false"/>
                <w:color w:val="000000"/>
                <w:sz w:val="20"/>
              </w:rPr>
              <w:t>
</w:t>
            </w:r>
            <w:r>
              <w:rPr>
                <w:rFonts w:ascii="Times New Roman"/>
                <w:b w:val="false"/>
                <w:i w:val="false"/>
                <w:color w:val="000000"/>
                <w:sz w:val="20"/>
              </w:rPr>
              <w:t>незначительной и</w:t>
            </w:r>
            <w:r>
              <w:br/>
            </w:r>
            <w:r>
              <w:rPr>
                <w:rFonts w:ascii="Times New Roman"/>
                <w:b w:val="false"/>
                <w:i w:val="false"/>
                <w:color w:val="000000"/>
                <w:sz w:val="20"/>
              </w:rPr>
              <w:t>
</w:t>
            </w:r>
            <w:r>
              <w:rPr>
                <w:rFonts w:ascii="Times New Roman"/>
                <w:b w:val="false"/>
                <w:i w:val="false"/>
                <w:color w:val="000000"/>
                <w:sz w:val="20"/>
              </w:rPr>
              <w:t>средней степенями риска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w:t>
            </w:r>
            <w:r>
              <w:br/>
            </w:r>
            <w:r>
              <w:rPr>
                <w:rFonts w:ascii="Times New Roman"/>
                <w:b w:val="false"/>
                <w:i w:val="false"/>
                <w:color w:val="000000"/>
                <w:sz w:val="20"/>
              </w:rPr>
              <w:t>
</w:t>
            </w:r>
            <w:r>
              <w:rPr>
                <w:rFonts w:ascii="Times New Roman"/>
                <w:b w:val="false"/>
                <w:i w:val="false"/>
                <w:color w:val="000000"/>
                <w:sz w:val="20"/>
              </w:rPr>
              <w:t>чих</w:t>
            </w:r>
            <w:r>
              <w:br/>
            </w:r>
            <w:r>
              <w:rPr>
                <w:rFonts w:ascii="Times New Roman"/>
                <w:b w:val="false"/>
                <w:i w:val="false"/>
                <w:color w:val="000000"/>
                <w:sz w:val="20"/>
              </w:rPr>
              <w:t>
</w:t>
            </w:r>
            <w:r>
              <w:rPr>
                <w:rFonts w:ascii="Times New Roman"/>
                <w:b w:val="false"/>
                <w:i w:val="false"/>
                <w:color w:val="000000"/>
                <w:sz w:val="20"/>
              </w:rPr>
              <w:t>дней</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удельного</w:t>
            </w:r>
            <w:r>
              <w:br/>
            </w:r>
            <w:r>
              <w:rPr>
                <w:rFonts w:ascii="Times New Roman"/>
                <w:b w:val="false"/>
                <w:i w:val="false"/>
                <w:color w:val="000000"/>
                <w:sz w:val="20"/>
              </w:rPr>
              <w:t>
</w:t>
            </w:r>
            <w:r>
              <w:rPr>
                <w:rFonts w:ascii="Times New Roman"/>
                <w:b w:val="false"/>
                <w:i w:val="false"/>
                <w:color w:val="000000"/>
                <w:sz w:val="20"/>
              </w:rPr>
              <w:t>веса взыскания</w:t>
            </w:r>
            <w:r>
              <w:br/>
            </w:r>
            <w:r>
              <w:rPr>
                <w:rFonts w:ascii="Times New Roman"/>
                <w:b w:val="false"/>
                <w:i w:val="false"/>
                <w:color w:val="000000"/>
                <w:sz w:val="20"/>
              </w:rPr>
              <w:t>
</w:t>
            </w:r>
            <w:r>
              <w:rPr>
                <w:rFonts w:ascii="Times New Roman"/>
                <w:b w:val="false"/>
                <w:i w:val="false"/>
                <w:color w:val="000000"/>
                <w:sz w:val="20"/>
              </w:rPr>
              <w:t>доначисленных сумм</w:t>
            </w:r>
            <w:r>
              <w:br/>
            </w:r>
            <w:r>
              <w:rPr>
                <w:rFonts w:ascii="Times New Roman"/>
                <w:b w:val="false"/>
                <w:i w:val="false"/>
                <w:color w:val="000000"/>
                <w:sz w:val="20"/>
              </w:rPr>
              <w:t>
</w:t>
            </w:r>
            <w:r>
              <w:rPr>
                <w:rFonts w:ascii="Times New Roman"/>
                <w:b w:val="false"/>
                <w:i w:val="false"/>
                <w:color w:val="000000"/>
                <w:sz w:val="20"/>
              </w:rPr>
              <w:t>налогов (включенных в</w:t>
            </w:r>
            <w:r>
              <w:br/>
            </w:r>
            <w:r>
              <w:rPr>
                <w:rFonts w:ascii="Times New Roman"/>
                <w:b w:val="false"/>
                <w:i w:val="false"/>
                <w:color w:val="000000"/>
                <w:sz w:val="20"/>
              </w:rPr>
              <w:t>
</w:t>
            </w:r>
            <w:r>
              <w:rPr>
                <w:rFonts w:ascii="Times New Roman"/>
                <w:b w:val="false"/>
                <w:i w:val="false"/>
                <w:color w:val="000000"/>
                <w:sz w:val="20"/>
              </w:rPr>
              <w:t>сумму недоимки, без</w:t>
            </w:r>
            <w:r>
              <w:br/>
            </w:r>
            <w:r>
              <w:rPr>
                <w:rFonts w:ascii="Times New Roman"/>
                <w:b w:val="false"/>
                <w:i w:val="false"/>
                <w:color w:val="000000"/>
                <w:sz w:val="20"/>
              </w:rPr>
              <w:t>
</w:t>
            </w:r>
            <w:r>
              <w:rPr>
                <w:rFonts w:ascii="Times New Roman"/>
                <w:b w:val="false"/>
                <w:i w:val="false"/>
                <w:color w:val="000000"/>
                <w:sz w:val="20"/>
              </w:rPr>
              <w:t>учета недоимки,</w:t>
            </w:r>
            <w:r>
              <w:br/>
            </w:r>
            <w:r>
              <w:rPr>
                <w:rFonts w:ascii="Times New Roman"/>
                <w:b w:val="false"/>
                <w:i w:val="false"/>
                <w:color w:val="000000"/>
                <w:sz w:val="20"/>
              </w:rPr>
              <w:t>
</w:t>
            </w:r>
            <w:r>
              <w:rPr>
                <w:rFonts w:ascii="Times New Roman"/>
                <w:b w:val="false"/>
                <w:i w:val="false"/>
                <w:color w:val="000000"/>
                <w:sz w:val="20"/>
              </w:rPr>
              <w:t>безнадежной к</w:t>
            </w:r>
            <w:r>
              <w:br/>
            </w:r>
            <w:r>
              <w:rPr>
                <w:rFonts w:ascii="Times New Roman"/>
                <w:b w:val="false"/>
                <w:i w:val="false"/>
                <w:color w:val="000000"/>
                <w:sz w:val="20"/>
              </w:rPr>
              <w:t>
</w:t>
            </w:r>
            <w:r>
              <w:rPr>
                <w:rFonts w:ascii="Times New Roman"/>
                <w:b w:val="false"/>
                <w:i w:val="false"/>
                <w:color w:val="000000"/>
                <w:sz w:val="20"/>
              </w:rPr>
              <w:t>взысканию)</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недоимки по</w:t>
            </w:r>
            <w:r>
              <w:br/>
            </w:r>
            <w:r>
              <w:rPr>
                <w:rFonts w:ascii="Times New Roman"/>
                <w:b w:val="false"/>
                <w:i w:val="false"/>
                <w:color w:val="000000"/>
                <w:sz w:val="20"/>
              </w:rPr>
              <w:t>
</w:t>
            </w:r>
            <w:r>
              <w:rPr>
                <w:rFonts w:ascii="Times New Roman"/>
                <w:b w:val="false"/>
                <w:i w:val="false"/>
                <w:color w:val="000000"/>
                <w:sz w:val="20"/>
              </w:rPr>
              <w:t>налоговым поступлениям</w:t>
            </w:r>
            <w:r>
              <w:br/>
            </w:r>
            <w:r>
              <w:rPr>
                <w:rFonts w:ascii="Times New Roman"/>
                <w:b w:val="false"/>
                <w:i w:val="false"/>
                <w:color w:val="000000"/>
                <w:sz w:val="20"/>
              </w:rPr>
              <w:t>
</w:t>
            </w:r>
            <w:r>
              <w:rPr>
                <w:rFonts w:ascii="Times New Roman"/>
                <w:b w:val="false"/>
                <w:i w:val="false"/>
                <w:color w:val="000000"/>
                <w:sz w:val="20"/>
              </w:rPr>
              <w:t>в общем объеме доходов</w:t>
            </w:r>
            <w:r>
              <w:br/>
            </w:r>
            <w:r>
              <w:rPr>
                <w:rFonts w:ascii="Times New Roman"/>
                <w:b w:val="false"/>
                <w:i w:val="false"/>
                <w:color w:val="000000"/>
                <w:sz w:val="20"/>
              </w:rPr>
              <w:t>
</w:t>
            </w:r>
            <w:r>
              <w:rPr>
                <w:rFonts w:ascii="Times New Roman"/>
                <w:b w:val="false"/>
                <w:i w:val="false"/>
                <w:color w:val="000000"/>
                <w:sz w:val="20"/>
              </w:rPr>
              <w:t>консолидированного</w:t>
            </w:r>
            <w:r>
              <w:br/>
            </w:r>
            <w:r>
              <w:rPr>
                <w:rFonts w:ascii="Times New Roman"/>
                <w:b w:val="false"/>
                <w:i w:val="false"/>
                <w:color w:val="000000"/>
                <w:sz w:val="20"/>
              </w:rPr>
              <w:t>
</w:t>
            </w:r>
            <w:r>
              <w:rPr>
                <w:rFonts w:ascii="Times New Roman"/>
                <w:b w:val="false"/>
                <w:i w:val="false"/>
                <w:color w:val="000000"/>
                <w:sz w:val="20"/>
              </w:rPr>
              <w:t>бюджета без учета</w:t>
            </w:r>
            <w:r>
              <w:br/>
            </w:r>
            <w:r>
              <w:rPr>
                <w:rFonts w:ascii="Times New Roman"/>
                <w:b w:val="false"/>
                <w:i w:val="false"/>
                <w:color w:val="000000"/>
                <w:sz w:val="20"/>
              </w:rPr>
              <w:t>
</w:t>
            </w:r>
            <w:r>
              <w:rPr>
                <w:rFonts w:ascii="Times New Roman"/>
                <w:b w:val="false"/>
                <w:i w:val="false"/>
                <w:color w:val="000000"/>
                <w:sz w:val="20"/>
              </w:rPr>
              <w:t>недоимки, безнадежной к</w:t>
            </w:r>
            <w:r>
              <w:br/>
            </w:r>
            <w:r>
              <w:rPr>
                <w:rFonts w:ascii="Times New Roman"/>
                <w:b w:val="false"/>
                <w:i w:val="false"/>
                <w:color w:val="000000"/>
                <w:sz w:val="20"/>
              </w:rPr>
              <w:t>
</w:t>
            </w:r>
            <w:r>
              <w:rPr>
                <w:rFonts w:ascii="Times New Roman"/>
                <w:b w:val="false"/>
                <w:i w:val="false"/>
                <w:color w:val="000000"/>
                <w:sz w:val="20"/>
              </w:rPr>
              <w:t>взысканию (по</w:t>
            </w:r>
            <w:r>
              <w:br/>
            </w:r>
            <w:r>
              <w:rPr>
                <w:rFonts w:ascii="Times New Roman"/>
                <w:b w:val="false"/>
                <w:i w:val="false"/>
                <w:color w:val="000000"/>
                <w:sz w:val="20"/>
              </w:rPr>
              <w:t>
</w:t>
            </w:r>
            <w:r>
              <w:rPr>
                <w:rFonts w:ascii="Times New Roman"/>
                <w:b w:val="false"/>
                <w:i w:val="false"/>
                <w:color w:val="000000"/>
                <w:sz w:val="20"/>
              </w:rPr>
              <w:t>результатам налоговых</w:t>
            </w:r>
            <w:r>
              <w:br/>
            </w:r>
            <w:r>
              <w:rPr>
                <w:rFonts w:ascii="Times New Roman"/>
                <w:b w:val="false"/>
                <w:i w:val="false"/>
                <w:color w:val="000000"/>
                <w:sz w:val="20"/>
              </w:rPr>
              <w:t>
</w:t>
            </w:r>
            <w:r>
              <w:rPr>
                <w:rFonts w:ascii="Times New Roman"/>
                <w:b w:val="false"/>
                <w:i w:val="false"/>
                <w:color w:val="000000"/>
                <w:sz w:val="20"/>
              </w:rPr>
              <w:t>проверок</w:t>
            </w:r>
            <w:r>
              <w:br/>
            </w:r>
            <w:r>
              <w:rPr>
                <w:rFonts w:ascii="Times New Roman"/>
                <w:b w:val="false"/>
                <w:i w:val="false"/>
                <w:color w:val="000000"/>
                <w:sz w:val="20"/>
              </w:rPr>
              <w:t>
</w:t>
            </w:r>
            <w:r>
              <w:rPr>
                <w:rFonts w:ascii="Times New Roman"/>
                <w:b w:val="false"/>
                <w:i w:val="false"/>
                <w:color w:val="000000"/>
                <w:sz w:val="20"/>
              </w:rPr>
              <w:t>налогоплательщиков,</w:t>
            </w:r>
            <w:r>
              <w:br/>
            </w:r>
            <w:r>
              <w:rPr>
                <w:rFonts w:ascii="Times New Roman"/>
                <w:b w:val="false"/>
                <w:i w:val="false"/>
                <w:color w:val="000000"/>
                <w:sz w:val="20"/>
              </w:rPr>
              <w:t>
</w:t>
            </w:r>
            <w:r>
              <w:rPr>
                <w:rFonts w:ascii="Times New Roman"/>
                <w:b w:val="false"/>
                <w:i w:val="false"/>
                <w:color w:val="000000"/>
                <w:sz w:val="20"/>
              </w:rPr>
              <w:t>имеющих признаки</w:t>
            </w:r>
            <w:r>
              <w:br/>
            </w:r>
            <w:r>
              <w:rPr>
                <w:rFonts w:ascii="Times New Roman"/>
                <w:b w:val="false"/>
                <w:i w:val="false"/>
                <w:color w:val="000000"/>
                <w:sz w:val="20"/>
              </w:rPr>
              <w:t>
</w:t>
            </w:r>
            <w:r>
              <w:rPr>
                <w:rFonts w:ascii="Times New Roman"/>
                <w:b w:val="false"/>
                <w:i w:val="false"/>
                <w:color w:val="000000"/>
                <w:sz w:val="20"/>
              </w:rPr>
              <w:t>лжепредпринимательства)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Исполнение прогноза</w:t>
            </w:r>
            <w:r>
              <w:br/>
            </w:r>
            <w:r>
              <w:rPr>
                <w:rFonts w:ascii="Times New Roman"/>
                <w:b w:val="false"/>
                <w:i w:val="false"/>
                <w:color w:val="000000"/>
                <w:sz w:val="20"/>
              </w:rPr>
              <w:t>
</w:t>
            </w:r>
            <w:r>
              <w:rPr>
                <w:rFonts w:ascii="Times New Roman"/>
                <w:b w:val="false"/>
                <w:i w:val="false"/>
                <w:color w:val="000000"/>
                <w:sz w:val="20"/>
              </w:rPr>
              <w:t>по доходам</w:t>
            </w:r>
            <w:r>
              <w:br/>
            </w:r>
            <w:r>
              <w:rPr>
                <w:rFonts w:ascii="Times New Roman"/>
                <w:b w:val="false"/>
                <w:i w:val="false"/>
                <w:color w:val="000000"/>
                <w:sz w:val="20"/>
              </w:rPr>
              <w:t>
</w:t>
            </w:r>
            <w:r>
              <w:rPr>
                <w:rFonts w:ascii="Times New Roman"/>
                <w:b w:val="false"/>
                <w:i w:val="false"/>
                <w:color w:val="000000"/>
                <w:sz w:val="20"/>
              </w:rPr>
              <w:t>республиканского и</w:t>
            </w:r>
            <w:r>
              <w:br/>
            </w:r>
            <w:r>
              <w:rPr>
                <w:rFonts w:ascii="Times New Roman"/>
                <w:b w:val="false"/>
                <w:i w:val="false"/>
                <w:color w:val="000000"/>
                <w:sz w:val="20"/>
              </w:rPr>
              <w:t>
</w:t>
            </w:r>
            <w:r>
              <w:rPr>
                <w:rFonts w:ascii="Times New Roman"/>
                <w:b w:val="false"/>
                <w:i w:val="false"/>
                <w:color w:val="000000"/>
                <w:sz w:val="20"/>
              </w:rPr>
              <w:t>местных бюджетов,</w:t>
            </w:r>
            <w:r>
              <w:br/>
            </w:r>
            <w:r>
              <w:rPr>
                <w:rFonts w:ascii="Times New Roman"/>
                <w:b w:val="false"/>
                <w:i w:val="false"/>
                <w:color w:val="000000"/>
                <w:sz w:val="20"/>
              </w:rPr>
              <w:t>
</w:t>
            </w:r>
            <w:r>
              <w:rPr>
                <w:rFonts w:ascii="Times New Roman"/>
                <w:b w:val="false"/>
                <w:i w:val="false"/>
                <w:color w:val="000000"/>
                <w:sz w:val="20"/>
              </w:rPr>
              <w:t>относящимся к</w:t>
            </w:r>
            <w:r>
              <w:br/>
            </w:r>
            <w:r>
              <w:rPr>
                <w:rFonts w:ascii="Times New Roman"/>
                <w:b w:val="false"/>
                <w:i w:val="false"/>
                <w:color w:val="000000"/>
                <w:sz w:val="20"/>
              </w:rPr>
              <w:t>
</w:t>
            </w:r>
            <w:r>
              <w:rPr>
                <w:rFonts w:ascii="Times New Roman"/>
                <w:b w:val="false"/>
                <w:i w:val="false"/>
                <w:color w:val="000000"/>
                <w:sz w:val="20"/>
              </w:rPr>
              <w:t>компетенции органов</w:t>
            </w:r>
            <w:r>
              <w:br/>
            </w:r>
            <w:r>
              <w:rPr>
                <w:rFonts w:ascii="Times New Roman"/>
                <w:b w:val="false"/>
                <w:i w:val="false"/>
                <w:color w:val="000000"/>
                <w:sz w:val="20"/>
              </w:rPr>
              <w:t>
</w:t>
            </w:r>
            <w:r>
              <w:rPr>
                <w:rFonts w:ascii="Times New Roman"/>
                <w:b w:val="false"/>
                <w:i w:val="false"/>
                <w:color w:val="000000"/>
                <w:sz w:val="20"/>
              </w:rPr>
              <w:t>налоговой службы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Услуги по повышению информированности общества по налоговым вопросам</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w:t>
            </w:r>
            <w:r>
              <w:rPr>
                <w:rFonts w:ascii="Times New Roman"/>
                <w:b w:val="false"/>
                <w:i w:val="false"/>
                <w:color w:val="000000"/>
                <w:sz w:val="20"/>
              </w:rPr>
              <w:t>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Совершенствование налоговой системы и повышение эффективности</w:t>
            </w:r>
            <w:r>
              <w:br/>
            </w:r>
            <w:r>
              <w:rPr>
                <w:rFonts w:ascii="Times New Roman"/>
                <w:b w:val="false"/>
                <w:i w:val="false"/>
                <w:color w:val="000000"/>
                <w:sz w:val="20"/>
              </w:rPr>
              <w:t>
</w:t>
            </w:r>
            <w:r>
              <w:rPr>
                <w:rFonts w:ascii="Times New Roman"/>
                <w:b w:val="false"/>
                <w:i w:val="false"/>
                <w:color w:val="000000"/>
                <w:sz w:val="20"/>
              </w:rPr>
              <w:t>деятельности органов налоговой службы</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Обеспечение роста удовлетворенности общества деятельностью органов</w:t>
            </w:r>
            <w:r>
              <w:br/>
            </w:r>
            <w:r>
              <w:rPr>
                <w:rFonts w:ascii="Times New Roman"/>
                <w:b w:val="false"/>
                <w:i w:val="false"/>
                <w:color w:val="000000"/>
                <w:sz w:val="20"/>
              </w:rPr>
              <w:t>
</w:t>
            </w:r>
            <w:r>
              <w:rPr>
                <w:rFonts w:ascii="Times New Roman"/>
                <w:b w:val="false"/>
                <w:i w:val="false"/>
                <w:color w:val="000000"/>
                <w:sz w:val="20"/>
              </w:rPr>
              <w:t>налоговой службы</w:t>
            </w:r>
          </w:p>
        </w:tc>
      </w:tr>
      <w:tr>
        <w:trPr>
          <w:trHeight w:val="30"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Повышение качества предоставляемых налоговых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Повышение информированности общества в налоговых вопросах</w:t>
            </w:r>
          </w:p>
        </w:tc>
      </w:tr>
      <w:tr>
        <w:trPr>
          <w:trHeight w:val="30"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Распространение</w:t>
            </w:r>
            <w:r>
              <w:br/>
            </w:r>
            <w:r>
              <w:rPr>
                <w:rFonts w:ascii="Times New Roman"/>
                <w:b w:val="false"/>
                <w:i w:val="false"/>
                <w:color w:val="000000"/>
                <w:sz w:val="20"/>
              </w:rPr>
              <w:t>
</w:t>
            </w:r>
            <w:r>
              <w:rPr>
                <w:rFonts w:ascii="Times New Roman"/>
                <w:b w:val="false"/>
                <w:i w:val="false"/>
                <w:color w:val="000000"/>
                <w:sz w:val="20"/>
              </w:rPr>
              <w:t>стандартов налоговых</w:t>
            </w:r>
            <w:r>
              <w:br/>
            </w:r>
            <w:r>
              <w:rPr>
                <w:rFonts w:ascii="Times New Roman"/>
                <w:b w:val="false"/>
                <w:i w:val="false"/>
                <w:color w:val="000000"/>
                <w:sz w:val="20"/>
              </w:rPr>
              <w:t>
</w:t>
            </w:r>
            <w:r>
              <w:rPr>
                <w:rFonts w:ascii="Times New Roman"/>
                <w:b w:val="false"/>
                <w:i w:val="false"/>
                <w:color w:val="000000"/>
                <w:sz w:val="20"/>
              </w:rPr>
              <w:t>услуг</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4 752 516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7 009 462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7 009 462</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Распространение памяток</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571 655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Распространение</w:t>
            </w:r>
            <w:r>
              <w:br/>
            </w:r>
            <w:r>
              <w:rPr>
                <w:rFonts w:ascii="Times New Roman"/>
                <w:b w:val="false"/>
                <w:i w:val="false"/>
                <w:color w:val="000000"/>
                <w:sz w:val="20"/>
              </w:rPr>
              <w:t>
</w:t>
            </w:r>
            <w:r>
              <w:rPr>
                <w:rFonts w:ascii="Times New Roman"/>
                <w:b w:val="false"/>
                <w:i w:val="false"/>
                <w:color w:val="000000"/>
                <w:sz w:val="20"/>
              </w:rPr>
              <w:t>буклетов</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538 264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762 875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1 277 285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11 797 807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12 023 307</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уровня</w:t>
            </w:r>
            <w:r>
              <w:br/>
            </w:r>
            <w:r>
              <w:rPr>
                <w:rFonts w:ascii="Times New Roman"/>
                <w:b w:val="false"/>
                <w:i w:val="false"/>
                <w:color w:val="000000"/>
                <w:sz w:val="20"/>
              </w:rPr>
              <w:t>
</w:t>
            </w:r>
            <w:r>
              <w:rPr>
                <w:rFonts w:ascii="Times New Roman"/>
                <w:b w:val="false"/>
                <w:i w:val="false"/>
                <w:color w:val="000000"/>
                <w:sz w:val="20"/>
              </w:rPr>
              <w:t>информированности по</w:t>
            </w:r>
            <w:r>
              <w:br/>
            </w:r>
            <w:r>
              <w:rPr>
                <w:rFonts w:ascii="Times New Roman"/>
                <w:b w:val="false"/>
                <w:i w:val="false"/>
                <w:color w:val="000000"/>
                <w:sz w:val="20"/>
              </w:rPr>
              <w:t>
</w:t>
            </w:r>
            <w:r>
              <w:rPr>
                <w:rFonts w:ascii="Times New Roman"/>
                <w:b w:val="false"/>
                <w:i w:val="false"/>
                <w:color w:val="000000"/>
                <w:sz w:val="20"/>
              </w:rPr>
              <w:t>налоговым вопросам (по</w:t>
            </w:r>
            <w:r>
              <w:br/>
            </w:r>
            <w:r>
              <w:rPr>
                <w:rFonts w:ascii="Times New Roman"/>
                <w:b w:val="false"/>
                <w:i w:val="false"/>
                <w:color w:val="000000"/>
                <w:sz w:val="20"/>
              </w:rPr>
              <w:t>
</w:t>
            </w:r>
            <w:r>
              <w:rPr>
                <w:rFonts w:ascii="Times New Roman"/>
                <w:b w:val="false"/>
                <w:i w:val="false"/>
                <w:color w:val="000000"/>
                <w:sz w:val="20"/>
              </w:rPr>
              <w:t>результатам опроса)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Упрощение исчисления</w:t>
            </w:r>
            <w:r>
              <w:br/>
            </w:r>
            <w:r>
              <w:rPr>
                <w:rFonts w:ascii="Times New Roman"/>
                <w:b w:val="false"/>
                <w:i w:val="false"/>
                <w:color w:val="000000"/>
                <w:sz w:val="20"/>
              </w:rPr>
              <w:t>
</w:t>
            </w:r>
            <w:r>
              <w:rPr>
                <w:rFonts w:ascii="Times New Roman"/>
                <w:b w:val="false"/>
                <w:i w:val="false"/>
                <w:color w:val="000000"/>
                <w:sz w:val="20"/>
              </w:rPr>
              <w:t>налогов</w:t>
            </w:r>
            <w:r>
              <w:br/>
            </w:r>
            <w:r>
              <w:rPr>
                <w:rFonts w:ascii="Times New Roman"/>
                <w:b w:val="false"/>
                <w:i w:val="false"/>
                <w:color w:val="000000"/>
                <w:sz w:val="20"/>
              </w:rPr>
              <w:t>
</w:t>
            </w:r>
            <w:r>
              <w:rPr>
                <w:rFonts w:ascii="Times New Roman"/>
                <w:b w:val="false"/>
                <w:i w:val="false"/>
                <w:color w:val="000000"/>
                <w:sz w:val="20"/>
              </w:rPr>
              <w:t>- среднее время,</w:t>
            </w:r>
            <w:r>
              <w:br/>
            </w:r>
            <w:r>
              <w:rPr>
                <w:rFonts w:ascii="Times New Roman"/>
                <w:b w:val="false"/>
                <w:i w:val="false"/>
                <w:color w:val="000000"/>
                <w:sz w:val="20"/>
              </w:rPr>
              <w:t>
</w:t>
            </w:r>
            <w:r>
              <w:rPr>
                <w:rFonts w:ascii="Times New Roman"/>
                <w:b w:val="false"/>
                <w:i w:val="false"/>
                <w:color w:val="000000"/>
                <w:sz w:val="20"/>
              </w:rPr>
              <w:t>затрачиваемое на</w:t>
            </w:r>
            <w:r>
              <w:br/>
            </w:r>
            <w:r>
              <w:rPr>
                <w:rFonts w:ascii="Times New Roman"/>
                <w:b w:val="false"/>
                <w:i w:val="false"/>
                <w:color w:val="000000"/>
                <w:sz w:val="20"/>
              </w:rPr>
              <w:t>
</w:t>
            </w:r>
            <w:r>
              <w:rPr>
                <w:rFonts w:ascii="Times New Roman"/>
                <w:b w:val="false"/>
                <w:i w:val="false"/>
                <w:color w:val="000000"/>
                <w:sz w:val="20"/>
              </w:rPr>
              <w:t>подготовку и сдачу</w:t>
            </w:r>
            <w:r>
              <w:br/>
            </w:r>
            <w:r>
              <w:rPr>
                <w:rFonts w:ascii="Times New Roman"/>
                <w:b w:val="false"/>
                <w:i w:val="false"/>
                <w:color w:val="000000"/>
                <w:sz w:val="20"/>
              </w:rPr>
              <w:t>
</w:t>
            </w:r>
            <w:r>
              <w:rPr>
                <w:rFonts w:ascii="Times New Roman"/>
                <w:b w:val="false"/>
                <w:i w:val="false"/>
                <w:color w:val="000000"/>
                <w:sz w:val="20"/>
              </w:rPr>
              <w:t>налоговой отчетности</w:t>
            </w:r>
            <w:r>
              <w:br/>
            </w:r>
            <w:r>
              <w:rPr>
                <w:rFonts w:ascii="Times New Roman"/>
                <w:b w:val="false"/>
                <w:i w:val="false"/>
                <w:color w:val="000000"/>
                <w:sz w:val="20"/>
              </w:rPr>
              <w:t>
</w:t>
            </w:r>
            <w:r>
              <w:rPr>
                <w:rFonts w:ascii="Times New Roman"/>
                <w:b w:val="false"/>
                <w:i w:val="false"/>
                <w:color w:val="000000"/>
                <w:sz w:val="20"/>
              </w:rPr>
              <w:t>в год</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w:t>
            </w:r>
            <w:r>
              <w:br/>
            </w:r>
            <w:r>
              <w:rPr>
                <w:rFonts w:ascii="Times New Roman"/>
                <w:b w:val="false"/>
                <w:i w:val="false"/>
                <w:color w:val="000000"/>
                <w:sz w:val="20"/>
              </w:rPr>
              <w:t>
</w:t>
            </w:r>
            <w:r>
              <w:rPr>
                <w:rFonts w:ascii="Times New Roman"/>
                <w:b w:val="false"/>
                <w:i w:val="false"/>
                <w:color w:val="000000"/>
                <w:sz w:val="20"/>
              </w:rPr>
              <w:t>чих</w:t>
            </w:r>
            <w:r>
              <w:br/>
            </w:r>
            <w:r>
              <w:rPr>
                <w:rFonts w:ascii="Times New Roman"/>
                <w:b w:val="false"/>
                <w:i w:val="false"/>
                <w:color w:val="000000"/>
                <w:sz w:val="20"/>
              </w:rPr>
              <w:t>
</w:t>
            </w:r>
            <w:r>
              <w:rPr>
                <w:rFonts w:ascii="Times New Roman"/>
                <w:b w:val="false"/>
                <w:i w:val="false"/>
                <w:color w:val="000000"/>
                <w:sz w:val="20"/>
              </w:rPr>
              <w:t>дней</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w:t>
            </w:r>
            <w:r>
              <w:br/>
            </w:r>
            <w:r>
              <w:rPr>
                <w:rFonts w:ascii="Times New Roman"/>
                <w:b w:val="false"/>
                <w:i w:val="false"/>
                <w:color w:val="000000"/>
                <w:sz w:val="20"/>
              </w:rPr>
              <w:t>
</w:t>
            </w:r>
            <w:r>
              <w:rPr>
                <w:rFonts w:ascii="Times New Roman"/>
                <w:b w:val="false"/>
                <w:i w:val="false"/>
                <w:color w:val="000000"/>
                <w:sz w:val="20"/>
              </w:rPr>
              <w:t>"Налогообложение"</w:t>
            </w:r>
            <w:r>
              <w:br/>
            </w:r>
            <w:r>
              <w:rPr>
                <w:rFonts w:ascii="Times New Roman"/>
                <w:b w:val="false"/>
                <w:i w:val="false"/>
                <w:color w:val="000000"/>
                <w:sz w:val="20"/>
              </w:rPr>
              <w:t>
</w:t>
            </w:r>
            <w:r>
              <w:rPr>
                <w:rFonts w:ascii="Times New Roman"/>
                <w:b w:val="false"/>
                <w:i w:val="false"/>
                <w:color w:val="000000"/>
                <w:sz w:val="20"/>
              </w:rPr>
              <w:t>рейтинга</w:t>
            </w:r>
            <w:r>
              <w:br/>
            </w:r>
            <w:r>
              <w:rPr>
                <w:rFonts w:ascii="Times New Roman"/>
                <w:b w:val="false"/>
                <w:i w:val="false"/>
                <w:color w:val="000000"/>
                <w:sz w:val="20"/>
              </w:rPr>
              <w:t>
</w:t>
            </w:r>
            <w:r>
              <w:rPr>
                <w:rFonts w:ascii="Times New Roman"/>
                <w:b w:val="false"/>
                <w:i w:val="false"/>
                <w:color w:val="000000"/>
                <w:sz w:val="20"/>
              </w:rPr>
              <w:t>"Doing Business"</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w:t>
            </w:r>
            <w:r>
              <w:br/>
            </w:r>
            <w:r>
              <w:rPr>
                <w:rFonts w:ascii="Times New Roman"/>
                <w:b w:val="false"/>
                <w:i w:val="false"/>
                <w:color w:val="000000"/>
                <w:sz w:val="20"/>
              </w:rPr>
              <w:t>
</w:t>
            </w:r>
            <w:r>
              <w:rPr>
                <w:rFonts w:ascii="Times New Roman"/>
                <w:b w:val="false"/>
                <w:i w:val="false"/>
                <w:color w:val="000000"/>
                <w:sz w:val="20"/>
              </w:rPr>
              <w:t>удовлетворенности</w:t>
            </w:r>
            <w:r>
              <w:br/>
            </w:r>
            <w:r>
              <w:rPr>
                <w:rFonts w:ascii="Times New Roman"/>
                <w:b w:val="false"/>
                <w:i w:val="false"/>
                <w:color w:val="000000"/>
                <w:sz w:val="20"/>
              </w:rPr>
              <w:t>
</w:t>
            </w:r>
            <w:r>
              <w:rPr>
                <w:rFonts w:ascii="Times New Roman"/>
                <w:b w:val="false"/>
                <w:i w:val="false"/>
                <w:color w:val="000000"/>
                <w:sz w:val="20"/>
              </w:rPr>
              <w:t>качеством оказанных</w:t>
            </w:r>
            <w:r>
              <w:br/>
            </w:r>
            <w:r>
              <w:rPr>
                <w:rFonts w:ascii="Times New Roman"/>
                <w:b w:val="false"/>
                <w:i w:val="false"/>
                <w:color w:val="000000"/>
                <w:sz w:val="20"/>
              </w:rPr>
              <w:t>
</w:t>
            </w:r>
            <w:r>
              <w:rPr>
                <w:rFonts w:ascii="Times New Roman"/>
                <w:b w:val="false"/>
                <w:i w:val="false"/>
                <w:color w:val="000000"/>
                <w:sz w:val="20"/>
              </w:rPr>
              <w:t>налоговых услуг должен</w:t>
            </w:r>
            <w:r>
              <w:br/>
            </w:r>
            <w:r>
              <w:rPr>
                <w:rFonts w:ascii="Times New Roman"/>
                <w:b w:val="false"/>
                <w:i w:val="false"/>
                <w:color w:val="000000"/>
                <w:sz w:val="20"/>
              </w:rPr>
              <w:t>
</w:t>
            </w:r>
            <w:r>
              <w:rPr>
                <w:rFonts w:ascii="Times New Roman"/>
                <w:b w:val="false"/>
                <w:i w:val="false"/>
                <w:color w:val="000000"/>
                <w:sz w:val="20"/>
              </w:rPr>
              <w:t>быть не ниже</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субъектов</w:t>
            </w:r>
            <w:r>
              <w:br/>
            </w:r>
            <w:r>
              <w:rPr>
                <w:rFonts w:ascii="Times New Roman"/>
                <w:b w:val="false"/>
                <w:i w:val="false"/>
                <w:color w:val="000000"/>
                <w:sz w:val="20"/>
              </w:rPr>
              <w:t>
</w:t>
            </w:r>
            <w:r>
              <w:rPr>
                <w:rFonts w:ascii="Times New Roman"/>
                <w:b w:val="false"/>
                <w:i w:val="false"/>
                <w:color w:val="000000"/>
                <w:sz w:val="20"/>
              </w:rPr>
              <w:t>предпринимательства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населения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Услуги по обеспечению бланочной продукцией и пломбами на контрольно-кассовые</w:t>
            </w:r>
            <w:r>
              <w:br/>
            </w:r>
            <w:r>
              <w:rPr>
                <w:rFonts w:ascii="Times New Roman"/>
                <w:b w:val="false"/>
                <w:i w:val="false"/>
                <w:color w:val="000000"/>
                <w:sz w:val="20"/>
              </w:rPr>
              <w:t>
</w:t>
            </w:r>
            <w:r>
              <w:rPr>
                <w:rFonts w:ascii="Times New Roman"/>
                <w:b w:val="false"/>
                <w:i w:val="false"/>
                <w:color w:val="000000"/>
                <w:sz w:val="20"/>
              </w:rPr>
              <w:t>машины</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w:t>
            </w:r>
            <w:r>
              <w:rPr>
                <w:rFonts w:ascii="Times New Roman"/>
                <w:b w:val="false"/>
                <w:i w:val="false"/>
                <w:color w:val="000000"/>
                <w:sz w:val="20"/>
              </w:rPr>
              <w:t>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Совершенствование налоговой системы и повышение эффективности</w:t>
            </w:r>
            <w:r>
              <w:br/>
            </w:r>
            <w:r>
              <w:rPr>
                <w:rFonts w:ascii="Times New Roman"/>
                <w:b w:val="false"/>
                <w:i w:val="false"/>
                <w:color w:val="000000"/>
                <w:sz w:val="20"/>
              </w:rPr>
              <w:t>
</w:t>
            </w:r>
            <w:r>
              <w:rPr>
                <w:rFonts w:ascii="Times New Roman"/>
                <w:b w:val="false"/>
                <w:i w:val="false"/>
                <w:color w:val="000000"/>
                <w:sz w:val="20"/>
              </w:rPr>
              <w:t>деятельности органов налоговой службы</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Обеспечение роста уровня удовлетворенности общества деятельностью</w:t>
            </w:r>
            <w:r>
              <w:br/>
            </w:r>
            <w:r>
              <w:rPr>
                <w:rFonts w:ascii="Times New Roman"/>
                <w:b w:val="false"/>
                <w:i w:val="false"/>
                <w:color w:val="000000"/>
                <w:sz w:val="20"/>
              </w:rPr>
              <w:t>
</w:t>
            </w:r>
            <w:r>
              <w:rPr>
                <w:rFonts w:ascii="Times New Roman"/>
                <w:b w:val="false"/>
                <w:i w:val="false"/>
                <w:color w:val="000000"/>
                <w:sz w:val="20"/>
              </w:rPr>
              <w:t>органов налоговой службы</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Повышение качества предоставляемых налоговых услуг</w:t>
            </w:r>
          </w:p>
        </w:tc>
      </w:tr>
      <w:tr>
        <w:trPr>
          <w:trHeight w:val="30"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бланками</w:t>
            </w:r>
            <w:r>
              <w:br/>
            </w:r>
            <w:r>
              <w:rPr>
                <w:rFonts w:ascii="Times New Roman"/>
                <w:b w:val="false"/>
                <w:i w:val="false"/>
                <w:color w:val="000000"/>
                <w:sz w:val="20"/>
              </w:rPr>
              <w:t>
</w:t>
            </w:r>
            <w:r>
              <w:rPr>
                <w:rFonts w:ascii="Times New Roman"/>
                <w:b w:val="false"/>
                <w:i w:val="false"/>
                <w:color w:val="000000"/>
                <w:sz w:val="20"/>
              </w:rPr>
              <w:t>строгой отчетности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23 024 029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27 825 802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17 154 013</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26 443 205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26 461 930</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бланками</w:t>
            </w:r>
            <w:r>
              <w:br/>
            </w:r>
            <w:r>
              <w:rPr>
                <w:rFonts w:ascii="Times New Roman"/>
                <w:b w:val="false"/>
                <w:i w:val="false"/>
                <w:color w:val="000000"/>
                <w:sz w:val="20"/>
              </w:rPr>
              <w:t>
</w:t>
            </w:r>
            <w:r>
              <w:rPr>
                <w:rFonts w:ascii="Times New Roman"/>
                <w:b w:val="false"/>
                <w:i w:val="false"/>
                <w:color w:val="000000"/>
                <w:sz w:val="20"/>
              </w:rPr>
              <w:t>для обслуживания</w:t>
            </w:r>
            <w:r>
              <w:br/>
            </w:r>
            <w:r>
              <w:rPr>
                <w:rFonts w:ascii="Times New Roman"/>
                <w:b w:val="false"/>
                <w:i w:val="false"/>
                <w:color w:val="000000"/>
                <w:sz w:val="20"/>
              </w:rPr>
              <w:t>
</w:t>
            </w:r>
            <w:r>
              <w:rPr>
                <w:rFonts w:ascii="Times New Roman"/>
                <w:b w:val="false"/>
                <w:i w:val="false"/>
                <w:color w:val="000000"/>
                <w:sz w:val="20"/>
              </w:rPr>
              <w:t>населения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3 574 388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2 683 880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3 257 500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3 257 500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3 257 500</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пломб на</w:t>
            </w:r>
            <w:r>
              <w:br/>
            </w:r>
            <w:r>
              <w:rPr>
                <w:rFonts w:ascii="Times New Roman"/>
                <w:b w:val="false"/>
                <w:i w:val="false"/>
                <w:color w:val="000000"/>
                <w:sz w:val="20"/>
              </w:rPr>
              <w:t>
</w:t>
            </w:r>
            <w:r>
              <w:rPr>
                <w:rFonts w:ascii="Times New Roman"/>
                <w:b w:val="false"/>
                <w:i w:val="false"/>
                <w:color w:val="000000"/>
                <w:sz w:val="20"/>
              </w:rPr>
              <w:t>контрольно-кассовые</w:t>
            </w:r>
            <w:r>
              <w:br/>
            </w:r>
            <w:r>
              <w:rPr>
                <w:rFonts w:ascii="Times New Roman"/>
                <w:b w:val="false"/>
                <w:i w:val="false"/>
                <w:color w:val="000000"/>
                <w:sz w:val="20"/>
              </w:rPr>
              <w:t>
</w:t>
            </w:r>
            <w:r>
              <w:rPr>
                <w:rFonts w:ascii="Times New Roman"/>
                <w:b w:val="false"/>
                <w:i w:val="false"/>
                <w:color w:val="000000"/>
                <w:sz w:val="20"/>
              </w:rPr>
              <w:t>машины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106 236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461 154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w:t>
            </w:r>
            <w:r>
              <w:br/>
            </w:r>
            <w:r>
              <w:rPr>
                <w:rFonts w:ascii="Times New Roman"/>
                <w:b w:val="false"/>
                <w:i w:val="false"/>
                <w:color w:val="000000"/>
                <w:sz w:val="20"/>
              </w:rPr>
              <w:t>
</w:t>
            </w:r>
            <w:r>
              <w:rPr>
                <w:rFonts w:ascii="Times New Roman"/>
                <w:b w:val="false"/>
                <w:i w:val="false"/>
                <w:color w:val="000000"/>
                <w:sz w:val="20"/>
              </w:rPr>
              <w:t>индикаторных пломб</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Удовлетворенность</w:t>
            </w:r>
            <w:r>
              <w:br/>
            </w:r>
            <w:r>
              <w:rPr>
                <w:rFonts w:ascii="Times New Roman"/>
                <w:b w:val="false"/>
                <w:i w:val="false"/>
                <w:color w:val="000000"/>
                <w:sz w:val="20"/>
              </w:rPr>
              <w:t>
</w:t>
            </w:r>
            <w:r>
              <w:rPr>
                <w:rFonts w:ascii="Times New Roman"/>
                <w:b w:val="false"/>
                <w:i w:val="false"/>
                <w:color w:val="000000"/>
                <w:sz w:val="20"/>
              </w:rPr>
              <w:t>доступностью бланочной</w:t>
            </w:r>
            <w:r>
              <w:br/>
            </w:r>
            <w:r>
              <w:rPr>
                <w:rFonts w:ascii="Times New Roman"/>
                <w:b w:val="false"/>
                <w:i w:val="false"/>
                <w:color w:val="000000"/>
                <w:sz w:val="20"/>
              </w:rPr>
              <w:t>
</w:t>
            </w:r>
            <w:r>
              <w:rPr>
                <w:rFonts w:ascii="Times New Roman"/>
                <w:b w:val="false"/>
                <w:i w:val="false"/>
                <w:color w:val="000000"/>
                <w:sz w:val="20"/>
              </w:rPr>
              <w:t>продукции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1 единицу</w:t>
            </w:r>
            <w:r>
              <w:br/>
            </w:r>
            <w:r>
              <w:rPr>
                <w:rFonts w:ascii="Times New Roman"/>
                <w:b w:val="false"/>
                <w:i w:val="false"/>
                <w:color w:val="000000"/>
                <w:sz w:val="20"/>
              </w:rPr>
              <w:t>
</w:t>
            </w:r>
            <w:r>
              <w:rPr>
                <w:rFonts w:ascii="Times New Roman"/>
                <w:b w:val="false"/>
                <w:i w:val="false"/>
                <w:color w:val="000000"/>
                <w:sz w:val="20"/>
              </w:rPr>
              <w:t>услуг</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w:t>
            </w:r>
            <w:r>
              <w:br/>
            </w:r>
            <w:r>
              <w:rPr>
                <w:rFonts w:ascii="Times New Roman"/>
                <w:b w:val="false"/>
                <w:i w:val="false"/>
                <w:color w:val="000000"/>
                <w:sz w:val="20"/>
              </w:rPr>
              <w:t>
</w:t>
            </w:r>
            <w:r>
              <w:rPr>
                <w:rFonts w:ascii="Times New Roman"/>
                <w:b w:val="false"/>
                <w:i w:val="false"/>
                <w:color w:val="000000"/>
                <w:sz w:val="20"/>
              </w:rPr>
              <w:t>удовлетворенности</w:t>
            </w:r>
            <w:r>
              <w:br/>
            </w:r>
            <w:r>
              <w:rPr>
                <w:rFonts w:ascii="Times New Roman"/>
                <w:b w:val="false"/>
                <w:i w:val="false"/>
                <w:color w:val="000000"/>
                <w:sz w:val="20"/>
              </w:rPr>
              <w:t>
</w:t>
            </w:r>
            <w:r>
              <w:rPr>
                <w:rFonts w:ascii="Times New Roman"/>
                <w:b w:val="false"/>
                <w:i w:val="false"/>
                <w:color w:val="000000"/>
                <w:sz w:val="20"/>
              </w:rPr>
              <w:t>качеством оказанных</w:t>
            </w:r>
            <w:r>
              <w:br/>
            </w:r>
            <w:r>
              <w:rPr>
                <w:rFonts w:ascii="Times New Roman"/>
                <w:b w:val="false"/>
                <w:i w:val="false"/>
                <w:color w:val="000000"/>
                <w:sz w:val="20"/>
              </w:rPr>
              <w:t>
</w:t>
            </w:r>
            <w:r>
              <w:rPr>
                <w:rFonts w:ascii="Times New Roman"/>
                <w:b w:val="false"/>
                <w:i w:val="false"/>
                <w:color w:val="000000"/>
                <w:sz w:val="20"/>
              </w:rPr>
              <w:t>налоговых услуг должен</w:t>
            </w:r>
            <w:r>
              <w:br/>
            </w:r>
            <w:r>
              <w:rPr>
                <w:rFonts w:ascii="Times New Roman"/>
                <w:b w:val="false"/>
                <w:i w:val="false"/>
                <w:color w:val="000000"/>
                <w:sz w:val="20"/>
              </w:rPr>
              <w:t>
</w:t>
            </w:r>
            <w:r>
              <w:rPr>
                <w:rFonts w:ascii="Times New Roman"/>
                <w:b w:val="false"/>
                <w:i w:val="false"/>
                <w:color w:val="000000"/>
                <w:sz w:val="20"/>
              </w:rPr>
              <w:t>быть не ниже</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субъектов</w:t>
            </w:r>
            <w:r>
              <w:br/>
            </w:r>
            <w:r>
              <w:rPr>
                <w:rFonts w:ascii="Times New Roman"/>
                <w:b w:val="false"/>
                <w:i w:val="false"/>
                <w:color w:val="000000"/>
                <w:sz w:val="20"/>
              </w:rPr>
              <w:t>
</w:t>
            </w:r>
            <w:r>
              <w:rPr>
                <w:rFonts w:ascii="Times New Roman"/>
                <w:b w:val="false"/>
                <w:i w:val="false"/>
                <w:color w:val="000000"/>
                <w:sz w:val="20"/>
              </w:rPr>
              <w:t>предпринимательства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населения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Обеспечение обслуживания исполнения государственного бюджета</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w:t>
            </w:r>
            <w:r>
              <w:rPr>
                <w:rFonts w:ascii="Times New Roman"/>
                <w:b w:val="false"/>
                <w:i w:val="false"/>
                <w:color w:val="000000"/>
                <w:sz w:val="20"/>
              </w:rPr>
              <w:t>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Улучшение качества исполнения бюджета и увеличение активов</w:t>
            </w:r>
            <w:r>
              <w:br/>
            </w:r>
            <w:r>
              <w:rPr>
                <w:rFonts w:ascii="Times New Roman"/>
                <w:b w:val="false"/>
                <w:i w:val="false"/>
                <w:color w:val="000000"/>
                <w:sz w:val="20"/>
              </w:rPr>
              <w:t>
</w:t>
            </w:r>
            <w:r>
              <w:rPr>
                <w:rFonts w:ascii="Times New Roman"/>
                <w:b w:val="false"/>
                <w:i w:val="false"/>
                <w:color w:val="000000"/>
                <w:sz w:val="20"/>
              </w:rPr>
              <w:t>Национального фонда Республики Казахстан</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Повышение качества казначейского обслуживания исполнения бюджетов</w:t>
            </w:r>
            <w:r>
              <w:br/>
            </w:r>
            <w:r>
              <w:rPr>
                <w:rFonts w:ascii="Times New Roman"/>
                <w:b w:val="false"/>
                <w:i w:val="false"/>
                <w:color w:val="000000"/>
                <w:sz w:val="20"/>
              </w:rPr>
              <w:t>
</w:t>
            </w:r>
            <w:r>
              <w:rPr>
                <w:rFonts w:ascii="Times New Roman"/>
                <w:b w:val="false"/>
                <w:i w:val="false"/>
                <w:color w:val="000000"/>
                <w:sz w:val="20"/>
              </w:rPr>
              <w:t>и счетов государственных учреждений</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Совершенствование информационной системы казначейства</w:t>
            </w:r>
          </w:p>
        </w:tc>
      </w:tr>
      <w:tr>
        <w:trPr>
          <w:trHeight w:val="30"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обработанных</w:t>
            </w:r>
            <w:r>
              <w:br/>
            </w:r>
            <w:r>
              <w:rPr>
                <w:rFonts w:ascii="Times New Roman"/>
                <w:b w:val="false"/>
                <w:i w:val="false"/>
                <w:color w:val="000000"/>
                <w:sz w:val="20"/>
              </w:rPr>
              <w:t>
</w:t>
            </w:r>
            <w:r>
              <w:rPr>
                <w:rFonts w:ascii="Times New Roman"/>
                <w:b w:val="false"/>
                <w:i w:val="false"/>
                <w:color w:val="000000"/>
                <w:sz w:val="20"/>
              </w:rPr>
              <w:t>платежных документов на</w:t>
            </w:r>
            <w:r>
              <w:br/>
            </w:r>
            <w:r>
              <w:rPr>
                <w:rFonts w:ascii="Times New Roman"/>
                <w:b w:val="false"/>
                <w:i w:val="false"/>
                <w:color w:val="000000"/>
                <w:sz w:val="20"/>
              </w:rPr>
              <w:t>
</w:t>
            </w:r>
            <w:r>
              <w:rPr>
                <w:rFonts w:ascii="Times New Roman"/>
                <w:b w:val="false"/>
                <w:i w:val="false"/>
                <w:color w:val="000000"/>
                <w:sz w:val="20"/>
              </w:rPr>
              <w:t>возврат, зачет, перенос</w:t>
            </w:r>
            <w:r>
              <w:br/>
            </w:r>
            <w:r>
              <w:rPr>
                <w:rFonts w:ascii="Times New Roman"/>
                <w:b w:val="false"/>
                <w:i w:val="false"/>
                <w:color w:val="000000"/>
                <w:sz w:val="20"/>
              </w:rPr>
              <w:t>
</w:t>
            </w:r>
            <w:r>
              <w:rPr>
                <w:rFonts w:ascii="Times New Roman"/>
                <w:b w:val="false"/>
                <w:i w:val="false"/>
                <w:color w:val="000000"/>
                <w:sz w:val="20"/>
              </w:rPr>
              <w:t>поступлений</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216 056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231 180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обслуживаемых счетов</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обслуживаемых</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учреждений</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15 026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15 275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14 500</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проведенных</w:t>
            </w:r>
            <w:r>
              <w:br/>
            </w:r>
            <w:r>
              <w:rPr>
                <w:rFonts w:ascii="Times New Roman"/>
                <w:b w:val="false"/>
                <w:i w:val="false"/>
                <w:color w:val="000000"/>
                <w:sz w:val="20"/>
              </w:rPr>
              <w:t>
</w:t>
            </w:r>
            <w:r>
              <w:rPr>
                <w:rFonts w:ascii="Times New Roman"/>
                <w:b w:val="false"/>
                <w:i w:val="false"/>
                <w:color w:val="000000"/>
                <w:sz w:val="20"/>
              </w:rPr>
              <w:t>платежей</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учреждений</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4 318 000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6 580 500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зарегистрированных</w:t>
            </w:r>
            <w:r>
              <w:br/>
            </w:r>
            <w:r>
              <w:rPr>
                <w:rFonts w:ascii="Times New Roman"/>
                <w:b w:val="false"/>
                <w:i w:val="false"/>
                <w:color w:val="000000"/>
                <w:sz w:val="20"/>
              </w:rPr>
              <w:t>
</w:t>
            </w:r>
            <w:r>
              <w:rPr>
                <w:rFonts w:ascii="Times New Roman"/>
                <w:b w:val="false"/>
                <w:i w:val="false"/>
                <w:color w:val="000000"/>
                <w:sz w:val="20"/>
              </w:rPr>
              <w:t>гражданско-правовых</w:t>
            </w:r>
            <w:r>
              <w:br/>
            </w:r>
            <w:r>
              <w:rPr>
                <w:rFonts w:ascii="Times New Roman"/>
                <w:b w:val="false"/>
                <w:i w:val="false"/>
                <w:color w:val="000000"/>
                <w:sz w:val="20"/>
              </w:rPr>
              <w:t>
</w:t>
            </w:r>
            <w:r>
              <w:rPr>
                <w:rFonts w:ascii="Times New Roman"/>
                <w:b w:val="false"/>
                <w:i w:val="false"/>
                <w:color w:val="000000"/>
                <w:sz w:val="20"/>
              </w:rPr>
              <w:t>сделок государственных</w:t>
            </w:r>
            <w:r>
              <w:br/>
            </w:r>
            <w:r>
              <w:rPr>
                <w:rFonts w:ascii="Times New Roman"/>
                <w:b w:val="false"/>
                <w:i w:val="false"/>
                <w:color w:val="000000"/>
                <w:sz w:val="20"/>
              </w:rPr>
              <w:t>
</w:t>
            </w:r>
            <w:r>
              <w:rPr>
                <w:rFonts w:ascii="Times New Roman"/>
                <w:b w:val="false"/>
                <w:i w:val="false"/>
                <w:color w:val="000000"/>
                <w:sz w:val="20"/>
              </w:rPr>
              <w:t>учреждений</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446 009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695 500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695 500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695 500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695 500</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введенных</w:t>
            </w:r>
            <w:r>
              <w:br/>
            </w:r>
            <w:r>
              <w:rPr>
                <w:rFonts w:ascii="Times New Roman"/>
                <w:b w:val="false"/>
                <w:i w:val="false"/>
                <w:color w:val="000000"/>
                <w:sz w:val="20"/>
              </w:rPr>
              <w:t>
</w:t>
            </w:r>
            <w:r>
              <w:rPr>
                <w:rFonts w:ascii="Times New Roman"/>
                <w:b w:val="false"/>
                <w:i w:val="false"/>
                <w:color w:val="000000"/>
                <w:sz w:val="20"/>
              </w:rPr>
              <w:t>справок о внесении</w:t>
            </w:r>
            <w:r>
              <w:br/>
            </w:r>
            <w:r>
              <w:rPr>
                <w:rFonts w:ascii="Times New Roman"/>
                <w:b w:val="false"/>
                <w:i w:val="false"/>
                <w:color w:val="000000"/>
                <w:sz w:val="20"/>
              </w:rPr>
              <w:t>
</w:t>
            </w:r>
            <w:r>
              <w:rPr>
                <w:rFonts w:ascii="Times New Roman"/>
                <w:b w:val="false"/>
                <w:i w:val="false"/>
                <w:color w:val="000000"/>
                <w:sz w:val="20"/>
              </w:rPr>
              <w:t>изменений в планы</w:t>
            </w:r>
            <w:r>
              <w:br/>
            </w:r>
            <w:r>
              <w:rPr>
                <w:rFonts w:ascii="Times New Roman"/>
                <w:b w:val="false"/>
                <w:i w:val="false"/>
                <w:color w:val="000000"/>
                <w:sz w:val="20"/>
              </w:rPr>
              <w:t>
</w:t>
            </w:r>
            <w:r>
              <w:rPr>
                <w:rFonts w:ascii="Times New Roman"/>
                <w:b w:val="false"/>
                <w:i w:val="false"/>
                <w:color w:val="000000"/>
                <w:sz w:val="20"/>
              </w:rPr>
              <w:t>финансирования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487 446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651 000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обработанных</w:t>
            </w:r>
            <w:r>
              <w:br/>
            </w:r>
            <w:r>
              <w:rPr>
                <w:rFonts w:ascii="Times New Roman"/>
                <w:b w:val="false"/>
                <w:i w:val="false"/>
                <w:color w:val="000000"/>
                <w:sz w:val="20"/>
              </w:rPr>
              <w:t>
</w:t>
            </w:r>
            <w:r>
              <w:rPr>
                <w:rFonts w:ascii="Times New Roman"/>
                <w:b w:val="false"/>
                <w:i w:val="false"/>
                <w:color w:val="000000"/>
                <w:sz w:val="20"/>
              </w:rPr>
              <w:t>платежных документов,</w:t>
            </w:r>
            <w:r>
              <w:br/>
            </w:r>
            <w:r>
              <w:rPr>
                <w:rFonts w:ascii="Times New Roman"/>
                <w:b w:val="false"/>
                <w:i w:val="false"/>
                <w:color w:val="000000"/>
                <w:sz w:val="20"/>
              </w:rPr>
              <w:t>
</w:t>
            </w:r>
            <w:r>
              <w:rPr>
                <w:rFonts w:ascii="Times New Roman"/>
                <w:b w:val="false"/>
                <w:i w:val="false"/>
                <w:color w:val="000000"/>
                <w:sz w:val="20"/>
              </w:rPr>
              <w:t>поступивших в доход</w:t>
            </w:r>
            <w:r>
              <w:br/>
            </w:r>
            <w:r>
              <w:rPr>
                <w:rFonts w:ascii="Times New Roman"/>
                <w:b w:val="false"/>
                <w:i w:val="false"/>
                <w:color w:val="000000"/>
                <w:sz w:val="20"/>
              </w:rPr>
              <w:t>
</w:t>
            </w:r>
            <w:r>
              <w:rPr>
                <w:rFonts w:ascii="Times New Roman"/>
                <w:b w:val="false"/>
                <w:i w:val="false"/>
                <w:color w:val="000000"/>
                <w:sz w:val="20"/>
              </w:rPr>
              <w:t>бюджета и Национальный</w:t>
            </w:r>
            <w:r>
              <w:br/>
            </w:r>
            <w:r>
              <w:rPr>
                <w:rFonts w:ascii="Times New Roman"/>
                <w:b w:val="false"/>
                <w:i w:val="false"/>
                <w:color w:val="000000"/>
                <w:sz w:val="20"/>
              </w:rPr>
              <w:t>
</w:t>
            </w:r>
            <w:r>
              <w:rPr>
                <w:rFonts w:ascii="Times New Roman"/>
                <w:b w:val="false"/>
                <w:i w:val="false"/>
                <w:color w:val="000000"/>
                <w:sz w:val="20"/>
              </w:rPr>
              <w:t>Фонд</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9 381 021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9 670 009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10 200 000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10 600 000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привлеченных</w:t>
            </w:r>
            <w:r>
              <w:br/>
            </w:r>
            <w:r>
              <w:rPr>
                <w:rFonts w:ascii="Times New Roman"/>
                <w:b w:val="false"/>
                <w:i w:val="false"/>
                <w:color w:val="000000"/>
                <w:sz w:val="20"/>
              </w:rPr>
              <w:t>
</w:t>
            </w:r>
            <w:r>
              <w:rPr>
                <w:rFonts w:ascii="Times New Roman"/>
                <w:b w:val="false"/>
                <w:i w:val="false"/>
                <w:color w:val="000000"/>
                <w:sz w:val="20"/>
              </w:rPr>
              <w:t>временно свободных</w:t>
            </w:r>
            <w:r>
              <w:br/>
            </w:r>
            <w:r>
              <w:rPr>
                <w:rFonts w:ascii="Times New Roman"/>
                <w:b w:val="false"/>
                <w:i w:val="false"/>
                <w:color w:val="000000"/>
                <w:sz w:val="20"/>
              </w:rPr>
              <w:t>
</w:t>
            </w:r>
            <w:r>
              <w:rPr>
                <w:rFonts w:ascii="Times New Roman"/>
                <w:b w:val="false"/>
                <w:i w:val="false"/>
                <w:color w:val="000000"/>
                <w:sz w:val="20"/>
              </w:rPr>
              <w:t>остатков бюджетных</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республиканского</w:t>
            </w:r>
            <w:r>
              <w:br/>
            </w:r>
            <w:r>
              <w:rPr>
                <w:rFonts w:ascii="Times New Roman"/>
                <w:b w:val="false"/>
                <w:i w:val="false"/>
                <w:color w:val="000000"/>
                <w:sz w:val="20"/>
              </w:rPr>
              <w:t>
</w:t>
            </w:r>
            <w:r>
              <w:rPr>
                <w:rFonts w:ascii="Times New Roman"/>
                <w:b w:val="false"/>
                <w:i w:val="false"/>
                <w:color w:val="000000"/>
                <w:sz w:val="20"/>
              </w:rPr>
              <w:t>бюджета к общему</w:t>
            </w:r>
            <w:r>
              <w:br/>
            </w:r>
            <w:r>
              <w:rPr>
                <w:rFonts w:ascii="Times New Roman"/>
                <w:b w:val="false"/>
                <w:i w:val="false"/>
                <w:color w:val="000000"/>
                <w:sz w:val="20"/>
              </w:rPr>
              <w:t>
</w:t>
            </w:r>
            <w:r>
              <w:rPr>
                <w:rFonts w:ascii="Times New Roman"/>
                <w:b w:val="false"/>
                <w:i w:val="false"/>
                <w:color w:val="000000"/>
                <w:sz w:val="20"/>
              </w:rPr>
              <w:t>остатку КСН</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привлечения</w:t>
            </w:r>
            <w:r>
              <w:br/>
            </w:r>
            <w:r>
              <w:rPr>
                <w:rFonts w:ascii="Times New Roman"/>
                <w:b w:val="false"/>
                <w:i w:val="false"/>
                <w:color w:val="000000"/>
                <w:sz w:val="20"/>
              </w:rPr>
              <w:t>
</w:t>
            </w:r>
            <w:r>
              <w:rPr>
                <w:rFonts w:ascii="Times New Roman"/>
                <w:b w:val="false"/>
                <w:i w:val="false"/>
                <w:color w:val="000000"/>
                <w:sz w:val="20"/>
              </w:rPr>
              <w:t>местных уполномоченных</w:t>
            </w:r>
            <w:r>
              <w:br/>
            </w:r>
            <w:r>
              <w:rPr>
                <w:rFonts w:ascii="Times New Roman"/>
                <w:b w:val="false"/>
                <w:i w:val="false"/>
                <w:color w:val="000000"/>
                <w:sz w:val="20"/>
              </w:rPr>
              <w:t>
</w:t>
            </w:r>
            <w:r>
              <w:rPr>
                <w:rFonts w:ascii="Times New Roman"/>
                <w:b w:val="false"/>
                <w:i w:val="false"/>
                <w:color w:val="000000"/>
                <w:sz w:val="20"/>
              </w:rPr>
              <w:t>органов по исполнению</w:t>
            </w:r>
            <w:r>
              <w:br/>
            </w:r>
            <w:r>
              <w:rPr>
                <w:rFonts w:ascii="Times New Roman"/>
                <w:b w:val="false"/>
                <w:i w:val="false"/>
                <w:color w:val="000000"/>
                <w:sz w:val="20"/>
              </w:rPr>
              <w:t>
</w:t>
            </w:r>
            <w:r>
              <w:rPr>
                <w:rFonts w:ascii="Times New Roman"/>
                <w:b w:val="false"/>
                <w:i w:val="false"/>
                <w:color w:val="000000"/>
                <w:sz w:val="20"/>
              </w:rPr>
              <w:t>бюджетов к размещению</w:t>
            </w:r>
            <w:r>
              <w:br/>
            </w:r>
            <w:r>
              <w:rPr>
                <w:rFonts w:ascii="Times New Roman"/>
                <w:b w:val="false"/>
                <w:i w:val="false"/>
                <w:color w:val="000000"/>
                <w:sz w:val="20"/>
              </w:rPr>
              <w:t>
</w:t>
            </w:r>
            <w:r>
              <w:rPr>
                <w:rFonts w:ascii="Times New Roman"/>
                <w:b w:val="false"/>
                <w:i w:val="false"/>
                <w:color w:val="000000"/>
                <w:sz w:val="20"/>
              </w:rPr>
              <w:t>временно свободных</w:t>
            </w:r>
            <w:r>
              <w:br/>
            </w:r>
            <w:r>
              <w:rPr>
                <w:rFonts w:ascii="Times New Roman"/>
                <w:b w:val="false"/>
                <w:i w:val="false"/>
                <w:color w:val="000000"/>
                <w:sz w:val="20"/>
              </w:rPr>
              <w:t>
</w:t>
            </w:r>
            <w:r>
              <w:rPr>
                <w:rFonts w:ascii="Times New Roman"/>
                <w:b w:val="false"/>
                <w:i w:val="false"/>
                <w:color w:val="000000"/>
                <w:sz w:val="20"/>
              </w:rPr>
              <w:t>бюджетных средств</w:t>
            </w:r>
            <w:r>
              <w:br/>
            </w:r>
            <w:r>
              <w:rPr>
                <w:rFonts w:ascii="Times New Roman"/>
                <w:b w:val="false"/>
                <w:i w:val="false"/>
                <w:color w:val="000000"/>
                <w:sz w:val="20"/>
              </w:rPr>
              <w:t>
</w:t>
            </w:r>
            <w:r>
              <w:rPr>
                <w:rFonts w:ascii="Times New Roman"/>
                <w:b w:val="false"/>
                <w:i w:val="false"/>
                <w:color w:val="000000"/>
                <w:sz w:val="20"/>
              </w:rPr>
              <w:t>во вклады (депозиты)</w:t>
            </w:r>
            <w:r>
              <w:br/>
            </w:r>
            <w:r>
              <w:rPr>
                <w:rFonts w:ascii="Times New Roman"/>
                <w:b w:val="false"/>
                <w:i w:val="false"/>
                <w:color w:val="000000"/>
                <w:sz w:val="20"/>
              </w:rPr>
              <w:t>
</w:t>
            </w:r>
            <w:r>
              <w:rPr>
                <w:rFonts w:ascii="Times New Roman"/>
                <w:b w:val="false"/>
                <w:i w:val="false"/>
                <w:color w:val="000000"/>
                <w:sz w:val="20"/>
              </w:rPr>
              <w:t>Национального Банка</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проведенных</w:t>
            </w:r>
            <w:r>
              <w:br/>
            </w:r>
            <w:r>
              <w:rPr>
                <w:rFonts w:ascii="Times New Roman"/>
                <w:b w:val="false"/>
                <w:i w:val="false"/>
                <w:color w:val="000000"/>
                <w:sz w:val="20"/>
              </w:rPr>
              <w:t>
</w:t>
            </w:r>
            <w:r>
              <w:rPr>
                <w:rFonts w:ascii="Times New Roman"/>
                <w:b w:val="false"/>
                <w:i w:val="false"/>
                <w:color w:val="000000"/>
                <w:sz w:val="20"/>
              </w:rPr>
              <w:t>финансовых документов</w:t>
            </w:r>
            <w:r>
              <w:br/>
            </w:r>
            <w:r>
              <w:rPr>
                <w:rFonts w:ascii="Times New Roman"/>
                <w:b w:val="false"/>
                <w:i w:val="false"/>
                <w:color w:val="000000"/>
                <w:sz w:val="20"/>
              </w:rPr>
              <w:t>
</w:t>
            </w:r>
            <w:r>
              <w:rPr>
                <w:rFonts w:ascii="Times New Roman"/>
                <w:b w:val="false"/>
                <w:i w:val="false"/>
                <w:color w:val="000000"/>
                <w:sz w:val="20"/>
              </w:rPr>
              <w:t>(платежных документов)</w:t>
            </w:r>
            <w:r>
              <w:br/>
            </w:r>
            <w:r>
              <w:rPr>
                <w:rFonts w:ascii="Times New Roman"/>
                <w:b w:val="false"/>
                <w:i w:val="false"/>
                <w:color w:val="000000"/>
                <w:sz w:val="20"/>
              </w:rPr>
              <w:t>
</w:t>
            </w:r>
            <w:r>
              <w:rPr>
                <w:rFonts w:ascii="Times New Roman"/>
                <w:b w:val="false"/>
                <w:i w:val="false"/>
                <w:color w:val="000000"/>
                <w:sz w:val="20"/>
              </w:rPr>
              <w:t xml:space="preserve">в течение </w:t>
            </w:r>
            <w:r>
              <w:rPr>
                <w:rFonts w:ascii="Times New Roman"/>
                <w:b w:val="false"/>
                <w:i w:val="false"/>
                <w:color w:val="000000"/>
                <w:sz w:val="20"/>
              </w:rPr>
              <w:t>установленного</w:t>
            </w:r>
            <w:r>
              <w:br/>
            </w:r>
            <w:r>
              <w:rPr>
                <w:rFonts w:ascii="Times New Roman"/>
                <w:b w:val="false"/>
                <w:i w:val="false"/>
                <w:color w:val="000000"/>
                <w:sz w:val="20"/>
              </w:rPr>
              <w:t>
</w:t>
            </w:r>
            <w:r>
              <w:rPr>
                <w:rFonts w:ascii="Times New Roman"/>
                <w:b w:val="false"/>
                <w:i w:val="false"/>
                <w:color w:val="000000"/>
                <w:sz w:val="20"/>
              </w:rPr>
              <w:t>бюджетным</w:t>
            </w:r>
            <w:r>
              <w:br/>
            </w:r>
            <w:r>
              <w:rPr>
                <w:rFonts w:ascii="Times New Roman"/>
                <w:b w:val="false"/>
                <w:i w:val="false"/>
                <w:color w:val="000000"/>
                <w:sz w:val="20"/>
              </w:rPr>
              <w:t>
</w:t>
            </w:r>
            <w:r>
              <w:rPr>
                <w:rFonts w:ascii="Times New Roman"/>
                <w:b w:val="false"/>
                <w:i w:val="false"/>
                <w:color w:val="000000"/>
                <w:sz w:val="20"/>
              </w:rPr>
              <w:t>законодательством</w:t>
            </w:r>
            <w:r>
              <w:br/>
            </w:r>
            <w:r>
              <w:rPr>
                <w:rFonts w:ascii="Times New Roman"/>
                <w:b w:val="false"/>
                <w:i w:val="false"/>
                <w:color w:val="000000"/>
                <w:sz w:val="20"/>
              </w:rPr>
              <w:t>
</w:t>
            </w:r>
            <w:r>
              <w:rPr>
                <w:rFonts w:ascii="Times New Roman"/>
                <w:b w:val="false"/>
                <w:i w:val="false"/>
                <w:color w:val="000000"/>
                <w:sz w:val="20"/>
              </w:rPr>
              <w:t>сроков</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предоставленных</w:t>
            </w:r>
            <w:r>
              <w:br/>
            </w:r>
            <w:r>
              <w:rPr>
                <w:rFonts w:ascii="Times New Roman"/>
                <w:b w:val="false"/>
                <w:i w:val="false"/>
                <w:color w:val="000000"/>
                <w:sz w:val="20"/>
              </w:rPr>
              <w:t>
</w:t>
            </w:r>
            <w:r>
              <w:rPr>
                <w:rFonts w:ascii="Times New Roman"/>
                <w:b w:val="false"/>
                <w:i w:val="false"/>
                <w:color w:val="000000"/>
                <w:sz w:val="20"/>
              </w:rPr>
              <w:t>форм отчетности в</w:t>
            </w:r>
            <w:r>
              <w:br/>
            </w:r>
            <w:r>
              <w:rPr>
                <w:rFonts w:ascii="Times New Roman"/>
                <w:b w:val="false"/>
                <w:i w:val="false"/>
                <w:color w:val="000000"/>
                <w:sz w:val="20"/>
              </w:rPr>
              <w:t>
</w:t>
            </w:r>
            <w:r>
              <w:rPr>
                <w:rFonts w:ascii="Times New Roman"/>
                <w:b w:val="false"/>
                <w:i w:val="false"/>
                <w:color w:val="000000"/>
                <w:sz w:val="20"/>
              </w:rPr>
              <w:t>установленные</w:t>
            </w:r>
            <w:r>
              <w:br/>
            </w:r>
            <w:r>
              <w:rPr>
                <w:rFonts w:ascii="Times New Roman"/>
                <w:b w:val="false"/>
                <w:i w:val="false"/>
                <w:color w:val="000000"/>
                <w:sz w:val="20"/>
              </w:rPr>
              <w:t>
</w:t>
            </w:r>
            <w:r>
              <w:rPr>
                <w:rFonts w:ascii="Times New Roman"/>
                <w:b w:val="false"/>
                <w:i w:val="false"/>
                <w:color w:val="000000"/>
                <w:sz w:val="20"/>
              </w:rPr>
              <w:t>бюджетным</w:t>
            </w:r>
            <w:r>
              <w:br/>
            </w:r>
            <w:r>
              <w:rPr>
                <w:rFonts w:ascii="Times New Roman"/>
                <w:b w:val="false"/>
                <w:i w:val="false"/>
                <w:color w:val="000000"/>
                <w:sz w:val="20"/>
              </w:rPr>
              <w:t>
</w:t>
            </w:r>
            <w:r>
              <w:rPr>
                <w:rFonts w:ascii="Times New Roman"/>
                <w:b w:val="false"/>
                <w:i w:val="false"/>
                <w:color w:val="000000"/>
                <w:sz w:val="20"/>
              </w:rPr>
              <w:t>законодательством</w:t>
            </w:r>
            <w:r>
              <w:br/>
            </w:r>
            <w:r>
              <w:rPr>
                <w:rFonts w:ascii="Times New Roman"/>
                <w:b w:val="false"/>
                <w:i w:val="false"/>
                <w:color w:val="000000"/>
                <w:sz w:val="20"/>
              </w:rPr>
              <w:t>
</w:t>
            </w:r>
            <w:r>
              <w:rPr>
                <w:rFonts w:ascii="Times New Roman"/>
                <w:b w:val="false"/>
                <w:i w:val="false"/>
                <w:color w:val="000000"/>
                <w:sz w:val="20"/>
              </w:rPr>
              <w:t>сроки государственным</w:t>
            </w:r>
            <w:r>
              <w:br/>
            </w:r>
            <w:r>
              <w:rPr>
                <w:rFonts w:ascii="Times New Roman"/>
                <w:b w:val="false"/>
                <w:i w:val="false"/>
                <w:color w:val="000000"/>
                <w:sz w:val="20"/>
              </w:rPr>
              <w:t>
</w:t>
            </w:r>
            <w:r>
              <w:rPr>
                <w:rFonts w:ascii="Times New Roman"/>
                <w:b w:val="false"/>
                <w:i w:val="false"/>
                <w:color w:val="000000"/>
                <w:sz w:val="20"/>
              </w:rPr>
              <w:t>учреждениям и другим</w:t>
            </w:r>
            <w:r>
              <w:br/>
            </w:r>
            <w:r>
              <w:rPr>
                <w:rFonts w:ascii="Times New Roman"/>
                <w:b w:val="false"/>
                <w:i w:val="false"/>
                <w:color w:val="000000"/>
                <w:sz w:val="20"/>
              </w:rPr>
              <w:t>
</w:t>
            </w:r>
            <w:r>
              <w:rPr>
                <w:rFonts w:ascii="Times New Roman"/>
                <w:b w:val="false"/>
                <w:i w:val="false"/>
                <w:color w:val="000000"/>
                <w:sz w:val="20"/>
              </w:rPr>
              <w:t>органам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проведения</w:t>
            </w:r>
            <w:r>
              <w:br/>
            </w:r>
            <w:r>
              <w:rPr>
                <w:rFonts w:ascii="Times New Roman"/>
                <w:b w:val="false"/>
                <w:i w:val="false"/>
                <w:color w:val="000000"/>
                <w:sz w:val="20"/>
              </w:rPr>
              <w:t>
</w:t>
            </w:r>
            <w:r>
              <w:rPr>
                <w:rFonts w:ascii="Times New Roman"/>
                <w:b w:val="false"/>
                <w:i w:val="false"/>
                <w:color w:val="000000"/>
                <w:sz w:val="20"/>
              </w:rPr>
              <w:t>перечислений средств с</w:t>
            </w:r>
            <w:r>
              <w:br/>
            </w:r>
            <w:r>
              <w:rPr>
                <w:rFonts w:ascii="Times New Roman"/>
                <w:b w:val="false"/>
                <w:i w:val="false"/>
                <w:color w:val="000000"/>
                <w:sz w:val="20"/>
              </w:rPr>
              <w:t>
</w:t>
            </w:r>
            <w:r>
              <w:rPr>
                <w:rFonts w:ascii="Times New Roman"/>
                <w:b w:val="false"/>
                <w:i w:val="false"/>
                <w:color w:val="000000"/>
                <w:sz w:val="20"/>
              </w:rPr>
              <w:t>КСН НФ на счета</w:t>
            </w:r>
            <w:r>
              <w:br/>
            </w:r>
            <w:r>
              <w:rPr>
                <w:rFonts w:ascii="Times New Roman"/>
                <w:b w:val="false"/>
                <w:i w:val="false"/>
                <w:color w:val="000000"/>
                <w:sz w:val="20"/>
              </w:rPr>
              <w:t>
</w:t>
            </w:r>
            <w:r>
              <w:rPr>
                <w:rFonts w:ascii="Times New Roman"/>
                <w:b w:val="false"/>
                <w:i w:val="false"/>
                <w:color w:val="000000"/>
                <w:sz w:val="20"/>
              </w:rPr>
              <w:t>Правительства в</w:t>
            </w:r>
            <w:r>
              <w:br/>
            </w:r>
            <w:r>
              <w:rPr>
                <w:rFonts w:ascii="Times New Roman"/>
                <w:b w:val="false"/>
                <w:i w:val="false"/>
                <w:color w:val="000000"/>
                <w:sz w:val="20"/>
              </w:rPr>
              <w:t>
</w:t>
            </w:r>
            <w:r>
              <w:rPr>
                <w:rFonts w:ascii="Times New Roman"/>
                <w:b w:val="false"/>
                <w:i w:val="false"/>
                <w:color w:val="000000"/>
                <w:sz w:val="20"/>
              </w:rPr>
              <w:t>установленные бюджетным</w:t>
            </w:r>
            <w:r>
              <w:br/>
            </w:r>
            <w:r>
              <w:rPr>
                <w:rFonts w:ascii="Times New Roman"/>
                <w:b w:val="false"/>
                <w:i w:val="false"/>
                <w:color w:val="000000"/>
                <w:sz w:val="20"/>
              </w:rPr>
              <w:t>
</w:t>
            </w:r>
            <w:r>
              <w:rPr>
                <w:rFonts w:ascii="Times New Roman"/>
                <w:b w:val="false"/>
                <w:i w:val="false"/>
                <w:color w:val="000000"/>
                <w:sz w:val="20"/>
              </w:rPr>
              <w:t>законодательством сроки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w:t>
            </w:r>
            <w:r>
              <w:br/>
            </w:r>
            <w:r>
              <w:rPr>
                <w:rFonts w:ascii="Times New Roman"/>
                <w:b w:val="false"/>
                <w:i w:val="false"/>
                <w:color w:val="000000"/>
                <w:sz w:val="20"/>
              </w:rPr>
              <w:t>
</w:t>
            </w:r>
            <w:r>
              <w:rPr>
                <w:rFonts w:ascii="Times New Roman"/>
                <w:b w:val="false"/>
                <w:i w:val="false"/>
                <w:color w:val="000000"/>
                <w:sz w:val="20"/>
              </w:rPr>
              <w:t>удовлетворенности</w:t>
            </w:r>
            <w:r>
              <w:br/>
            </w:r>
            <w:r>
              <w:rPr>
                <w:rFonts w:ascii="Times New Roman"/>
                <w:b w:val="false"/>
                <w:i w:val="false"/>
                <w:color w:val="000000"/>
                <w:sz w:val="20"/>
              </w:rPr>
              <w:t>
</w:t>
            </w:r>
            <w:r>
              <w:rPr>
                <w:rFonts w:ascii="Times New Roman"/>
                <w:b w:val="false"/>
                <w:i w:val="false"/>
                <w:color w:val="000000"/>
                <w:sz w:val="20"/>
              </w:rPr>
              <w:t>предоставляемыми</w:t>
            </w:r>
            <w:r>
              <w:br/>
            </w:r>
            <w:r>
              <w:rPr>
                <w:rFonts w:ascii="Times New Roman"/>
                <w:b w:val="false"/>
                <w:i w:val="false"/>
                <w:color w:val="000000"/>
                <w:sz w:val="20"/>
              </w:rPr>
              <w:t>
</w:t>
            </w:r>
            <w:r>
              <w:rPr>
                <w:rFonts w:ascii="Times New Roman"/>
                <w:b w:val="false"/>
                <w:i w:val="false"/>
                <w:color w:val="000000"/>
                <w:sz w:val="20"/>
              </w:rPr>
              <w:t>услугами среди</w:t>
            </w:r>
            <w:r>
              <w:br/>
            </w:r>
            <w:r>
              <w:rPr>
                <w:rFonts w:ascii="Times New Roman"/>
                <w:b w:val="false"/>
                <w:i w:val="false"/>
                <w:color w:val="000000"/>
                <w:sz w:val="20"/>
              </w:rPr>
              <w:t>
</w:t>
            </w:r>
            <w:r>
              <w:rPr>
                <w:rFonts w:ascii="Times New Roman"/>
                <w:b w:val="false"/>
                <w:i w:val="false"/>
                <w:color w:val="000000"/>
                <w:sz w:val="20"/>
              </w:rPr>
              <w:t>администраторов</w:t>
            </w:r>
            <w:r>
              <w:br/>
            </w:r>
            <w:r>
              <w:rPr>
                <w:rFonts w:ascii="Times New Roman"/>
                <w:b w:val="false"/>
                <w:i w:val="false"/>
                <w:color w:val="000000"/>
                <w:sz w:val="20"/>
              </w:rPr>
              <w:t>
</w:t>
            </w:r>
            <w:r>
              <w:rPr>
                <w:rFonts w:ascii="Times New Roman"/>
                <w:b w:val="false"/>
                <w:i w:val="false"/>
                <w:color w:val="000000"/>
                <w:sz w:val="20"/>
              </w:rPr>
              <w:t>бюджетных программ и</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учреждений</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времени</w:t>
            </w:r>
            <w:r>
              <w:br/>
            </w:r>
            <w:r>
              <w:rPr>
                <w:rFonts w:ascii="Times New Roman"/>
                <w:b w:val="false"/>
                <w:i w:val="false"/>
                <w:color w:val="000000"/>
                <w:sz w:val="20"/>
              </w:rPr>
              <w:t>
</w:t>
            </w:r>
            <w:r>
              <w:rPr>
                <w:rFonts w:ascii="Times New Roman"/>
                <w:b w:val="false"/>
                <w:i w:val="false"/>
                <w:color w:val="000000"/>
                <w:sz w:val="20"/>
              </w:rPr>
              <w:t>обслуживания</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учреждений и обработки</w:t>
            </w:r>
            <w:r>
              <w:br/>
            </w:r>
            <w:r>
              <w:rPr>
                <w:rFonts w:ascii="Times New Roman"/>
                <w:b w:val="false"/>
                <w:i w:val="false"/>
                <w:color w:val="000000"/>
                <w:sz w:val="20"/>
              </w:rPr>
              <w:t>
</w:t>
            </w:r>
            <w:r>
              <w:rPr>
                <w:rFonts w:ascii="Times New Roman"/>
                <w:b w:val="false"/>
                <w:i w:val="false"/>
                <w:color w:val="000000"/>
                <w:sz w:val="20"/>
              </w:rPr>
              <w:t>финансовых документов</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w:t>
            </w:r>
            <w:r>
              <w:br/>
            </w:r>
            <w:r>
              <w:rPr>
                <w:rFonts w:ascii="Times New Roman"/>
                <w:b w:val="false"/>
                <w:i w:val="false"/>
                <w:color w:val="000000"/>
                <w:sz w:val="20"/>
              </w:rPr>
              <w:t>
</w:t>
            </w:r>
            <w:r>
              <w:rPr>
                <w:rFonts w:ascii="Times New Roman"/>
                <w:b w:val="false"/>
                <w:i w:val="false"/>
                <w:color w:val="000000"/>
                <w:sz w:val="20"/>
              </w:rPr>
              <w:t>чих</w:t>
            </w:r>
            <w:r>
              <w:br/>
            </w:r>
            <w:r>
              <w:rPr>
                <w:rFonts w:ascii="Times New Roman"/>
                <w:b w:val="false"/>
                <w:i w:val="false"/>
                <w:color w:val="000000"/>
                <w:sz w:val="20"/>
              </w:rPr>
              <w:t>
</w:t>
            </w:r>
            <w:r>
              <w:rPr>
                <w:rFonts w:ascii="Times New Roman"/>
                <w:b w:val="false"/>
                <w:i w:val="false"/>
                <w:color w:val="000000"/>
                <w:sz w:val="20"/>
              </w:rPr>
              <w:t>дня</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одной</w:t>
            </w:r>
            <w:r>
              <w:br/>
            </w:r>
            <w:r>
              <w:rPr>
                <w:rFonts w:ascii="Times New Roman"/>
                <w:b w:val="false"/>
                <w:i w:val="false"/>
                <w:color w:val="000000"/>
                <w:sz w:val="20"/>
              </w:rPr>
              <w:t>
</w:t>
            </w:r>
            <w:r>
              <w:rPr>
                <w:rFonts w:ascii="Times New Roman"/>
                <w:b w:val="false"/>
                <w:i w:val="false"/>
                <w:color w:val="000000"/>
                <w:sz w:val="20"/>
              </w:rPr>
              <w:t>транзакции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времени</w:t>
            </w:r>
            <w:r>
              <w:br/>
            </w:r>
            <w:r>
              <w:rPr>
                <w:rFonts w:ascii="Times New Roman"/>
                <w:b w:val="false"/>
                <w:i w:val="false"/>
                <w:color w:val="000000"/>
                <w:sz w:val="20"/>
              </w:rPr>
              <w:t>
</w:t>
            </w:r>
            <w:r>
              <w:rPr>
                <w:rFonts w:ascii="Times New Roman"/>
                <w:b w:val="false"/>
                <w:i w:val="false"/>
                <w:color w:val="000000"/>
                <w:sz w:val="20"/>
              </w:rPr>
              <w:t>обслуживания</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учреждений и обработки</w:t>
            </w:r>
            <w:r>
              <w:br/>
            </w:r>
            <w:r>
              <w:rPr>
                <w:rFonts w:ascii="Times New Roman"/>
                <w:b w:val="false"/>
                <w:i w:val="false"/>
                <w:color w:val="000000"/>
                <w:sz w:val="20"/>
              </w:rPr>
              <w:t>
</w:t>
            </w:r>
            <w:r>
              <w:rPr>
                <w:rFonts w:ascii="Times New Roman"/>
                <w:b w:val="false"/>
                <w:i w:val="false"/>
                <w:color w:val="000000"/>
                <w:sz w:val="20"/>
              </w:rPr>
              <w:t>финансовых документов</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w:t>
            </w:r>
            <w:r>
              <w:br/>
            </w:r>
            <w:r>
              <w:rPr>
                <w:rFonts w:ascii="Times New Roman"/>
                <w:b w:val="false"/>
                <w:i w:val="false"/>
                <w:color w:val="000000"/>
                <w:sz w:val="20"/>
              </w:rPr>
              <w:t>
</w:t>
            </w:r>
            <w:r>
              <w:rPr>
                <w:rFonts w:ascii="Times New Roman"/>
                <w:b w:val="false"/>
                <w:i w:val="false"/>
                <w:color w:val="000000"/>
                <w:sz w:val="20"/>
              </w:rPr>
              <w:t>чих</w:t>
            </w:r>
            <w:r>
              <w:br/>
            </w:r>
            <w:r>
              <w:rPr>
                <w:rFonts w:ascii="Times New Roman"/>
                <w:b w:val="false"/>
                <w:i w:val="false"/>
                <w:color w:val="000000"/>
                <w:sz w:val="20"/>
              </w:rPr>
              <w:t>
</w:t>
            </w:r>
            <w:r>
              <w:rPr>
                <w:rFonts w:ascii="Times New Roman"/>
                <w:b w:val="false"/>
                <w:i w:val="false"/>
                <w:color w:val="000000"/>
                <w:sz w:val="20"/>
              </w:rPr>
              <w:t>дня</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Услуги по контролю за эффективным использованием государственных финансовых</w:t>
            </w:r>
            <w:r>
              <w:br/>
            </w:r>
            <w:r>
              <w:rPr>
                <w:rFonts w:ascii="Times New Roman"/>
                <w:b w:val="false"/>
                <w:i w:val="false"/>
                <w:color w:val="000000"/>
                <w:sz w:val="20"/>
              </w:rPr>
              <w:t>
</w:t>
            </w:r>
            <w:r>
              <w:rPr>
                <w:rFonts w:ascii="Times New Roman"/>
                <w:b w:val="false"/>
                <w:i w:val="false"/>
                <w:color w:val="000000"/>
                <w:sz w:val="20"/>
              </w:rPr>
              <w:t>ресурсов, осуществлением процедур государственных закупок</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w:t>
            </w:r>
            <w:r>
              <w:rPr>
                <w:rFonts w:ascii="Times New Roman"/>
                <w:b w:val="false"/>
                <w:i w:val="false"/>
                <w:color w:val="000000"/>
                <w:sz w:val="20"/>
              </w:rPr>
              <w:t>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Улучшение качества исполнения бюджета и увеличение активов</w:t>
            </w:r>
            <w:r>
              <w:br/>
            </w:r>
            <w:r>
              <w:rPr>
                <w:rFonts w:ascii="Times New Roman"/>
                <w:b w:val="false"/>
                <w:i w:val="false"/>
                <w:color w:val="000000"/>
                <w:sz w:val="20"/>
              </w:rPr>
              <w:t>
</w:t>
            </w:r>
            <w:r>
              <w:rPr>
                <w:rFonts w:ascii="Times New Roman"/>
                <w:b w:val="false"/>
                <w:i w:val="false"/>
                <w:color w:val="000000"/>
                <w:sz w:val="20"/>
              </w:rPr>
              <w:t>Национального фонда Республики Казахстан</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Предупреждение финансовых нарушений при использовании средств</w:t>
            </w:r>
            <w:r>
              <w:br/>
            </w:r>
            <w:r>
              <w:rPr>
                <w:rFonts w:ascii="Times New Roman"/>
                <w:b w:val="false"/>
                <w:i w:val="false"/>
                <w:color w:val="000000"/>
                <w:sz w:val="20"/>
              </w:rPr>
              <w:t>
</w:t>
            </w:r>
            <w:r>
              <w:rPr>
                <w:rFonts w:ascii="Times New Roman"/>
                <w:b w:val="false"/>
                <w:i w:val="false"/>
                <w:color w:val="000000"/>
                <w:sz w:val="20"/>
              </w:rPr>
              <w:t>государственного бюджета</w:t>
            </w:r>
          </w:p>
        </w:tc>
      </w:tr>
      <w:tr>
        <w:trPr>
          <w:trHeight w:val="30"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Пресечение и профилактика финансовых нарушений при использовании</w:t>
            </w:r>
            <w:r>
              <w:br/>
            </w:r>
            <w:r>
              <w:rPr>
                <w:rFonts w:ascii="Times New Roman"/>
                <w:b w:val="false"/>
                <w:i w:val="false"/>
                <w:color w:val="000000"/>
                <w:sz w:val="20"/>
              </w:rPr>
              <w:t>
</w:t>
            </w:r>
            <w:r>
              <w:rPr>
                <w:rFonts w:ascii="Times New Roman"/>
                <w:b w:val="false"/>
                <w:i w:val="false"/>
                <w:color w:val="000000"/>
                <w:sz w:val="20"/>
              </w:rPr>
              <w:t>средств государственного бюджета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Повышение эффективности контроля путем перехода к системе</w:t>
            </w:r>
            <w:r>
              <w:br/>
            </w:r>
            <w:r>
              <w:rPr>
                <w:rFonts w:ascii="Times New Roman"/>
                <w:b w:val="false"/>
                <w:i w:val="false"/>
                <w:color w:val="000000"/>
                <w:sz w:val="20"/>
              </w:rPr>
              <w:t>
</w:t>
            </w:r>
            <w:r>
              <w:rPr>
                <w:rFonts w:ascii="Times New Roman"/>
                <w:b w:val="false"/>
                <w:i w:val="false"/>
                <w:color w:val="000000"/>
                <w:sz w:val="20"/>
              </w:rPr>
              <w:t>управления рисками</w:t>
            </w:r>
          </w:p>
        </w:tc>
      </w:tr>
      <w:tr>
        <w:trPr>
          <w:trHeight w:val="30"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Автоматизация системы</w:t>
            </w:r>
            <w:r>
              <w:br/>
            </w:r>
            <w:r>
              <w:rPr>
                <w:rFonts w:ascii="Times New Roman"/>
                <w:b w:val="false"/>
                <w:i w:val="false"/>
                <w:color w:val="000000"/>
                <w:sz w:val="20"/>
              </w:rPr>
              <w:t>
</w:t>
            </w:r>
            <w:r>
              <w:rPr>
                <w:rFonts w:ascii="Times New Roman"/>
                <w:b w:val="false"/>
                <w:i w:val="false"/>
                <w:color w:val="000000"/>
                <w:sz w:val="20"/>
              </w:rPr>
              <w:t>отбора и мониторинга</w:t>
            </w:r>
            <w:r>
              <w:br/>
            </w:r>
            <w:r>
              <w:rPr>
                <w:rFonts w:ascii="Times New Roman"/>
                <w:b w:val="false"/>
                <w:i w:val="false"/>
                <w:color w:val="000000"/>
                <w:sz w:val="20"/>
              </w:rPr>
              <w:t>
</w:t>
            </w:r>
            <w:r>
              <w:rPr>
                <w:rFonts w:ascii="Times New Roman"/>
                <w:b w:val="false"/>
                <w:i w:val="false"/>
                <w:color w:val="000000"/>
                <w:sz w:val="20"/>
              </w:rPr>
              <w:t>объектов контроля по</w:t>
            </w:r>
            <w:r>
              <w:br/>
            </w:r>
            <w:r>
              <w:rPr>
                <w:rFonts w:ascii="Times New Roman"/>
                <w:b w:val="false"/>
                <w:i w:val="false"/>
                <w:color w:val="000000"/>
                <w:sz w:val="20"/>
              </w:rPr>
              <w:t>
</w:t>
            </w:r>
            <w:r>
              <w:rPr>
                <w:rFonts w:ascii="Times New Roman"/>
                <w:b w:val="false"/>
                <w:i w:val="false"/>
                <w:color w:val="000000"/>
                <w:sz w:val="20"/>
              </w:rPr>
              <w:t>группам рисков</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охваченных</w:t>
            </w:r>
            <w:r>
              <w:br/>
            </w:r>
            <w:r>
              <w:rPr>
                <w:rFonts w:ascii="Times New Roman"/>
                <w:b w:val="false"/>
                <w:i w:val="false"/>
                <w:color w:val="000000"/>
                <w:sz w:val="20"/>
              </w:rPr>
              <w:t>
</w:t>
            </w:r>
            <w:r>
              <w:rPr>
                <w:rFonts w:ascii="Times New Roman"/>
                <w:b w:val="false"/>
                <w:i w:val="false"/>
                <w:color w:val="000000"/>
                <w:sz w:val="20"/>
              </w:rPr>
              <w:t>контролем объектов</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качества</w:t>
            </w:r>
            <w:r>
              <w:br/>
            </w:r>
            <w:r>
              <w:rPr>
                <w:rFonts w:ascii="Times New Roman"/>
                <w:b w:val="false"/>
                <w:i w:val="false"/>
                <w:color w:val="000000"/>
                <w:sz w:val="20"/>
              </w:rPr>
              <w:t>
</w:t>
            </w:r>
            <w:r>
              <w:rPr>
                <w:rFonts w:ascii="Times New Roman"/>
                <w:b w:val="false"/>
                <w:i w:val="false"/>
                <w:color w:val="000000"/>
                <w:sz w:val="20"/>
              </w:rPr>
              <w:t>материалов контроля</w:t>
            </w:r>
            <w:r>
              <w:br/>
            </w:r>
            <w:r>
              <w:rPr>
                <w:rFonts w:ascii="Times New Roman"/>
                <w:b w:val="false"/>
                <w:i w:val="false"/>
                <w:color w:val="000000"/>
                <w:sz w:val="20"/>
              </w:rPr>
              <w:t>
</w:t>
            </w:r>
            <w:r>
              <w:rPr>
                <w:rFonts w:ascii="Times New Roman"/>
                <w:b w:val="false"/>
                <w:i w:val="false"/>
                <w:color w:val="000000"/>
                <w:sz w:val="20"/>
              </w:rPr>
              <w:t>(соблюдение стандартов</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финансового</w:t>
            </w:r>
            <w:r>
              <w:br/>
            </w:r>
            <w:r>
              <w:rPr>
                <w:rFonts w:ascii="Times New Roman"/>
                <w:b w:val="false"/>
                <w:i w:val="false"/>
                <w:color w:val="000000"/>
                <w:sz w:val="20"/>
              </w:rPr>
              <w:t>
</w:t>
            </w:r>
            <w:r>
              <w:rPr>
                <w:rFonts w:ascii="Times New Roman"/>
                <w:b w:val="false"/>
                <w:i w:val="false"/>
                <w:color w:val="000000"/>
                <w:sz w:val="20"/>
              </w:rPr>
              <w:t>контроля)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системы</w:t>
            </w:r>
            <w:r>
              <w:br/>
            </w:r>
            <w:r>
              <w:rPr>
                <w:rFonts w:ascii="Times New Roman"/>
                <w:b w:val="false"/>
                <w:i w:val="false"/>
                <w:color w:val="000000"/>
                <w:sz w:val="20"/>
              </w:rPr>
              <w:t>
</w:t>
            </w:r>
            <w:r>
              <w:rPr>
                <w:rFonts w:ascii="Times New Roman"/>
                <w:b w:val="false"/>
                <w:i w:val="false"/>
                <w:color w:val="000000"/>
                <w:sz w:val="20"/>
              </w:rPr>
              <w:t>отбора и мониторинга</w:t>
            </w:r>
            <w:r>
              <w:br/>
            </w:r>
            <w:r>
              <w:rPr>
                <w:rFonts w:ascii="Times New Roman"/>
                <w:b w:val="false"/>
                <w:i w:val="false"/>
                <w:color w:val="000000"/>
                <w:sz w:val="20"/>
              </w:rPr>
              <w:t>
</w:t>
            </w:r>
            <w:r>
              <w:rPr>
                <w:rFonts w:ascii="Times New Roman"/>
                <w:b w:val="false"/>
                <w:i w:val="false"/>
                <w:color w:val="000000"/>
                <w:sz w:val="20"/>
              </w:rPr>
              <w:t>объектов контроля по</w:t>
            </w:r>
            <w:r>
              <w:br/>
            </w:r>
            <w:r>
              <w:rPr>
                <w:rFonts w:ascii="Times New Roman"/>
                <w:b w:val="false"/>
                <w:i w:val="false"/>
                <w:color w:val="000000"/>
                <w:sz w:val="20"/>
              </w:rPr>
              <w:t>
</w:t>
            </w:r>
            <w:r>
              <w:rPr>
                <w:rFonts w:ascii="Times New Roman"/>
                <w:b w:val="false"/>
                <w:i w:val="false"/>
                <w:color w:val="000000"/>
                <w:sz w:val="20"/>
              </w:rPr>
              <w:t>группам рисков</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критериев</w:t>
            </w:r>
            <w:r>
              <w:br/>
            </w:r>
            <w:r>
              <w:rPr>
                <w:rFonts w:ascii="Times New Roman"/>
                <w:b w:val="false"/>
                <w:i w:val="false"/>
                <w:color w:val="000000"/>
                <w:sz w:val="20"/>
              </w:rPr>
              <w:t>
</w:t>
            </w:r>
            <w:r>
              <w:rPr>
                <w:rFonts w:ascii="Times New Roman"/>
                <w:b w:val="false"/>
                <w:i w:val="false"/>
                <w:color w:val="000000"/>
                <w:sz w:val="20"/>
              </w:rPr>
              <w:t>распреде-</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объектов по</w:t>
            </w:r>
            <w:r>
              <w:br/>
            </w:r>
            <w:r>
              <w:rPr>
                <w:rFonts w:ascii="Times New Roman"/>
                <w:b w:val="false"/>
                <w:i w:val="false"/>
                <w:color w:val="000000"/>
                <w:sz w:val="20"/>
              </w:rPr>
              <w:t>
</w:t>
            </w:r>
            <w:r>
              <w:rPr>
                <w:rFonts w:ascii="Times New Roman"/>
                <w:b w:val="false"/>
                <w:i w:val="false"/>
                <w:color w:val="000000"/>
                <w:sz w:val="20"/>
              </w:rPr>
              <w:t>группам</w:t>
            </w:r>
            <w:r>
              <w:br/>
            </w:r>
            <w:r>
              <w:rPr>
                <w:rFonts w:ascii="Times New Roman"/>
                <w:b w:val="false"/>
                <w:i w:val="false"/>
                <w:color w:val="000000"/>
                <w:sz w:val="20"/>
              </w:rPr>
              <w:t>
</w:t>
            </w:r>
            <w:r>
              <w:rPr>
                <w:rFonts w:ascii="Times New Roman"/>
                <w:b w:val="false"/>
                <w:i w:val="false"/>
                <w:color w:val="000000"/>
                <w:sz w:val="20"/>
              </w:rPr>
              <w:t>рисков и</w:t>
            </w:r>
            <w:r>
              <w:br/>
            </w:r>
            <w:r>
              <w:rPr>
                <w:rFonts w:ascii="Times New Roman"/>
                <w:b w:val="false"/>
                <w:i w:val="false"/>
                <w:color w:val="000000"/>
                <w:sz w:val="20"/>
              </w:rPr>
              <w:t>
</w:t>
            </w:r>
            <w:r>
              <w:rPr>
                <w:rFonts w:ascii="Times New Roman"/>
                <w:b w:val="false"/>
                <w:i w:val="false"/>
                <w:color w:val="000000"/>
                <w:sz w:val="20"/>
              </w:rPr>
              <w:t>подго-</w:t>
            </w:r>
            <w:r>
              <w:br/>
            </w:r>
            <w:r>
              <w:rPr>
                <w:rFonts w:ascii="Times New Roman"/>
                <w:b w:val="false"/>
                <w:i w:val="false"/>
                <w:color w:val="000000"/>
                <w:sz w:val="20"/>
              </w:rPr>
              <w:t>
</w:t>
            </w:r>
            <w:r>
              <w:rPr>
                <w:rFonts w:ascii="Times New Roman"/>
                <w:b w:val="false"/>
                <w:i w:val="false"/>
                <w:color w:val="000000"/>
                <w:sz w:val="20"/>
              </w:rPr>
              <w:t>товка</w:t>
            </w:r>
            <w:r>
              <w:br/>
            </w:r>
            <w:r>
              <w:rPr>
                <w:rFonts w:ascii="Times New Roman"/>
                <w:b w:val="false"/>
                <w:i w:val="false"/>
                <w:color w:val="000000"/>
                <w:sz w:val="20"/>
              </w:rPr>
              <w:t>
</w:t>
            </w:r>
            <w:r>
              <w:rPr>
                <w:rFonts w:ascii="Times New Roman"/>
                <w:b w:val="false"/>
                <w:i w:val="false"/>
                <w:color w:val="000000"/>
                <w:sz w:val="20"/>
              </w:rPr>
              <w:t>анали-</w:t>
            </w:r>
            <w:r>
              <w:br/>
            </w:r>
            <w:r>
              <w:rPr>
                <w:rFonts w:ascii="Times New Roman"/>
                <w:b w:val="false"/>
                <w:i w:val="false"/>
                <w:color w:val="000000"/>
                <w:sz w:val="20"/>
              </w:rPr>
              <w:t>
</w:t>
            </w:r>
            <w:r>
              <w:rPr>
                <w:rFonts w:ascii="Times New Roman"/>
                <w:b w:val="false"/>
                <w:i w:val="false"/>
                <w:color w:val="000000"/>
                <w:sz w:val="20"/>
              </w:rPr>
              <w:t>тической и мето-</w:t>
            </w:r>
            <w:r>
              <w:br/>
            </w:r>
            <w:r>
              <w:rPr>
                <w:rFonts w:ascii="Times New Roman"/>
                <w:b w:val="false"/>
                <w:i w:val="false"/>
                <w:color w:val="000000"/>
                <w:sz w:val="20"/>
              </w:rPr>
              <w:t>
</w:t>
            </w:r>
            <w:r>
              <w:rPr>
                <w:rFonts w:ascii="Times New Roman"/>
                <w:b w:val="false"/>
                <w:i w:val="false"/>
                <w:color w:val="000000"/>
                <w:sz w:val="20"/>
              </w:rPr>
              <w:t>дической</w:t>
            </w:r>
            <w:r>
              <w:br/>
            </w:r>
            <w:r>
              <w:rPr>
                <w:rFonts w:ascii="Times New Roman"/>
                <w:b w:val="false"/>
                <w:i w:val="false"/>
                <w:color w:val="000000"/>
                <w:sz w:val="20"/>
              </w:rPr>
              <w:t>
</w:t>
            </w:r>
            <w:r>
              <w:rPr>
                <w:rFonts w:ascii="Times New Roman"/>
                <w:b w:val="false"/>
                <w:i w:val="false"/>
                <w:color w:val="000000"/>
                <w:sz w:val="20"/>
              </w:rPr>
              <w:t>основы</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автомати-</w:t>
            </w:r>
            <w:r>
              <w:br/>
            </w:r>
            <w:r>
              <w:rPr>
                <w:rFonts w:ascii="Times New Roman"/>
                <w:b w:val="false"/>
                <w:i w:val="false"/>
                <w:color w:val="000000"/>
                <w:sz w:val="20"/>
              </w:rPr>
              <w:t>
</w:t>
            </w:r>
            <w:r>
              <w:rPr>
                <w:rFonts w:ascii="Times New Roman"/>
                <w:b w:val="false"/>
                <w:i w:val="false"/>
                <w:color w:val="000000"/>
                <w:sz w:val="20"/>
              </w:rPr>
              <w:t>зации</w:t>
            </w:r>
            <w:r>
              <w:br/>
            </w:r>
            <w:r>
              <w:rPr>
                <w:rFonts w:ascii="Times New Roman"/>
                <w:b w:val="false"/>
                <w:i w:val="false"/>
                <w:color w:val="000000"/>
                <w:sz w:val="20"/>
              </w:rPr>
              <w:t>
</w:t>
            </w:r>
            <w:r>
              <w:rPr>
                <w:rFonts w:ascii="Times New Roman"/>
                <w:b w:val="false"/>
                <w:i w:val="false"/>
                <w:color w:val="000000"/>
                <w:sz w:val="20"/>
              </w:rPr>
              <w:t>системы</w:t>
            </w:r>
            <w:r>
              <w:br/>
            </w:r>
            <w:r>
              <w:rPr>
                <w:rFonts w:ascii="Times New Roman"/>
                <w:b w:val="false"/>
                <w:i w:val="false"/>
                <w:color w:val="000000"/>
                <w:sz w:val="20"/>
              </w:rPr>
              <w:t>
</w:t>
            </w:r>
            <w:r>
              <w:rPr>
                <w:rFonts w:ascii="Times New Roman"/>
                <w:b w:val="false"/>
                <w:i w:val="false"/>
                <w:color w:val="000000"/>
                <w:sz w:val="20"/>
              </w:rPr>
              <w:t>отбора и</w:t>
            </w:r>
            <w:r>
              <w:br/>
            </w:r>
            <w:r>
              <w:rPr>
                <w:rFonts w:ascii="Times New Roman"/>
                <w:b w:val="false"/>
                <w:i w:val="false"/>
                <w:color w:val="000000"/>
                <w:sz w:val="20"/>
              </w:rPr>
              <w:t>
</w:t>
            </w:r>
            <w:r>
              <w:rPr>
                <w:rFonts w:ascii="Times New Roman"/>
                <w:b w:val="false"/>
                <w:i w:val="false"/>
                <w:color w:val="000000"/>
                <w:sz w:val="20"/>
              </w:rPr>
              <w:t>монито-</w:t>
            </w:r>
            <w:r>
              <w:br/>
            </w:r>
            <w:r>
              <w:rPr>
                <w:rFonts w:ascii="Times New Roman"/>
                <w:b w:val="false"/>
                <w:i w:val="false"/>
                <w:color w:val="000000"/>
                <w:sz w:val="20"/>
              </w:rPr>
              <w:t>
</w:t>
            </w:r>
            <w:r>
              <w:rPr>
                <w:rFonts w:ascii="Times New Roman"/>
                <w:b w:val="false"/>
                <w:i w:val="false"/>
                <w:color w:val="000000"/>
                <w:sz w:val="20"/>
              </w:rPr>
              <w:t>ринга</w:t>
            </w:r>
            <w:r>
              <w:br/>
            </w:r>
            <w:r>
              <w:rPr>
                <w:rFonts w:ascii="Times New Roman"/>
                <w:b w:val="false"/>
                <w:i w:val="false"/>
                <w:color w:val="000000"/>
                <w:sz w:val="20"/>
              </w:rPr>
              <w:t>
</w:t>
            </w:r>
            <w:r>
              <w:rPr>
                <w:rFonts w:ascii="Times New Roman"/>
                <w:b w:val="false"/>
                <w:i w:val="false"/>
                <w:color w:val="000000"/>
                <w:sz w:val="20"/>
              </w:rPr>
              <w:t>объектов</w:t>
            </w:r>
            <w:r>
              <w:br/>
            </w:r>
            <w:r>
              <w:rPr>
                <w:rFonts w:ascii="Times New Roman"/>
                <w:b w:val="false"/>
                <w:i w:val="false"/>
                <w:color w:val="000000"/>
                <w:sz w:val="20"/>
              </w:rPr>
              <w:t>
</w:t>
            </w:r>
            <w:r>
              <w:rPr>
                <w:rFonts w:ascii="Times New Roman"/>
                <w:b w:val="false"/>
                <w:i w:val="false"/>
                <w:color w:val="000000"/>
                <w:sz w:val="20"/>
              </w:rPr>
              <w:t>контроля</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группам</w:t>
            </w:r>
            <w:r>
              <w:br/>
            </w:r>
            <w:r>
              <w:rPr>
                <w:rFonts w:ascii="Times New Roman"/>
                <w:b w:val="false"/>
                <w:i w:val="false"/>
                <w:color w:val="000000"/>
                <w:sz w:val="20"/>
              </w:rPr>
              <w:t>
</w:t>
            </w:r>
            <w:r>
              <w:rPr>
                <w:rFonts w:ascii="Times New Roman"/>
                <w:b w:val="false"/>
                <w:i w:val="false"/>
                <w:color w:val="000000"/>
                <w:sz w:val="20"/>
              </w:rPr>
              <w:t>рисков</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уровня</w:t>
            </w:r>
            <w:r>
              <w:br/>
            </w:r>
            <w:r>
              <w:rPr>
                <w:rFonts w:ascii="Times New Roman"/>
                <w:b w:val="false"/>
                <w:i w:val="false"/>
                <w:color w:val="000000"/>
                <w:sz w:val="20"/>
              </w:rPr>
              <w:t>
</w:t>
            </w:r>
            <w:r>
              <w:rPr>
                <w:rFonts w:ascii="Times New Roman"/>
                <w:b w:val="false"/>
                <w:i w:val="false"/>
                <w:color w:val="000000"/>
                <w:sz w:val="20"/>
              </w:rPr>
              <w:t>финансовой дисциплины</w:t>
            </w:r>
            <w:r>
              <w:br/>
            </w:r>
            <w:r>
              <w:rPr>
                <w:rFonts w:ascii="Times New Roman"/>
                <w:b w:val="false"/>
                <w:i w:val="false"/>
                <w:color w:val="000000"/>
                <w:sz w:val="20"/>
              </w:rPr>
              <w:t>
</w:t>
            </w:r>
            <w:r>
              <w:rPr>
                <w:rFonts w:ascii="Times New Roman"/>
                <w:b w:val="false"/>
                <w:i w:val="false"/>
                <w:color w:val="000000"/>
                <w:sz w:val="20"/>
              </w:rPr>
              <w:t>объектов контроля</w:t>
            </w:r>
            <w:r>
              <w:br/>
            </w:r>
            <w:r>
              <w:rPr>
                <w:rFonts w:ascii="Times New Roman"/>
                <w:b w:val="false"/>
                <w:i w:val="false"/>
                <w:color w:val="000000"/>
                <w:sz w:val="20"/>
              </w:rPr>
              <w:t>
</w:t>
            </w:r>
            <w:r>
              <w:rPr>
                <w:rFonts w:ascii="Times New Roman"/>
                <w:b w:val="false"/>
                <w:i w:val="false"/>
                <w:color w:val="000000"/>
                <w:sz w:val="20"/>
              </w:rPr>
              <w:t>(повышение уровня</w:t>
            </w:r>
            <w:r>
              <w:br/>
            </w:r>
            <w:r>
              <w:rPr>
                <w:rFonts w:ascii="Times New Roman"/>
                <w:b w:val="false"/>
                <w:i w:val="false"/>
                <w:color w:val="000000"/>
                <w:sz w:val="20"/>
              </w:rPr>
              <w:t>
</w:t>
            </w:r>
            <w:r>
              <w:rPr>
                <w:rFonts w:ascii="Times New Roman"/>
                <w:b w:val="false"/>
                <w:i w:val="false"/>
                <w:color w:val="000000"/>
                <w:sz w:val="20"/>
              </w:rPr>
              <w:t>исполнения решений и</w:t>
            </w:r>
            <w:r>
              <w:br/>
            </w:r>
            <w:r>
              <w:rPr>
                <w:rFonts w:ascii="Times New Roman"/>
                <w:b w:val="false"/>
                <w:i w:val="false"/>
                <w:color w:val="000000"/>
                <w:sz w:val="20"/>
              </w:rPr>
              <w:t>
</w:t>
            </w:r>
            <w:r>
              <w:rPr>
                <w:rFonts w:ascii="Times New Roman"/>
                <w:b w:val="false"/>
                <w:i w:val="false"/>
                <w:color w:val="000000"/>
                <w:sz w:val="20"/>
              </w:rPr>
              <w:t>рекомендаций, принятых</w:t>
            </w:r>
            <w:r>
              <w:br/>
            </w:r>
            <w:r>
              <w:rPr>
                <w:rFonts w:ascii="Times New Roman"/>
                <w:b w:val="false"/>
                <w:i w:val="false"/>
                <w:color w:val="000000"/>
                <w:sz w:val="20"/>
              </w:rPr>
              <w:t>
</w:t>
            </w:r>
            <w:r>
              <w:rPr>
                <w:rFonts w:ascii="Times New Roman"/>
                <w:b w:val="false"/>
                <w:i w:val="false"/>
                <w:color w:val="000000"/>
                <w:sz w:val="20"/>
              </w:rPr>
              <w:t>по итогам контрольных</w:t>
            </w:r>
            <w:r>
              <w:br/>
            </w:r>
            <w:r>
              <w:rPr>
                <w:rFonts w:ascii="Times New Roman"/>
                <w:b w:val="false"/>
                <w:i w:val="false"/>
                <w:color w:val="000000"/>
                <w:sz w:val="20"/>
              </w:rPr>
              <w:t>
</w:t>
            </w:r>
            <w:r>
              <w:rPr>
                <w:rFonts w:ascii="Times New Roman"/>
                <w:b w:val="false"/>
                <w:i w:val="false"/>
                <w:color w:val="000000"/>
                <w:sz w:val="20"/>
              </w:rPr>
              <w:t>мероприятий)</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удельного веса</w:t>
            </w:r>
            <w:r>
              <w:br/>
            </w:r>
            <w:r>
              <w:rPr>
                <w:rFonts w:ascii="Times New Roman"/>
                <w:b w:val="false"/>
                <w:i w:val="false"/>
                <w:color w:val="000000"/>
                <w:sz w:val="20"/>
              </w:rPr>
              <w:t>
</w:t>
            </w:r>
            <w:r>
              <w:rPr>
                <w:rFonts w:ascii="Times New Roman"/>
                <w:b w:val="false"/>
                <w:i w:val="false"/>
                <w:color w:val="000000"/>
                <w:sz w:val="20"/>
              </w:rPr>
              <w:t>нарушений в расходах</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учреждений</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w:t>
            </w:r>
            <w:r>
              <w:br/>
            </w:r>
            <w:r>
              <w:rPr>
                <w:rFonts w:ascii="Times New Roman"/>
                <w:b w:val="false"/>
                <w:i w:val="false"/>
                <w:color w:val="000000"/>
                <w:sz w:val="20"/>
              </w:rPr>
              <w:t>
</w:t>
            </w:r>
            <w:r>
              <w:rPr>
                <w:rFonts w:ascii="Times New Roman"/>
                <w:b w:val="false"/>
                <w:i w:val="false"/>
                <w:color w:val="000000"/>
                <w:sz w:val="20"/>
              </w:rPr>
              <w:t>автоматизированной</w:t>
            </w:r>
            <w:r>
              <w:br/>
            </w:r>
            <w:r>
              <w:rPr>
                <w:rFonts w:ascii="Times New Roman"/>
                <w:b w:val="false"/>
                <w:i w:val="false"/>
                <w:color w:val="000000"/>
                <w:sz w:val="20"/>
              </w:rPr>
              <w:t>
</w:t>
            </w:r>
            <w:r>
              <w:rPr>
                <w:rFonts w:ascii="Times New Roman"/>
                <w:b w:val="false"/>
                <w:i w:val="false"/>
                <w:color w:val="000000"/>
                <w:sz w:val="20"/>
              </w:rPr>
              <w:t>системы отбора и</w:t>
            </w:r>
            <w:r>
              <w:br/>
            </w:r>
            <w:r>
              <w:rPr>
                <w:rFonts w:ascii="Times New Roman"/>
                <w:b w:val="false"/>
                <w:i w:val="false"/>
                <w:color w:val="000000"/>
                <w:sz w:val="20"/>
              </w:rPr>
              <w:t>
</w:t>
            </w:r>
            <w:r>
              <w:rPr>
                <w:rFonts w:ascii="Times New Roman"/>
                <w:b w:val="false"/>
                <w:i w:val="false"/>
                <w:color w:val="000000"/>
                <w:sz w:val="20"/>
              </w:rPr>
              <w:t>мониторинга объектов</w:t>
            </w:r>
            <w:r>
              <w:br/>
            </w:r>
            <w:r>
              <w:rPr>
                <w:rFonts w:ascii="Times New Roman"/>
                <w:b w:val="false"/>
                <w:i w:val="false"/>
                <w:color w:val="000000"/>
                <w:sz w:val="20"/>
              </w:rPr>
              <w:t>
</w:t>
            </w:r>
            <w:r>
              <w:rPr>
                <w:rFonts w:ascii="Times New Roman"/>
                <w:b w:val="false"/>
                <w:i w:val="false"/>
                <w:color w:val="000000"/>
                <w:sz w:val="20"/>
              </w:rPr>
              <w:t>контроля по группам</w:t>
            </w:r>
            <w:r>
              <w:br/>
            </w:r>
            <w:r>
              <w:rPr>
                <w:rFonts w:ascii="Times New Roman"/>
                <w:b w:val="false"/>
                <w:i w:val="false"/>
                <w:color w:val="000000"/>
                <w:sz w:val="20"/>
              </w:rPr>
              <w:t>
</w:t>
            </w:r>
            <w:r>
              <w:rPr>
                <w:rFonts w:ascii="Times New Roman"/>
                <w:b w:val="false"/>
                <w:i w:val="false"/>
                <w:color w:val="000000"/>
                <w:sz w:val="20"/>
              </w:rPr>
              <w:t>рисков</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Услуги по повышению эффективности при проведении процедур банкротства</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w:t>
            </w:r>
            <w:r>
              <w:rPr>
                <w:rFonts w:ascii="Times New Roman"/>
                <w:b w:val="false"/>
                <w:i w:val="false"/>
                <w:color w:val="000000"/>
                <w:sz w:val="20"/>
              </w:rPr>
              <w:t>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Повышение эффективности регулирования в сфере банкротства</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Усовершенствование механизма банкротства юридических лиц и</w:t>
            </w:r>
            <w:r>
              <w:br/>
            </w:r>
            <w:r>
              <w:rPr>
                <w:rFonts w:ascii="Times New Roman"/>
                <w:b w:val="false"/>
                <w:i w:val="false"/>
                <w:color w:val="000000"/>
                <w:sz w:val="20"/>
              </w:rPr>
              <w:t>
</w:t>
            </w:r>
            <w:r>
              <w:rPr>
                <w:rFonts w:ascii="Times New Roman"/>
                <w:b w:val="false"/>
                <w:i w:val="false"/>
                <w:color w:val="000000"/>
                <w:sz w:val="20"/>
              </w:rPr>
              <w:t>повышение уровня финансово-экономического оздоровления</w:t>
            </w:r>
            <w:r>
              <w:br/>
            </w:r>
            <w:r>
              <w:rPr>
                <w:rFonts w:ascii="Times New Roman"/>
                <w:b w:val="false"/>
                <w:i w:val="false"/>
                <w:color w:val="000000"/>
                <w:sz w:val="20"/>
              </w:rPr>
              <w:t>
</w:t>
            </w:r>
            <w:r>
              <w:rPr>
                <w:rFonts w:ascii="Times New Roman"/>
                <w:b w:val="false"/>
                <w:i w:val="false"/>
                <w:color w:val="000000"/>
                <w:sz w:val="20"/>
              </w:rPr>
              <w:t>неплатежеспособных организаций</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Реабилитация и ликвидация нерентабельных хозяйствующих субъектов</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Удовлетворение</w:t>
            </w:r>
            <w:r>
              <w:br/>
            </w:r>
            <w:r>
              <w:rPr>
                <w:rFonts w:ascii="Times New Roman"/>
                <w:b w:val="false"/>
                <w:i w:val="false"/>
                <w:color w:val="000000"/>
                <w:sz w:val="20"/>
              </w:rPr>
              <w:t>
</w:t>
            </w:r>
            <w:r>
              <w:rPr>
                <w:rFonts w:ascii="Times New Roman"/>
                <w:b w:val="false"/>
                <w:i w:val="false"/>
                <w:color w:val="000000"/>
                <w:sz w:val="20"/>
              </w:rPr>
              <w:t>требований кредиторов,</w:t>
            </w:r>
            <w:r>
              <w:br/>
            </w:r>
            <w:r>
              <w:rPr>
                <w:rFonts w:ascii="Times New Roman"/>
                <w:b w:val="false"/>
                <w:i w:val="false"/>
                <w:color w:val="000000"/>
                <w:sz w:val="20"/>
              </w:rPr>
              <w:t>
</w:t>
            </w:r>
            <w:r>
              <w:rPr>
                <w:rFonts w:ascii="Times New Roman"/>
                <w:b w:val="false"/>
                <w:i w:val="false"/>
                <w:color w:val="000000"/>
                <w:sz w:val="20"/>
              </w:rPr>
              <w:t>устранение</w:t>
            </w:r>
            <w:r>
              <w:br/>
            </w:r>
            <w:r>
              <w:rPr>
                <w:rFonts w:ascii="Times New Roman"/>
                <w:b w:val="false"/>
                <w:i w:val="false"/>
                <w:color w:val="000000"/>
                <w:sz w:val="20"/>
              </w:rPr>
              <w:t>
</w:t>
            </w:r>
            <w:r>
              <w:rPr>
                <w:rFonts w:ascii="Times New Roman"/>
                <w:b w:val="false"/>
                <w:i w:val="false"/>
                <w:color w:val="000000"/>
                <w:sz w:val="20"/>
              </w:rPr>
              <w:t>неэффективного</w:t>
            </w:r>
            <w:r>
              <w:br/>
            </w:r>
            <w:r>
              <w:rPr>
                <w:rFonts w:ascii="Times New Roman"/>
                <w:b w:val="false"/>
                <w:i w:val="false"/>
                <w:color w:val="000000"/>
                <w:sz w:val="20"/>
              </w:rPr>
              <w:t>
</w:t>
            </w:r>
            <w:r>
              <w:rPr>
                <w:rFonts w:ascii="Times New Roman"/>
                <w:b w:val="false"/>
                <w:i w:val="false"/>
                <w:color w:val="000000"/>
                <w:sz w:val="20"/>
              </w:rPr>
              <w:t>менеджмента, а также</w:t>
            </w:r>
            <w:r>
              <w:br/>
            </w:r>
            <w:r>
              <w:rPr>
                <w:rFonts w:ascii="Times New Roman"/>
                <w:b w:val="false"/>
                <w:i w:val="false"/>
                <w:color w:val="000000"/>
                <w:sz w:val="20"/>
              </w:rPr>
              <w:t>
</w:t>
            </w:r>
            <w:r>
              <w:rPr>
                <w:rFonts w:ascii="Times New Roman"/>
                <w:b w:val="false"/>
                <w:i w:val="false"/>
                <w:color w:val="000000"/>
                <w:sz w:val="20"/>
              </w:rPr>
              <w:t>развитие производств</w:t>
            </w:r>
            <w:r>
              <w:br/>
            </w:r>
            <w:r>
              <w:rPr>
                <w:rFonts w:ascii="Times New Roman"/>
                <w:b w:val="false"/>
                <w:i w:val="false"/>
                <w:color w:val="000000"/>
                <w:sz w:val="20"/>
              </w:rPr>
              <w:t>
</w:t>
            </w:r>
            <w:r>
              <w:rPr>
                <w:rFonts w:ascii="Times New Roman"/>
                <w:b w:val="false"/>
                <w:i w:val="false"/>
                <w:color w:val="000000"/>
                <w:sz w:val="20"/>
              </w:rPr>
              <w:t>с применением новых</w:t>
            </w:r>
            <w:r>
              <w:br/>
            </w:r>
            <w:r>
              <w:rPr>
                <w:rFonts w:ascii="Times New Roman"/>
                <w:b w:val="false"/>
                <w:i w:val="false"/>
                <w:color w:val="000000"/>
                <w:sz w:val="20"/>
              </w:rPr>
              <w:t>
</w:t>
            </w:r>
            <w:r>
              <w:rPr>
                <w:rFonts w:ascii="Times New Roman"/>
                <w:b w:val="false"/>
                <w:i w:val="false"/>
                <w:color w:val="000000"/>
                <w:sz w:val="20"/>
              </w:rPr>
              <w:t>технологий и различных</w:t>
            </w:r>
            <w:r>
              <w:br/>
            </w:r>
            <w:r>
              <w:rPr>
                <w:rFonts w:ascii="Times New Roman"/>
                <w:b w:val="false"/>
                <w:i w:val="false"/>
                <w:color w:val="000000"/>
                <w:sz w:val="20"/>
              </w:rPr>
              <w:t>
</w:t>
            </w:r>
            <w:r>
              <w:rPr>
                <w:rFonts w:ascii="Times New Roman"/>
                <w:b w:val="false"/>
                <w:i w:val="false"/>
                <w:color w:val="000000"/>
                <w:sz w:val="20"/>
              </w:rPr>
              <w:t>форм внутренней</w:t>
            </w:r>
            <w:r>
              <w:br/>
            </w:r>
            <w:r>
              <w:rPr>
                <w:rFonts w:ascii="Times New Roman"/>
                <w:b w:val="false"/>
                <w:i w:val="false"/>
                <w:color w:val="000000"/>
                <w:sz w:val="20"/>
              </w:rPr>
              <w:t>
</w:t>
            </w:r>
            <w:r>
              <w:rPr>
                <w:rFonts w:ascii="Times New Roman"/>
                <w:b w:val="false"/>
                <w:i w:val="false"/>
                <w:color w:val="000000"/>
                <w:sz w:val="20"/>
              </w:rPr>
              <w:t>реорганизации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тенге</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предприятий,</w:t>
            </w:r>
            <w:r>
              <w:br/>
            </w:r>
            <w:r>
              <w:rPr>
                <w:rFonts w:ascii="Times New Roman"/>
                <w:b w:val="false"/>
                <w:i w:val="false"/>
                <w:color w:val="000000"/>
                <w:sz w:val="20"/>
              </w:rPr>
              <w:t>
</w:t>
            </w:r>
            <w:r>
              <w:rPr>
                <w:rFonts w:ascii="Times New Roman"/>
                <w:b w:val="false"/>
                <w:i w:val="false"/>
                <w:color w:val="000000"/>
                <w:sz w:val="20"/>
              </w:rPr>
              <w:t>восстановивших</w:t>
            </w:r>
            <w:r>
              <w:br/>
            </w:r>
            <w:r>
              <w:rPr>
                <w:rFonts w:ascii="Times New Roman"/>
                <w:b w:val="false"/>
                <w:i w:val="false"/>
                <w:color w:val="000000"/>
                <w:sz w:val="20"/>
              </w:rPr>
              <w:t>
</w:t>
            </w:r>
            <w:r>
              <w:rPr>
                <w:rFonts w:ascii="Times New Roman"/>
                <w:b w:val="false"/>
                <w:i w:val="false"/>
                <w:color w:val="000000"/>
                <w:sz w:val="20"/>
              </w:rPr>
              <w:t>платежеспособность в</w:t>
            </w:r>
            <w:r>
              <w:br/>
            </w:r>
            <w:r>
              <w:rPr>
                <w:rFonts w:ascii="Times New Roman"/>
                <w:b w:val="false"/>
                <w:i w:val="false"/>
                <w:color w:val="000000"/>
                <w:sz w:val="20"/>
              </w:rPr>
              <w:t>
</w:t>
            </w:r>
            <w:r>
              <w:rPr>
                <w:rFonts w:ascii="Times New Roman"/>
                <w:b w:val="false"/>
                <w:i w:val="false"/>
                <w:color w:val="000000"/>
                <w:sz w:val="20"/>
              </w:rPr>
              <w:t>результате проведения</w:t>
            </w:r>
            <w:r>
              <w:br/>
            </w:r>
            <w:r>
              <w:rPr>
                <w:rFonts w:ascii="Times New Roman"/>
                <w:b w:val="false"/>
                <w:i w:val="false"/>
                <w:color w:val="000000"/>
                <w:sz w:val="20"/>
              </w:rPr>
              <w:t>
</w:t>
            </w:r>
            <w:r>
              <w:rPr>
                <w:rFonts w:ascii="Times New Roman"/>
                <w:b w:val="false"/>
                <w:i w:val="false"/>
                <w:color w:val="000000"/>
                <w:sz w:val="20"/>
              </w:rPr>
              <w:t>процедур реабилитации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Оздоровление и</w:t>
            </w:r>
            <w:r>
              <w:br/>
            </w:r>
            <w:r>
              <w:rPr>
                <w:rFonts w:ascii="Times New Roman"/>
                <w:b w:val="false"/>
                <w:i w:val="false"/>
                <w:color w:val="000000"/>
                <w:sz w:val="20"/>
              </w:rPr>
              <w:t>
</w:t>
            </w:r>
            <w:r>
              <w:rPr>
                <w:rFonts w:ascii="Times New Roman"/>
                <w:b w:val="false"/>
                <w:i w:val="false"/>
                <w:color w:val="000000"/>
                <w:sz w:val="20"/>
              </w:rPr>
              <w:t>восстановление</w:t>
            </w:r>
            <w:r>
              <w:br/>
            </w:r>
            <w:r>
              <w:rPr>
                <w:rFonts w:ascii="Times New Roman"/>
                <w:b w:val="false"/>
                <w:i w:val="false"/>
                <w:color w:val="000000"/>
                <w:sz w:val="20"/>
              </w:rPr>
              <w:t>
</w:t>
            </w:r>
            <w:r>
              <w:rPr>
                <w:rFonts w:ascii="Times New Roman"/>
                <w:b w:val="false"/>
                <w:i w:val="false"/>
                <w:color w:val="000000"/>
                <w:sz w:val="20"/>
              </w:rPr>
              <w:t>платежеспособности</w:t>
            </w:r>
            <w:r>
              <w:br/>
            </w:r>
            <w:r>
              <w:rPr>
                <w:rFonts w:ascii="Times New Roman"/>
                <w:b w:val="false"/>
                <w:i w:val="false"/>
                <w:color w:val="000000"/>
                <w:sz w:val="20"/>
              </w:rPr>
              <w:t>
</w:t>
            </w:r>
            <w:r>
              <w:rPr>
                <w:rFonts w:ascii="Times New Roman"/>
                <w:b w:val="false"/>
                <w:i w:val="false"/>
                <w:color w:val="000000"/>
                <w:sz w:val="20"/>
              </w:rPr>
              <w:t>нерентабельных</w:t>
            </w:r>
            <w:r>
              <w:br/>
            </w:r>
            <w:r>
              <w:rPr>
                <w:rFonts w:ascii="Times New Roman"/>
                <w:b w:val="false"/>
                <w:i w:val="false"/>
                <w:color w:val="000000"/>
                <w:sz w:val="20"/>
              </w:rPr>
              <w:t>
</w:t>
            </w:r>
            <w:r>
              <w:rPr>
                <w:rFonts w:ascii="Times New Roman"/>
                <w:b w:val="false"/>
                <w:i w:val="false"/>
                <w:color w:val="000000"/>
                <w:sz w:val="20"/>
              </w:rPr>
              <w:t>хозяйствующих</w:t>
            </w:r>
            <w:r>
              <w:br/>
            </w:r>
            <w:r>
              <w:rPr>
                <w:rFonts w:ascii="Times New Roman"/>
                <w:b w:val="false"/>
                <w:i w:val="false"/>
                <w:color w:val="000000"/>
                <w:sz w:val="20"/>
              </w:rPr>
              <w:t>
</w:t>
            </w:r>
            <w:r>
              <w:rPr>
                <w:rFonts w:ascii="Times New Roman"/>
                <w:b w:val="false"/>
                <w:i w:val="false"/>
                <w:color w:val="000000"/>
                <w:sz w:val="20"/>
              </w:rPr>
              <w:t>субъектов</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w:t>
            </w:r>
            <w:r>
              <w:br/>
            </w:r>
            <w:r>
              <w:rPr>
                <w:rFonts w:ascii="Times New Roman"/>
                <w:b w:val="false"/>
                <w:i w:val="false"/>
                <w:color w:val="000000"/>
                <w:sz w:val="20"/>
              </w:rPr>
              <w:t>
</w:t>
            </w:r>
            <w:r>
              <w:rPr>
                <w:rFonts w:ascii="Times New Roman"/>
                <w:b w:val="false"/>
                <w:i w:val="false"/>
                <w:color w:val="000000"/>
                <w:sz w:val="20"/>
              </w:rPr>
              <w:t>предприятий,</w:t>
            </w:r>
            <w:r>
              <w:br/>
            </w:r>
            <w:r>
              <w:rPr>
                <w:rFonts w:ascii="Times New Roman"/>
                <w:b w:val="false"/>
                <w:i w:val="false"/>
                <w:color w:val="000000"/>
                <w:sz w:val="20"/>
              </w:rPr>
              <w:t>
</w:t>
            </w:r>
            <w:r>
              <w:rPr>
                <w:rFonts w:ascii="Times New Roman"/>
                <w:b w:val="false"/>
                <w:i w:val="false"/>
                <w:color w:val="000000"/>
                <w:sz w:val="20"/>
              </w:rPr>
              <w:t>платежеспособность</w:t>
            </w:r>
            <w:r>
              <w:br/>
            </w:r>
            <w:r>
              <w:rPr>
                <w:rFonts w:ascii="Times New Roman"/>
                <w:b w:val="false"/>
                <w:i w:val="false"/>
                <w:color w:val="000000"/>
                <w:sz w:val="20"/>
              </w:rPr>
              <w:t>
</w:t>
            </w:r>
            <w:r>
              <w:rPr>
                <w:rFonts w:ascii="Times New Roman"/>
                <w:b w:val="false"/>
                <w:i w:val="false"/>
                <w:color w:val="000000"/>
                <w:sz w:val="20"/>
              </w:rPr>
              <w:t>которых будет</w:t>
            </w:r>
            <w:r>
              <w:br/>
            </w:r>
            <w:r>
              <w:rPr>
                <w:rFonts w:ascii="Times New Roman"/>
                <w:b w:val="false"/>
                <w:i w:val="false"/>
                <w:color w:val="000000"/>
                <w:sz w:val="20"/>
              </w:rPr>
              <w:t>
</w:t>
            </w:r>
            <w:r>
              <w:rPr>
                <w:rFonts w:ascii="Times New Roman"/>
                <w:b w:val="false"/>
                <w:i w:val="false"/>
                <w:color w:val="000000"/>
                <w:sz w:val="20"/>
              </w:rPr>
              <w:t>восстановлена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Услуги по реализации государственной политики в области управления</w:t>
            </w:r>
            <w:r>
              <w:br/>
            </w:r>
            <w:r>
              <w:rPr>
                <w:rFonts w:ascii="Times New Roman"/>
                <w:b w:val="false"/>
                <w:i w:val="false"/>
                <w:color w:val="000000"/>
                <w:sz w:val="20"/>
              </w:rPr>
              <w:t>
</w:t>
            </w:r>
            <w:r>
              <w:rPr>
                <w:rFonts w:ascii="Times New Roman"/>
                <w:b w:val="false"/>
                <w:i w:val="false"/>
                <w:color w:val="000000"/>
                <w:sz w:val="20"/>
              </w:rPr>
              <w:t>государственным имуществом</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w:t>
            </w:r>
            <w:r>
              <w:rPr>
                <w:rFonts w:ascii="Times New Roman"/>
                <w:b w:val="false"/>
                <w:i w:val="false"/>
                <w:color w:val="000000"/>
                <w:sz w:val="20"/>
              </w:rPr>
              <w:t>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Повышение эффективности системы управления государственной</w:t>
            </w:r>
            <w:r>
              <w:br/>
            </w:r>
            <w:r>
              <w:rPr>
                <w:rFonts w:ascii="Times New Roman"/>
                <w:b w:val="false"/>
                <w:i w:val="false"/>
                <w:color w:val="000000"/>
                <w:sz w:val="20"/>
              </w:rPr>
              <w:t>
</w:t>
            </w:r>
            <w:r>
              <w:rPr>
                <w:rFonts w:ascii="Times New Roman"/>
                <w:b w:val="false"/>
                <w:i w:val="false"/>
                <w:color w:val="000000"/>
                <w:sz w:val="20"/>
              </w:rPr>
              <w:t>собственностью</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Эффективное использование имущества, закрепленного за</w:t>
            </w:r>
            <w:r>
              <w:br/>
            </w:r>
            <w:r>
              <w:rPr>
                <w:rFonts w:ascii="Times New Roman"/>
                <w:b w:val="false"/>
                <w:i w:val="false"/>
                <w:color w:val="000000"/>
                <w:sz w:val="20"/>
              </w:rPr>
              <w:t>
</w:t>
            </w:r>
            <w:r>
              <w:rPr>
                <w:rFonts w:ascii="Times New Roman"/>
                <w:b w:val="false"/>
                <w:i w:val="false"/>
                <w:color w:val="000000"/>
                <w:sz w:val="20"/>
              </w:rPr>
              <w:t>республиканскими государственными юридическими лицами</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 Оптимизация государственного имущества, закрепленного за</w:t>
            </w:r>
            <w:r>
              <w:br/>
            </w:r>
            <w:r>
              <w:rPr>
                <w:rFonts w:ascii="Times New Roman"/>
                <w:b w:val="false"/>
                <w:i w:val="false"/>
                <w:color w:val="000000"/>
                <w:sz w:val="20"/>
              </w:rPr>
              <w:t>
</w:t>
            </w:r>
            <w:r>
              <w:rPr>
                <w:rFonts w:ascii="Times New Roman"/>
                <w:b w:val="false"/>
                <w:i w:val="false"/>
                <w:color w:val="000000"/>
                <w:sz w:val="20"/>
              </w:rPr>
              <w:t>республиканскими государственными юридическими лицами</w:t>
            </w:r>
          </w:p>
        </w:tc>
      </w:tr>
      <w:tr>
        <w:trPr>
          <w:trHeight w:val="30"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республиканских</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юридических лиц</w:t>
            </w:r>
            <w:r>
              <w:br/>
            </w:r>
            <w:r>
              <w:rPr>
                <w:rFonts w:ascii="Times New Roman"/>
                <w:b w:val="false"/>
                <w:i w:val="false"/>
                <w:color w:val="000000"/>
                <w:sz w:val="20"/>
              </w:rPr>
              <w:t>
</w:t>
            </w:r>
            <w:r>
              <w:rPr>
                <w:rFonts w:ascii="Times New Roman"/>
                <w:b w:val="false"/>
                <w:i w:val="false"/>
                <w:color w:val="000000"/>
                <w:sz w:val="20"/>
              </w:rPr>
              <w:t>проверками</w:t>
            </w:r>
            <w:r>
              <w:br/>
            </w:r>
            <w:r>
              <w:rPr>
                <w:rFonts w:ascii="Times New Roman"/>
                <w:b w:val="false"/>
                <w:i w:val="false"/>
                <w:color w:val="000000"/>
                <w:sz w:val="20"/>
              </w:rPr>
              <w:t>
</w:t>
            </w:r>
            <w:r>
              <w:rPr>
                <w:rFonts w:ascii="Times New Roman"/>
                <w:b w:val="false"/>
                <w:i w:val="false"/>
                <w:color w:val="000000"/>
                <w:sz w:val="20"/>
              </w:rPr>
              <w:t>эффективности и</w:t>
            </w:r>
            <w:r>
              <w:br/>
            </w:r>
            <w:r>
              <w:rPr>
                <w:rFonts w:ascii="Times New Roman"/>
                <w:b w:val="false"/>
                <w:i w:val="false"/>
                <w:color w:val="000000"/>
                <w:sz w:val="20"/>
              </w:rPr>
              <w:t>
</w:t>
            </w:r>
            <w:r>
              <w:rPr>
                <w:rFonts w:ascii="Times New Roman"/>
                <w:b w:val="false"/>
                <w:i w:val="false"/>
                <w:color w:val="000000"/>
                <w:sz w:val="20"/>
              </w:rPr>
              <w:t>целевого использования</w:t>
            </w:r>
            <w:r>
              <w:br/>
            </w:r>
            <w:r>
              <w:rPr>
                <w:rFonts w:ascii="Times New Roman"/>
                <w:b w:val="false"/>
                <w:i w:val="false"/>
                <w:color w:val="000000"/>
                <w:sz w:val="20"/>
              </w:rPr>
              <w:t>
</w:t>
            </w:r>
            <w:r>
              <w:rPr>
                <w:rFonts w:ascii="Times New Roman"/>
                <w:b w:val="false"/>
                <w:i w:val="false"/>
                <w:color w:val="000000"/>
                <w:sz w:val="20"/>
              </w:rPr>
              <w:t>имущества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w:t>
            </w:r>
            <w:r>
              <w:br/>
            </w:r>
            <w:r>
              <w:rPr>
                <w:rFonts w:ascii="Times New Roman"/>
                <w:b w:val="false"/>
                <w:i w:val="false"/>
                <w:color w:val="000000"/>
                <w:sz w:val="20"/>
              </w:rPr>
              <w:t>
</w:t>
            </w:r>
            <w:r>
              <w:rPr>
                <w:rFonts w:ascii="Times New Roman"/>
                <w:b w:val="false"/>
                <w:i w:val="false"/>
                <w:color w:val="000000"/>
                <w:sz w:val="20"/>
              </w:rPr>
              <w:t>отдельных</w:t>
            </w:r>
            <w:r>
              <w:br/>
            </w:r>
            <w:r>
              <w:rPr>
                <w:rFonts w:ascii="Times New Roman"/>
                <w:b w:val="false"/>
                <w:i w:val="false"/>
                <w:color w:val="000000"/>
                <w:sz w:val="20"/>
              </w:rPr>
              <w:t>
</w:t>
            </w:r>
            <w:r>
              <w:rPr>
                <w:rFonts w:ascii="Times New Roman"/>
                <w:b w:val="false"/>
                <w:i w:val="false"/>
                <w:color w:val="000000"/>
                <w:sz w:val="20"/>
              </w:rPr>
              <w:t>государственных органов</w:t>
            </w:r>
            <w:r>
              <w:br/>
            </w:r>
            <w:r>
              <w:rPr>
                <w:rFonts w:ascii="Times New Roman"/>
                <w:b w:val="false"/>
                <w:i w:val="false"/>
                <w:color w:val="000000"/>
                <w:sz w:val="20"/>
              </w:rPr>
              <w:t>
</w:t>
            </w:r>
            <w:r>
              <w:rPr>
                <w:rFonts w:ascii="Times New Roman"/>
                <w:b w:val="false"/>
                <w:i w:val="false"/>
                <w:color w:val="000000"/>
                <w:sz w:val="20"/>
              </w:rPr>
              <w:t>информацией, полученной</w:t>
            </w:r>
            <w:r>
              <w:br/>
            </w:r>
            <w:r>
              <w:rPr>
                <w:rFonts w:ascii="Times New Roman"/>
                <w:b w:val="false"/>
                <w:i w:val="false"/>
                <w:color w:val="000000"/>
                <w:sz w:val="20"/>
              </w:rPr>
              <w:t>
</w:t>
            </w:r>
            <w:r>
              <w:rPr>
                <w:rFonts w:ascii="Times New Roman"/>
                <w:b w:val="false"/>
                <w:i w:val="false"/>
                <w:color w:val="000000"/>
                <w:sz w:val="20"/>
              </w:rPr>
              <w:t>в результате проведения</w:t>
            </w:r>
            <w:r>
              <w:br/>
            </w:r>
            <w:r>
              <w:rPr>
                <w:rFonts w:ascii="Times New Roman"/>
                <w:b w:val="false"/>
                <w:i w:val="false"/>
                <w:color w:val="000000"/>
                <w:sz w:val="20"/>
              </w:rPr>
              <w:t>
</w:t>
            </w:r>
            <w:r>
              <w:rPr>
                <w:rFonts w:ascii="Times New Roman"/>
                <w:b w:val="false"/>
                <w:i w:val="false"/>
                <w:color w:val="000000"/>
                <w:sz w:val="20"/>
              </w:rPr>
              <w:t>комплексного</w:t>
            </w:r>
            <w:r>
              <w:br/>
            </w:r>
            <w:r>
              <w:rPr>
                <w:rFonts w:ascii="Times New Roman"/>
                <w:b w:val="false"/>
                <w:i w:val="false"/>
                <w:color w:val="000000"/>
                <w:sz w:val="20"/>
              </w:rPr>
              <w:t>
</w:t>
            </w:r>
            <w:r>
              <w:rPr>
                <w:rFonts w:ascii="Times New Roman"/>
                <w:b w:val="false"/>
                <w:i w:val="false"/>
                <w:color w:val="000000"/>
                <w:sz w:val="20"/>
              </w:rPr>
              <w:t>мониторинга</w:t>
            </w:r>
            <w:r>
              <w:br/>
            </w:r>
            <w:r>
              <w:rPr>
                <w:rFonts w:ascii="Times New Roman"/>
                <w:b w:val="false"/>
                <w:i w:val="false"/>
                <w:color w:val="000000"/>
                <w:sz w:val="20"/>
              </w:rPr>
              <w:t>
</w:t>
            </w:r>
            <w:r>
              <w:rPr>
                <w:rFonts w:ascii="Times New Roman"/>
                <w:b w:val="false"/>
                <w:i w:val="false"/>
                <w:color w:val="000000"/>
                <w:sz w:val="20"/>
              </w:rPr>
              <w:t>эффективности</w:t>
            </w:r>
            <w:r>
              <w:br/>
            </w:r>
            <w:r>
              <w:rPr>
                <w:rFonts w:ascii="Times New Roman"/>
                <w:b w:val="false"/>
                <w:i w:val="false"/>
                <w:color w:val="000000"/>
                <w:sz w:val="20"/>
              </w:rPr>
              <w:t>
</w:t>
            </w:r>
            <w:r>
              <w:rPr>
                <w:rFonts w:ascii="Times New Roman"/>
                <w:b w:val="false"/>
                <w:i w:val="false"/>
                <w:color w:val="000000"/>
                <w:sz w:val="20"/>
              </w:rPr>
              <w:t>управления</w:t>
            </w:r>
            <w:r>
              <w:br/>
            </w:r>
            <w:r>
              <w:rPr>
                <w:rFonts w:ascii="Times New Roman"/>
                <w:b w:val="false"/>
                <w:i w:val="false"/>
                <w:color w:val="000000"/>
                <w:sz w:val="20"/>
              </w:rPr>
              <w:t>
</w:t>
            </w:r>
            <w:r>
              <w:rPr>
                <w:rFonts w:ascii="Times New Roman"/>
                <w:b w:val="false"/>
                <w:i w:val="false"/>
                <w:color w:val="000000"/>
                <w:sz w:val="20"/>
              </w:rPr>
              <w:t>собственностью</w:t>
            </w:r>
            <w:r>
              <w:br/>
            </w:r>
            <w:r>
              <w:rPr>
                <w:rFonts w:ascii="Times New Roman"/>
                <w:b w:val="false"/>
                <w:i w:val="false"/>
                <w:color w:val="000000"/>
                <w:sz w:val="20"/>
              </w:rPr>
              <w:t>
</w:t>
            </w:r>
            <w:r>
              <w:rPr>
                <w:rFonts w:ascii="Times New Roman"/>
                <w:b w:val="false"/>
                <w:i w:val="false"/>
                <w:color w:val="000000"/>
                <w:sz w:val="20"/>
              </w:rPr>
              <w:t>юридических лиц с</w:t>
            </w:r>
            <w:r>
              <w:br/>
            </w:r>
            <w:r>
              <w:rPr>
                <w:rFonts w:ascii="Times New Roman"/>
                <w:b w:val="false"/>
                <w:i w:val="false"/>
                <w:color w:val="000000"/>
                <w:sz w:val="20"/>
              </w:rPr>
              <w:t>
</w:t>
            </w:r>
            <w:r>
              <w:rPr>
                <w:rFonts w:ascii="Times New Roman"/>
                <w:b w:val="false"/>
                <w:i w:val="false"/>
                <w:color w:val="000000"/>
                <w:sz w:val="20"/>
              </w:rPr>
              <w:t>участием государства</w:t>
            </w:r>
            <w:r>
              <w:br/>
            </w:r>
            <w:r>
              <w:rPr>
                <w:rFonts w:ascii="Times New Roman"/>
                <w:b w:val="false"/>
                <w:i w:val="false"/>
                <w:color w:val="000000"/>
                <w:sz w:val="20"/>
              </w:rPr>
              <w:t>
</w:t>
            </w:r>
            <w:r>
              <w:rPr>
                <w:rFonts w:ascii="Times New Roman"/>
                <w:b w:val="false"/>
                <w:i w:val="false"/>
                <w:color w:val="000000"/>
                <w:sz w:val="20"/>
              </w:rPr>
              <w:t>и государственного</w:t>
            </w:r>
            <w:r>
              <w:br/>
            </w:r>
            <w:r>
              <w:rPr>
                <w:rFonts w:ascii="Times New Roman"/>
                <w:b w:val="false"/>
                <w:i w:val="false"/>
                <w:color w:val="000000"/>
                <w:sz w:val="20"/>
              </w:rPr>
              <w:t>
</w:t>
            </w:r>
            <w:r>
              <w:rPr>
                <w:rFonts w:ascii="Times New Roman"/>
                <w:b w:val="false"/>
                <w:i w:val="false"/>
                <w:color w:val="000000"/>
                <w:sz w:val="20"/>
              </w:rPr>
              <w:t>мониторинга</w:t>
            </w:r>
            <w:r>
              <w:br/>
            </w:r>
            <w:r>
              <w:rPr>
                <w:rFonts w:ascii="Times New Roman"/>
                <w:b w:val="false"/>
                <w:i w:val="false"/>
                <w:color w:val="000000"/>
                <w:sz w:val="20"/>
              </w:rPr>
              <w:t>
</w:t>
            </w:r>
            <w:r>
              <w:rPr>
                <w:rFonts w:ascii="Times New Roman"/>
                <w:b w:val="false"/>
                <w:i w:val="false"/>
                <w:color w:val="000000"/>
                <w:sz w:val="20"/>
              </w:rPr>
              <w:t>собственности в</w:t>
            </w:r>
            <w:r>
              <w:br/>
            </w:r>
            <w:r>
              <w:rPr>
                <w:rFonts w:ascii="Times New Roman"/>
                <w:b w:val="false"/>
                <w:i w:val="false"/>
                <w:color w:val="000000"/>
                <w:sz w:val="20"/>
              </w:rPr>
              <w:t>
</w:t>
            </w:r>
            <w:r>
              <w:rPr>
                <w:rFonts w:ascii="Times New Roman"/>
                <w:b w:val="false"/>
                <w:i w:val="false"/>
                <w:color w:val="000000"/>
                <w:sz w:val="20"/>
              </w:rPr>
              <w:t>отраслях экономики,</w:t>
            </w:r>
            <w:r>
              <w:br/>
            </w:r>
            <w:r>
              <w:rPr>
                <w:rFonts w:ascii="Times New Roman"/>
                <w:b w:val="false"/>
                <w:i w:val="false"/>
                <w:color w:val="000000"/>
                <w:sz w:val="20"/>
              </w:rPr>
              <w:t>
</w:t>
            </w:r>
            <w:r>
              <w:rPr>
                <w:rFonts w:ascii="Times New Roman"/>
                <w:b w:val="false"/>
                <w:i w:val="false"/>
                <w:color w:val="000000"/>
                <w:sz w:val="20"/>
              </w:rPr>
              <w:t>имеющих стратегическое</w:t>
            </w:r>
            <w:r>
              <w:br/>
            </w:r>
            <w:r>
              <w:rPr>
                <w:rFonts w:ascii="Times New Roman"/>
                <w:b w:val="false"/>
                <w:i w:val="false"/>
                <w:color w:val="000000"/>
                <w:sz w:val="20"/>
              </w:rPr>
              <w:t>
</w:t>
            </w:r>
            <w:r>
              <w:rPr>
                <w:rFonts w:ascii="Times New Roman"/>
                <w:b w:val="false"/>
                <w:i w:val="false"/>
                <w:color w:val="000000"/>
                <w:sz w:val="20"/>
              </w:rPr>
              <w:t>значение, в целях</w:t>
            </w:r>
            <w:r>
              <w:br/>
            </w:r>
            <w:r>
              <w:rPr>
                <w:rFonts w:ascii="Times New Roman"/>
                <w:b w:val="false"/>
                <w:i w:val="false"/>
                <w:color w:val="000000"/>
                <w:sz w:val="20"/>
              </w:rPr>
              <w:t>
</w:t>
            </w:r>
            <w:r>
              <w:rPr>
                <w:rFonts w:ascii="Times New Roman"/>
                <w:b w:val="false"/>
                <w:i w:val="false"/>
                <w:color w:val="000000"/>
                <w:sz w:val="20"/>
              </w:rPr>
              <w:t>принятия управленческих</w:t>
            </w:r>
            <w:r>
              <w:br/>
            </w:r>
            <w:r>
              <w:rPr>
                <w:rFonts w:ascii="Times New Roman"/>
                <w:b w:val="false"/>
                <w:i w:val="false"/>
                <w:color w:val="000000"/>
                <w:sz w:val="20"/>
              </w:rPr>
              <w:t>
</w:t>
            </w:r>
            <w:r>
              <w:rPr>
                <w:rFonts w:ascii="Times New Roman"/>
                <w:b w:val="false"/>
                <w:i w:val="false"/>
                <w:color w:val="000000"/>
                <w:sz w:val="20"/>
              </w:rPr>
              <w:t>решений</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выставленных</w:t>
            </w:r>
            <w:r>
              <w:br/>
            </w:r>
            <w:r>
              <w:rPr>
                <w:rFonts w:ascii="Times New Roman"/>
                <w:b w:val="false"/>
                <w:i w:val="false"/>
                <w:color w:val="000000"/>
                <w:sz w:val="20"/>
              </w:rPr>
              <w:t>
</w:t>
            </w:r>
            <w:r>
              <w:rPr>
                <w:rFonts w:ascii="Times New Roman"/>
                <w:b w:val="false"/>
                <w:i w:val="false"/>
                <w:color w:val="000000"/>
                <w:sz w:val="20"/>
              </w:rPr>
              <w:t>объектов к количеству</w:t>
            </w:r>
            <w:r>
              <w:br/>
            </w:r>
            <w:r>
              <w:rPr>
                <w:rFonts w:ascii="Times New Roman"/>
                <w:b w:val="false"/>
                <w:i w:val="false"/>
                <w:color w:val="000000"/>
                <w:sz w:val="20"/>
              </w:rPr>
              <w:t>
</w:t>
            </w:r>
            <w:r>
              <w:rPr>
                <w:rFonts w:ascii="Times New Roman"/>
                <w:b w:val="false"/>
                <w:i w:val="false"/>
                <w:color w:val="000000"/>
                <w:sz w:val="20"/>
              </w:rPr>
              <w:t>объектов, подлежащих</w:t>
            </w:r>
            <w:r>
              <w:br/>
            </w:r>
            <w:r>
              <w:rPr>
                <w:rFonts w:ascii="Times New Roman"/>
                <w:b w:val="false"/>
                <w:i w:val="false"/>
                <w:color w:val="000000"/>
                <w:sz w:val="20"/>
              </w:rPr>
              <w:t>
</w:t>
            </w:r>
            <w:r>
              <w:rPr>
                <w:rFonts w:ascii="Times New Roman"/>
                <w:b w:val="false"/>
                <w:i w:val="false"/>
                <w:color w:val="000000"/>
                <w:sz w:val="20"/>
              </w:rPr>
              <w:t>приватизации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проданных</w:t>
            </w:r>
            <w:r>
              <w:br/>
            </w:r>
            <w:r>
              <w:rPr>
                <w:rFonts w:ascii="Times New Roman"/>
                <w:b w:val="false"/>
                <w:i w:val="false"/>
                <w:color w:val="000000"/>
                <w:sz w:val="20"/>
              </w:rPr>
              <w:t>
</w:t>
            </w:r>
            <w:r>
              <w:rPr>
                <w:rFonts w:ascii="Times New Roman"/>
                <w:b w:val="false"/>
                <w:i w:val="false"/>
                <w:color w:val="000000"/>
                <w:sz w:val="20"/>
              </w:rPr>
              <w:t>объектов к количеству</w:t>
            </w:r>
            <w:r>
              <w:br/>
            </w:r>
            <w:r>
              <w:rPr>
                <w:rFonts w:ascii="Times New Roman"/>
                <w:b w:val="false"/>
                <w:i w:val="false"/>
                <w:color w:val="000000"/>
                <w:sz w:val="20"/>
              </w:rPr>
              <w:t>
</w:t>
            </w:r>
            <w:r>
              <w:rPr>
                <w:rFonts w:ascii="Times New Roman"/>
                <w:b w:val="false"/>
                <w:i w:val="false"/>
                <w:color w:val="000000"/>
                <w:sz w:val="20"/>
              </w:rPr>
              <w:t>объектов, подлежащих</w:t>
            </w:r>
            <w:r>
              <w:br/>
            </w:r>
            <w:r>
              <w:rPr>
                <w:rFonts w:ascii="Times New Roman"/>
                <w:b w:val="false"/>
                <w:i w:val="false"/>
                <w:color w:val="000000"/>
                <w:sz w:val="20"/>
              </w:rPr>
              <w:t>
</w:t>
            </w:r>
            <w:r>
              <w:rPr>
                <w:rFonts w:ascii="Times New Roman"/>
                <w:b w:val="false"/>
                <w:i w:val="false"/>
                <w:color w:val="000000"/>
                <w:sz w:val="20"/>
              </w:rPr>
              <w:t>приватизации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переданных</w:t>
            </w:r>
            <w:r>
              <w:br/>
            </w:r>
            <w:r>
              <w:rPr>
                <w:rFonts w:ascii="Times New Roman"/>
                <w:b w:val="false"/>
                <w:i w:val="false"/>
                <w:color w:val="000000"/>
                <w:sz w:val="20"/>
              </w:rPr>
              <w:t>
</w:t>
            </w:r>
            <w:r>
              <w:rPr>
                <w:rFonts w:ascii="Times New Roman"/>
                <w:b w:val="false"/>
                <w:i w:val="false"/>
                <w:color w:val="000000"/>
                <w:sz w:val="20"/>
              </w:rPr>
              <w:t>объектов (продажа,</w:t>
            </w:r>
            <w:r>
              <w:br/>
            </w:r>
            <w:r>
              <w:rPr>
                <w:rFonts w:ascii="Times New Roman"/>
                <w:b w:val="false"/>
                <w:i w:val="false"/>
                <w:color w:val="000000"/>
                <w:sz w:val="20"/>
              </w:rPr>
              <w:t>
</w:t>
            </w:r>
            <w:r>
              <w:rPr>
                <w:rFonts w:ascii="Times New Roman"/>
                <w:b w:val="false"/>
                <w:i w:val="false"/>
                <w:color w:val="000000"/>
                <w:sz w:val="20"/>
              </w:rPr>
              <w:t>передача в</w:t>
            </w:r>
            <w:r>
              <w:br/>
            </w:r>
            <w:r>
              <w:rPr>
                <w:rFonts w:ascii="Times New Roman"/>
                <w:b w:val="false"/>
                <w:i w:val="false"/>
                <w:color w:val="000000"/>
                <w:sz w:val="20"/>
              </w:rPr>
              <w:t>
</w:t>
            </w:r>
            <w:r>
              <w:rPr>
                <w:rFonts w:ascii="Times New Roman"/>
                <w:b w:val="false"/>
                <w:i w:val="false"/>
                <w:color w:val="000000"/>
                <w:sz w:val="20"/>
              </w:rPr>
              <w:t>доверительное</w:t>
            </w:r>
            <w:r>
              <w:br/>
            </w:r>
            <w:r>
              <w:rPr>
                <w:rFonts w:ascii="Times New Roman"/>
                <w:b w:val="false"/>
                <w:i w:val="false"/>
                <w:color w:val="000000"/>
                <w:sz w:val="20"/>
              </w:rPr>
              <w:t>
</w:t>
            </w:r>
            <w:r>
              <w:rPr>
                <w:rFonts w:ascii="Times New Roman"/>
                <w:b w:val="false"/>
                <w:i w:val="false"/>
                <w:color w:val="000000"/>
                <w:sz w:val="20"/>
              </w:rPr>
              <w:t>управление, аренда, на</w:t>
            </w:r>
            <w:r>
              <w:br/>
            </w:r>
            <w:r>
              <w:rPr>
                <w:rFonts w:ascii="Times New Roman"/>
                <w:b w:val="false"/>
                <w:i w:val="false"/>
                <w:color w:val="000000"/>
                <w:sz w:val="20"/>
              </w:rPr>
              <w:t>
</w:t>
            </w:r>
            <w:r>
              <w:rPr>
                <w:rFonts w:ascii="Times New Roman"/>
                <w:b w:val="false"/>
                <w:i w:val="false"/>
                <w:color w:val="000000"/>
                <w:sz w:val="20"/>
              </w:rPr>
              <w:t>баланс юридических лиц,</w:t>
            </w:r>
            <w:r>
              <w:br/>
            </w:r>
            <w:r>
              <w:rPr>
                <w:rFonts w:ascii="Times New Roman"/>
                <w:b w:val="false"/>
                <w:i w:val="false"/>
                <w:color w:val="000000"/>
                <w:sz w:val="20"/>
              </w:rPr>
              <w:t>
</w:t>
            </w:r>
            <w:r>
              <w:rPr>
                <w:rFonts w:ascii="Times New Roman"/>
                <w:b w:val="false"/>
                <w:i w:val="false"/>
                <w:color w:val="000000"/>
                <w:sz w:val="20"/>
              </w:rPr>
              <w:t>в концессию) к</w:t>
            </w:r>
            <w:r>
              <w:br/>
            </w:r>
            <w:r>
              <w:rPr>
                <w:rFonts w:ascii="Times New Roman"/>
                <w:b w:val="false"/>
                <w:i w:val="false"/>
                <w:color w:val="000000"/>
                <w:sz w:val="20"/>
              </w:rPr>
              <w:t>
</w:t>
            </w:r>
            <w:r>
              <w:rPr>
                <w:rFonts w:ascii="Times New Roman"/>
                <w:b w:val="false"/>
                <w:i w:val="false"/>
                <w:color w:val="000000"/>
                <w:sz w:val="20"/>
              </w:rPr>
              <w:t>количеству объектов</w:t>
            </w:r>
            <w:r>
              <w:br/>
            </w:r>
            <w:r>
              <w:rPr>
                <w:rFonts w:ascii="Times New Roman"/>
                <w:b w:val="false"/>
                <w:i w:val="false"/>
                <w:color w:val="000000"/>
                <w:sz w:val="20"/>
              </w:rPr>
              <w:t>
</w:t>
            </w:r>
            <w:r>
              <w:rPr>
                <w:rFonts w:ascii="Times New Roman"/>
                <w:b w:val="false"/>
                <w:i w:val="false"/>
                <w:color w:val="000000"/>
                <w:sz w:val="20"/>
              </w:rPr>
              <w:t>используемых не по</w:t>
            </w:r>
            <w:r>
              <w:br/>
            </w:r>
            <w:r>
              <w:rPr>
                <w:rFonts w:ascii="Times New Roman"/>
                <w:b w:val="false"/>
                <w:i w:val="false"/>
                <w:color w:val="000000"/>
                <w:sz w:val="20"/>
              </w:rPr>
              <w:t>
</w:t>
            </w:r>
            <w:r>
              <w:rPr>
                <w:rFonts w:ascii="Times New Roman"/>
                <w:b w:val="false"/>
                <w:i w:val="false"/>
                <w:color w:val="000000"/>
                <w:sz w:val="20"/>
              </w:rPr>
              <w:t>целевому назначению</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изымаемого</w:t>
            </w:r>
            <w:r>
              <w:br/>
            </w:r>
            <w:r>
              <w:rPr>
                <w:rFonts w:ascii="Times New Roman"/>
                <w:b w:val="false"/>
                <w:i w:val="false"/>
                <w:color w:val="000000"/>
                <w:sz w:val="20"/>
              </w:rPr>
              <w:t>
</w:t>
            </w:r>
            <w:r>
              <w:rPr>
                <w:rFonts w:ascii="Times New Roman"/>
                <w:b w:val="false"/>
                <w:i w:val="false"/>
                <w:color w:val="000000"/>
                <w:sz w:val="20"/>
              </w:rPr>
              <w:t>излишнего,</w:t>
            </w:r>
            <w:r>
              <w:br/>
            </w:r>
            <w:r>
              <w:rPr>
                <w:rFonts w:ascii="Times New Roman"/>
                <w:b w:val="false"/>
                <w:i w:val="false"/>
                <w:color w:val="000000"/>
                <w:sz w:val="20"/>
              </w:rPr>
              <w:t>
</w:t>
            </w:r>
            <w:r>
              <w:rPr>
                <w:rFonts w:ascii="Times New Roman"/>
                <w:b w:val="false"/>
                <w:i w:val="false"/>
                <w:color w:val="000000"/>
                <w:sz w:val="20"/>
              </w:rPr>
              <w:t>неиспользуемого,</w:t>
            </w:r>
            <w:r>
              <w:br/>
            </w:r>
            <w:r>
              <w:rPr>
                <w:rFonts w:ascii="Times New Roman"/>
                <w:b w:val="false"/>
                <w:i w:val="false"/>
                <w:color w:val="000000"/>
                <w:sz w:val="20"/>
              </w:rPr>
              <w:t>
</w:t>
            </w:r>
            <w:r>
              <w:rPr>
                <w:rFonts w:ascii="Times New Roman"/>
                <w:b w:val="false"/>
                <w:i w:val="false"/>
                <w:color w:val="000000"/>
                <w:sz w:val="20"/>
              </w:rPr>
              <w:t>либо используемого не</w:t>
            </w:r>
            <w:r>
              <w:br/>
            </w:r>
            <w:r>
              <w:rPr>
                <w:rFonts w:ascii="Times New Roman"/>
                <w:b w:val="false"/>
                <w:i w:val="false"/>
                <w:color w:val="000000"/>
                <w:sz w:val="20"/>
              </w:rPr>
              <w:t>
</w:t>
            </w:r>
            <w:r>
              <w:rPr>
                <w:rFonts w:ascii="Times New Roman"/>
                <w:b w:val="false"/>
                <w:i w:val="false"/>
                <w:color w:val="000000"/>
                <w:sz w:val="20"/>
              </w:rPr>
              <w:t>по назначению, из</w:t>
            </w:r>
            <w:r>
              <w:br/>
            </w:r>
            <w:r>
              <w:rPr>
                <w:rFonts w:ascii="Times New Roman"/>
                <w:b w:val="false"/>
                <w:i w:val="false"/>
                <w:color w:val="000000"/>
                <w:sz w:val="20"/>
              </w:rPr>
              <w:t>
</w:t>
            </w:r>
            <w:r>
              <w:rPr>
                <w:rFonts w:ascii="Times New Roman"/>
                <w:b w:val="false"/>
                <w:i w:val="false"/>
                <w:color w:val="000000"/>
                <w:sz w:val="20"/>
              </w:rPr>
              <w:t>общего количества</w:t>
            </w:r>
            <w:r>
              <w:br/>
            </w:r>
            <w:r>
              <w:rPr>
                <w:rFonts w:ascii="Times New Roman"/>
                <w:b w:val="false"/>
                <w:i w:val="false"/>
                <w:color w:val="000000"/>
                <w:sz w:val="20"/>
              </w:rPr>
              <w:t>
</w:t>
            </w:r>
            <w:r>
              <w:rPr>
                <w:rFonts w:ascii="Times New Roman"/>
                <w:b w:val="false"/>
                <w:i w:val="false"/>
                <w:color w:val="000000"/>
                <w:sz w:val="20"/>
              </w:rPr>
              <w:t>выявленного имущества</w:t>
            </w:r>
            <w:r>
              <w:br/>
            </w:r>
            <w:r>
              <w:rPr>
                <w:rFonts w:ascii="Times New Roman"/>
                <w:b w:val="false"/>
                <w:i w:val="false"/>
                <w:color w:val="000000"/>
                <w:sz w:val="20"/>
              </w:rPr>
              <w:t>
</w:t>
            </w:r>
            <w:r>
              <w:rPr>
                <w:rFonts w:ascii="Times New Roman"/>
                <w:b w:val="false"/>
                <w:i w:val="false"/>
                <w:color w:val="000000"/>
                <w:sz w:val="20"/>
              </w:rPr>
              <w:t>для передачи его на</w:t>
            </w:r>
            <w:r>
              <w:br/>
            </w:r>
            <w:r>
              <w:rPr>
                <w:rFonts w:ascii="Times New Roman"/>
                <w:b w:val="false"/>
                <w:i w:val="false"/>
                <w:color w:val="000000"/>
                <w:sz w:val="20"/>
              </w:rPr>
              <w:t>
</w:t>
            </w:r>
            <w:r>
              <w:rPr>
                <w:rFonts w:ascii="Times New Roman"/>
                <w:b w:val="false"/>
                <w:i w:val="false"/>
                <w:color w:val="000000"/>
                <w:sz w:val="20"/>
              </w:rPr>
              <w:t>баланс юридических лиц,</w:t>
            </w:r>
            <w:r>
              <w:br/>
            </w:r>
            <w:r>
              <w:rPr>
                <w:rFonts w:ascii="Times New Roman"/>
                <w:b w:val="false"/>
                <w:i w:val="false"/>
                <w:color w:val="000000"/>
                <w:sz w:val="20"/>
              </w:rPr>
              <w:t>
</w:t>
            </w:r>
            <w:r>
              <w:rPr>
                <w:rFonts w:ascii="Times New Roman"/>
                <w:b w:val="false"/>
                <w:i w:val="false"/>
                <w:color w:val="000000"/>
                <w:sz w:val="20"/>
              </w:rPr>
              <w:t>в аренду, в</w:t>
            </w:r>
            <w:r>
              <w:br/>
            </w:r>
            <w:r>
              <w:rPr>
                <w:rFonts w:ascii="Times New Roman"/>
                <w:b w:val="false"/>
                <w:i w:val="false"/>
                <w:color w:val="000000"/>
                <w:sz w:val="20"/>
              </w:rPr>
              <w:t>
</w:t>
            </w:r>
            <w:r>
              <w:rPr>
                <w:rFonts w:ascii="Times New Roman"/>
                <w:b w:val="false"/>
                <w:i w:val="false"/>
                <w:color w:val="000000"/>
                <w:sz w:val="20"/>
              </w:rPr>
              <w:t>доверительное</w:t>
            </w:r>
            <w:r>
              <w:br/>
            </w:r>
            <w:r>
              <w:rPr>
                <w:rFonts w:ascii="Times New Roman"/>
                <w:b w:val="false"/>
                <w:i w:val="false"/>
                <w:color w:val="000000"/>
                <w:sz w:val="20"/>
              </w:rPr>
              <w:t>
</w:t>
            </w:r>
            <w:r>
              <w:rPr>
                <w:rFonts w:ascii="Times New Roman"/>
                <w:b w:val="false"/>
                <w:i w:val="false"/>
                <w:color w:val="000000"/>
                <w:sz w:val="20"/>
              </w:rPr>
              <w:t>управление, на</w:t>
            </w:r>
            <w:r>
              <w:br/>
            </w:r>
            <w:r>
              <w:rPr>
                <w:rFonts w:ascii="Times New Roman"/>
                <w:b w:val="false"/>
                <w:i w:val="false"/>
                <w:color w:val="000000"/>
                <w:sz w:val="20"/>
              </w:rPr>
              <w:t>
</w:t>
            </w:r>
            <w:r>
              <w:rPr>
                <w:rFonts w:ascii="Times New Roman"/>
                <w:b w:val="false"/>
                <w:i w:val="false"/>
                <w:color w:val="000000"/>
                <w:sz w:val="20"/>
              </w:rPr>
              <w:t>приватизацию</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Услуги по противодействию легализации (отмыванию) незаконных доходов и</w:t>
            </w:r>
            <w:r>
              <w:br/>
            </w:r>
            <w:r>
              <w:rPr>
                <w:rFonts w:ascii="Times New Roman"/>
                <w:b w:val="false"/>
                <w:i w:val="false"/>
                <w:color w:val="000000"/>
                <w:sz w:val="20"/>
              </w:rPr>
              <w:t>
</w:t>
            </w:r>
            <w:r>
              <w:rPr>
                <w:rFonts w:ascii="Times New Roman"/>
                <w:b w:val="false"/>
                <w:i w:val="false"/>
                <w:color w:val="000000"/>
                <w:sz w:val="20"/>
              </w:rPr>
              <w:t>финансирования терроризма</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w:t>
            </w:r>
            <w:r>
              <w:rPr>
                <w:rFonts w:ascii="Times New Roman"/>
                <w:b w:val="false"/>
                <w:i w:val="false"/>
                <w:color w:val="000000"/>
                <w:sz w:val="20"/>
              </w:rPr>
              <w:t>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количества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Законов РК</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val="false"/>
                <w:color w:val="000000"/>
                <w:sz w:val="20"/>
              </w:rPr>
              <w:t>О противодействии</w:t>
            </w:r>
            <w:r>
              <w:br/>
            </w:r>
            <w:r>
              <w:rPr>
                <w:rFonts w:ascii="Times New Roman"/>
                <w:b w:val="false"/>
                <w:i w:val="false"/>
                <w:color w:val="000000"/>
                <w:sz w:val="20"/>
              </w:rPr>
              <w:t>
</w:t>
            </w:r>
            <w:r>
              <w:rPr>
                <w:rFonts w:ascii="Times New Roman"/>
                <w:b w:val="false"/>
                <w:i w:val="false"/>
                <w:color w:val="000000"/>
                <w:sz w:val="20"/>
              </w:rPr>
              <w:t>легализации (отмыванию)</w:t>
            </w:r>
            <w:r>
              <w:br/>
            </w:r>
            <w:r>
              <w:rPr>
                <w:rFonts w:ascii="Times New Roman"/>
                <w:b w:val="false"/>
                <w:i w:val="false"/>
                <w:color w:val="000000"/>
                <w:sz w:val="20"/>
              </w:rPr>
              <w:t>
</w:t>
            </w:r>
            <w:r>
              <w:rPr>
                <w:rFonts w:ascii="Times New Roman"/>
                <w:b w:val="false"/>
                <w:i w:val="false"/>
                <w:color w:val="000000"/>
                <w:sz w:val="20"/>
              </w:rPr>
              <w:t>доходов, полученных</w:t>
            </w:r>
            <w:r>
              <w:br/>
            </w:r>
            <w:r>
              <w:rPr>
                <w:rFonts w:ascii="Times New Roman"/>
                <w:b w:val="false"/>
                <w:i w:val="false"/>
                <w:color w:val="000000"/>
                <w:sz w:val="20"/>
              </w:rPr>
              <w:t>
</w:t>
            </w:r>
            <w:r>
              <w:rPr>
                <w:rFonts w:ascii="Times New Roman"/>
                <w:b w:val="false"/>
                <w:i w:val="false"/>
                <w:color w:val="000000"/>
                <w:sz w:val="20"/>
              </w:rPr>
              <w:t>незаконным путем,</w:t>
            </w:r>
            <w:r>
              <w:br/>
            </w:r>
            <w:r>
              <w:rPr>
                <w:rFonts w:ascii="Times New Roman"/>
                <w:b w:val="false"/>
                <w:i w:val="false"/>
                <w:color w:val="000000"/>
                <w:sz w:val="20"/>
              </w:rPr>
              <w:t>
</w:t>
            </w:r>
            <w:r>
              <w:rPr>
                <w:rFonts w:ascii="Times New Roman"/>
                <w:b w:val="false"/>
                <w:i w:val="false"/>
                <w:color w:val="000000"/>
                <w:sz w:val="20"/>
              </w:rPr>
              <w:t>и финансированию</w:t>
            </w:r>
            <w:r>
              <w:br/>
            </w:r>
            <w:r>
              <w:rPr>
                <w:rFonts w:ascii="Times New Roman"/>
                <w:b w:val="false"/>
                <w:i w:val="false"/>
                <w:color w:val="000000"/>
                <w:sz w:val="20"/>
              </w:rPr>
              <w:t>
</w:t>
            </w:r>
            <w:r>
              <w:rPr>
                <w:rFonts w:ascii="Times New Roman"/>
                <w:b w:val="false"/>
                <w:i w:val="false"/>
                <w:color w:val="000000"/>
                <w:sz w:val="20"/>
              </w:rPr>
              <w:t>терроризма"</w:t>
            </w:r>
            <w:r>
              <w:br/>
            </w:r>
            <w:r>
              <w:rPr>
                <w:rFonts w:ascii="Times New Roman"/>
                <w:b w:val="false"/>
                <w:i w:val="false"/>
                <w:color w:val="000000"/>
                <w:sz w:val="20"/>
              </w:rPr>
              <w:t>
</w:t>
            </w:r>
            <w:r>
              <w:rPr>
                <w:rFonts w:ascii="Times New Roman"/>
                <w:b w:val="false"/>
                <w:i w:val="false"/>
                <w:color w:val="000000"/>
                <w:sz w:val="20"/>
              </w:rPr>
              <w:t>и "</w:t>
            </w:r>
            <w:r>
              <w:rPr>
                <w:rFonts w:ascii="Times New Roman"/>
                <w:b w:val="false"/>
                <w:i w:val="false"/>
                <w:color w:val="000000"/>
                <w:sz w:val="20"/>
              </w:rPr>
              <w:t>0 внесении изменений</w:t>
            </w:r>
            <w:r>
              <w:br/>
            </w:r>
            <w:r>
              <w:rPr>
                <w:rFonts w:ascii="Times New Roman"/>
                <w:b w:val="false"/>
                <w:i w:val="false"/>
                <w:color w:val="000000"/>
                <w:sz w:val="20"/>
              </w:rPr>
              <w:t>
</w:t>
            </w:r>
            <w:r>
              <w:rPr>
                <w:rFonts w:ascii="Times New Roman"/>
                <w:b w:val="false"/>
                <w:i w:val="false"/>
                <w:color w:val="000000"/>
                <w:sz w:val="20"/>
              </w:rPr>
              <w:t>и дополнений в</w:t>
            </w:r>
            <w:r>
              <w:br/>
            </w:r>
            <w:r>
              <w:rPr>
                <w:rFonts w:ascii="Times New Roman"/>
                <w:b w:val="false"/>
                <w:i w:val="false"/>
                <w:color w:val="000000"/>
                <w:sz w:val="20"/>
              </w:rPr>
              <w:t>
</w:t>
            </w:r>
            <w:r>
              <w:rPr>
                <w:rFonts w:ascii="Times New Roman"/>
                <w:b w:val="false"/>
                <w:i w:val="false"/>
                <w:color w:val="000000"/>
                <w:sz w:val="20"/>
              </w:rPr>
              <w:t>некоторые</w:t>
            </w:r>
            <w:r>
              <w:br/>
            </w:r>
            <w:r>
              <w:rPr>
                <w:rFonts w:ascii="Times New Roman"/>
                <w:b w:val="false"/>
                <w:i w:val="false"/>
                <w:color w:val="000000"/>
                <w:sz w:val="20"/>
              </w:rPr>
              <w:t>
</w:t>
            </w:r>
            <w:r>
              <w:rPr>
                <w:rFonts w:ascii="Times New Roman"/>
                <w:b w:val="false"/>
                <w:i w:val="false"/>
                <w:color w:val="000000"/>
                <w:sz w:val="20"/>
              </w:rPr>
              <w:t>законодательные акты</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 xml:space="preserve">по вопросам </w:t>
            </w:r>
            <w:r>
              <w:br/>
            </w:r>
            <w:r>
              <w:rPr>
                <w:rFonts w:ascii="Times New Roman"/>
                <w:b w:val="false"/>
                <w:i w:val="false"/>
                <w:color w:val="000000"/>
                <w:sz w:val="20"/>
              </w:rPr>
              <w:t>
</w:t>
            </w:r>
            <w:r>
              <w:rPr>
                <w:rFonts w:ascii="Times New Roman"/>
                <w:b w:val="false"/>
                <w:i w:val="false"/>
                <w:color w:val="000000"/>
                <w:sz w:val="20"/>
              </w:rPr>
              <w:t>противодействия</w:t>
            </w:r>
            <w:r>
              <w:br/>
            </w:r>
            <w:r>
              <w:rPr>
                <w:rFonts w:ascii="Times New Roman"/>
                <w:b w:val="false"/>
                <w:i w:val="false"/>
                <w:color w:val="000000"/>
                <w:sz w:val="20"/>
              </w:rPr>
              <w:t>
</w:t>
            </w:r>
            <w:r>
              <w:rPr>
                <w:rFonts w:ascii="Times New Roman"/>
                <w:b w:val="false"/>
                <w:i w:val="false"/>
                <w:color w:val="000000"/>
                <w:sz w:val="20"/>
              </w:rPr>
              <w:t>легализации (отмыванию)</w:t>
            </w:r>
            <w:r>
              <w:br/>
            </w:r>
            <w:r>
              <w:rPr>
                <w:rFonts w:ascii="Times New Roman"/>
                <w:b w:val="false"/>
                <w:i w:val="false"/>
                <w:color w:val="000000"/>
                <w:sz w:val="20"/>
              </w:rPr>
              <w:t>
</w:t>
            </w:r>
            <w:r>
              <w:rPr>
                <w:rFonts w:ascii="Times New Roman"/>
                <w:b w:val="false"/>
                <w:i w:val="false"/>
                <w:color w:val="000000"/>
                <w:sz w:val="20"/>
              </w:rPr>
              <w:t>доходов, полученных</w:t>
            </w:r>
            <w:r>
              <w:br/>
            </w:r>
            <w:r>
              <w:rPr>
                <w:rFonts w:ascii="Times New Roman"/>
                <w:b w:val="false"/>
                <w:i w:val="false"/>
                <w:color w:val="000000"/>
                <w:sz w:val="20"/>
              </w:rPr>
              <w:t>
</w:t>
            </w:r>
            <w:r>
              <w:rPr>
                <w:rFonts w:ascii="Times New Roman"/>
                <w:b w:val="false"/>
                <w:i w:val="false"/>
                <w:color w:val="000000"/>
                <w:sz w:val="20"/>
              </w:rPr>
              <w:t>незаконным путем, и</w:t>
            </w:r>
            <w:r>
              <w:br/>
            </w:r>
            <w:r>
              <w:rPr>
                <w:rFonts w:ascii="Times New Roman"/>
                <w:b w:val="false"/>
                <w:i w:val="false"/>
                <w:color w:val="000000"/>
                <w:sz w:val="20"/>
              </w:rPr>
              <w:t>
</w:t>
            </w:r>
            <w:r>
              <w:rPr>
                <w:rFonts w:ascii="Times New Roman"/>
                <w:b w:val="false"/>
                <w:i w:val="false"/>
                <w:color w:val="000000"/>
                <w:sz w:val="20"/>
              </w:rPr>
              <w:t>финансированию</w:t>
            </w:r>
            <w:r>
              <w:br/>
            </w:r>
            <w:r>
              <w:rPr>
                <w:rFonts w:ascii="Times New Roman"/>
                <w:b w:val="false"/>
                <w:i w:val="false"/>
                <w:color w:val="000000"/>
                <w:sz w:val="20"/>
              </w:rPr>
              <w:t>
</w:t>
            </w:r>
            <w:r>
              <w:rPr>
                <w:rFonts w:ascii="Times New Roman"/>
                <w:b w:val="false"/>
                <w:i w:val="false"/>
                <w:color w:val="000000"/>
                <w:sz w:val="20"/>
              </w:rPr>
              <w:t>терроризма" и иных</w:t>
            </w:r>
            <w:r>
              <w:br/>
            </w:r>
            <w:r>
              <w:rPr>
                <w:rFonts w:ascii="Times New Roman"/>
                <w:b w:val="false"/>
                <w:i w:val="false"/>
                <w:color w:val="000000"/>
                <w:sz w:val="20"/>
              </w:rPr>
              <w:t>
</w:t>
            </w:r>
            <w:r>
              <w:rPr>
                <w:rFonts w:ascii="Times New Roman"/>
                <w:b w:val="false"/>
                <w:i w:val="false"/>
                <w:color w:val="000000"/>
                <w:sz w:val="20"/>
              </w:rPr>
              <w:t>подзаконных нормативных</w:t>
            </w:r>
            <w:r>
              <w:br/>
            </w:r>
            <w:r>
              <w:rPr>
                <w:rFonts w:ascii="Times New Roman"/>
                <w:b w:val="false"/>
                <w:i w:val="false"/>
                <w:color w:val="000000"/>
                <w:sz w:val="20"/>
              </w:rPr>
              <w:t>
</w:t>
            </w:r>
            <w:r>
              <w:rPr>
                <w:rFonts w:ascii="Times New Roman"/>
                <w:b w:val="false"/>
                <w:i w:val="false"/>
                <w:color w:val="000000"/>
                <w:sz w:val="20"/>
              </w:rPr>
              <w:t>правовых актов,</w:t>
            </w:r>
            <w:r>
              <w:br/>
            </w:r>
            <w:r>
              <w:rPr>
                <w:rFonts w:ascii="Times New Roman"/>
                <w:b w:val="false"/>
                <w:i w:val="false"/>
                <w:color w:val="000000"/>
                <w:sz w:val="20"/>
              </w:rPr>
              <w:t>
</w:t>
            </w:r>
            <w:r>
              <w:rPr>
                <w:rFonts w:ascii="Times New Roman"/>
                <w:b w:val="false"/>
                <w:i w:val="false"/>
                <w:color w:val="000000"/>
                <w:sz w:val="20"/>
              </w:rPr>
              <w:t>вытекающих из данных</w:t>
            </w:r>
            <w:r>
              <w:br/>
            </w:r>
            <w:r>
              <w:rPr>
                <w:rFonts w:ascii="Times New Roman"/>
                <w:b w:val="false"/>
                <w:i w:val="false"/>
                <w:color w:val="000000"/>
                <w:sz w:val="20"/>
              </w:rPr>
              <w:t>
</w:t>
            </w:r>
            <w:r>
              <w:rPr>
                <w:rFonts w:ascii="Times New Roman"/>
                <w:b w:val="false"/>
                <w:i w:val="false"/>
                <w:color w:val="000000"/>
                <w:sz w:val="20"/>
              </w:rPr>
              <w:t>законов</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w:t>
            </w:r>
            <w:r>
              <w:br/>
            </w:r>
            <w:r>
              <w:rPr>
                <w:rFonts w:ascii="Times New Roman"/>
                <w:b w:val="false"/>
                <w:i w:val="false"/>
                <w:color w:val="000000"/>
                <w:sz w:val="20"/>
              </w:rPr>
              <w:t>
</w:t>
            </w:r>
            <w:r>
              <w:rPr>
                <w:rFonts w:ascii="Times New Roman"/>
                <w:b w:val="false"/>
                <w:i w:val="false"/>
                <w:color w:val="000000"/>
                <w:sz w:val="20"/>
              </w:rPr>
              <w:t>финансового</w:t>
            </w:r>
            <w:r>
              <w:br/>
            </w:r>
            <w:r>
              <w:rPr>
                <w:rFonts w:ascii="Times New Roman"/>
                <w:b w:val="false"/>
                <w:i w:val="false"/>
                <w:color w:val="000000"/>
                <w:sz w:val="20"/>
              </w:rPr>
              <w:t>
</w:t>
            </w:r>
            <w:r>
              <w:rPr>
                <w:rFonts w:ascii="Times New Roman"/>
                <w:b w:val="false"/>
                <w:i w:val="false"/>
                <w:color w:val="000000"/>
                <w:sz w:val="20"/>
              </w:rPr>
              <w:t>мониторинга субъектов</w:t>
            </w:r>
            <w:r>
              <w:br/>
            </w:r>
            <w:r>
              <w:rPr>
                <w:rFonts w:ascii="Times New Roman"/>
                <w:b w:val="false"/>
                <w:i w:val="false"/>
                <w:color w:val="000000"/>
                <w:sz w:val="20"/>
              </w:rPr>
              <w:t>
</w:t>
            </w:r>
            <w:r>
              <w:rPr>
                <w:rFonts w:ascii="Times New Roman"/>
                <w:b w:val="false"/>
                <w:i w:val="false"/>
                <w:color w:val="000000"/>
                <w:sz w:val="20"/>
              </w:rPr>
              <w:t>финансового мониторинга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 развитие</w:t>
            </w:r>
            <w:r>
              <w:br/>
            </w:r>
            <w:r>
              <w:rPr>
                <w:rFonts w:ascii="Times New Roman"/>
                <w:b w:val="false"/>
                <w:i w:val="false"/>
                <w:color w:val="000000"/>
                <w:sz w:val="20"/>
              </w:rPr>
              <w:t>
</w:t>
            </w:r>
            <w:r>
              <w:rPr>
                <w:rFonts w:ascii="Times New Roman"/>
                <w:b w:val="false"/>
                <w:i w:val="false"/>
                <w:color w:val="000000"/>
                <w:sz w:val="20"/>
              </w:rPr>
              <w:t>Единой информационной</w:t>
            </w:r>
            <w:r>
              <w:br/>
            </w:r>
            <w:r>
              <w:rPr>
                <w:rFonts w:ascii="Times New Roman"/>
                <w:b w:val="false"/>
                <w:i w:val="false"/>
                <w:color w:val="000000"/>
                <w:sz w:val="20"/>
              </w:rPr>
              <w:t>
</w:t>
            </w:r>
            <w:r>
              <w:rPr>
                <w:rFonts w:ascii="Times New Roman"/>
                <w:b w:val="false"/>
                <w:i w:val="false"/>
                <w:color w:val="000000"/>
                <w:sz w:val="20"/>
              </w:rPr>
              <w:t>аналитической системы</w:t>
            </w:r>
            <w:r>
              <w:br/>
            </w:r>
            <w:r>
              <w:rPr>
                <w:rFonts w:ascii="Times New Roman"/>
                <w:b w:val="false"/>
                <w:i w:val="false"/>
                <w:color w:val="000000"/>
                <w:sz w:val="20"/>
              </w:rPr>
              <w:t>
</w:t>
            </w:r>
            <w:r>
              <w:rPr>
                <w:rFonts w:ascii="Times New Roman"/>
                <w:b w:val="false"/>
                <w:i w:val="false"/>
                <w:color w:val="000000"/>
                <w:sz w:val="20"/>
              </w:rPr>
              <w:t>финансового</w:t>
            </w:r>
            <w:r>
              <w:br/>
            </w:r>
            <w:r>
              <w:rPr>
                <w:rFonts w:ascii="Times New Roman"/>
                <w:b w:val="false"/>
                <w:i w:val="false"/>
                <w:color w:val="000000"/>
                <w:sz w:val="20"/>
              </w:rPr>
              <w:t>
</w:t>
            </w:r>
            <w:r>
              <w:rPr>
                <w:rFonts w:ascii="Times New Roman"/>
                <w:b w:val="false"/>
                <w:i w:val="false"/>
                <w:color w:val="000000"/>
                <w:sz w:val="20"/>
              </w:rPr>
              <w:t>мониторинга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w:t>
            </w:r>
            <w:r>
              <w:br/>
            </w:r>
            <w:r>
              <w:rPr>
                <w:rFonts w:ascii="Times New Roman"/>
                <w:b w:val="false"/>
                <w:i w:val="false"/>
                <w:color w:val="000000"/>
                <w:sz w:val="20"/>
              </w:rPr>
              <w:t>
</w:t>
            </w:r>
            <w:r>
              <w:rPr>
                <w:rFonts w:ascii="Times New Roman"/>
                <w:b w:val="false"/>
                <w:i w:val="false"/>
                <w:color w:val="000000"/>
                <w:sz w:val="20"/>
              </w:rPr>
              <w:t>запланированных</w:t>
            </w:r>
            <w:r>
              <w:br/>
            </w:r>
            <w:r>
              <w:rPr>
                <w:rFonts w:ascii="Times New Roman"/>
                <w:b w:val="false"/>
                <w:i w:val="false"/>
                <w:color w:val="000000"/>
                <w:sz w:val="20"/>
              </w:rPr>
              <w:t>
</w:t>
            </w:r>
            <w:r>
              <w:rPr>
                <w:rFonts w:ascii="Times New Roman"/>
                <w:b w:val="false"/>
                <w:i w:val="false"/>
                <w:color w:val="000000"/>
                <w:sz w:val="20"/>
              </w:rPr>
              <w:t>мероприятий</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системой</w:t>
            </w:r>
            <w:r>
              <w:br/>
            </w:r>
            <w:r>
              <w:rPr>
                <w:rFonts w:ascii="Times New Roman"/>
                <w:b w:val="false"/>
                <w:i w:val="false"/>
                <w:color w:val="000000"/>
                <w:sz w:val="20"/>
              </w:rPr>
              <w:t>
</w:t>
            </w:r>
            <w:r>
              <w:rPr>
                <w:rFonts w:ascii="Times New Roman"/>
                <w:b w:val="false"/>
                <w:i w:val="false"/>
                <w:color w:val="000000"/>
                <w:sz w:val="20"/>
              </w:rPr>
              <w:t>финансового мониторинга</w:t>
            </w:r>
            <w:r>
              <w:br/>
            </w:r>
            <w:r>
              <w:rPr>
                <w:rFonts w:ascii="Times New Roman"/>
                <w:b w:val="false"/>
                <w:i w:val="false"/>
                <w:color w:val="000000"/>
                <w:sz w:val="20"/>
              </w:rPr>
              <w:t>
</w:t>
            </w:r>
            <w:r>
              <w:rPr>
                <w:rFonts w:ascii="Times New Roman"/>
                <w:b w:val="false"/>
                <w:i w:val="false"/>
                <w:color w:val="000000"/>
                <w:sz w:val="20"/>
              </w:rPr>
              <w:t>видов субъектов</w:t>
            </w:r>
            <w:r>
              <w:br/>
            </w:r>
            <w:r>
              <w:rPr>
                <w:rFonts w:ascii="Times New Roman"/>
                <w:b w:val="false"/>
                <w:i w:val="false"/>
                <w:color w:val="000000"/>
                <w:sz w:val="20"/>
              </w:rPr>
              <w:t>
</w:t>
            </w:r>
            <w:r>
              <w:rPr>
                <w:rFonts w:ascii="Times New Roman"/>
                <w:b w:val="false"/>
                <w:i w:val="false"/>
                <w:color w:val="000000"/>
                <w:sz w:val="20"/>
              </w:rPr>
              <w:t>финансового мониторинга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27 600 481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33 015 442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35 969 699</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41 353 526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45 375 107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3593"/>
        <w:gridCol w:w="913"/>
        <w:gridCol w:w="1113"/>
        <w:gridCol w:w="1333"/>
        <w:gridCol w:w="873"/>
        <w:gridCol w:w="913"/>
        <w:gridCol w:w="873"/>
      </w:tblGrid>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финансов Республики Казахстан</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Осуществление аудита инвестиционных проектов, финансируемых </w:t>
            </w:r>
            <w:r>
              <w:rPr>
                <w:rFonts w:ascii="Times New Roman"/>
                <w:b w:val="false"/>
                <w:i w:val="false"/>
                <w:color w:val="000000"/>
                <w:sz w:val="20"/>
              </w:rPr>
              <w:t>международными финансовыми организациями</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привлечения аудиторов и получение готовых аудиторских</w:t>
            </w:r>
            <w:r>
              <w:br/>
            </w:r>
            <w:r>
              <w:rPr>
                <w:rFonts w:ascii="Times New Roman"/>
                <w:b w:val="false"/>
                <w:i w:val="false"/>
                <w:color w:val="000000"/>
                <w:sz w:val="20"/>
              </w:rPr>
              <w:t>
</w:t>
            </w:r>
            <w:r>
              <w:rPr>
                <w:rFonts w:ascii="Times New Roman"/>
                <w:b w:val="false"/>
                <w:i w:val="false"/>
                <w:color w:val="000000"/>
                <w:sz w:val="20"/>
              </w:rPr>
              <w:t>отчетов для дальнейшего направления их в международные финансовые</w:t>
            </w:r>
            <w:r>
              <w:br/>
            </w:r>
            <w:r>
              <w:rPr>
                <w:rFonts w:ascii="Times New Roman"/>
                <w:b w:val="false"/>
                <w:i w:val="false"/>
                <w:color w:val="000000"/>
                <w:sz w:val="20"/>
              </w:rPr>
              <w:t>
</w:t>
            </w:r>
            <w:r>
              <w:rPr>
                <w:rFonts w:ascii="Times New Roman"/>
                <w:b w:val="false"/>
                <w:i w:val="false"/>
                <w:color w:val="000000"/>
                <w:sz w:val="20"/>
              </w:rPr>
              <w:t>организации</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количество</w:t>
            </w:r>
            <w:r>
              <w:br/>
            </w:r>
            <w:r>
              <w:rPr>
                <w:rFonts w:ascii="Times New Roman"/>
                <w:b w:val="false"/>
                <w:i w:val="false"/>
                <w:color w:val="000000"/>
                <w:sz w:val="20"/>
              </w:rPr>
              <w:t>
</w:t>
            </w:r>
            <w:r>
              <w:rPr>
                <w:rFonts w:ascii="Times New Roman"/>
                <w:b w:val="false"/>
                <w:i w:val="false"/>
                <w:color w:val="000000"/>
                <w:sz w:val="20"/>
              </w:rPr>
              <w:t>аудируемых проектов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и полное</w:t>
            </w:r>
            <w:r>
              <w:br/>
            </w:r>
            <w:r>
              <w:rPr>
                <w:rFonts w:ascii="Times New Roman"/>
                <w:b w:val="false"/>
                <w:i w:val="false"/>
                <w:color w:val="000000"/>
                <w:sz w:val="20"/>
              </w:rPr>
              <w:t>
</w:t>
            </w:r>
            <w:r>
              <w:rPr>
                <w:rFonts w:ascii="Times New Roman"/>
                <w:b w:val="false"/>
                <w:i w:val="false"/>
                <w:color w:val="000000"/>
                <w:sz w:val="20"/>
              </w:rPr>
              <w:t>выполнение обязательств</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предусмотренных</w:t>
            </w:r>
            <w:r>
              <w:br/>
            </w:r>
            <w:r>
              <w:rPr>
                <w:rFonts w:ascii="Times New Roman"/>
                <w:b w:val="false"/>
                <w:i w:val="false"/>
                <w:color w:val="000000"/>
                <w:sz w:val="20"/>
              </w:rPr>
              <w:t>
</w:t>
            </w:r>
            <w:r>
              <w:rPr>
                <w:rFonts w:ascii="Times New Roman"/>
                <w:b w:val="false"/>
                <w:i w:val="false"/>
                <w:color w:val="000000"/>
                <w:sz w:val="20"/>
              </w:rPr>
              <w:t>Соглашениями о займе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Отношение количества</w:t>
            </w:r>
            <w:r>
              <w:br/>
            </w:r>
            <w:r>
              <w:rPr>
                <w:rFonts w:ascii="Times New Roman"/>
                <w:b w:val="false"/>
                <w:i w:val="false"/>
                <w:color w:val="000000"/>
                <w:sz w:val="20"/>
              </w:rPr>
              <w:t>
</w:t>
            </w:r>
            <w:r>
              <w:rPr>
                <w:rFonts w:ascii="Times New Roman"/>
                <w:b w:val="false"/>
                <w:i w:val="false"/>
                <w:color w:val="000000"/>
                <w:sz w:val="20"/>
              </w:rPr>
              <w:t>инвестиционных проектов,</w:t>
            </w:r>
            <w:r>
              <w:br/>
            </w:r>
            <w:r>
              <w:rPr>
                <w:rFonts w:ascii="Times New Roman"/>
                <w:b w:val="false"/>
                <w:i w:val="false"/>
                <w:color w:val="000000"/>
                <w:sz w:val="20"/>
              </w:rPr>
              <w:t>
</w:t>
            </w:r>
            <w:r>
              <w:rPr>
                <w:rFonts w:ascii="Times New Roman"/>
                <w:b w:val="false"/>
                <w:i w:val="false"/>
                <w:color w:val="000000"/>
                <w:sz w:val="20"/>
              </w:rPr>
              <w:t>прошедших аудит, к</w:t>
            </w:r>
            <w:r>
              <w:br/>
            </w:r>
            <w:r>
              <w:rPr>
                <w:rFonts w:ascii="Times New Roman"/>
                <w:b w:val="false"/>
                <w:i w:val="false"/>
                <w:color w:val="000000"/>
                <w:sz w:val="20"/>
              </w:rPr>
              <w:t>
</w:t>
            </w:r>
            <w:r>
              <w:rPr>
                <w:rFonts w:ascii="Times New Roman"/>
                <w:b w:val="false"/>
                <w:i w:val="false"/>
                <w:color w:val="000000"/>
                <w:sz w:val="20"/>
              </w:rPr>
              <w:t>количеству инвестиционных</w:t>
            </w:r>
            <w:r>
              <w:br/>
            </w:r>
            <w:r>
              <w:rPr>
                <w:rFonts w:ascii="Times New Roman"/>
                <w:b w:val="false"/>
                <w:i w:val="false"/>
                <w:color w:val="000000"/>
                <w:sz w:val="20"/>
              </w:rPr>
              <w:t>
</w:t>
            </w:r>
            <w:r>
              <w:rPr>
                <w:rFonts w:ascii="Times New Roman"/>
                <w:b w:val="false"/>
                <w:i w:val="false"/>
                <w:color w:val="000000"/>
                <w:sz w:val="20"/>
              </w:rPr>
              <w:t>проектов, подлежащих</w:t>
            </w:r>
            <w:r>
              <w:br/>
            </w:r>
            <w:r>
              <w:rPr>
                <w:rFonts w:ascii="Times New Roman"/>
                <w:b w:val="false"/>
                <w:i w:val="false"/>
                <w:color w:val="000000"/>
                <w:sz w:val="20"/>
              </w:rPr>
              <w:t>
</w:t>
            </w:r>
            <w:r>
              <w:rPr>
                <w:rFonts w:ascii="Times New Roman"/>
                <w:b w:val="false"/>
                <w:i w:val="false"/>
                <w:color w:val="000000"/>
                <w:sz w:val="20"/>
              </w:rPr>
              <w:t>аудиту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Способствование повышению</w:t>
            </w:r>
            <w:r>
              <w:br/>
            </w:r>
            <w:r>
              <w:rPr>
                <w:rFonts w:ascii="Times New Roman"/>
                <w:b w:val="false"/>
                <w:i w:val="false"/>
                <w:color w:val="000000"/>
                <w:sz w:val="20"/>
              </w:rPr>
              <w:t>
</w:t>
            </w:r>
            <w:r>
              <w:rPr>
                <w:rFonts w:ascii="Times New Roman"/>
                <w:b w:val="false"/>
                <w:i w:val="false"/>
                <w:color w:val="000000"/>
                <w:sz w:val="20"/>
              </w:rPr>
              <w:t>инвестиционной</w:t>
            </w:r>
            <w:r>
              <w:br/>
            </w:r>
            <w:r>
              <w:rPr>
                <w:rFonts w:ascii="Times New Roman"/>
                <w:b w:val="false"/>
                <w:i w:val="false"/>
                <w:color w:val="000000"/>
                <w:sz w:val="20"/>
              </w:rPr>
              <w:t>
</w:t>
            </w:r>
            <w:r>
              <w:rPr>
                <w:rFonts w:ascii="Times New Roman"/>
                <w:b w:val="false"/>
                <w:i w:val="false"/>
                <w:color w:val="000000"/>
                <w:sz w:val="20"/>
              </w:rPr>
              <w:t>привлекательности страны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4293"/>
        <w:gridCol w:w="1053"/>
        <w:gridCol w:w="1253"/>
        <w:gridCol w:w="1433"/>
        <w:gridCol w:w="1013"/>
        <w:gridCol w:w="1073"/>
        <w:gridCol w:w="1033"/>
      </w:tblGrid>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Финансов Республики Казахстан</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Проведение процедур ликвидации и банкротства</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Ликвидация отсутствующих и бездействующих должников, в том числе не</w:t>
            </w:r>
            <w:r>
              <w:br/>
            </w:r>
            <w:r>
              <w:rPr>
                <w:rFonts w:ascii="Times New Roman"/>
                <w:b w:val="false"/>
                <w:i w:val="false"/>
                <w:color w:val="000000"/>
                <w:sz w:val="20"/>
              </w:rPr>
              <w:t>
</w:t>
            </w:r>
            <w:r>
              <w:rPr>
                <w:rFonts w:ascii="Times New Roman"/>
                <w:b w:val="false"/>
                <w:i w:val="false"/>
                <w:color w:val="000000"/>
                <w:sz w:val="20"/>
              </w:rPr>
              <w:t>имеющих активов</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Повышение эффективности регулирования в сфере банкротства</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r>
              <w:rPr>
                <w:rFonts w:ascii="Times New Roman"/>
                <w:b w:val="false"/>
                <w:i w:val="false"/>
                <w:color w:val="000000"/>
                <w:sz w:val="20"/>
              </w:rPr>
              <w:t>Усовершенствование механизма банкротства юридических лиц и повышение уровня финансово-экономического оздоровления неплатежеспособных организаций</w:t>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Реабилитация и ликвидация нерентабельных хозяйствующих субъектов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ликвидированных</w:t>
            </w:r>
            <w:r>
              <w:br/>
            </w:r>
            <w:r>
              <w:rPr>
                <w:rFonts w:ascii="Times New Roman"/>
                <w:b w:val="false"/>
                <w:i w:val="false"/>
                <w:color w:val="000000"/>
                <w:sz w:val="20"/>
              </w:rPr>
              <w:t>
</w:t>
            </w:r>
            <w:r>
              <w:rPr>
                <w:rFonts w:ascii="Times New Roman"/>
                <w:b w:val="false"/>
                <w:i w:val="false"/>
                <w:color w:val="000000"/>
                <w:sz w:val="20"/>
              </w:rPr>
              <w:t>организаций</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Своевременность ликвидации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Ликвидация несостоятельных</w:t>
            </w:r>
            <w:r>
              <w:br/>
            </w:r>
            <w:r>
              <w:rPr>
                <w:rFonts w:ascii="Times New Roman"/>
                <w:b w:val="false"/>
                <w:i w:val="false"/>
                <w:color w:val="000000"/>
                <w:sz w:val="20"/>
              </w:rPr>
              <w:t>
</w:t>
            </w:r>
            <w:r>
              <w:rPr>
                <w:rFonts w:ascii="Times New Roman"/>
                <w:b w:val="false"/>
                <w:i w:val="false"/>
                <w:color w:val="000000"/>
                <w:sz w:val="20"/>
              </w:rPr>
              <w:t>должников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r>
      <w:tr>
        <w:trPr>
          <w:trHeight w:val="3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и (или)</w:t>
            </w:r>
            <w:r>
              <w:br/>
            </w:r>
            <w:r>
              <w:rPr>
                <w:rFonts w:ascii="Times New Roman"/>
                <w:b w:val="false"/>
                <w:i w:val="false"/>
                <w:color w:val="000000"/>
                <w:sz w:val="20"/>
              </w:rPr>
              <w:t>
</w:t>
            </w:r>
            <w:r>
              <w:rPr>
                <w:rFonts w:ascii="Times New Roman"/>
                <w:b w:val="false"/>
                <w:i w:val="false"/>
                <w:color w:val="000000"/>
                <w:sz w:val="20"/>
              </w:rPr>
              <w:t>недопущение снижения</w:t>
            </w:r>
            <w:r>
              <w:br/>
            </w:r>
            <w:r>
              <w:rPr>
                <w:rFonts w:ascii="Times New Roman"/>
                <w:b w:val="false"/>
                <w:i w:val="false"/>
                <w:color w:val="000000"/>
                <w:sz w:val="20"/>
              </w:rPr>
              <w:t>
</w:t>
            </w:r>
            <w:r>
              <w:rPr>
                <w:rFonts w:ascii="Times New Roman"/>
                <w:b w:val="false"/>
                <w:i w:val="false"/>
                <w:color w:val="000000"/>
                <w:sz w:val="20"/>
              </w:rPr>
              <w:t>позиции Казахстана по</w:t>
            </w:r>
            <w:r>
              <w:br/>
            </w:r>
            <w:r>
              <w:rPr>
                <w:rFonts w:ascii="Times New Roman"/>
                <w:b w:val="false"/>
                <w:i w:val="false"/>
                <w:color w:val="000000"/>
                <w:sz w:val="20"/>
              </w:rPr>
              <w:t>
</w:t>
            </w:r>
            <w:r>
              <w:rPr>
                <w:rFonts w:ascii="Times New Roman"/>
                <w:b w:val="false"/>
                <w:i w:val="false"/>
                <w:color w:val="000000"/>
                <w:sz w:val="20"/>
              </w:rPr>
              <w:t>индикатору "Ликвидация</w:t>
            </w:r>
            <w:r>
              <w:br/>
            </w:r>
            <w:r>
              <w:rPr>
                <w:rFonts w:ascii="Times New Roman"/>
                <w:b w:val="false"/>
                <w:i w:val="false"/>
                <w:color w:val="000000"/>
                <w:sz w:val="20"/>
              </w:rPr>
              <w:t>
</w:t>
            </w:r>
            <w:r>
              <w:rPr>
                <w:rFonts w:ascii="Times New Roman"/>
                <w:b w:val="false"/>
                <w:i w:val="false"/>
                <w:color w:val="000000"/>
                <w:sz w:val="20"/>
              </w:rPr>
              <w:t>предприятий" (показатель</w:t>
            </w:r>
            <w:r>
              <w:br/>
            </w:r>
            <w:r>
              <w:rPr>
                <w:rFonts w:ascii="Times New Roman"/>
                <w:b w:val="false"/>
                <w:i w:val="false"/>
                <w:color w:val="000000"/>
                <w:sz w:val="20"/>
              </w:rPr>
              <w:t>
</w:t>
            </w:r>
            <w:r>
              <w:rPr>
                <w:rFonts w:ascii="Times New Roman"/>
                <w:b w:val="false"/>
                <w:i w:val="false"/>
                <w:color w:val="000000"/>
                <w:sz w:val="20"/>
              </w:rPr>
              <w:t>Doing Business)</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w:t>
            </w:r>
            <w:r>
              <w:br/>
            </w:r>
            <w:r>
              <w:rPr>
                <w:rFonts w:ascii="Times New Roman"/>
                <w:b w:val="false"/>
                <w:i w:val="false"/>
                <w:color w:val="000000"/>
                <w:sz w:val="20"/>
              </w:rPr>
              <w:t>
</w:t>
            </w:r>
            <w:r>
              <w:rPr>
                <w:rFonts w:ascii="Times New Roman"/>
                <w:b w:val="false"/>
                <w:i w:val="false"/>
                <w:color w:val="000000"/>
                <w:sz w:val="20"/>
              </w:rPr>
              <w:t>ция</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r>
              <w:rPr>
                <w:rFonts w:ascii="Times New Roman"/>
                <w:b w:val="false"/>
                <w:i w:val="false"/>
                <w:color w:val="000000"/>
                <w:sz w:val="20"/>
              </w:rPr>
              <w:t>(прог-</w:t>
            </w:r>
            <w:r>
              <w:br/>
            </w:r>
            <w:r>
              <w:rPr>
                <w:rFonts w:ascii="Times New Roman"/>
                <w:b w:val="false"/>
                <w:i w:val="false"/>
                <w:color w:val="000000"/>
                <w:sz w:val="20"/>
              </w:rPr>
              <w:t>
</w:t>
            </w:r>
            <w:r>
              <w:rPr>
                <w:rFonts w:ascii="Times New Roman"/>
                <w:b w:val="false"/>
                <w:i w:val="false"/>
                <w:color w:val="000000"/>
                <w:sz w:val="20"/>
              </w:rPr>
              <w:t>нози-</w:t>
            </w:r>
            <w:r>
              <w:br/>
            </w:r>
            <w:r>
              <w:rPr>
                <w:rFonts w:ascii="Times New Roman"/>
                <w:b w:val="false"/>
                <w:i w:val="false"/>
                <w:color w:val="000000"/>
                <w:sz w:val="20"/>
              </w:rPr>
              <w:t>
</w:t>
            </w:r>
            <w:r>
              <w:rPr>
                <w:rFonts w:ascii="Times New Roman"/>
                <w:b w:val="false"/>
                <w:i w:val="false"/>
                <w:color w:val="000000"/>
                <w:sz w:val="20"/>
              </w:rPr>
              <w:t>руе-</w:t>
            </w:r>
            <w:r>
              <w:br/>
            </w:r>
            <w:r>
              <w:rPr>
                <w:rFonts w:ascii="Times New Roman"/>
                <w:b w:val="false"/>
                <w:i w:val="false"/>
                <w:color w:val="000000"/>
                <w:sz w:val="20"/>
              </w:rPr>
              <w:t>
</w:t>
            </w:r>
            <w:r>
              <w:rPr>
                <w:rFonts w:ascii="Times New Roman"/>
                <w:b w:val="false"/>
                <w:i w:val="false"/>
                <w:color w:val="000000"/>
                <w:sz w:val="20"/>
              </w:rPr>
              <w:t>мая)</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менее</w:t>
            </w:r>
            <w:r>
              <w:br/>
            </w:r>
            <w:r>
              <w:rPr>
                <w:rFonts w:ascii="Times New Roman"/>
                <w:b w:val="false"/>
                <w:i w:val="false"/>
                <w:color w:val="000000"/>
                <w:sz w:val="20"/>
              </w:rPr>
              <w:t>
</w:t>
            </w:r>
            <w:r>
              <w:rPr>
                <w:rFonts w:ascii="Times New Roman"/>
                <w:b w:val="false"/>
                <w:i w:val="false"/>
                <w:color w:val="000000"/>
                <w:sz w:val="20"/>
              </w:rPr>
              <w:t>60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менее</w:t>
            </w:r>
            <w:r>
              <w:br/>
            </w:r>
            <w:r>
              <w:rPr>
                <w:rFonts w:ascii="Times New Roman"/>
                <w:b w:val="false"/>
                <w:i w:val="false"/>
                <w:color w:val="000000"/>
                <w:sz w:val="20"/>
              </w:rPr>
              <w:t>
</w:t>
            </w:r>
            <w:r>
              <w:rPr>
                <w:rFonts w:ascii="Times New Roman"/>
                <w:b w:val="false"/>
                <w:i w:val="false"/>
                <w:color w:val="000000"/>
                <w:sz w:val="20"/>
              </w:rPr>
              <w:t>60</w:t>
            </w:r>
          </w:p>
        </w:tc>
      </w:tr>
      <w:tr>
        <w:trPr>
          <w:trHeight w:val="30" w:hRule="atLeast"/>
        </w:trPr>
        <w:tc>
          <w:tcPr>
            <w:tcW w:w="0" w:type="auto"/>
            <w:vMerge/>
            <w:tcBorders>
              <w:top w:val="nil"/>
              <w:left w:val="single" w:color="cfcfcf" w:sz="5"/>
              <w:bottom w:val="single" w:color="cfcfcf" w:sz="5"/>
              <w:right w:val="single" w:color="cfcfcf" w:sz="5"/>
            </w:tcBorders>
          </w:tcP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предприятий</w:t>
            </w:r>
            <w:r>
              <w:br/>
            </w:r>
            <w:r>
              <w:rPr>
                <w:rFonts w:ascii="Times New Roman"/>
                <w:b w:val="false"/>
                <w:i w:val="false"/>
                <w:color w:val="000000"/>
                <w:sz w:val="20"/>
              </w:rPr>
              <w:t>
</w:t>
            </w:r>
            <w:r>
              <w:rPr>
                <w:rFonts w:ascii="Times New Roman"/>
                <w:b w:val="false"/>
                <w:i w:val="false"/>
                <w:color w:val="000000"/>
                <w:sz w:val="20"/>
              </w:rPr>
              <w:t>ликвидированных в срок до</w:t>
            </w:r>
            <w:r>
              <w:br/>
            </w:r>
            <w:r>
              <w:rPr>
                <w:rFonts w:ascii="Times New Roman"/>
                <w:b w:val="false"/>
                <w:i w:val="false"/>
                <w:color w:val="000000"/>
                <w:sz w:val="20"/>
              </w:rPr>
              <w:t>
</w:t>
            </w:r>
            <w:r>
              <w:rPr>
                <w:rFonts w:ascii="Times New Roman"/>
                <w:b w:val="false"/>
                <w:i w:val="false"/>
                <w:color w:val="000000"/>
                <w:sz w:val="20"/>
              </w:rPr>
              <w:t>9 месяцев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130 730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128 713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130 302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131 938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131 938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9"/>
        <w:gridCol w:w="3378"/>
        <w:gridCol w:w="1342"/>
        <w:gridCol w:w="1543"/>
        <w:gridCol w:w="1544"/>
        <w:gridCol w:w="1168"/>
        <w:gridCol w:w="1168"/>
        <w:gridCol w:w="1168"/>
      </w:tblGrid>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финансов Республики Казахстан</w:t>
            </w:r>
          </w:p>
        </w:tc>
      </w:tr>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Разработка или корректировка, а также проведение необходимых</w:t>
            </w:r>
            <w:r>
              <w:br/>
            </w:r>
            <w:r>
              <w:rPr>
                <w:rFonts w:ascii="Times New Roman"/>
                <w:b w:val="false"/>
                <w:i w:val="false"/>
                <w:color w:val="000000"/>
                <w:sz w:val="20"/>
              </w:rPr>
              <w:t>
</w:t>
            </w:r>
            <w:r>
              <w:rPr>
                <w:rFonts w:ascii="Times New Roman"/>
                <w:b w:val="false"/>
                <w:i w:val="false"/>
                <w:color w:val="000000"/>
                <w:sz w:val="20"/>
              </w:rPr>
              <w:t>экспертиз технико-экономических обоснований республиканских</w:t>
            </w:r>
            <w:r>
              <w:br/>
            </w:r>
            <w:r>
              <w:rPr>
                <w:rFonts w:ascii="Times New Roman"/>
                <w:b w:val="false"/>
                <w:i w:val="false"/>
                <w:color w:val="000000"/>
                <w:sz w:val="20"/>
              </w:rPr>
              <w:t>
</w:t>
            </w:r>
            <w:r>
              <w:rPr>
                <w:rFonts w:ascii="Times New Roman"/>
                <w:b w:val="false"/>
                <w:i w:val="false"/>
                <w:color w:val="000000"/>
                <w:sz w:val="20"/>
              </w:rPr>
              <w:t>бюджетных инвестиционных проектов</w:t>
            </w:r>
          </w:p>
        </w:tc>
      </w:tr>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или корректировка, а также проведение необходимых</w:t>
            </w:r>
            <w:r>
              <w:br/>
            </w:r>
            <w:r>
              <w:rPr>
                <w:rFonts w:ascii="Times New Roman"/>
                <w:b w:val="false"/>
                <w:i w:val="false"/>
                <w:color w:val="000000"/>
                <w:sz w:val="20"/>
              </w:rPr>
              <w:t>
</w:t>
            </w:r>
            <w:r>
              <w:rPr>
                <w:rFonts w:ascii="Times New Roman"/>
                <w:b w:val="false"/>
                <w:i w:val="false"/>
                <w:color w:val="000000"/>
                <w:sz w:val="20"/>
              </w:rPr>
              <w:t>экспертиз технико-экономических обоснований республиканских</w:t>
            </w:r>
            <w:r>
              <w:br/>
            </w:r>
            <w:r>
              <w:rPr>
                <w:rFonts w:ascii="Times New Roman"/>
                <w:b w:val="false"/>
                <w:i w:val="false"/>
                <w:color w:val="000000"/>
                <w:sz w:val="20"/>
              </w:rPr>
              <w:t>
</w:t>
            </w:r>
            <w:r>
              <w:rPr>
                <w:rFonts w:ascii="Times New Roman"/>
                <w:b w:val="false"/>
                <w:i w:val="false"/>
                <w:color w:val="000000"/>
                <w:sz w:val="20"/>
              </w:rPr>
              <w:t>бюджетных инвестиционных проектов</w:t>
            </w:r>
          </w:p>
        </w:tc>
      </w:tr>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w:t>
            </w:r>
            <w:r>
              <w:br/>
            </w:r>
            <w:r>
              <w:rPr>
                <w:rFonts w:ascii="Times New Roman"/>
                <w:b w:val="false"/>
                <w:i w:val="false"/>
                <w:color w:val="000000"/>
                <w:sz w:val="20"/>
              </w:rPr>
              <w:t>
</w:t>
            </w:r>
            <w:r>
              <w:rPr>
                <w:rFonts w:ascii="Times New Roman"/>
                <w:b w:val="false"/>
                <w:i w:val="false"/>
                <w:color w:val="000000"/>
                <w:sz w:val="20"/>
              </w:rPr>
              <w:t>разработки или</w:t>
            </w:r>
            <w:r>
              <w:br/>
            </w:r>
            <w:r>
              <w:rPr>
                <w:rFonts w:ascii="Times New Roman"/>
                <w:b w:val="false"/>
                <w:i w:val="false"/>
                <w:color w:val="000000"/>
                <w:sz w:val="20"/>
              </w:rPr>
              <w:t>
</w:t>
            </w:r>
            <w:r>
              <w:rPr>
                <w:rFonts w:ascii="Times New Roman"/>
                <w:b w:val="false"/>
                <w:i w:val="false"/>
                <w:color w:val="000000"/>
                <w:sz w:val="20"/>
              </w:rPr>
              <w:t>корректировки, а</w:t>
            </w:r>
            <w:r>
              <w:br/>
            </w:r>
            <w:r>
              <w:rPr>
                <w:rFonts w:ascii="Times New Roman"/>
                <w:b w:val="false"/>
                <w:i w:val="false"/>
                <w:color w:val="000000"/>
                <w:sz w:val="20"/>
              </w:rPr>
              <w:t>
</w:t>
            </w:r>
            <w:r>
              <w:rPr>
                <w:rFonts w:ascii="Times New Roman"/>
                <w:b w:val="false"/>
                <w:i w:val="false"/>
                <w:color w:val="000000"/>
                <w:sz w:val="20"/>
              </w:rPr>
              <w:t>также проведения</w:t>
            </w:r>
            <w:r>
              <w:br/>
            </w:r>
            <w:r>
              <w:rPr>
                <w:rFonts w:ascii="Times New Roman"/>
                <w:b w:val="false"/>
                <w:i w:val="false"/>
                <w:color w:val="000000"/>
                <w:sz w:val="20"/>
              </w:rPr>
              <w:t>
</w:t>
            </w:r>
            <w:r>
              <w:rPr>
                <w:rFonts w:ascii="Times New Roman"/>
                <w:b w:val="false"/>
                <w:i w:val="false"/>
                <w:color w:val="000000"/>
                <w:sz w:val="20"/>
              </w:rPr>
              <w:t>необходимых</w:t>
            </w:r>
            <w:r>
              <w:br/>
            </w:r>
            <w:r>
              <w:rPr>
                <w:rFonts w:ascii="Times New Roman"/>
                <w:b w:val="false"/>
                <w:i w:val="false"/>
                <w:color w:val="000000"/>
                <w:sz w:val="20"/>
              </w:rPr>
              <w:t>
</w:t>
            </w:r>
            <w:r>
              <w:rPr>
                <w:rFonts w:ascii="Times New Roman"/>
                <w:b w:val="false"/>
                <w:i w:val="false"/>
                <w:color w:val="000000"/>
                <w:sz w:val="20"/>
              </w:rPr>
              <w:t>экспертиз технико-</w:t>
            </w:r>
            <w:r>
              <w:br/>
            </w:r>
            <w:r>
              <w:rPr>
                <w:rFonts w:ascii="Times New Roman"/>
                <w:b w:val="false"/>
                <w:i w:val="false"/>
                <w:color w:val="000000"/>
                <w:sz w:val="20"/>
              </w:rPr>
              <w:t>
</w:t>
            </w:r>
            <w:r>
              <w:rPr>
                <w:rFonts w:ascii="Times New Roman"/>
                <w:b w:val="false"/>
                <w:i w:val="false"/>
                <w:color w:val="000000"/>
                <w:sz w:val="20"/>
              </w:rPr>
              <w:t>экономических</w:t>
            </w:r>
            <w:r>
              <w:br/>
            </w:r>
            <w:r>
              <w:rPr>
                <w:rFonts w:ascii="Times New Roman"/>
                <w:b w:val="false"/>
                <w:i w:val="false"/>
                <w:color w:val="000000"/>
                <w:sz w:val="20"/>
              </w:rPr>
              <w:t>
</w:t>
            </w:r>
            <w:r>
              <w:rPr>
                <w:rFonts w:ascii="Times New Roman"/>
                <w:b w:val="false"/>
                <w:i w:val="false"/>
                <w:color w:val="000000"/>
                <w:sz w:val="20"/>
              </w:rPr>
              <w:t>обоснований</w:t>
            </w:r>
            <w:r>
              <w:br/>
            </w:r>
            <w:r>
              <w:rPr>
                <w:rFonts w:ascii="Times New Roman"/>
                <w:b w:val="false"/>
                <w:i w:val="false"/>
                <w:color w:val="000000"/>
                <w:sz w:val="20"/>
              </w:rPr>
              <w:t>
</w:t>
            </w:r>
            <w:r>
              <w:rPr>
                <w:rFonts w:ascii="Times New Roman"/>
                <w:b w:val="false"/>
                <w:i w:val="false"/>
                <w:color w:val="000000"/>
                <w:sz w:val="20"/>
              </w:rPr>
              <w:t>республиканских</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инвестиционных</w:t>
            </w:r>
            <w:r>
              <w:br/>
            </w:r>
            <w:r>
              <w:rPr>
                <w:rFonts w:ascii="Times New Roman"/>
                <w:b w:val="false"/>
                <w:i w:val="false"/>
                <w:color w:val="000000"/>
                <w:sz w:val="20"/>
              </w:rPr>
              <w:t>
</w:t>
            </w:r>
            <w:r>
              <w:rPr>
                <w:rFonts w:ascii="Times New Roman"/>
                <w:b w:val="false"/>
                <w:i w:val="false"/>
                <w:color w:val="000000"/>
                <w:sz w:val="20"/>
              </w:rPr>
              <w:t>проектов</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w:t>
            </w:r>
            <w:r>
              <w:br/>
            </w:r>
            <w:r>
              <w:rPr>
                <w:rFonts w:ascii="Times New Roman"/>
                <w:b w:val="false"/>
                <w:i w:val="false"/>
                <w:color w:val="000000"/>
                <w:sz w:val="20"/>
              </w:rPr>
              <w:t>
</w:t>
            </w:r>
            <w:r>
              <w:rPr>
                <w:rFonts w:ascii="Times New Roman"/>
                <w:b w:val="false"/>
                <w:i w:val="false"/>
                <w:color w:val="000000"/>
                <w:sz w:val="20"/>
              </w:rPr>
              <w:t>экспертиза технико-</w:t>
            </w:r>
            <w:r>
              <w:br/>
            </w:r>
            <w:r>
              <w:rPr>
                <w:rFonts w:ascii="Times New Roman"/>
                <w:b w:val="false"/>
                <w:i w:val="false"/>
                <w:color w:val="000000"/>
                <w:sz w:val="20"/>
              </w:rPr>
              <w:t>
</w:t>
            </w:r>
            <w:r>
              <w:rPr>
                <w:rFonts w:ascii="Times New Roman"/>
                <w:b w:val="false"/>
                <w:i w:val="false"/>
                <w:color w:val="000000"/>
                <w:sz w:val="20"/>
              </w:rPr>
              <w:t>экономических</w:t>
            </w:r>
            <w:r>
              <w:br/>
            </w:r>
            <w:r>
              <w:rPr>
                <w:rFonts w:ascii="Times New Roman"/>
                <w:b w:val="false"/>
                <w:i w:val="false"/>
                <w:color w:val="000000"/>
                <w:sz w:val="20"/>
              </w:rPr>
              <w:t>
</w:t>
            </w:r>
            <w:r>
              <w:rPr>
                <w:rFonts w:ascii="Times New Roman"/>
                <w:b w:val="false"/>
                <w:i w:val="false"/>
                <w:color w:val="000000"/>
                <w:sz w:val="20"/>
              </w:rPr>
              <w:t>обоснований</w:t>
            </w:r>
            <w:r>
              <w:br/>
            </w:r>
            <w:r>
              <w:rPr>
                <w:rFonts w:ascii="Times New Roman"/>
                <w:b w:val="false"/>
                <w:i w:val="false"/>
                <w:color w:val="000000"/>
                <w:sz w:val="20"/>
              </w:rPr>
              <w:t>
</w:t>
            </w:r>
            <w:r>
              <w:rPr>
                <w:rFonts w:ascii="Times New Roman"/>
                <w:b w:val="false"/>
                <w:i w:val="false"/>
                <w:color w:val="000000"/>
                <w:sz w:val="20"/>
              </w:rPr>
              <w:t>республиканских</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инвестиционных</w:t>
            </w:r>
            <w:r>
              <w:br/>
            </w:r>
            <w:r>
              <w:rPr>
                <w:rFonts w:ascii="Times New Roman"/>
                <w:b w:val="false"/>
                <w:i w:val="false"/>
                <w:color w:val="000000"/>
                <w:sz w:val="20"/>
              </w:rPr>
              <w:t>
</w:t>
            </w:r>
            <w:r>
              <w:rPr>
                <w:rFonts w:ascii="Times New Roman"/>
                <w:b w:val="false"/>
                <w:i w:val="false"/>
                <w:color w:val="000000"/>
                <w:sz w:val="20"/>
              </w:rPr>
              <w:t>проектов</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9"/>
        <w:gridCol w:w="4323"/>
        <w:gridCol w:w="1060"/>
        <w:gridCol w:w="1222"/>
        <w:gridCol w:w="1484"/>
        <w:gridCol w:w="1020"/>
        <w:gridCol w:w="1081"/>
        <w:gridCol w:w="1042"/>
      </w:tblGrid>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финансов Республики Казахстан</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Приобретение акций международных финансовых организаций</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выплат для поддержания доли Республики Казахстан в</w:t>
            </w:r>
            <w:r>
              <w:br/>
            </w:r>
            <w:r>
              <w:rPr>
                <w:rFonts w:ascii="Times New Roman"/>
                <w:b w:val="false"/>
                <w:i w:val="false"/>
                <w:color w:val="000000"/>
                <w:sz w:val="20"/>
              </w:rPr>
              <w:t>
</w:t>
            </w:r>
            <w:r>
              <w:rPr>
                <w:rFonts w:ascii="Times New Roman"/>
                <w:b w:val="false"/>
                <w:i w:val="false"/>
                <w:color w:val="000000"/>
                <w:sz w:val="20"/>
              </w:rPr>
              <w:t>уставном капитале международных финансовых организаций</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выплат для</w:t>
            </w:r>
            <w:r>
              <w:br/>
            </w:r>
            <w:r>
              <w:rPr>
                <w:rFonts w:ascii="Times New Roman"/>
                <w:b w:val="false"/>
                <w:i w:val="false"/>
                <w:color w:val="000000"/>
                <w:sz w:val="20"/>
              </w:rPr>
              <w:t>
</w:t>
            </w:r>
            <w:r>
              <w:rPr>
                <w:rFonts w:ascii="Times New Roman"/>
                <w:b w:val="false"/>
                <w:i w:val="false"/>
                <w:color w:val="000000"/>
                <w:sz w:val="20"/>
              </w:rPr>
              <w:t>поддержания доли</w:t>
            </w:r>
            <w:r>
              <w:br/>
            </w:r>
            <w:r>
              <w:rPr>
                <w:rFonts w:ascii="Times New Roman"/>
                <w:b w:val="false"/>
                <w:i w:val="false"/>
                <w:color w:val="000000"/>
                <w:sz w:val="20"/>
              </w:rPr>
              <w:t>
</w:t>
            </w:r>
            <w:r>
              <w:rPr>
                <w:rFonts w:ascii="Times New Roman"/>
                <w:b w:val="false"/>
                <w:i w:val="false"/>
                <w:color w:val="000000"/>
                <w:sz w:val="20"/>
              </w:rPr>
              <w:t>Республики Казахстан в</w:t>
            </w:r>
            <w:r>
              <w:br/>
            </w:r>
            <w:r>
              <w:rPr>
                <w:rFonts w:ascii="Times New Roman"/>
                <w:b w:val="false"/>
                <w:i w:val="false"/>
                <w:color w:val="000000"/>
                <w:sz w:val="20"/>
              </w:rPr>
              <w:t>
</w:t>
            </w:r>
            <w:r>
              <w:rPr>
                <w:rFonts w:ascii="Times New Roman"/>
                <w:b w:val="false"/>
                <w:i w:val="false"/>
                <w:color w:val="000000"/>
                <w:sz w:val="20"/>
              </w:rPr>
              <w:t>уставном капитале</w:t>
            </w:r>
            <w:r>
              <w:br/>
            </w:r>
            <w:r>
              <w:rPr>
                <w:rFonts w:ascii="Times New Roman"/>
                <w:b w:val="false"/>
                <w:i w:val="false"/>
                <w:color w:val="000000"/>
                <w:sz w:val="20"/>
              </w:rPr>
              <w:t>
</w:t>
            </w:r>
            <w:r>
              <w:rPr>
                <w:rFonts w:ascii="Times New Roman"/>
                <w:b w:val="false"/>
                <w:i w:val="false"/>
                <w:color w:val="000000"/>
                <w:sz w:val="20"/>
              </w:rPr>
              <w:t>международных финансовых</w:t>
            </w:r>
            <w:r>
              <w:br/>
            </w:r>
            <w:r>
              <w:rPr>
                <w:rFonts w:ascii="Times New Roman"/>
                <w:b w:val="false"/>
                <w:i w:val="false"/>
                <w:color w:val="000000"/>
                <w:sz w:val="20"/>
              </w:rPr>
              <w:t>
</w:t>
            </w:r>
            <w:r>
              <w:rPr>
                <w:rFonts w:ascii="Times New Roman"/>
                <w:b w:val="false"/>
                <w:i w:val="false"/>
                <w:color w:val="000000"/>
                <w:sz w:val="20"/>
              </w:rPr>
              <w:t>организаций</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12 025 117</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649 529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656 723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616 264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208 903</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осуществле-</w:t>
            </w:r>
            <w:r>
              <w:br/>
            </w:r>
            <w:r>
              <w:rPr>
                <w:rFonts w:ascii="Times New Roman"/>
                <w:b w:val="false"/>
                <w:i w:val="false"/>
                <w:color w:val="000000"/>
                <w:sz w:val="20"/>
              </w:rPr>
              <w:t>
</w:t>
            </w:r>
            <w:r>
              <w:rPr>
                <w:rFonts w:ascii="Times New Roman"/>
                <w:b w:val="false"/>
                <w:i w:val="false"/>
                <w:color w:val="000000"/>
                <w:sz w:val="20"/>
              </w:rPr>
              <w:t>ние выплат для поддержания</w:t>
            </w:r>
            <w:r>
              <w:br/>
            </w:r>
            <w:r>
              <w:rPr>
                <w:rFonts w:ascii="Times New Roman"/>
                <w:b w:val="false"/>
                <w:i w:val="false"/>
                <w:color w:val="000000"/>
                <w:sz w:val="20"/>
              </w:rPr>
              <w:t>
</w:t>
            </w:r>
            <w:r>
              <w:rPr>
                <w:rFonts w:ascii="Times New Roman"/>
                <w:b w:val="false"/>
                <w:i w:val="false"/>
                <w:color w:val="000000"/>
                <w:sz w:val="20"/>
              </w:rPr>
              <w:t>доли Республики Казахстан</w:t>
            </w:r>
            <w:r>
              <w:br/>
            </w:r>
            <w:r>
              <w:rPr>
                <w:rFonts w:ascii="Times New Roman"/>
                <w:b w:val="false"/>
                <w:i w:val="false"/>
                <w:color w:val="000000"/>
                <w:sz w:val="20"/>
              </w:rPr>
              <w:t>
</w:t>
            </w:r>
            <w:r>
              <w:rPr>
                <w:rFonts w:ascii="Times New Roman"/>
                <w:b w:val="false"/>
                <w:i w:val="false"/>
                <w:color w:val="000000"/>
                <w:sz w:val="20"/>
              </w:rPr>
              <w:t>в уставном капитале</w:t>
            </w:r>
            <w:r>
              <w:br/>
            </w:r>
            <w:r>
              <w:rPr>
                <w:rFonts w:ascii="Times New Roman"/>
                <w:b w:val="false"/>
                <w:i w:val="false"/>
                <w:color w:val="000000"/>
                <w:sz w:val="20"/>
              </w:rPr>
              <w:t>
</w:t>
            </w:r>
            <w:r>
              <w:rPr>
                <w:rFonts w:ascii="Times New Roman"/>
                <w:b w:val="false"/>
                <w:i w:val="false"/>
                <w:color w:val="000000"/>
                <w:sz w:val="20"/>
              </w:rPr>
              <w:t>международных финансовых</w:t>
            </w:r>
            <w:r>
              <w:br/>
            </w:r>
            <w:r>
              <w:rPr>
                <w:rFonts w:ascii="Times New Roman"/>
                <w:b w:val="false"/>
                <w:i w:val="false"/>
                <w:color w:val="000000"/>
                <w:sz w:val="20"/>
              </w:rPr>
              <w:t>
</w:t>
            </w:r>
            <w:r>
              <w:rPr>
                <w:rFonts w:ascii="Times New Roman"/>
                <w:b w:val="false"/>
                <w:i w:val="false"/>
                <w:color w:val="000000"/>
                <w:sz w:val="20"/>
              </w:rPr>
              <w:t>организаций</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запланированных</w:t>
            </w:r>
            <w:r>
              <w:br/>
            </w:r>
            <w:r>
              <w:rPr>
                <w:rFonts w:ascii="Times New Roman"/>
                <w:b w:val="false"/>
                <w:i w:val="false"/>
                <w:color w:val="000000"/>
                <w:sz w:val="20"/>
              </w:rPr>
              <w:t>
</w:t>
            </w:r>
            <w:r>
              <w:rPr>
                <w:rFonts w:ascii="Times New Roman"/>
                <w:b w:val="false"/>
                <w:i w:val="false"/>
                <w:color w:val="000000"/>
                <w:sz w:val="20"/>
              </w:rPr>
              <w:t>мероприятий в полном</w:t>
            </w:r>
            <w:r>
              <w:br/>
            </w:r>
            <w:r>
              <w:rPr>
                <w:rFonts w:ascii="Times New Roman"/>
                <w:b w:val="false"/>
                <w:i w:val="false"/>
                <w:color w:val="000000"/>
                <w:sz w:val="20"/>
              </w:rPr>
              <w:t>
</w:t>
            </w:r>
            <w:r>
              <w:rPr>
                <w:rFonts w:ascii="Times New Roman"/>
                <w:b w:val="false"/>
                <w:i w:val="false"/>
                <w:color w:val="000000"/>
                <w:sz w:val="20"/>
              </w:rPr>
              <w:t>объеме</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участия государства</w:t>
            </w:r>
            <w:r>
              <w:br/>
            </w:r>
            <w:r>
              <w:rPr>
                <w:rFonts w:ascii="Times New Roman"/>
                <w:b w:val="false"/>
                <w:i w:val="false"/>
                <w:color w:val="000000"/>
                <w:sz w:val="20"/>
              </w:rPr>
              <w:t>
</w:t>
            </w:r>
            <w:r>
              <w:rPr>
                <w:rFonts w:ascii="Times New Roman"/>
                <w:b w:val="false"/>
                <w:i w:val="false"/>
                <w:color w:val="000000"/>
                <w:sz w:val="20"/>
              </w:rPr>
              <w:t>в уставном капитале</w:t>
            </w:r>
            <w:r>
              <w:br/>
            </w:r>
            <w:r>
              <w:rPr>
                <w:rFonts w:ascii="Times New Roman"/>
                <w:b w:val="false"/>
                <w:i w:val="false"/>
                <w:color w:val="000000"/>
                <w:sz w:val="20"/>
              </w:rPr>
              <w:t>
</w:t>
            </w:r>
            <w:r>
              <w:rPr>
                <w:rFonts w:ascii="Times New Roman"/>
                <w:b w:val="false"/>
                <w:i w:val="false"/>
                <w:color w:val="000000"/>
                <w:sz w:val="20"/>
              </w:rPr>
              <w:t>международных финансовых</w:t>
            </w:r>
            <w:r>
              <w:br/>
            </w:r>
            <w:r>
              <w:rPr>
                <w:rFonts w:ascii="Times New Roman"/>
                <w:b w:val="false"/>
                <w:i w:val="false"/>
                <w:color w:val="000000"/>
                <w:sz w:val="20"/>
              </w:rPr>
              <w:t>
</w:t>
            </w:r>
            <w:r>
              <w:rPr>
                <w:rFonts w:ascii="Times New Roman"/>
                <w:b w:val="false"/>
                <w:i w:val="false"/>
                <w:color w:val="000000"/>
                <w:sz w:val="20"/>
              </w:rPr>
              <w:t>организаций</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12 025 117</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649 529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656 723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616 264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208 903</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12 025 117</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649 529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656 723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616 264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208 903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6"/>
        <w:gridCol w:w="3205"/>
        <w:gridCol w:w="962"/>
        <w:gridCol w:w="1569"/>
        <w:gridCol w:w="1670"/>
        <w:gridCol w:w="1346"/>
        <w:gridCol w:w="1286"/>
        <w:gridCol w:w="1186"/>
      </w:tblGrid>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финансов Республики Казахстан</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Проведение мониторинга бюджетных инвестиционных проектов</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мониторинга бюджетных инвестиционных проектов</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мониторинга</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инвестиционных</w:t>
            </w:r>
            <w:r>
              <w:br/>
            </w:r>
            <w:r>
              <w:rPr>
                <w:rFonts w:ascii="Times New Roman"/>
                <w:b w:val="false"/>
                <w:i w:val="false"/>
                <w:color w:val="000000"/>
                <w:sz w:val="20"/>
              </w:rPr>
              <w:t>
</w:t>
            </w:r>
            <w:r>
              <w:rPr>
                <w:rFonts w:ascii="Times New Roman"/>
                <w:b w:val="false"/>
                <w:i w:val="false"/>
                <w:color w:val="000000"/>
                <w:sz w:val="20"/>
              </w:rPr>
              <w:t>проектов</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54 503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58 863</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мониторинга</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инвестиционных</w:t>
            </w:r>
            <w:r>
              <w:br/>
            </w:r>
            <w:r>
              <w:rPr>
                <w:rFonts w:ascii="Times New Roman"/>
                <w:b w:val="false"/>
                <w:i w:val="false"/>
                <w:color w:val="000000"/>
                <w:sz w:val="20"/>
              </w:rPr>
              <w:t>
</w:t>
            </w:r>
            <w:r>
              <w:rPr>
                <w:rFonts w:ascii="Times New Roman"/>
                <w:b w:val="false"/>
                <w:i w:val="false"/>
                <w:color w:val="000000"/>
                <w:sz w:val="20"/>
              </w:rPr>
              <w:t>проектов в</w:t>
            </w:r>
            <w:r>
              <w:br/>
            </w:r>
            <w:r>
              <w:rPr>
                <w:rFonts w:ascii="Times New Roman"/>
                <w:b w:val="false"/>
                <w:i w:val="false"/>
                <w:color w:val="000000"/>
                <w:sz w:val="20"/>
              </w:rPr>
              <w:t>
</w:t>
            </w:r>
            <w:r>
              <w:rPr>
                <w:rFonts w:ascii="Times New Roman"/>
                <w:b w:val="false"/>
                <w:i w:val="false"/>
                <w:color w:val="000000"/>
                <w:sz w:val="20"/>
              </w:rPr>
              <w:t>установленные сроки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54 503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58 863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4293"/>
        <w:gridCol w:w="1053"/>
        <w:gridCol w:w="1213"/>
        <w:gridCol w:w="1513"/>
        <w:gridCol w:w="973"/>
        <w:gridCol w:w="1073"/>
        <w:gridCol w:w="1033"/>
      </w:tblGrid>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финансов Республики Казахстан</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Услуги кинологического центра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содержания Кинологического центра Комитета таможенного</w:t>
            </w:r>
            <w:r>
              <w:br/>
            </w:r>
            <w:r>
              <w:rPr>
                <w:rFonts w:ascii="Times New Roman"/>
                <w:b w:val="false"/>
                <w:i w:val="false"/>
                <w:color w:val="000000"/>
                <w:sz w:val="20"/>
              </w:rPr>
              <w:t>
</w:t>
            </w:r>
            <w:r>
              <w:rPr>
                <w:rFonts w:ascii="Times New Roman"/>
                <w:b w:val="false"/>
                <w:i w:val="false"/>
                <w:color w:val="000000"/>
                <w:sz w:val="20"/>
              </w:rPr>
              <w:t>контроля. Обеспечение таможенных органов Республики Казахстан</w:t>
            </w:r>
            <w:r>
              <w:br/>
            </w:r>
            <w:r>
              <w:rPr>
                <w:rFonts w:ascii="Times New Roman"/>
                <w:b w:val="false"/>
                <w:i w:val="false"/>
                <w:color w:val="000000"/>
                <w:sz w:val="20"/>
              </w:rPr>
              <w:t>
</w:t>
            </w:r>
            <w:r>
              <w:rPr>
                <w:rFonts w:ascii="Times New Roman"/>
                <w:b w:val="false"/>
                <w:i w:val="false"/>
                <w:color w:val="000000"/>
                <w:sz w:val="20"/>
              </w:rPr>
              <w:t>племенными, служебными собаками, сухими кормами, ветеринарно-</w:t>
            </w:r>
            <w:r>
              <w:br/>
            </w:r>
            <w:r>
              <w:rPr>
                <w:rFonts w:ascii="Times New Roman"/>
                <w:b w:val="false"/>
                <w:i w:val="false"/>
                <w:color w:val="000000"/>
                <w:sz w:val="20"/>
              </w:rPr>
              <w:t>
</w:t>
            </w:r>
            <w:r>
              <w:rPr>
                <w:rFonts w:ascii="Times New Roman"/>
                <w:b w:val="false"/>
                <w:i w:val="false"/>
                <w:color w:val="000000"/>
                <w:sz w:val="20"/>
              </w:rPr>
              <w:t>медицинскими препаратами и добавками, вакциной, снаряжением. Обучение</w:t>
            </w:r>
            <w:r>
              <w:br/>
            </w:r>
            <w:r>
              <w:rPr>
                <w:rFonts w:ascii="Times New Roman"/>
                <w:b w:val="false"/>
                <w:i w:val="false"/>
                <w:color w:val="000000"/>
                <w:sz w:val="20"/>
              </w:rPr>
              <w:t>
</w:t>
            </w:r>
            <w:r>
              <w:rPr>
                <w:rFonts w:ascii="Times New Roman"/>
                <w:b w:val="false"/>
                <w:i w:val="false"/>
                <w:color w:val="000000"/>
                <w:sz w:val="20"/>
              </w:rPr>
              <w:t>специалистов - кинологов со служебно-розыскными собаками на поиск</w:t>
            </w:r>
            <w:r>
              <w:br/>
            </w:r>
            <w:r>
              <w:rPr>
                <w:rFonts w:ascii="Times New Roman"/>
                <w:b w:val="false"/>
                <w:i w:val="false"/>
                <w:color w:val="000000"/>
                <w:sz w:val="20"/>
              </w:rPr>
              <w:t>
</w:t>
            </w:r>
            <w:r>
              <w:rPr>
                <w:rFonts w:ascii="Times New Roman"/>
                <w:b w:val="false"/>
                <w:i w:val="false"/>
                <w:color w:val="000000"/>
                <w:sz w:val="20"/>
              </w:rPr>
              <w:t>наркотических средств, взрывчатых веществ и оружия в целях выявления и</w:t>
            </w:r>
            <w:r>
              <w:br/>
            </w:r>
            <w:r>
              <w:rPr>
                <w:rFonts w:ascii="Times New Roman"/>
                <w:b w:val="false"/>
                <w:i w:val="false"/>
                <w:color w:val="000000"/>
                <w:sz w:val="20"/>
              </w:rPr>
              <w:t>
</w:t>
            </w:r>
            <w:r>
              <w:rPr>
                <w:rFonts w:ascii="Times New Roman"/>
                <w:b w:val="false"/>
                <w:i w:val="false"/>
                <w:color w:val="000000"/>
                <w:sz w:val="20"/>
              </w:rPr>
              <w:t>пресечения незаконного оборота наркотических средств для таможенных</w:t>
            </w:r>
            <w:r>
              <w:br/>
            </w:r>
            <w:r>
              <w:rPr>
                <w:rFonts w:ascii="Times New Roman"/>
                <w:b w:val="false"/>
                <w:i w:val="false"/>
                <w:color w:val="000000"/>
                <w:sz w:val="20"/>
              </w:rPr>
              <w:t>
</w:t>
            </w:r>
            <w:r>
              <w:rPr>
                <w:rFonts w:ascii="Times New Roman"/>
                <w:b w:val="false"/>
                <w:i w:val="false"/>
                <w:color w:val="000000"/>
                <w:sz w:val="20"/>
              </w:rPr>
              <w:t>органов</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rPr>
                <w:rFonts w:ascii="Times New Roman"/>
                <w:b w:val="false"/>
                <w:i w:val="false"/>
                <w:color w:val="000000"/>
                <w:sz w:val="20"/>
              </w:rPr>
              <w:t>Совершенствование таможенной системы и повышение эффективности деятельности таможенных органов</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Формирование устойчивой, эффективно функционирующей таможенной</w:t>
            </w:r>
            <w:r>
              <w:br/>
            </w:r>
            <w:r>
              <w:rPr>
                <w:rFonts w:ascii="Times New Roman"/>
                <w:b w:val="false"/>
                <w:i w:val="false"/>
                <w:color w:val="000000"/>
                <w:sz w:val="20"/>
              </w:rPr>
              <w:t>
</w:t>
            </w:r>
            <w:r>
              <w:rPr>
                <w:rFonts w:ascii="Times New Roman"/>
                <w:b w:val="false"/>
                <w:i w:val="false"/>
                <w:color w:val="000000"/>
                <w:sz w:val="20"/>
              </w:rPr>
              <w:t>системы, отвечающей международным стандартам, ориентированной на</w:t>
            </w:r>
            <w:r>
              <w:br/>
            </w:r>
            <w:r>
              <w:rPr>
                <w:rFonts w:ascii="Times New Roman"/>
                <w:b w:val="false"/>
                <w:i w:val="false"/>
                <w:color w:val="000000"/>
                <w:sz w:val="20"/>
              </w:rPr>
              <w:t>
</w:t>
            </w:r>
            <w:r>
              <w:rPr>
                <w:rFonts w:ascii="Times New Roman"/>
                <w:b w:val="false"/>
                <w:i w:val="false"/>
                <w:color w:val="000000"/>
                <w:sz w:val="20"/>
              </w:rPr>
              <w:t>качество предоставляемых услуг</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Сокращение времени обслуживания участников внешнеэкономической</w:t>
            </w:r>
            <w:r>
              <w:br/>
            </w:r>
            <w:r>
              <w:rPr>
                <w:rFonts w:ascii="Times New Roman"/>
                <w:b w:val="false"/>
                <w:i w:val="false"/>
                <w:color w:val="000000"/>
                <w:sz w:val="20"/>
              </w:rPr>
              <w:t>
</w:t>
            </w:r>
            <w:r>
              <w:rPr>
                <w:rFonts w:ascii="Times New Roman"/>
                <w:b w:val="false"/>
                <w:i w:val="false"/>
                <w:color w:val="000000"/>
                <w:sz w:val="20"/>
              </w:rPr>
              <w:t>деятельности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специалистов -</w:t>
            </w:r>
            <w:r>
              <w:br/>
            </w:r>
            <w:r>
              <w:rPr>
                <w:rFonts w:ascii="Times New Roman"/>
                <w:b w:val="false"/>
                <w:i w:val="false"/>
                <w:color w:val="000000"/>
                <w:sz w:val="20"/>
              </w:rPr>
              <w:t>
</w:t>
            </w:r>
            <w:r>
              <w:rPr>
                <w:rFonts w:ascii="Times New Roman"/>
                <w:b w:val="false"/>
                <w:i w:val="false"/>
                <w:color w:val="000000"/>
                <w:sz w:val="20"/>
              </w:rPr>
              <w:t>кинологов на поиск</w:t>
            </w:r>
            <w:r>
              <w:br/>
            </w:r>
            <w:r>
              <w:rPr>
                <w:rFonts w:ascii="Times New Roman"/>
                <w:b w:val="false"/>
                <w:i w:val="false"/>
                <w:color w:val="000000"/>
                <w:sz w:val="20"/>
              </w:rPr>
              <w:t>
</w:t>
            </w:r>
            <w:r>
              <w:rPr>
                <w:rFonts w:ascii="Times New Roman"/>
                <w:b w:val="false"/>
                <w:i w:val="false"/>
                <w:color w:val="000000"/>
                <w:sz w:val="20"/>
              </w:rPr>
              <w:t>наркотических средств,</w:t>
            </w:r>
            <w:r>
              <w:br/>
            </w:r>
            <w:r>
              <w:rPr>
                <w:rFonts w:ascii="Times New Roman"/>
                <w:b w:val="false"/>
                <w:i w:val="false"/>
                <w:color w:val="000000"/>
                <w:sz w:val="20"/>
              </w:rPr>
              <w:t>
</w:t>
            </w:r>
            <w:r>
              <w:rPr>
                <w:rFonts w:ascii="Times New Roman"/>
                <w:b w:val="false"/>
                <w:i w:val="false"/>
                <w:color w:val="000000"/>
                <w:sz w:val="20"/>
              </w:rPr>
              <w:t>валюты и взрывчатых</w:t>
            </w:r>
            <w:r>
              <w:br/>
            </w:r>
            <w:r>
              <w:rPr>
                <w:rFonts w:ascii="Times New Roman"/>
                <w:b w:val="false"/>
                <w:i w:val="false"/>
                <w:color w:val="000000"/>
                <w:sz w:val="20"/>
              </w:rPr>
              <w:t>
</w:t>
            </w:r>
            <w:r>
              <w:rPr>
                <w:rFonts w:ascii="Times New Roman"/>
                <w:b w:val="false"/>
                <w:i w:val="false"/>
                <w:color w:val="000000"/>
                <w:sz w:val="20"/>
              </w:rPr>
              <w:t>веществ (3-х мес. курсы</w:t>
            </w:r>
            <w:r>
              <w:br/>
            </w:r>
            <w:r>
              <w:rPr>
                <w:rFonts w:ascii="Times New Roman"/>
                <w:b w:val="false"/>
                <w:i w:val="false"/>
                <w:color w:val="000000"/>
                <w:sz w:val="20"/>
              </w:rPr>
              <w:t>
</w:t>
            </w:r>
            <w:r>
              <w:rPr>
                <w:rFonts w:ascii="Times New Roman"/>
                <w:b w:val="false"/>
                <w:i w:val="false"/>
                <w:color w:val="000000"/>
                <w:sz w:val="20"/>
              </w:rPr>
              <w:t>обучения)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 w:hRule="atLeast"/>
        </w:trPr>
        <w:tc>
          <w:tcPr>
            <w:tcW w:w="0" w:type="auto"/>
            <w:vMerge/>
            <w:tcBorders>
              <w:top w:val="nil"/>
              <w:left w:val="single" w:color="cfcfcf" w:sz="5"/>
              <w:bottom w:val="single" w:color="cfcfcf" w:sz="5"/>
              <w:right w:val="single" w:color="cfcfcf" w:sz="5"/>
            </w:tcBorders>
          </w:tcP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Переподготовка</w:t>
            </w:r>
            <w:r>
              <w:br/>
            </w:r>
            <w:r>
              <w:rPr>
                <w:rFonts w:ascii="Times New Roman"/>
                <w:b w:val="false"/>
                <w:i w:val="false"/>
                <w:color w:val="000000"/>
                <w:sz w:val="20"/>
              </w:rPr>
              <w:t>
</w:t>
            </w:r>
            <w:r>
              <w:rPr>
                <w:rFonts w:ascii="Times New Roman"/>
                <w:b w:val="false"/>
                <w:i w:val="false"/>
                <w:color w:val="000000"/>
                <w:sz w:val="20"/>
              </w:rPr>
              <w:t>специалистов - кинологов</w:t>
            </w:r>
            <w:r>
              <w:br/>
            </w:r>
            <w:r>
              <w:rPr>
                <w:rFonts w:ascii="Times New Roman"/>
                <w:b w:val="false"/>
                <w:i w:val="false"/>
                <w:color w:val="000000"/>
                <w:sz w:val="20"/>
              </w:rPr>
              <w:t>
</w:t>
            </w:r>
            <w:r>
              <w:rPr>
                <w:rFonts w:ascii="Times New Roman"/>
                <w:b w:val="false"/>
                <w:i w:val="false"/>
                <w:color w:val="000000"/>
                <w:sz w:val="20"/>
              </w:rPr>
              <w:t>на поиск наркотических</w:t>
            </w:r>
            <w:r>
              <w:br/>
            </w:r>
            <w:r>
              <w:rPr>
                <w:rFonts w:ascii="Times New Roman"/>
                <w:b w:val="false"/>
                <w:i w:val="false"/>
                <w:color w:val="000000"/>
                <w:sz w:val="20"/>
              </w:rPr>
              <w:t>
</w:t>
            </w:r>
            <w:r>
              <w:rPr>
                <w:rFonts w:ascii="Times New Roman"/>
                <w:b w:val="false"/>
                <w:i w:val="false"/>
                <w:color w:val="000000"/>
                <w:sz w:val="20"/>
              </w:rPr>
              <w:t>средств, валюты и</w:t>
            </w:r>
            <w:r>
              <w:br/>
            </w:r>
            <w:r>
              <w:rPr>
                <w:rFonts w:ascii="Times New Roman"/>
                <w:b w:val="false"/>
                <w:i w:val="false"/>
                <w:color w:val="000000"/>
                <w:sz w:val="20"/>
              </w:rPr>
              <w:t>
</w:t>
            </w:r>
            <w:r>
              <w:rPr>
                <w:rFonts w:ascii="Times New Roman"/>
                <w:b w:val="false"/>
                <w:i w:val="false"/>
                <w:color w:val="000000"/>
                <w:sz w:val="20"/>
              </w:rPr>
              <w:t>взрывчатых веществ (курс</w:t>
            </w:r>
            <w:r>
              <w:br/>
            </w:r>
            <w:r>
              <w:rPr>
                <w:rFonts w:ascii="Times New Roman"/>
                <w:b w:val="false"/>
                <w:i w:val="false"/>
                <w:color w:val="000000"/>
                <w:sz w:val="20"/>
              </w:rPr>
              <w:t>
</w:t>
            </w:r>
            <w:r>
              <w:rPr>
                <w:rFonts w:ascii="Times New Roman"/>
                <w:b w:val="false"/>
                <w:i w:val="false"/>
                <w:color w:val="000000"/>
                <w:sz w:val="20"/>
              </w:rPr>
              <w:t>обучения - 1 месяц)</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Выращенное поголовье на</w:t>
            </w:r>
            <w:r>
              <w:br/>
            </w:r>
            <w:r>
              <w:rPr>
                <w:rFonts w:ascii="Times New Roman"/>
                <w:b w:val="false"/>
                <w:i w:val="false"/>
                <w:color w:val="000000"/>
                <w:sz w:val="20"/>
              </w:rPr>
              <w:t>
</w:t>
            </w:r>
            <w:r>
              <w:rPr>
                <w:rFonts w:ascii="Times New Roman"/>
                <w:b w:val="false"/>
                <w:i w:val="false"/>
                <w:color w:val="000000"/>
                <w:sz w:val="20"/>
              </w:rPr>
              <w:t>базе питомника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числа</w:t>
            </w:r>
            <w:r>
              <w:br/>
            </w:r>
            <w:r>
              <w:rPr>
                <w:rFonts w:ascii="Times New Roman"/>
                <w:b w:val="false"/>
                <w:i w:val="false"/>
                <w:color w:val="000000"/>
                <w:sz w:val="20"/>
              </w:rPr>
              <w:t>
</w:t>
            </w:r>
            <w:r>
              <w:rPr>
                <w:rFonts w:ascii="Times New Roman"/>
                <w:b w:val="false"/>
                <w:i w:val="false"/>
                <w:color w:val="000000"/>
                <w:sz w:val="20"/>
              </w:rPr>
              <w:t>подготовленных специалис-</w:t>
            </w:r>
            <w:r>
              <w:br/>
            </w:r>
            <w:r>
              <w:rPr>
                <w:rFonts w:ascii="Times New Roman"/>
                <w:b w:val="false"/>
                <w:i w:val="false"/>
                <w:color w:val="000000"/>
                <w:sz w:val="20"/>
              </w:rPr>
              <w:t>
</w:t>
            </w:r>
            <w:r>
              <w:rPr>
                <w:rFonts w:ascii="Times New Roman"/>
                <w:b w:val="false"/>
                <w:i w:val="false"/>
                <w:color w:val="000000"/>
                <w:sz w:val="20"/>
              </w:rPr>
              <w:t>тов, использующих в работе</w:t>
            </w:r>
            <w:r>
              <w:br/>
            </w:r>
            <w:r>
              <w:rPr>
                <w:rFonts w:ascii="Times New Roman"/>
                <w:b w:val="false"/>
                <w:i w:val="false"/>
                <w:color w:val="000000"/>
                <w:sz w:val="20"/>
              </w:rPr>
              <w:t>
</w:t>
            </w:r>
            <w:r>
              <w:rPr>
                <w:rFonts w:ascii="Times New Roman"/>
                <w:b w:val="false"/>
                <w:i w:val="false"/>
                <w:color w:val="000000"/>
                <w:sz w:val="20"/>
              </w:rPr>
              <w:t>служебно-розыскных собак в</w:t>
            </w:r>
            <w:r>
              <w:br/>
            </w:r>
            <w:r>
              <w:rPr>
                <w:rFonts w:ascii="Times New Roman"/>
                <w:b w:val="false"/>
                <w:i w:val="false"/>
                <w:color w:val="000000"/>
                <w:sz w:val="20"/>
              </w:rPr>
              <w:t>
</w:t>
            </w:r>
            <w:r>
              <w:rPr>
                <w:rFonts w:ascii="Times New Roman"/>
                <w:b w:val="false"/>
                <w:i w:val="false"/>
                <w:color w:val="000000"/>
                <w:sz w:val="20"/>
              </w:rPr>
              <w:t>целях выявление и</w:t>
            </w:r>
            <w:r>
              <w:br/>
            </w:r>
            <w:r>
              <w:rPr>
                <w:rFonts w:ascii="Times New Roman"/>
                <w:b w:val="false"/>
                <w:i w:val="false"/>
                <w:color w:val="000000"/>
                <w:sz w:val="20"/>
              </w:rPr>
              <w:t>
</w:t>
            </w:r>
            <w:r>
              <w:rPr>
                <w:rFonts w:ascii="Times New Roman"/>
                <w:b w:val="false"/>
                <w:i w:val="false"/>
                <w:color w:val="000000"/>
                <w:sz w:val="20"/>
              </w:rPr>
              <w:t>пресечение контрабанды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 w:hRule="atLeast"/>
        </w:trPr>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Условная стоимость затрат</w:t>
            </w:r>
            <w:r>
              <w:br/>
            </w:r>
            <w:r>
              <w:rPr>
                <w:rFonts w:ascii="Times New Roman"/>
                <w:b w:val="false"/>
                <w:i w:val="false"/>
                <w:color w:val="000000"/>
                <w:sz w:val="20"/>
              </w:rPr>
              <w:t>
</w:t>
            </w:r>
            <w:r>
              <w:rPr>
                <w:rFonts w:ascii="Times New Roman"/>
                <w:b w:val="false"/>
                <w:i w:val="false"/>
                <w:color w:val="000000"/>
                <w:sz w:val="20"/>
              </w:rPr>
              <w:t>на подготовку одного</w:t>
            </w:r>
            <w:r>
              <w:br/>
            </w:r>
            <w:r>
              <w:rPr>
                <w:rFonts w:ascii="Times New Roman"/>
                <w:b w:val="false"/>
                <w:i w:val="false"/>
                <w:color w:val="000000"/>
                <w:sz w:val="20"/>
              </w:rPr>
              <w:t>
</w:t>
            </w:r>
            <w:r>
              <w:rPr>
                <w:rFonts w:ascii="Times New Roman"/>
                <w:b w:val="false"/>
                <w:i w:val="false"/>
                <w:color w:val="000000"/>
                <w:sz w:val="20"/>
              </w:rPr>
              <w:t>кинолога таможенных</w:t>
            </w:r>
            <w:r>
              <w:br/>
            </w:r>
            <w:r>
              <w:rPr>
                <w:rFonts w:ascii="Times New Roman"/>
                <w:b w:val="false"/>
                <w:i w:val="false"/>
                <w:color w:val="000000"/>
                <w:sz w:val="20"/>
              </w:rPr>
              <w:t>
</w:t>
            </w:r>
            <w:r>
              <w:rPr>
                <w:rFonts w:ascii="Times New Roman"/>
                <w:b w:val="false"/>
                <w:i w:val="false"/>
                <w:color w:val="000000"/>
                <w:sz w:val="20"/>
              </w:rPr>
              <w:t>органов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1 483</w:t>
            </w:r>
          </w:p>
        </w:tc>
      </w:tr>
      <w:tr>
        <w:trPr>
          <w:trHeight w:val="30" w:hRule="atLeast"/>
        </w:trPr>
        <w:tc>
          <w:tcPr>
            <w:tcW w:w="0" w:type="auto"/>
            <w:vMerge/>
            <w:tcBorders>
              <w:top w:val="nil"/>
              <w:left w:val="single" w:color="cfcfcf" w:sz="5"/>
              <w:bottom w:val="single" w:color="cfcfcf" w:sz="5"/>
              <w:right w:val="single" w:color="cfcfcf" w:sz="5"/>
            </w:tcBorders>
          </w:tcP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Условная стоимость затрат</w:t>
            </w:r>
            <w:r>
              <w:br/>
            </w:r>
            <w:r>
              <w:rPr>
                <w:rFonts w:ascii="Times New Roman"/>
                <w:b w:val="false"/>
                <w:i w:val="false"/>
                <w:color w:val="000000"/>
                <w:sz w:val="20"/>
              </w:rPr>
              <w:t>
</w:t>
            </w:r>
            <w:r>
              <w:rPr>
                <w:rFonts w:ascii="Times New Roman"/>
                <w:b w:val="false"/>
                <w:i w:val="false"/>
                <w:color w:val="000000"/>
                <w:sz w:val="20"/>
              </w:rPr>
              <w:t>на содержание одной</w:t>
            </w:r>
            <w:r>
              <w:br/>
            </w:r>
            <w:r>
              <w:rPr>
                <w:rFonts w:ascii="Times New Roman"/>
                <w:b w:val="false"/>
                <w:i w:val="false"/>
                <w:color w:val="000000"/>
                <w:sz w:val="20"/>
              </w:rPr>
              <w:t>
</w:t>
            </w:r>
            <w:r>
              <w:rPr>
                <w:rFonts w:ascii="Times New Roman"/>
                <w:b w:val="false"/>
                <w:i w:val="false"/>
                <w:color w:val="000000"/>
                <w:sz w:val="20"/>
              </w:rPr>
              <w:t>служебно-розыскной собаки</w:t>
            </w:r>
            <w:r>
              <w:br/>
            </w:r>
            <w:r>
              <w:rPr>
                <w:rFonts w:ascii="Times New Roman"/>
                <w:b w:val="false"/>
                <w:i w:val="false"/>
                <w:color w:val="000000"/>
                <w:sz w:val="20"/>
              </w:rPr>
              <w:t>
</w:t>
            </w:r>
            <w:r>
              <w:rPr>
                <w:rFonts w:ascii="Times New Roman"/>
                <w:b w:val="false"/>
                <w:i w:val="false"/>
                <w:color w:val="000000"/>
                <w:sz w:val="20"/>
              </w:rPr>
              <w:t>в год (затраты на</w:t>
            </w:r>
            <w:r>
              <w:br/>
            </w:r>
            <w:r>
              <w:rPr>
                <w:rFonts w:ascii="Times New Roman"/>
                <w:b w:val="false"/>
                <w:i w:val="false"/>
                <w:color w:val="000000"/>
                <w:sz w:val="20"/>
              </w:rPr>
              <w:t>
</w:t>
            </w:r>
            <w:r>
              <w:rPr>
                <w:rFonts w:ascii="Times New Roman"/>
                <w:b w:val="false"/>
                <w:i w:val="false"/>
                <w:color w:val="000000"/>
                <w:sz w:val="20"/>
              </w:rPr>
              <w:t>выращивание, корма,</w:t>
            </w:r>
            <w:r>
              <w:br/>
            </w:r>
            <w:r>
              <w:rPr>
                <w:rFonts w:ascii="Times New Roman"/>
                <w:b w:val="false"/>
                <w:i w:val="false"/>
                <w:color w:val="000000"/>
                <w:sz w:val="20"/>
              </w:rPr>
              <w:t>
</w:t>
            </w:r>
            <w:r>
              <w:rPr>
                <w:rFonts w:ascii="Times New Roman"/>
                <w:b w:val="false"/>
                <w:i w:val="false"/>
                <w:color w:val="000000"/>
                <w:sz w:val="20"/>
              </w:rPr>
              <w:t>вакцины и т.д.)</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задержания</w:t>
            </w:r>
            <w:r>
              <w:br/>
            </w:r>
            <w:r>
              <w:rPr>
                <w:rFonts w:ascii="Times New Roman"/>
                <w:b w:val="false"/>
                <w:i w:val="false"/>
                <w:color w:val="000000"/>
                <w:sz w:val="20"/>
              </w:rPr>
              <w:t>
</w:t>
            </w:r>
            <w:r>
              <w:rPr>
                <w:rFonts w:ascii="Times New Roman"/>
                <w:b w:val="false"/>
                <w:i w:val="false"/>
                <w:color w:val="000000"/>
                <w:sz w:val="20"/>
              </w:rPr>
              <w:t>наркотиков в результате</w:t>
            </w:r>
            <w:r>
              <w:br/>
            </w:r>
            <w:r>
              <w:rPr>
                <w:rFonts w:ascii="Times New Roman"/>
                <w:b w:val="false"/>
                <w:i w:val="false"/>
                <w:color w:val="000000"/>
                <w:sz w:val="20"/>
              </w:rPr>
              <w:t>
</w:t>
            </w:r>
            <w:r>
              <w:rPr>
                <w:rFonts w:ascii="Times New Roman"/>
                <w:b w:val="false"/>
                <w:i w:val="false"/>
                <w:color w:val="000000"/>
                <w:sz w:val="20"/>
              </w:rPr>
              <w:t>применения служебно-</w:t>
            </w:r>
            <w:r>
              <w:br/>
            </w:r>
            <w:r>
              <w:rPr>
                <w:rFonts w:ascii="Times New Roman"/>
                <w:b w:val="false"/>
                <w:i w:val="false"/>
                <w:color w:val="000000"/>
                <w:sz w:val="20"/>
              </w:rPr>
              <w:t>
</w:t>
            </w:r>
            <w:r>
              <w:rPr>
                <w:rFonts w:ascii="Times New Roman"/>
                <w:b w:val="false"/>
                <w:i w:val="false"/>
                <w:color w:val="000000"/>
                <w:sz w:val="20"/>
              </w:rPr>
              <w:t>розыскных собак, прошедших</w:t>
            </w:r>
            <w:r>
              <w:br/>
            </w:r>
            <w:r>
              <w:rPr>
                <w:rFonts w:ascii="Times New Roman"/>
                <w:b w:val="false"/>
                <w:i w:val="false"/>
                <w:color w:val="000000"/>
                <w:sz w:val="20"/>
              </w:rPr>
              <w:t>
</w:t>
            </w:r>
            <w:r>
              <w:rPr>
                <w:rFonts w:ascii="Times New Roman"/>
                <w:b w:val="false"/>
                <w:i w:val="false"/>
                <w:color w:val="000000"/>
                <w:sz w:val="20"/>
              </w:rPr>
              <w:t>обучение в Кинологическом</w:t>
            </w:r>
            <w:r>
              <w:br/>
            </w:r>
            <w:r>
              <w:rPr>
                <w:rFonts w:ascii="Times New Roman"/>
                <w:b w:val="false"/>
                <w:i w:val="false"/>
                <w:color w:val="000000"/>
                <w:sz w:val="20"/>
              </w:rPr>
              <w:t>
</w:t>
            </w:r>
            <w:r>
              <w:rPr>
                <w:rFonts w:ascii="Times New Roman"/>
                <w:b w:val="false"/>
                <w:i w:val="false"/>
                <w:color w:val="000000"/>
                <w:sz w:val="20"/>
              </w:rPr>
              <w:t>центре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69 297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77 099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78 503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90 569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97 366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9"/>
        <w:gridCol w:w="4452"/>
        <w:gridCol w:w="1107"/>
        <w:gridCol w:w="1276"/>
        <w:gridCol w:w="1591"/>
        <w:gridCol w:w="1041"/>
        <w:gridCol w:w="1142"/>
        <w:gridCol w:w="1102"/>
      </w:tblGrid>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Администраторы республиканских бюджетных программ, местные</w:t>
            </w:r>
            <w:r>
              <w:br/>
            </w:r>
            <w:r>
              <w:rPr>
                <w:rFonts w:ascii="Times New Roman"/>
                <w:b w:val="false"/>
                <w:i w:val="false"/>
                <w:color w:val="000000"/>
                <w:sz w:val="20"/>
              </w:rPr>
              <w:t>
</w:t>
            </w:r>
            <w:r>
              <w:rPr>
                <w:rFonts w:ascii="Times New Roman"/>
                <w:b w:val="false"/>
                <w:i w:val="false"/>
                <w:color w:val="000000"/>
                <w:sz w:val="20"/>
              </w:rPr>
              <w:t>исполнительные органы областей, городов Астаны и Алматы</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Резерв Правительства Республики Казахстан</w:t>
            </w:r>
          </w:p>
        </w:tc>
      </w:tr>
      <w:tr>
        <w:trPr>
          <w:trHeight w:val="30" w:hRule="atLeast"/>
        </w:trPr>
        <w:tc>
          <w:tcPr>
            <w:tcW w:w="2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Чрезвычайный резерв Правительства Республики Казахстан для</w:t>
            </w:r>
            <w:r>
              <w:br/>
            </w:r>
            <w:r>
              <w:rPr>
                <w:rFonts w:ascii="Times New Roman"/>
                <w:b w:val="false"/>
                <w:i w:val="false"/>
                <w:color w:val="000000"/>
                <w:sz w:val="20"/>
              </w:rPr>
              <w:t>
</w:t>
            </w:r>
            <w:r>
              <w:rPr>
                <w:rFonts w:ascii="Times New Roman"/>
                <w:b w:val="false"/>
                <w:i w:val="false"/>
                <w:color w:val="000000"/>
                <w:sz w:val="20"/>
              </w:rPr>
              <w:t>ликвидации чрезвычайных ситуаций природного и техногенного характера</w:t>
            </w:r>
            <w:r>
              <w:br/>
            </w:r>
            <w:r>
              <w:rPr>
                <w:rFonts w:ascii="Times New Roman"/>
                <w:b w:val="false"/>
                <w:i w:val="false"/>
                <w:color w:val="000000"/>
                <w:sz w:val="20"/>
              </w:rPr>
              <w:t>
</w:t>
            </w:r>
            <w:r>
              <w:rPr>
                <w:rFonts w:ascii="Times New Roman"/>
                <w:b w:val="false"/>
                <w:i w:val="false"/>
                <w:color w:val="000000"/>
                <w:sz w:val="20"/>
              </w:rPr>
              <w:t xml:space="preserve">на </w:t>
            </w:r>
            <w:r>
              <w:rPr>
                <w:rFonts w:ascii="Times New Roman"/>
                <w:b w:val="false"/>
                <w:i w:val="false"/>
                <w:color w:val="000000"/>
                <w:sz w:val="20"/>
              </w:rPr>
              <w:t>территории Республики Казахстан и других государств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Резерв Правительства Республики Казахстан на неотложные затраты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Резерв Правительства Республики Казахстан на исполнение</w:t>
            </w:r>
            <w:r>
              <w:br/>
            </w:r>
            <w:r>
              <w:rPr>
                <w:rFonts w:ascii="Times New Roman"/>
                <w:b w:val="false"/>
                <w:i w:val="false"/>
                <w:color w:val="000000"/>
                <w:sz w:val="20"/>
              </w:rPr>
              <w:t>
</w:t>
            </w:r>
            <w:r>
              <w:rPr>
                <w:rFonts w:ascii="Times New Roman"/>
                <w:b w:val="false"/>
                <w:i w:val="false"/>
                <w:color w:val="000000"/>
                <w:sz w:val="20"/>
              </w:rPr>
              <w:t>обязательств по решениям судов</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финансирования расходов, определенных Правительством</w:t>
            </w:r>
            <w:r>
              <w:br/>
            </w:r>
            <w:r>
              <w:rPr>
                <w:rFonts w:ascii="Times New Roman"/>
                <w:b w:val="false"/>
                <w:i w:val="false"/>
                <w:color w:val="000000"/>
                <w:sz w:val="20"/>
              </w:rPr>
              <w:t>
</w:t>
            </w:r>
            <w:r>
              <w:rPr>
                <w:rFonts w:ascii="Times New Roman"/>
                <w:b w:val="false"/>
                <w:i w:val="false"/>
                <w:color w:val="000000"/>
                <w:sz w:val="20"/>
              </w:rPr>
              <w:t>Республики Казахстан и направленных на проведение мероприятий по</w:t>
            </w:r>
            <w:r>
              <w:br/>
            </w:r>
            <w:r>
              <w:rPr>
                <w:rFonts w:ascii="Times New Roman"/>
                <w:b w:val="false"/>
                <w:i w:val="false"/>
                <w:color w:val="000000"/>
                <w:sz w:val="20"/>
              </w:rPr>
              <w:t>
</w:t>
            </w:r>
            <w:r>
              <w:rPr>
                <w:rFonts w:ascii="Times New Roman"/>
                <w:b w:val="false"/>
                <w:i w:val="false"/>
                <w:color w:val="000000"/>
                <w:sz w:val="20"/>
              </w:rPr>
              <w:t>ликвидации чрезвычайных ситуаций природного и техногенного характера,</w:t>
            </w:r>
            <w:r>
              <w:br/>
            </w:r>
            <w:r>
              <w:rPr>
                <w:rFonts w:ascii="Times New Roman"/>
                <w:b w:val="false"/>
                <w:i w:val="false"/>
                <w:color w:val="000000"/>
                <w:sz w:val="20"/>
              </w:rPr>
              <w:t>
</w:t>
            </w:r>
            <w:r>
              <w:rPr>
                <w:rFonts w:ascii="Times New Roman"/>
                <w:b w:val="false"/>
                <w:i w:val="false"/>
                <w:color w:val="000000"/>
                <w:sz w:val="20"/>
              </w:rPr>
              <w:t>оказание официальной гуманитарной помощи Республикой Казахстан другим</w:t>
            </w:r>
            <w:r>
              <w:br/>
            </w:r>
            <w:r>
              <w:rPr>
                <w:rFonts w:ascii="Times New Roman"/>
                <w:b w:val="false"/>
                <w:i w:val="false"/>
                <w:color w:val="000000"/>
                <w:sz w:val="20"/>
              </w:rPr>
              <w:t>
</w:t>
            </w:r>
            <w:r>
              <w:rPr>
                <w:rFonts w:ascii="Times New Roman"/>
                <w:b w:val="false"/>
                <w:i w:val="false"/>
                <w:color w:val="000000"/>
                <w:sz w:val="20"/>
              </w:rPr>
              <w:t>государствам; по устранению ситуаций, угрожающих политической,</w:t>
            </w:r>
            <w:r>
              <w:br/>
            </w:r>
            <w:r>
              <w:rPr>
                <w:rFonts w:ascii="Times New Roman"/>
                <w:b w:val="false"/>
                <w:i w:val="false"/>
                <w:color w:val="000000"/>
                <w:sz w:val="20"/>
              </w:rPr>
              <w:t>
</w:t>
            </w:r>
            <w:r>
              <w:rPr>
                <w:rFonts w:ascii="Times New Roman"/>
                <w:b w:val="false"/>
                <w:i w:val="false"/>
                <w:color w:val="000000"/>
                <w:sz w:val="20"/>
              </w:rPr>
              <w:t>экономической и социальной стабильности Республики Казахстан или ее</w:t>
            </w:r>
            <w:r>
              <w:br/>
            </w:r>
            <w:r>
              <w:rPr>
                <w:rFonts w:ascii="Times New Roman"/>
                <w:b w:val="false"/>
                <w:i w:val="false"/>
                <w:color w:val="000000"/>
                <w:sz w:val="20"/>
              </w:rPr>
              <w:t>
</w:t>
            </w:r>
            <w:r>
              <w:rPr>
                <w:rFonts w:ascii="Times New Roman"/>
                <w:b w:val="false"/>
                <w:i w:val="false"/>
                <w:color w:val="000000"/>
                <w:sz w:val="20"/>
              </w:rPr>
              <w:t>административно-территориальной единице, а также жизни и здоровью</w:t>
            </w:r>
            <w:r>
              <w:br/>
            </w:r>
            <w:r>
              <w:rPr>
                <w:rFonts w:ascii="Times New Roman"/>
                <w:b w:val="false"/>
                <w:i w:val="false"/>
                <w:color w:val="000000"/>
                <w:sz w:val="20"/>
              </w:rPr>
              <w:t>
</w:t>
            </w:r>
            <w:r>
              <w:rPr>
                <w:rFonts w:ascii="Times New Roman"/>
                <w:b w:val="false"/>
                <w:i w:val="false"/>
                <w:color w:val="000000"/>
                <w:sz w:val="20"/>
              </w:rPr>
              <w:t>людей, на иные непредвиденные затраты, а также обеспечение</w:t>
            </w:r>
            <w:r>
              <w:br/>
            </w:r>
            <w:r>
              <w:rPr>
                <w:rFonts w:ascii="Times New Roman"/>
                <w:b w:val="false"/>
                <w:i w:val="false"/>
                <w:color w:val="000000"/>
                <w:sz w:val="20"/>
              </w:rPr>
              <w:t>
</w:t>
            </w:r>
            <w:r>
              <w:rPr>
                <w:rFonts w:ascii="Times New Roman"/>
                <w:b w:val="false"/>
                <w:i w:val="false"/>
                <w:color w:val="000000"/>
                <w:sz w:val="20"/>
              </w:rPr>
              <w:t>финансирования расходов, направленных на исполнение решений судов по</w:t>
            </w:r>
            <w:r>
              <w:br/>
            </w:r>
            <w:r>
              <w:rPr>
                <w:rFonts w:ascii="Times New Roman"/>
                <w:b w:val="false"/>
                <w:i w:val="false"/>
                <w:color w:val="000000"/>
                <w:sz w:val="20"/>
              </w:rPr>
              <w:t>
</w:t>
            </w:r>
            <w:r>
              <w:rPr>
                <w:rFonts w:ascii="Times New Roman"/>
                <w:b w:val="false"/>
                <w:i w:val="false"/>
                <w:color w:val="000000"/>
                <w:sz w:val="20"/>
              </w:rPr>
              <w:t>обязательствам Правительства, центральных государственных органов,</w:t>
            </w:r>
            <w:r>
              <w:br/>
            </w:r>
            <w:r>
              <w:rPr>
                <w:rFonts w:ascii="Times New Roman"/>
                <w:b w:val="false"/>
                <w:i w:val="false"/>
                <w:color w:val="000000"/>
                <w:sz w:val="20"/>
              </w:rPr>
              <w:t>
</w:t>
            </w:r>
            <w:r>
              <w:rPr>
                <w:rFonts w:ascii="Times New Roman"/>
                <w:b w:val="false"/>
                <w:i w:val="false"/>
                <w:color w:val="000000"/>
                <w:sz w:val="20"/>
              </w:rPr>
              <w:t>территориальных подразделений и местных исполнительных органов</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2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выделения</w:t>
            </w:r>
            <w:r>
              <w:br/>
            </w:r>
            <w:r>
              <w:rPr>
                <w:rFonts w:ascii="Times New Roman"/>
                <w:b w:val="false"/>
                <w:i w:val="false"/>
                <w:color w:val="000000"/>
                <w:sz w:val="20"/>
              </w:rPr>
              <w:t>
</w:t>
            </w:r>
            <w:r>
              <w:rPr>
                <w:rFonts w:ascii="Times New Roman"/>
                <w:b w:val="false"/>
                <w:i w:val="false"/>
                <w:color w:val="000000"/>
                <w:sz w:val="20"/>
              </w:rPr>
              <w:t>средств из резерва</w:t>
            </w:r>
            <w:r>
              <w:br/>
            </w:r>
            <w:r>
              <w:rPr>
                <w:rFonts w:ascii="Times New Roman"/>
                <w:b w:val="false"/>
                <w:i w:val="false"/>
                <w:color w:val="000000"/>
                <w:sz w:val="20"/>
              </w:rPr>
              <w:t>
</w:t>
            </w:r>
            <w:r>
              <w:rPr>
                <w:rFonts w:ascii="Times New Roman"/>
                <w:b w:val="false"/>
                <w:i w:val="false"/>
                <w:color w:val="000000"/>
                <w:sz w:val="20"/>
              </w:rPr>
              <w:t>Правительства Республики</w:t>
            </w:r>
            <w:r>
              <w:br/>
            </w:r>
            <w:r>
              <w:rPr>
                <w:rFonts w:ascii="Times New Roman"/>
                <w:b w:val="false"/>
                <w:i w:val="false"/>
                <w:color w:val="000000"/>
                <w:sz w:val="20"/>
              </w:rPr>
              <w:t>
</w:t>
            </w:r>
            <w:r>
              <w:rPr>
                <w:rFonts w:ascii="Times New Roman"/>
                <w:b w:val="false"/>
                <w:i w:val="false"/>
                <w:color w:val="000000"/>
                <w:sz w:val="20"/>
              </w:rPr>
              <w:t>Казахстан в соответствии с</w:t>
            </w:r>
            <w:r>
              <w:br/>
            </w:r>
            <w:r>
              <w:rPr>
                <w:rFonts w:ascii="Times New Roman"/>
                <w:b w:val="false"/>
                <w:i w:val="false"/>
                <w:color w:val="000000"/>
                <w:sz w:val="20"/>
              </w:rPr>
              <w:t>
</w:t>
            </w:r>
            <w:r>
              <w:rPr>
                <w:rFonts w:ascii="Times New Roman"/>
                <w:b w:val="false"/>
                <w:i w:val="false"/>
                <w:color w:val="000000"/>
                <w:sz w:val="20"/>
              </w:rPr>
              <w:t>решениями Правительства</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63 097 126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43 779 364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56 043 224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55 511 156</w:t>
            </w:r>
          </w:p>
        </w:tc>
      </w:tr>
      <w:tr>
        <w:trPr>
          <w:trHeight w:val="30" w:hRule="atLeast"/>
        </w:trPr>
        <w:tc>
          <w:tcPr>
            <w:tcW w:w="0" w:type="auto"/>
            <w:vMerge/>
            <w:tcBorders>
              <w:top w:val="nil"/>
              <w:left w:val="single" w:color="cfcfcf" w:sz="5"/>
              <w:bottom w:val="single" w:color="cfcfcf" w:sz="5"/>
              <w:right w:val="single" w:color="cfcfcf" w:sz="5"/>
            </w:tcBorders>
          </w:tcP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выделения</w:t>
            </w:r>
            <w:r>
              <w:br/>
            </w:r>
            <w:r>
              <w:rPr>
                <w:rFonts w:ascii="Times New Roman"/>
                <w:b w:val="false"/>
                <w:i w:val="false"/>
                <w:color w:val="000000"/>
                <w:sz w:val="20"/>
              </w:rPr>
              <w:t>
</w:t>
            </w:r>
            <w:r>
              <w:rPr>
                <w:rFonts w:ascii="Times New Roman"/>
                <w:b w:val="false"/>
                <w:i w:val="false"/>
                <w:color w:val="000000"/>
                <w:sz w:val="20"/>
              </w:rPr>
              <w:t>средств из резерва</w:t>
            </w:r>
            <w:r>
              <w:br/>
            </w:r>
            <w:r>
              <w:rPr>
                <w:rFonts w:ascii="Times New Roman"/>
                <w:b w:val="false"/>
                <w:i w:val="false"/>
                <w:color w:val="000000"/>
                <w:sz w:val="20"/>
              </w:rPr>
              <w:t>
</w:t>
            </w:r>
            <w:r>
              <w:rPr>
                <w:rFonts w:ascii="Times New Roman"/>
                <w:b w:val="false"/>
                <w:i w:val="false"/>
                <w:color w:val="000000"/>
                <w:sz w:val="20"/>
              </w:rPr>
              <w:t>Правительства Республики</w:t>
            </w:r>
            <w:r>
              <w:br/>
            </w:r>
            <w:r>
              <w:rPr>
                <w:rFonts w:ascii="Times New Roman"/>
                <w:b w:val="false"/>
                <w:i w:val="false"/>
                <w:color w:val="000000"/>
                <w:sz w:val="20"/>
              </w:rPr>
              <w:t>
</w:t>
            </w:r>
            <w:r>
              <w:rPr>
                <w:rFonts w:ascii="Times New Roman"/>
                <w:b w:val="false"/>
                <w:i w:val="false"/>
                <w:color w:val="000000"/>
                <w:sz w:val="20"/>
              </w:rPr>
              <w:t>Казахстан в соответствии с</w:t>
            </w:r>
            <w:r>
              <w:br/>
            </w:r>
            <w:r>
              <w:rPr>
                <w:rFonts w:ascii="Times New Roman"/>
                <w:b w:val="false"/>
                <w:i w:val="false"/>
                <w:color w:val="000000"/>
                <w:sz w:val="20"/>
              </w:rPr>
              <w:t>
</w:t>
            </w:r>
            <w:r>
              <w:rPr>
                <w:rFonts w:ascii="Times New Roman"/>
                <w:b w:val="false"/>
                <w:i w:val="false"/>
                <w:color w:val="000000"/>
                <w:sz w:val="20"/>
              </w:rPr>
              <w:t>решениями Правительства</w:t>
            </w:r>
            <w:r>
              <w:br/>
            </w:r>
            <w:r>
              <w:rPr>
                <w:rFonts w:ascii="Times New Roman"/>
                <w:b w:val="false"/>
                <w:i w:val="false"/>
                <w:color w:val="000000"/>
                <w:sz w:val="20"/>
              </w:rPr>
              <w:t>
</w:t>
            </w:r>
            <w:r>
              <w:rPr>
                <w:rFonts w:ascii="Times New Roman"/>
                <w:b w:val="false"/>
                <w:i w:val="false"/>
                <w:color w:val="000000"/>
                <w:sz w:val="20"/>
              </w:rPr>
              <w:t>Республики Казахстан на</w:t>
            </w:r>
            <w:r>
              <w:br/>
            </w:r>
            <w:r>
              <w:rPr>
                <w:rFonts w:ascii="Times New Roman"/>
                <w:b w:val="false"/>
                <w:i w:val="false"/>
                <w:color w:val="000000"/>
                <w:sz w:val="20"/>
              </w:rPr>
              <w:t>
</w:t>
            </w:r>
            <w:r>
              <w:rPr>
                <w:rFonts w:ascii="Times New Roman"/>
                <w:b w:val="false"/>
                <w:i w:val="false"/>
                <w:color w:val="000000"/>
                <w:sz w:val="20"/>
              </w:rPr>
              <w:t>исполнение обязательств по</w:t>
            </w:r>
            <w:r>
              <w:br/>
            </w:r>
            <w:r>
              <w:rPr>
                <w:rFonts w:ascii="Times New Roman"/>
                <w:b w:val="false"/>
                <w:i w:val="false"/>
                <w:color w:val="000000"/>
                <w:sz w:val="20"/>
              </w:rPr>
              <w:t>
</w:t>
            </w:r>
            <w:r>
              <w:rPr>
                <w:rFonts w:ascii="Times New Roman"/>
                <w:b w:val="false"/>
                <w:i w:val="false"/>
                <w:color w:val="000000"/>
                <w:sz w:val="20"/>
              </w:rPr>
              <w:t>решениям судов</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выделение</w:t>
            </w:r>
            <w:r>
              <w:br/>
            </w:r>
            <w:r>
              <w:rPr>
                <w:rFonts w:ascii="Times New Roman"/>
                <w:b w:val="false"/>
                <w:i w:val="false"/>
                <w:color w:val="000000"/>
                <w:sz w:val="20"/>
              </w:rPr>
              <w:t>
</w:t>
            </w:r>
            <w:r>
              <w:rPr>
                <w:rFonts w:ascii="Times New Roman"/>
                <w:b w:val="false"/>
                <w:i w:val="false"/>
                <w:color w:val="000000"/>
                <w:sz w:val="20"/>
              </w:rPr>
              <w:t>средств из резерва</w:t>
            </w:r>
            <w:r>
              <w:br/>
            </w:r>
            <w:r>
              <w:rPr>
                <w:rFonts w:ascii="Times New Roman"/>
                <w:b w:val="false"/>
                <w:i w:val="false"/>
                <w:color w:val="000000"/>
                <w:sz w:val="20"/>
              </w:rPr>
              <w:t>
</w:t>
            </w:r>
            <w:r>
              <w:rPr>
                <w:rFonts w:ascii="Times New Roman"/>
                <w:b w:val="false"/>
                <w:i w:val="false"/>
                <w:color w:val="000000"/>
                <w:sz w:val="20"/>
              </w:rPr>
              <w:t>Правительства Республики</w:t>
            </w:r>
            <w:r>
              <w:br/>
            </w:r>
            <w:r>
              <w:rPr>
                <w:rFonts w:ascii="Times New Roman"/>
                <w:b w:val="false"/>
                <w:i w:val="false"/>
                <w:color w:val="000000"/>
                <w:sz w:val="20"/>
              </w:rPr>
              <w:t>
</w:t>
            </w:r>
            <w:r>
              <w:rPr>
                <w:rFonts w:ascii="Times New Roman"/>
                <w:b w:val="false"/>
                <w:i w:val="false"/>
                <w:color w:val="000000"/>
                <w:sz w:val="20"/>
              </w:rPr>
              <w:t>Казахстан в соответствии с</w:t>
            </w:r>
            <w:r>
              <w:br/>
            </w:r>
            <w:r>
              <w:rPr>
                <w:rFonts w:ascii="Times New Roman"/>
                <w:b w:val="false"/>
                <w:i w:val="false"/>
                <w:color w:val="000000"/>
                <w:sz w:val="20"/>
              </w:rPr>
              <w:t>
</w:t>
            </w:r>
            <w:r>
              <w:rPr>
                <w:rFonts w:ascii="Times New Roman"/>
                <w:b w:val="false"/>
                <w:i w:val="false"/>
                <w:color w:val="000000"/>
                <w:sz w:val="20"/>
              </w:rPr>
              <w:t>решениями Правительства</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мероприятий в</w:t>
            </w:r>
            <w:r>
              <w:br/>
            </w:r>
            <w:r>
              <w:rPr>
                <w:rFonts w:ascii="Times New Roman"/>
                <w:b w:val="false"/>
                <w:i w:val="false"/>
                <w:color w:val="000000"/>
                <w:sz w:val="20"/>
              </w:rPr>
              <w:t>
</w:t>
            </w:r>
            <w:r>
              <w:rPr>
                <w:rFonts w:ascii="Times New Roman"/>
                <w:b w:val="false"/>
                <w:i w:val="false"/>
                <w:color w:val="000000"/>
                <w:sz w:val="20"/>
              </w:rPr>
              <w:t>полном объеме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стабильности и</w:t>
            </w:r>
            <w:r>
              <w:br/>
            </w:r>
            <w:r>
              <w:rPr>
                <w:rFonts w:ascii="Times New Roman"/>
                <w:b w:val="false"/>
                <w:i w:val="false"/>
                <w:color w:val="000000"/>
                <w:sz w:val="20"/>
              </w:rPr>
              <w:t>
</w:t>
            </w:r>
            <w:r>
              <w:rPr>
                <w:rFonts w:ascii="Times New Roman"/>
                <w:b w:val="false"/>
                <w:i w:val="false"/>
                <w:color w:val="000000"/>
                <w:sz w:val="20"/>
              </w:rPr>
              <w:t>устойчивого развития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63 097 126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43 779 364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56 043 224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55 511 156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4"/>
        <w:gridCol w:w="4267"/>
        <w:gridCol w:w="1076"/>
        <w:gridCol w:w="1240"/>
        <w:gridCol w:w="1547"/>
        <w:gridCol w:w="1000"/>
        <w:gridCol w:w="1100"/>
        <w:gridCol w:w="1058"/>
      </w:tblGrid>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программ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финансов Республики Казахстан</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Выполнение обязательств по государственным гарантиям</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Исполнение обязательств за заемщиков по государственным гарантиям</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выполнения</w:t>
            </w:r>
            <w:r>
              <w:br/>
            </w:r>
            <w:r>
              <w:rPr>
                <w:rFonts w:ascii="Times New Roman"/>
                <w:b w:val="false"/>
                <w:i w:val="false"/>
                <w:color w:val="000000"/>
                <w:sz w:val="20"/>
              </w:rPr>
              <w:t>
</w:t>
            </w:r>
            <w:r>
              <w:rPr>
                <w:rFonts w:ascii="Times New Roman"/>
                <w:b w:val="false"/>
                <w:i w:val="false"/>
                <w:color w:val="000000"/>
                <w:sz w:val="20"/>
              </w:rPr>
              <w:t>обязательств по</w:t>
            </w:r>
            <w:r>
              <w:br/>
            </w:r>
            <w:r>
              <w:rPr>
                <w:rFonts w:ascii="Times New Roman"/>
                <w:b w:val="false"/>
                <w:i w:val="false"/>
                <w:color w:val="000000"/>
                <w:sz w:val="20"/>
              </w:rPr>
              <w:t>
</w:t>
            </w:r>
            <w:r>
              <w:rPr>
                <w:rFonts w:ascii="Times New Roman"/>
                <w:b w:val="false"/>
                <w:i w:val="false"/>
                <w:color w:val="000000"/>
                <w:sz w:val="20"/>
              </w:rPr>
              <w:t>государственным гарантиям</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3 075 436</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1 982 054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1 887 592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1 747 853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410 827</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и полное</w:t>
            </w:r>
            <w:r>
              <w:br/>
            </w:r>
            <w:r>
              <w:rPr>
                <w:rFonts w:ascii="Times New Roman"/>
                <w:b w:val="false"/>
                <w:i w:val="false"/>
                <w:color w:val="000000"/>
                <w:sz w:val="20"/>
              </w:rPr>
              <w:t>
</w:t>
            </w:r>
            <w:r>
              <w:rPr>
                <w:rFonts w:ascii="Times New Roman"/>
                <w:b w:val="false"/>
                <w:i w:val="false"/>
                <w:color w:val="000000"/>
                <w:sz w:val="20"/>
              </w:rPr>
              <w:t>выполнение обязательств по</w:t>
            </w:r>
            <w:r>
              <w:br/>
            </w:r>
            <w:r>
              <w:rPr>
                <w:rFonts w:ascii="Times New Roman"/>
                <w:b w:val="false"/>
                <w:i w:val="false"/>
                <w:color w:val="000000"/>
                <w:sz w:val="20"/>
              </w:rPr>
              <w:t>
</w:t>
            </w:r>
            <w:r>
              <w:rPr>
                <w:rFonts w:ascii="Times New Roman"/>
                <w:b w:val="false"/>
                <w:i w:val="false"/>
                <w:color w:val="000000"/>
                <w:sz w:val="20"/>
              </w:rPr>
              <w:t>государственным гарантиям</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запланированных</w:t>
            </w:r>
            <w:r>
              <w:br/>
            </w:r>
            <w:r>
              <w:rPr>
                <w:rFonts w:ascii="Times New Roman"/>
                <w:b w:val="false"/>
                <w:i w:val="false"/>
                <w:color w:val="000000"/>
                <w:sz w:val="20"/>
              </w:rPr>
              <w:t>
</w:t>
            </w:r>
            <w:r>
              <w:rPr>
                <w:rFonts w:ascii="Times New Roman"/>
                <w:b w:val="false"/>
                <w:i w:val="false"/>
                <w:color w:val="000000"/>
                <w:sz w:val="20"/>
              </w:rPr>
              <w:t>мероприятий в полном</w:t>
            </w:r>
            <w:r>
              <w:br/>
            </w:r>
            <w:r>
              <w:rPr>
                <w:rFonts w:ascii="Times New Roman"/>
                <w:b w:val="false"/>
                <w:i w:val="false"/>
                <w:color w:val="000000"/>
                <w:sz w:val="20"/>
              </w:rPr>
              <w:t>
</w:t>
            </w:r>
            <w:r>
              <w:rPr>
                <w:rFonts w:ascii="Times New Roman"/>
                <w:b w:val="false"/>
                <w:i w:val="false"/>
                <w:color w:val="000000"/>
                <w:sz w:val="20"/>
              </w:rPr>
              <w:t>объеме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полной и</w:t>
            </w:r>
            <w:r>
              <w:br/>
            </w:r>
            <w:r>
              <w:rPr>
                <w:rFonts w:ascii="Times New Roman"/>
                <w:b w:val="false"/>
                <w:i w:val="false"/>
                <w:color w:val="000000"/>
                <w:sz w:val="20"/>
              </w:rPr>
              <w:t>
</w:t>
            </w:r>
            <w:r>
              <w:rPr>
                <w:rFonts w:ascii="Times New Roman"/>
                <w:b w:val="false"/>
                <w:i w:val="false"/>
                <w:color w:val="000000"/>
                <w:sz w:val="20"/>
              </w:rPr>
              <w:t>своевременной выплаты</w:t>
            </w:r>
            <w:r>
              <w:br/>
            </w:r>
            <w:r>
              <w:rPr>
                <w:rFonts w:ascii="Times New Roman"/>
                <w:b w:val="false"/>
                <w:i w:val="false"/>
                <w:color w:val="000000"/>
                <w:sz w:val="20"/>
              </w:rPr>
              <w:t>
</w:t>
            </w:r>
            <w:r>
              <w:rPr>
                <w:rFonts w:ascii="Times New Roman"/>
                <w:b w:val="false"/>
                <w:i w:val="false"/>
                <w:color w:val="000000"/>
                <w:sz w:val="20"/>
              </w:rPr>
              <w:t>обязательств по</w:t>
            </w:r>
            <w:r>
              <w:br/>
            </w:r>
            <w:r>
              <w:rPr>
                <w:rFonts w:ascii="Times New Roman"/>
                <w:b w:val="false"/>
                <w:i w:val="false"/>
                <w:color w:val="000000"/>
                <w:sz w:val="20"/>
              </w:rPr>
              <w:t>
</w:t>
            </w:r>
            <w:r>
              <w:rPr>
                <w:rFonts w:ascii="Times New Roman"/>
                <w:b w:val="false"/>
                <w:i w:val="false"/>
                <w:color w:val="000000"/>
                <w:sz w:val="20"/>
              </w:rPr>
              <w:t>государственным гарантиям</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3 075 436</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1 982 054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1 887 592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1 747 853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410 827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4154"/>
        <w:gridCol w:w="1053"/>
        <w:gridCol w:w="1213"/>
        <w:gridCol w:w="1513"/>
        <w:gridCol w:w="973"/>
        <w:gridCol w:w="1074"/>
        <w:gridCol w:w="1054"/>
      </w:tblGrid>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финансов Республики Казахстан</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Резерв Правительства Республики Казахстан на покрытие дефицита</w:t>
            </w:r>
            <w:r>
              <w:br/>
            </w:r>
            <w:r>
              <w:rPr>
                <w:rFonts w:ascii="Times New Roman"/>
                <w:b w:val="false"/>
                <w:i w:val="false"/>
                <w:color w:val="000000"/>
                <w:sz w:val="20"/>
              </w:rPr>
              <w:t>
</w:t>
            </w:r>
            <w:r>
              <w:rPr>
                <w:rFonts w:ascii="Times New Roman"/>
                <w:b w:val="false"/>
                <w:i w:val="false"/>
                <w:color w:val="000000"/>
                <w:sz w:val="20"/>
              </w:rPr>
              <w:t>наличности по бюджетам</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 нижестоящих бюджетов на покрытие дефицита наличности</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кредитов</w:t>
            </w:r>
            <w:r>
              <w:br/>
            </w:r>
            <w:r>
              <w:rPr>
                <w:rFonts w:ascii="Times New Roman"/>
                <w:b w:val="false"/>
                <w:i w:val="false"/>
                <w:color w:val="000000"/>
                <w:sz w:val="20"/>
              </w:rPr>
              <w:t>
</w:t>
            </w:r>
            <w:r>
              <w:rPr>
                <w:rFonts w:ascii="Times New Roman"/>
                <w:b w:val="false"/>
                <w:i w:val="false"/>
                <w:color w:val="000000"/>
                <w:sz w:val="20"/>
              </w:rPr>
              <w:t>нижестоящих бюджетов на</w:t>
            </w:r>
            <w:r>
              <w:br/>
            </w:r>
            <w:r>
              <w:rPr>
                <w:rFonts w:ascii="Times New Roman"/>
                <w:b w:val="false"/>
                <w:i w:val="false"/>
                <w:color w:val="000000"/>
                <w:sz w:val="20"/>
              </w:rPr>
              <w:t>
</w:t>
            </w:r>
            <w:r>
              <w:rPr>
                <w:rFonts w:ascii="Times New Roman"/>
                <w:b w:val="false"/>
                <w:i w:val="false"/>
                <w:color w:val="000000"/>
                <w:sz w:val="20"/>
              </w:rPr>
              <w:t>покрытие дефицита</w:t>
            </w:r>
            <w:r>
              <w:br/>
            </w:r>
            <w:r>
              <w:rPr>
                <w:rFonts w:ascii="Times New Roman"/>
                <w:b w:val="false"/>
                <w:i w:val="false"/>
                <w:color w:val="000000"/>
                <w:sz w:val="20"/>
              </w:rPr>
              <w:t>
</w:t>
            </w:r>
            <w:r>
              <w:rPr>
                <w:rFonts w:ascii="Times New Roman"/>
                <w:b w:val="false"/>
                <w:i w:val="false"/>
                <w:color w:val="000000"/>
                <w:sz w:val="20"/>
              </w:rPr>
              <w:t>наличности при наличии</w:t>
            </w:r>
            <w:r>
              <w:br/>
            </w:r>
            <w:r>
              <w:rPr>
                <w:rFonts w:ascii="Times New Roman"/>
                <w:b w:val="false"/>
                <w:i w:val="false"/>
                <w:color w:val="000000"/>
                <w:sz w:val="20"/>
              </w:rPr>
              <w:t>
</w:t>
            </w:r>
            <w:r>
              <w:rPr>
                <w:rFonts w:ascii="Times New Roman"/>
                <w:b w:val="false"/>
                <w:i w:val="false"/>
                <w:color w:val="000000"/>
                <w:sz w:val="20"/>
              </w:rPr>
              <w:t>решений Правительства</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Выделение в полном объеме</w:t>
            </w:r>
            <w:r>
              <w:br/>
            </w:r>
            <w:r>
              <w:rPr>
                <w:rFonts w:ascii="Times New Roman"/>
                <w:b w:val="false"/>
                <w:i w:val="false"/>
                <w:color w:val="000000"/>
                <w:sz w:val="20"/>
              </w:rPr>
              <w:t>
</w:t>
            </w:r>
            <w:r>
              <w:rPr>
                <w:rFonts w:ascii="Times New Roman"/>
                <w:b w:val="false"/>
                <w:i w:val="false"/>
                <w:color w:val="000000"/>
                <w:sz w:val="20"/>
              </w:rPr>
              <w:t>кредитных средств в</w:t>
            </w:r>
            <w:r>
              <w:br/>
            </w:r>
            <w:r>
              <w:rPr>
                <w:rFonts w:ascii="Times New Roman"/>
                <w:b w:val="false"/>
                <w:i w:val="false"/>
                <w:color w:val="000000"/>
                <w:sz w:val="20"/>
              </w:rPr>
              <w:t>
</w:t>
            </w:r>
            <w:r>
              <w:rPr>
                <w:rFonts w:ascii="Times New Roman"/>
                <w:b w:val="false"/>
                <w:i w:val="false"/>
                <w:color w:val="000000"/>
                <w:sz w:val="20"/>
              </w:rPr>
              <w:t>соответствии с заявками</w:t>
            </w:r>
            <w:r>
              <w:br/>
            </w:r>
            <w:r>
              <w:rPr>
                <w:rFonts w:ascii="Times New Roman"/>
                <w:b w:val="false"/>
                <w:i w:val="false"/>
                <w:color w:val="000000"/>
                <w:sz w:val="20"/>
              </w:rPr>
              <w:t>
</w:t>
            </w:r>
            <w:r>
              <w:rPr>
                <w:rFonts w:ascii="Times New Roman"/>
                <w:b w:val="false"/>
                <w:i w:val="false"/>
                <w:color w:val="000000"/>
                <w:sz w:val="20"/>
              </w:rPr>
              <w:t>местных исполнительных</w:t>
            </w:r>
            <w:r>
              <w:br/>
            </w:r>
            <w:r>
              <w:rPr>
                <w:rFonts w:ascii="Times New Roman"/>
                <w:b w:val="false"/>
                <w:i w:val="false"/>
                <w:color w:val="000000"/>
                <w:sz w:val="20"/>
              </w:rPr>
              <w:t>
</w:t>
            </w:r>
            <w:r>
              <w:rPr>
                <w:rFonts w:ascii="Times New Roman"/>
                <w:b w:val="false"/>
                <w:i w:val="false"/>
                <w:color w:val="000000"/>
                <w:sz w:val="20"/>
              </w:rPr>
              <w:t>органов, 100 %</w:t>
            </w:r>
            <w:r>
              <w:br/>
            </w:r>
            <w:r>
              <w:rPr>
                <w:rFonts w:ascii="Times New Roman"/>
                <w:b w:val="false"/>
                <w:i w:val="false"/>
                <w:color w:val="000000"/>
                <w:sz w:val="20"/>
              </w:rPr>
              <w:t>
</w:t>
            </w:r>
            <w:r>
              <w:rPr>
                <w:rFonts w:ascii="Times New Roman"/>
                <w:b w:val="false"/>
                <w:i w:val="false"/>
                <w:color w:val="000000"/>
                <w:sz w:val="20"/>
              </w:rPr>
              <w:t>обеспечение потребности</w:t>
            </w:r>
            <w:r>
              <w:br/>
            </w:r>
            <w:r>
              <w:rPr>
                <w:rFonts w:ascii="Times New Roman"/>
                <w:b w:val="false"/>
                <w:i w:val="false"/>
                <w:color w:val="000000"/>
                <w:sz w:val="20"/>
              </w:rPr>
              <w:t>
</w:t>
            </w:r>
            <w:r>
              <w:rPr>
                <w:rFonts w:ascii="Times New Roman"/>
                <w:b w:val="false"/>
                <w:i w:val="false"/>
                <w:color w:val="000000"/>
                <w:sz w:val="20"/>
              </w:rPr>
              <w:t>местных исполнительных</w:t>
            </w:r>
            <w:r>
              <w:br/>
            </w:r>
            <w:r>
              <w:rPr>
                <w:rFonts w:ascii="Times New Roman"/>
                <w:b w:val="false"/>
                <w:i w:val="false"/>
                <w:color w:val="000000"/>
                <w:sz w:val="20"/>
              </w:rPr>
              <w:t>
</w:t>
            </w:r>
            <w:r>
              <w:rPr>
                <w:rFonts w:ascii="Times New Roman"/>
                <w:b w:val="false"/>
                <w:i w:val="false"/>
                <w:color w:val="000000"/>
                <w:sz w:val="20"/>
              </w:rPr>
              <w:t>органов в кредитных</w:t>
            </w:r>
            <w:r>
              <w:br/>
            </w:r>
            <w:r>
              <w:rPr>
                <w:rFonts w:ascii="Times New Roman"/>
                <w:b w:val="false"/>
                <w:i w:val="false"/>
                <w:color w:val="000000"/>
                <w:sz w:val="20"/>
              </w:rPr>
              <w:t>
</w:t>
            </w:r>
            <w:r>
              <w:rPr>
                <w:rFonts w:ascii="Times New Roman"/>
                <w:b w:val="false"/>
                <w:i w:val="false"/>
                <w:color w:val="000000"/>
                <w:sz w:val="20"/>
              </w:rPr>
              <w:t>средствах для полного</w:t>
            </w:r>
            <w:r>
              <w:br/>
            </w:r>
            <w:r>
              <w:rPr>
                <w:rFonts w:ascii="Times New Roman"/>
                <w:b w:val="false"/>
                <w:i w:val="false"/>
                <w:color w:val="000000"/>
                <w:sz w:val="20"/>
              </w:rPr>
              <w:t>
</w:t>
            </w:r>
            <w:r>
              <w:rPr>
                <w:rFonts w:ascii="Times New Roman"/>
                <w:b w:val="false"/>
                <w:i w:val="false"/>
                <w:color w:val="000000"/>
                <w:sz w:val="20"/>
              </w:rPr>
              <w:t>покрытия дефицита</w:t>
            </w:r>
            <w:r>
              <w:br/>
            </w:r>
            <w:r>
              <w:rPr>
                <w:rFonts w:ascii="Times New Roman"/>
                <w:b w:val="false"/>
                <w:i w:val="false"/>
                <w:color w:val="000000"/>
                <w:sz w:val="20"/>
              </w:rPr>
              <w:t>
</w:t>
            </w:r>
            <w:r>
              <w:rPr>
                <w:rFonts w:ascii="Times New Roman"/>
                <w:b w:val="false"/>
                <w:i w:val="false"/>
                <w:color w:val="000000"/>
                <w:sz w:val="20"/>
              </w:rPr>
              <w:t>наличности по бюджетам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выделение</w:t>
            </w:r>
            <w:r>
              <w:br/>
            </w:r>
            <w:r>
              <w:rPr>
                <w:rFonts w:ascii="Times New Roman"/>
                <w:b w:val="false"/>
                <w:i w:val="false"/>
                <w:color w:val="000000"/>
                <w:sz w:val="20"/>
              </w:rPr>
              <w:t>
</w:t>
            </w:r>
            <w:r>
              <w:rPr>
                <w:rFonts w:ascii="Times New Roman"/>
                <w:b w:val="false"/>
                <w:i w:val="false"/>
                <w:color w:val="000000"/>
                <w:sz w:val="20"/>
              </w:rPr>
              <w:t>бюджетных кредитов</w:t>
            </w:r>
            <w:r>
              <w:br/>
            </w:r>
            <w:r>
              <w:rPr>
                <w:rFonts w:ascii="Times New Roman"/>
                <w:b w:val="false"/>
                <w:i w:val="false"/>
                <w:color w:val="000000"/>
                <w:sz w:val="20"/>
              </w:rPr>
              <w:t>
</w:t>
            </w:r>
            <w:r>
              <w:rPr>
                <w:rFonts w:ascii="Times New Roman"/>
                <w:b w:val="false"/>
                <w:i w:val="false"/>
                <w:color w:val="000000"/>
                <w:sz w:val="20"/>
              </w:rPr>
              <w:t>местным бюджетам на</w:t>
            </w:r>
            <w:r>
              <w:br/>
            </w:r>
            <w:r>
              <w:rPr>
                <w:rFonts w:ascii="Times New Roman"/>
                <w:b w:val="false"/>
                <w:i w:val="false"/>
                <w:color w:val="000000"/>
                <w:sz w:val="20"/>
              </w:rPr>
              <w:t>
</w:t>
            </w:r>
            <w:r>
              <w:rPr>
                <w:rFonts w:ascii="Times New Roman"/>
                <w:b w:val="false"/>
                <w:i w:val="false"/>
                <w:color w:val="000000"/>
                <w:sz w:val="20"/>
              </w:rPr>
              <w:t>покрытие дефицита</w:t>
            </w:r>
            <w:r>
              <w:br/>
            </w:r>
            <w:r>
              <w:rPr>
                <w:rFonts w:ascii="Times New Roman"/>
                <w:b w:val="false"/>
                <w:i w:val="false"/>
                <w:color w:val="000000"/>
                <w:sz w:val="20"/>
              </w:rPr>
              <w:t>
</w:t>
            </w:r>
            <w:r>
              <w:rPr>
                <w:rFonts w:ascii="Times New Roman"/>
                <w:b w:val="false"/>
                <w:i w:val="false"/>
                <w:color w:val="000000"/>
                <w:sz w:val="20"/>
              </w:rPr>
              <w:t>наличности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 покрытие дефицита</w:t>
            </w:r>
            <w:r>
              <w:br/>
            </w:r>
            <w:r>
              <w:rPr>
                <w:rFonts w:ascii="Times New Roman"/>
                <w:b w:val="false"/>
                <w:i w:val="false"/>
                <w:color w:val="000000"/>
                <w:sz w:val="20"/>
              </w:rPr>
              <w:t>
</w:t>
            </w:r>
            <w:r>
              <w:rPr>
                <w:rFonts w:ascii="Times New Roman"/>
                <w:b w:val="false"/>
                <w:i w:val="false"/>
                <w:color w:val="000000"/>
                <w:sz w:val="20"/>
              </w:rPr>
              <w:t>наличности по нижестоящим</w:t>
            </w:r>
            <w:r>
              <w:br/>
            </w:r>
            <w:r>
              <w:rPr>
                <w:rFonts w:ascii="Times New Roman"/>
                <w:b w:val="false"/>
                <w:i w:val="false"/>
                <w:color w:val="000000"/>
                <w:sz w:val="20"/>
              </w:rPr>
              <w:t>
</w:t>
            </w:r>
            <w:r>
              <w:rPr>
                <w:rFonts w:ascii="Times New Roman"/>
                <w:b w:val="false"/>
                <w:i w:val="false"/>
                <w:color w:val="000000"/>
                <w:sz w:val="20"/>
              </w:rPr>
              <w:t>бюджетам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1"/>
        <w:gridCol w:w="4345"/>
        <w:gridCol w:w="1112"/>
        <w:gridCol w:w="1287"/>
        <w:gridCol w:w="1598"/>
        <w:gridCol w:w="1047"/>
        <w:gridCol w:w="1155"/>
        <w:gridCol w:w="1135"/>
      </w:tblGrid>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программ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финансов Республики Казахстан</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Обслуживание правительственного долга</w:t>
            </w:r>
          </w:p>
        </w:tc>
      </w:tr>
      <w:tr>
        <w:trPr>
          <w:trHeight w:val="30" w:hRule="atLeast"/>
        </w:trPr>
        <w:tc>
          <w:tcPr>
            <w:tcW w:w="2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Выплата вознаграждений по займам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"Выплата комиссионных за размещение займов"</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вознаграждения (интереса), комиссионных и прочих платежей по</w:t>
            </w:r>
            <w:r>
              <w:br/>
            </w:r>
            <w:r>
              <w:rPr>
                <w:rFonts w:ascii="Times New Roman"/>
                <w:b w:val="false"/>
                <w:i w:val="false"/>
                <w:color w:val="000000"/>
                <w:sz w:val="20"/>
              </w:rPr>
              <w:t>
</w:t>
            </w:r>
            <w:r>
              <w:rPr>
                <w:rFonts w:ascii="Times New Roman"/>
                <w:b w:val="false"/>
                <w:i w:val="false"/>
                <w:color w:val="000000"/>
                <w:sz w:val="20"/>
              </w:rPr>
              <w:t>внешним и внутренним правительственным займам</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финансирования</w:t>
            </w:r>
            <w:r>
              <w:br/>
            </w:r>
            <w:r>
              <w:rPr>
                <w:rFonts w:ascii="Times New Roman"/>
                <w:b w:val="false"/>
                <w:i w:val="false"/>
                <w:color w:val="000000"/>
                <w:sz w:val="20"/>
              </w:rPr>
              <w:t>
</w:t>
            </w:r>
            <w:r>
              <w:rPr>
                <w:rFonts w:ascii="Times New Roman"/>
                <w:b w:val="false"/>
                <w:i w:val="false"/>
                <w:color w:val="000000"/>
                <w:sz w:val="20"/>
              </w:rPr>
              <w:t>дефицита бюджета в</w:t>
            </w:r>
            <w:r>
              <w:br/>
            </w:r>
            <w:r>
              <w:rPr>
                <w:rFonts w:ascii="Times New Roman"/>
                <w:b w:val="false"/>
                <w:i w:val="false"/>
                <w:color w:val="000000"/>
                <w:sz w:val="20"/>
              </w:rPr>
              <w:t>
</w:t>
            </w:r>
            <w:r>
              <w:rPr>
                <w:rFonts w:ascii="Times New Roman"/>
                <w:b w:val="false"/>
                <w:i w:val="false"/>
                <w:color w:val="000000"/>
                <w:sz w:val="20"/>
              </w:rPr>
              <w:t>соответствии с</w:t>
            </w:r>
            <w:r>
              <w:br/>
            </w:r>
            <w:r>
              <w:rPr>
                <w:rFonts w:ascii="Times New Roman"/>
                <w:b w:val="false"/>
                <w:i w:val="false"/>
                <w:color w:val="000000"/>
                <w:sz w:val="20"/>
              </w:rPr>
              <w:t>
</w:t>
            </w:r>
            <w:r>
              <w:rPr>
                <w:rFonts w:ascii="Times New Roman"/>
                <w:b w:val="false"/>
                <w:i w:val="false"/>
                <w:color w:val="000000"/>
                <w:sz w:val="20"/>
              </w:rPr>
              <w:t>потребностью бюджета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и полное</w:t>
            </w:r>
            <w:r>
              <w:br/>
            </w:r>
            <w:r>
              <w:rPr>
                <w:rFonts w:ascii="Times New Roman"/>
                <w:b w:val="false"/>
                <w:i w:val="false"/>
                <w:color w:val="000000"/>
                <w:sz w:val="20"/>
              </w:rPr>
              <w:t>
</w:t>
            </w:r>
            <w:r>
              <w:rPr>
                <w:rFonts w:ascii="Times New Roman"/>
                <w:b w:val="false"/>
                <w:i w:val="false"/>
                <w:color w:val="000000"/>
                <w:sz w:val="20"/>
              </w:rPr>
              <w:t>выполнение обязательств</w:t>
            </w:r>
            <w:r>
              <w:br/>
            </w:r>
            <w:r>
              <w:rPr>
                <w:rFonts w:ascii="Times New Roman"/>
                <w:b w:val="false"/>
                <w:i w:val="false"/>
                <w:color w:val="000000"/>
                <w:sz w:val="20"/>
              </w:rPr>
              <w:t>
</w:t>
            </w:r>
            <w:r>
              <w:rPr>
                <w:rFonts w:ascii="Times New Roman"/>
                <w:b w:val="false"/>
                <w:i w:val="false"/>
                <w:color w:val="000000"/>
                <w:sz w:val="20"/>
              </w:rPr>
              <w:t>Правительства Республики</w:t>
            </w:r>
            <w:r>
              <w:br/>
            </w:r>
            <w:r>
              <w:rPr>
                <w:rFonts w:ascii="Times New Roman"/>
                <w:b w:val="false"/>
                <w:i w:val="false"/>
                <w:color w:val="000000"/>
                <w:sz w:val="20"/>
              </w:rPr>
              <w:t>
</w:t>
            </w:r>
            <w:r>
              <w:rPr>
                <w:rFonts w:ascii="Times New Roman"/>
                <w:b w:val="false"/>
                <w:i w:val="false"/>
                <w:color w:val="000000"/>
                <w:sz w:val="20"/>
              </w:rPr>
              <w:t>Казахстан по обслуживанию</w:t>
            </w:r>
            <w:r>
              <w:br/>
            </w:r>
            <w:r>
              <w:rPr>
                <w:rFonts w:ascii="Times New Roman"/>
                <w:b w:val="false"/>
                <w:i w:val="false"/>
                <w:color w:val="000000"/>
                <w:sz w:val="20"/>
              </w:rPr>
              <w:t>
</w:t>
            </w:r>
            <w:r>
              <w:rPr>
                <w:rFonts w:ascii="Times New Roman"/>
                <w:b w:val="false"/>
                <w:i w:val="false"/>
                <w:color w:val="000000"/>
                <w:sz w:val="20"/>
              </w:rPr>
              <w:t>правительственного долга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Исполнение обязательств</w:t>
            </w:r>
            <w:r>
              <w:br/>
            </w:r>
            <w:r>
              <w:rPr>
                <w:rFonts w:ascii="Times New Roman"/>
                <w:b w:val="false"/>
                <w:i w:val="false"/>
                <w:color w:val="000000"/>
                <w:sz w:val="20"/>
              </w:rPr>
              <w:t>
</w:t>
            </w:r>
            <w:r>
              <w:rPr>
                <w:rFonts w:ascii="Times New Roman"/>
                <w:b w:val="false"/>
                <w:i w:val="false"/>
                <w:color w:val="000000"/>
                <w:sz w:val="20"/>
              </w:rPr>
              <w:t>по обслуживанию</w:t>
            </w:r>
            <w:r>
              <w:br/>
            </w:r>
            <w:r>
              <w:rPr>
                <w:rFonts w:ascii="Times New Roman"/>
                <w:b w:val="false"/>
                <w:i w:val="false"/>
                <w:color w:val="000000"/>
                <w:sz w:val="20"/>
              </w:rPr>
              <w:t>
</w:t>
            </w:r>
            <w:r>
              <w:rPr>
                <w:rFonts w:ascii="Times New Roman"/>
                <w:b w:val="false"/>
                <w:i w:val="false"/>
                <w:color w:val="000000"/>
                <w:sz w:val="20"/>
              </w:rPr>
              <w:t>правительственного долга,</w:t>
            </w:r>
            <w:r>
              <w:br/>
            </w:r>
            <w:r>
              <w:rPr>
                <w:rFonts w:ascii="Times New Roman"/>
                <w:b w:val="false"/>
                <w:i w:val="false"/>
                <w:color w:val="000000"/>
                <w:sz w:val="20"/>
              </w:rPr>
              <w:t>
</w:t>
            </w:r>
            <w:r>
              <w:rPr>
                <w:rFonts w:ascii="Times New Roman"/>
                <w:b w:val="false"/>
                <w:i w:val="false"/>
                <w:color w:val="000000"/>
                <w:sz w:val="20"/>
              </w:rPr>
              <w:t>отсутствие просроченных</w:t>
            </w:r>
            <w:r>
              <w:br/>
            </w:r>
            <w:r>
              <w:rPr>
                <w:rFonts w:ascii="Times New Roman"/>
                <w:b w:val="false"/>
                <w:i w:val="false"/>
                <w:color w:val="000000"/>
                <w:sz w:val="20"/>
              </w:rPr>
              <w:t>
</w:t>
            </w:r>
            <w:r>
              <w:rPr>
                <w:rFonts w:ascii="Times New Roman"/>
                <w:b w:val="false"/>
                <w:i w:val="false"/>
                <w:color w:val="000000"/>
                <w:sz w:val="20"/>
              </w:rPr>
              <w:t>платежей</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Своевременность и полнота</w:t>
            </w:r>
            <w:r>
              <w:br/>
            </w:r>
            <w:r>
              <w:rPr>
                <w:rFonts w:ascii="Times New Roman"/>
                <w:b w:val="false"/>
                <w:i w:val="false"/>
                <w:color w:val="000000"/>
                <w:sz w:val="20"/>
              </w:rPr>
              <w:t>
</w:t>
            </w:r>
            <w:r>
              <w:rPr>
                <w:rFonts w:ascii="Times New Roman"/>
                <w:b w:val="false"/>
                <w:i w:val="false"/>
                <w:color w:val="000000"/>
                <w:sz w:val="20"/>
              </w:rPr>
              <w:t>финансирования бюджетных</w:t>
            </w:r>
            <w:r>
              <w:br/>
            </w:r>
            <w:r>
              <w:rPr>
                <w:rFonts w:ascii="Times New Roman"/>
                <w:b w:val="false"/>
                <w:i w:val="false"/>
                <w:color w:val="000000"/>
                <w:sz w:val="20"/>
              </w:rPr>
              <w:t>
</w:t>
            </w:r>
            <w:r>
              <w:rPr>
                <w:rFonts w:ascii="Times New Roman"/>
                <w:b w:val="false"/>
                <w:i w:val="false"/>
                <w:color w:val="000000"/>
                <w:sz w:val="20"/>
              </w:rPr>
              <w:t>программ</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57 709 353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69 842 424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95 360 386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155 425 073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188 291 513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2"/>
        <w:gridCol w:w="4254"/>
        <w:gridCol w:w="1053"/>
        <w:gridCol w:w="1261"/>
        <w:gridCol w:w="1552"/>
        <w:gridCol w:w="991"/>
        <w:gridCol w:w="1074"/>
        <w:gridCol w:w="873"/>
      </w:tblGrid>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финансов Республики Казахстан</w:t>
            </w: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Модернизация таможенной службы</w:t>
            </w:r>
          </w:p>
        </w:tc>
      </w:tr>
      <w:tr>
        <w:trPr>
          <w:trHeight w:val="30" w:hRule="atLeast"/>
        </w:trPr>
        <w:tc>
          <w:tcPr>
            <w:tcW w:w="2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За счет внешних займов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За счет софинансирования внешних займов из республиканского</w:t>
            </w:r>
            <w:r>
              <w:br/>
            </w:r>
            <w:r>
              <w:rPr>
                <w:rFonts w:ascii="Times New Roman"/>
                <w:b w:val="false"/>
                <w:i w:val="false"/>
                <w:color w:val="000000"/>
                <w:sz w:val="20"/>
              </w:rPr>
              <w:t>
</w:t>
            </w:r>
            <w:r>
              <w:rPr>
                <w:rFonts w:ascii="Times New Roman"/>
                <w:b w:val="false"/>
                <w:i w:val="false"/>
                <w:color w:val="000000"/>
                <w:sz w:val="20"/>
              </w:rPr>
              <w:t>бюджета</w:t>
            </w: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устойчивой, эффективно функционирующей таможенной</w:t>
            </w:r>
            <w:r>
              <w:br/>
            </w:r>
            <w:r>
              <w:rPr>
                <w:rFonts w:ascii="Times New Roman"/>
                <w:b w:val="false"/>
                <w:i w:val="false"/>
                <w:color w:val="000000"/>
                <w:sz w:val="20"/>
              </w:rPr>
              <w:t>
</w:t>
            </w:r>
            <w:r>
              <w:rPr>
                <w:rFonts w:ascii="Times New Roman"/>
                <w:b w:val="false"/>
                <w:i w:val="false"/>
                <w:color w:val="000000"/>
                <w:sz w:val="20"/>
              </w:rPr>
              <w:t>системы, способствующей экономическому развитию и повышению</w:t>
            </w:r>
            <w:r>
              <w:br/>
            </w:r>
            <w:r>
              <w:rPr>
                <w:rFonts w:ascii="Times New Roman"/>
                <w:b w:val="false"/>
                <w:i w:val="false"/>
                <w:color w:val="000000"/>
                <w:sz w:val="20"/>
              </w:rPr>
              <w:t>
</w:t>
            </w:r>
            <w:r>
              <w:rPr>
                <w:rFonts w:ascii="Times New Roman"/>
                <w:b w:val="false"/>
                <w:i w:val="false"/>
                <w:color w:val="000000"/>
                <w:sz w:val="20"/>
              </w:rPr>
              <w:t>конкурентоспособности экономики Республики Казахстан</w:t>
            </w: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rPr>
                <w:rFonts w:ascii="Times New Roman"/>
                <w:b w:val="false"/>
                <w:i w:val="false"/>
                <w:color w:val="000000"/>
                <w:sz w:val="20"/>
              </w:rPr>
              <w:t>Совершенствование таможенной системы и повышение эффективности деятельности таможенных органов</w:t>
            </w: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Формирование устойчивой, эффективно функционирующей таможенной</w:t>
            </w:r>
            <w:r>
              <w:br/>
            </w:r>
            <w:r>
              <w:rPr>
                <w:rFonts w:ascii="Times New Roman"/>
                <w:b w:val="false"/>
                <w:i w:val="false"/>
                <w:color w:val="000000"/>
                <w:sz w:val="20"/>
              </w:rPr>
              <w:t>
</w:t>
            </w:r>
            <w:r>
              <w:rPr>
                <w:rFonts w:ascii="Times New Roman"/>
                <w:b w:val="false"/>
                <w:i w:val="false"/>
                <w:color w:val="000000"/>
                <w:sz w:val="20"/>
              </w:rPr>
              <w:t>системы, отвечающей международным стандартам, ориентированной на</w:t>
            </w:r>
            <w:r>
              <w:br/>
            </w:r>
            <w:r>
              <w:rPr>
                <w:rFonts w:ascii="Times New Roman"/>
                <w:b w:val="false"/>
                <w:i w:val="false"/>
                <w:color w:val="000000"/>
                <w:sz w:val="20"/>
              </w:rPr>
              <w:t>
</w:t>
            </w:r>
            <w:r>
              <w:rPr>
                <w:rFonts w:ascii="Times New Roman"/>
                <w:b w:val="false"/>
                <w:i w:val="false"/>
                <w:color w:val="000000"/>
                <w:sz w:val="20"/>
              </w:rPr>
              <w:t>качество предоставляемых услуг</w:t>
            </w:r>
          </w:p>
        </w:tc>
      </w:tr>
      <w:tr>
        <w:trPr>
          <w:trHeight w:val="30" w:hRule="atLeast"/>
        </w:trPr>
        <w:tc>
          <w:tcPr>
            <w:tcW w:w="2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Сокращение времени обслуживания участников внешнеэкономической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Гармонизация и унификация таможенных процедур в соответствии с международными стандартами, в интересах участников внешнеэкономической деятельности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2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Консалтинговые услуги</w:t>
            </w:r>
            <w:r>
              <w:br/>
            </w:r>
            <w:r>
              <w:rPr>
                <w:rFonts w:ascii="Times New Roman"/>
                <w:b w:val="false"/>
                <w:i w:val="false"/>
                <w:color w:val="000000"/>
                <w:sz w:val="20"/>
              </w:rPr>
              <w:t>
</w:t>
            </w:r>
            <w:r>
              <w:rPr>
                <w:rFonts w:ascii="Times New Roman"/>
                <w:b w:val="false"/>
                <w:i w:val="false"/>
                <w:color w:val="000000"/>
                <w:sz w:val="20"/>
              </w:rPr>
              <w:t>(включая разработку ТЭО)</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396 074</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37 367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243 408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243 408</w:t>
            </w:r>
          </w:p>
        </w:tc>
      </w:tr>
      <w:tr>
        <w:trPr>
          <w:trHeight w:val="30" w:hRule="atLeast"/>
        </w:trPr>
        <w:tc>
          <w:tcPr>
            <w:tcW w:w="0" w:type="auto"/>
            <w:vMerge/>
            <w:tcBorders>
              <w:top w:val="nil"/>
              <w:left w:val="single" w:color="cfcfcf" w:sz="5"/>
              <w:bottom w:val="single" w:color="cfcfcf" w:sz="5"/>
              <w:right w:val="single" w:color="cfcfcf" w:sz="5"/>
            </w:tcBorders>
          </w:tcP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должностных лиц</w:t>
            </w:r>
            <w:r>
              <w:br/>
            </w:r>
            <w:r>
              <w:rPr>
                <w:rFonts w:ascii="Times New Roman"/>
                <w:b w:val="false"/>
                <w:i w:val="false"/>
                <w:color w:val="000000"/>
                <w:sz w:val="20"/>
              </w:rPr>
              <w:t>
</w:t>
            </w:r>
            <w:r>
              <w:rPr>
                <w:rFonts w:ascii="Times New Roman"/>
                <w:b w:val="false"/>
                <w:i w:val="false"/>
                <w:color w:val="000000"/>
                <w:sz w:val="20"/>
              </w:rPr>
              <w:t>методам организации и</w:t>
            </w:r>
            <w:r>
              <w:br/>
            </w:r>
            <w:r>
              <w:rPr>
                <w:rFonts w:ascii="Times New Roman"/>
                <w:b w:val="false"/>
                <w:i w:val="false"/>
                <w:color w:val="000000"/>
                <w:sz w:val="20"/>
              </w:rPr>
              <w:t>
</w:t>
            </w:r>
            <w:r>
              <w:rPr>
                <w:rFonts w:ascii="Times New Roman"/>
                <w:b w:val="false"/>
                <w:i w:val="false"/>
                <w:color w:val="000000"/>
                <w:sz w:val="20"/>
              </w:rPr>
              <w:t>реформирования таможенной</w:t>
            </w:r>
            <w:r>
              <w:br/>
            </w:r>
            <w:r>
              <w:rPr>
                <w:rFonts w:ascii="Times New Roman"/>
                <w:b w:val="false"/>
                <w:i w:val="false"/>
                <w:color w:val="000000"/>
                <w:sz w:val="20"/>
              </w:rPr>
              <w:t>
</w:t>
            </w:r>
            <w:r>
              <w:rPr>
                <w:rFonts w:ascii="Times New Roman"/>
                <w:b w:val="false"/>
                <w:i w:val="false"/>
                <w:color w:val="000000"/>
                <w:sz w:val="20"/>
              </w:rPr>
              <w:t>службы, новым таможенным</w:t>
            </w:r>
            <w:r>
              <w:br/>
            </w:r>
            <w:r>
              <w:rPr>
                <w:rFonts w:ascii="Times New Roman"/>
                <w:b w:val="false"/>
                <w:i w:val="false"/>
                <w:color w:val="000000"/>
                <w:sz w:val="20"/>
              </w:rPr>
              <w:t>
</w:t>
            </w:r>
            <w:r>
              <w:rPr>
                <w:rFonts w:ascii="Times New Roman"/>
                <w:b w:val="false"/>
                <w:i w:val="false"/>
                <w:color w:val="000000"/>
                <w:sz w:val="20"/>
              </w:rPr>
              <w:t>процедурам, методам</w:t>
            </w:r>
            <w:r>
              <w:br/>
            </w:r>
            <w:r>
              <w:rPr>
                <w:rFonts w:ascii="Times New Roman"/>
                <w:b w:val="false"/>
                <w:i w:val="false"/>
                <w:color w:val="000000"/>
                <w:sz w:val="20"/>
              </w:rPr>
              <w:t>
</w:t>
            </w:r>
            <w:r>
              <w:rPr>
                <w:rFonts w:ascii="Times New Roman"/>
                <w:b w:val="false"/>
                <w:i w:val="false"/>
                <w:color w:val="000000"/>
                <w:sz w:val="20"/>
              </w:rPr>
              <w:t>анализа информации</w:t>
            </w:r>
            <w:r>
              <w:br/>
            </w:r>
            <w:r>
              <w:rPr>
                <w:rFonts w:ascii="Times New Roman"/>
                <w:b w:val="false"/>
                <w:i w:val="false"/>
                <w:color w:val="000000"/>
                <w:sz w:val="20"/>
              </w:rPr>
              <w:t>
</w:t>
            </w:r>
            <w:r>
              <w:rPr>
                <w:rFonts w:ascii="Times New Roman"/>
                <w:b w:val="false"/>
                <w:i w:val="false"/>
                <w:color w:val="000000"/>
                <w:sz w:val="20"/>
              </w:rPr>
              <w:t>статистики, управления</w:t>
            </w:r>
            <w:r>
              <w:br/>
            </w:r>
            <w:r>
              <w:rPr>
                <w:rFonts w:ascii="Times New Roman"/>
                <w:b w:val="false"/>
                <w:i w:val="false"/>
                <w:color w:val="000000"/>
                <w:sz w:val="20"/>
              </w:rPr>
              <w:t>
</w:t>
            </w:r>
            <w:r>
              <w:rPr>
                <w:rFonts w:ascii="Times New Roman"/>
                <w:b w:val="false"/>
                <w:i w:val="false"/>
                <w:color w:val="000000"/>
                <w:sz w:val="20"/>
              </w:rPr>
              <w:t>рисками и др.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148 579</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Ознакомительные и учебные</w:t>
            </w:r>
            <w:r>
              <w:br/>
            </w:r>
            <w:r>
              <w:rPr>
                <w:rFonts w:ascii="Times New Roman"/>
                <w:b w:val="false"/>
                <w:i w:val="false"/>
                <w:color w:val="000000"/>
                <w:sz w:val="20"/>
              </w:rPr>
              <w:t>
</w:t>
            </w:r>
            <w:r>
              <w:rPr>
                <w:rFonts w:ascii="Times New Roman"/>
                <w:b w:val="false"/>
                <w:i w:val="false"/>
                <w:color w:val="000000"/>
                <w:sz w:val="20"/>
              </w:rPr>
              <w:t>поездки и туры за рубеж</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учебной</w:t>
            </w:r>
            <w:r>
              <w:br/>
            </w:r>
            <w:r>
              <w:rPr>
                <w:rFonts w:ascii="Times New Roman"/>
                <w:b w:val="false"/>
                <w:i w:val="false"/>
                <w:color w:val="000000"/>
                <w:sz w:val="20"/>
              </w:rPr>
              <w:t>
</w:t>
            </w:r>
            <w:r>
              <w:rPr>
                <w:rFonts w:ascii="Times New Roman"/>
                <w:b w:val="false"/>
                <w:i w:val="false"/>
                <w:color w:val="000000"/>
                <w:sz w:val="20"/>
              </w:rPr>
              <w:t>литературы и подписка на</w:t>
            </w:r>
            <w:r>
              <w:br/>
            </w:r>
            <w:r>
              <w:rPr>
                <w:rFonts w:ascii="Times New Roman"/>
                <w:b w:val="false"/>
                <w:i w:val="false"/>
                <w:color w:val="000000"/>
                <w:sz w:val="20"/>
              </w:rPr>
              <w:t>
</w:t>
            </w:r>
            <w:r>
              <w:rPr>
                <w:rFonts w:ascii="Times New Roman"/>
                <w:b w:val="false"/>
                <w:i w:val="false"/>
                <w:color w:val="000000"/>
                <w:sz w:val="20"/>
              </w:rPr>
              <w:t>периодические и учебные</w:t>
            </w:r>
            <w:r>
              <w:br/>
            </w:r>
            <w:r>
              <w:rPr>
                <w:rFonts w:ascii="Times New Roman"/>
                <w:b w:val="false"/>
                <w:i w:val="false"/>
                <w:color w:val="000000"/>
                <w:sz w:val="20"/>
              </w:rPr>
              <w:t>
</w:t>
            </w:r>
            <w:r>
              <w:rPr>
                <w:rFonts w:ascii="Times New Roman"/>
                <w:b w:val="false"/>
                <w:i w:val="false"/>
                <w:color w:val="000000"/>
                <w:sz w:val="20"/>
              </w:rPr>
              <w:t>издания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3 639</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товаров,</w:t>
            </w:r>
            <w:r>
              <w:br/>
            </w:r>
            <w:r>
              <w:rPr>
                <w:rFonts w:ascii="Times New Roman"/>
                <w:b w:val="false"/>
                <w:i w:val="false"/>
                <w:color w:val="000000"/>
                <w:sz w:val="20"/>
              </w:rPr>
              <w:t>
</w:t>
            </w:r>
            <w:r>
              <w:rPr>
                <w:rFonts w:ascii="Times New Roman"/>
                <w:b w:val="false"/>
                <w:i w:val="false"/>
                <w:color w:val="000000"/>
                <w:sz w:val="20"/>
              </w:rPr>
              <w:t>относящихся к основным</w:t>
            </w:r>
            <w:r>
              <w:br/>
            </w:r>
            <w:r>
              <w:rPr>
                <w:rFonts w:ascii="Times New Roman"/>
                <w:b w:val="false"/>
                <w:i w:val="false"/>
                <w:color w:val="000000"/>
                <w:sz w:val="20"/>
              </w:rPr>
              <w:t>
</w:t>
            </w:r>
            <w:r>
              <w:rPr>
                <w:rFonts w:ascii="Times New Roman"/>
                <w:b w:val="false"/>
                <w:i w:val="false"/>
                <w:color w:val="000000"/>
                <w:sz w:val="20"/>
              </w:rPr>
              <w:t>средствам</w:t>
            </w:r>
            <w:r>
              <w:br/>
            </w:r>
            <w:r>
              <w:rPr>
                <w:rFonts w:ascii="Times New Roman"/>
                <w:b w:val="false"/>
                <w:i w:val="false"/>
                <w:color w:val="000000"/>
                <w:sz w:val="20"/>
              </w:rPr>
              <w:t>
</w:t>
            </w:r>
            <w:r>
              <w:rPr>
                <w:rFonts w:ascii="Times New Roman"/>
                <w:b w:val="false"/>
                <w:i w:val="false"/>
                <w:color w:val="000000"/>
                <w:sz w:val="20"/>
              </w:rPr>
              <w:t>(спецоборудование)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29 246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30 600</w:t>
            </w:r>
          </w:p>
        </w:tc>
      </w:tr>
      <w:tr>
        <w:trPr>
          <w:trHeight w:val="30" w:hRule="atLeast"/>
        </w:trPr>
        <w:tc>
          <w:tcPr>
            <w:tcW w:w="0" w:type="auto"/>
            <w:vMerge/>
            <w:tcBorders>
              <w:top w:val="nil"/>
              <w:left w:val="single" w:color="cfcfcf" w:sz="5"/>
              <w:bottom w:val="single" w:color="cfcfcf" w:sz="5"/>
              <w:right w:val="single" w:color="cfcfcf" w:sz="5"/>
            </w:tcBorders>
          </w:tcP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нематериальных активов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144 840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144 840</w:t>
            </w:r>
          </w:p>
        </w:tc>
      </w:tr>
      <w:tr>
        <w:trPr>
          <w:trHeight w:val="30" w:hRule="atLeast"/>
        </w:trPr>
        <w:tc>
          <w:tcPr>
            <w:tcW w:w="0" w:type="auto"/>
            <w:vMerge/>
            <w:tcBorders>
              <w:top w:val="nil"/>
              <w:left w:val="single" w:color="cfcfcf" w:sz="5"/>
              <w:bottom w:val="single" w:color="cfcfcf" w:sz="5"/>
              <w:right w:val="single" w:color="cfcfcf" w:sz="5"/>
            </w:tcBorders>
          </w:tcP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прочих</w:t>
            </w:r>
            <w:r>
              <w:br/>
            </w:r>
            <w:r>
              <w:rPr>
                <w:rFonts w:ascii="Times New Roman"/>
                <w:b w:val="false"/>
                <w:i w:val="false"/>
                <w:color w:val="000000"/>
                <w:sz w:val="20"/>
              </w:rPr>
              <w:t>
</w:t>
            </w:r>
            <w:r>
              <w:rPr>
                <w:rFonts w:ascii="Times New Roman"/>
                <w:b w:val="false"/>
                <w:i w:val="false"/>
                <w:color w:val="000000"/>
                <w:sz w:val="20"/>
              </w:rPr>
              <w:t>товаров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4 556</w:t>
            </w:r>
          </w:p>
        </w:tc>
      </w:tr>
      <w:tr>
        <w:trPr>
          <w:trHeight w:val="30" w:hRule="atLeast"/>
        </w:trPr>
        <w:tc>
          <w:tcPr>
            <w:tcW w:w="0" w:type="auto"/>
            <w:vMerge/>
            <w:tcBorders>
              <w:top w:val="nil"/>
              <w:left w:val="single" w:color="cfcfcf" w:sz="5"/>
              <w:bottom w:val="single" w:color="cfcfcf" w:sz="5"/>
              <w:right w:val="single" w:color="cfcfcf" w:sz="5"/>
            </w:tcBorders>
          </w:tcP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Операционные расходы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среднего</w:t>
            </w:r>
            <w:r>
              <w:br/>
            </w:r>
            <w:r>
              <w:rPr>
                <w:rFonts w:ascii="Times New Roman"/>
                <w:b w:val="false"/>
                <w:i w:val="false"/>
                <w:color w:val="000000"/>
                <w:sz w:val="20"/>
              </w:rPr>
              <w:t>
</w:t>
            </w:r>
            <w:r>
              <w:rPr>
                <w:rFonts w:ascii="Times New Roman"/>
                <w:b w:val="false"/>
                <w:i w:val="false"/>
                <w:color w:val="000000"/>
                <w:sz w:val="20"/>
              </w:rPr>
              <w:t>времени прохождения</w:t>
            </w:r>
            <w:r>
              <w:br/>
            </w:r>
            <w:r>
              <w:rPr>
                <w:rFonts w:ascii="Times New Roman"/>
                <w:b w:val="false"/>
                <w:i w:val="false"/>
                <w:color w:val="000000"/>
                <w:sz w:val="20"/>
              </w:rPr>
              <w:t>
</w:t>
            </w:r>
            <w:r>
              <w:rPr>
                <w:rFonts w:ascii="Times New Roman"/>
                <w:b w:val="false"/>
                <w:i w:val="false"/>
                <w:color w:val="000000"/>
                <w:sz w:val="20"/>
              </w:rPr>
              <w:t>таможенных процедур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w:t>
            </w:r>
            <w:r>
              <w:br/>
            </w:r>
            <w:r>
              <w:rPr>
                <w:rFonts w:ascii="Times New Roman"/>
                <w:b w:val="false"/>
                <w:i w:val="false"/>
                <w:color w:val="000000"/>
                <w:sz w:val="20"/>
              </w:rPr>
              <w:t>
</w:t>
            </w:r>
            <w:r>
              <w:rPr>
                <w:rFonts w:ascii="Times New Roman"/>
                <w:b w:val="false"/>
                <w:i w:val="false"/>
                <w:color w:val="000000"/>
                <w:sz w:val="20"/>
              </w:rPr>
              <w:t>дни</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w:t>
            </w:r>
            <w:r>
              <w:br/>
            </w:r>
            <w:r>
              <w:rPr>
                <w:rFonts w:ascii="Times New Roman"/>
                <w:b w:val="false"/>
                <w:i w:val="false"/>
                <w:color w:val="000000"/>
                <w:sz w:val="20"/>
              </w:rPr>
              <w:t>
</w:t>
            </w:r>
            <w:r>
              <w:rPr>
                <w:rFonts w:ascii="Times New Roman"/>
                <w:b w:val="false"/>
                <w:i w:val="false"/>
                <w:color w:val="000000"/>
                <w:sz w:val="20"/>
              </w:rPr>
              <w:t>до 8</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w:t>
            </w:r>
            <w:r>
              <w:br/>
            </w:r>
            <w:r>
              <w:rPr>
                <w:rFonts w:ascii="Times New Roman"/>
                <w:b w:val="false"/>
                <w:i w:val="false"/>
                <w:color w:val="000000"/>
                <w:sz w:val="20"/>
              </w:rPr>
              <w:t>
</w:t>
            </w:r>
            <w:r>
              <w:rPr>
                <w:rFonts w:ascii="Times New Roman"/>
                <w:b w:val="false"/>
                <w:i w:val="false"/>
                <w:color w:val="000000"/>
                <w:sz w:val="20"/>
              </w:rPr>
              <w:t>до 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w:t>
            </w:r>
            <w:r>
              <w:br/>
            </w:r>
            <w:r>
              <w:rPr>
                <w:rFonts w:ascii="Times New Roman"/>
                <w:b w:val="false"/>
                <w:i w:val="false"/>
                <w:color w:val="000000"/>
                <w:sz w:val="20"/>
              </w:rPr>
              <w:t>
</w:t>
            </w:r>
            <w:r>
              <w:rPr>
                <w:rFonts w:ascii="Times New Roman"/>
                <w:b w:val="false"/>
                <w:i w:val="false"/>
                <w:color w:val="000000"/>
                <w:sz w:val="20"/>
              </w:rPr>
              <w:t>до 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более</w:t>
            </w:r>
            <w:r>
              <w:br/>
            </w:r>
            <w:r>
              <w:rPr>
                <w:rFonts w:ascii="Times New Roman"/>
                <w:b w:val="false"/>
                <w:i w:val="false"/>
                <w:color w:val="000000"/>
                <w:sz w:val="20"/>
              </w:rPr>
              <w:t>
</w:t>
            </w: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более</w:t>
            </w:r>
            <w:r>
              <w:br/>
            </w:r>
            <w:r>
              <w:rPr>
                <w:rFonts w:ascii="Times New Roman"/>
                <w:b w:val="false"/>
                <w:i w:val="false"/>
                <w:color w:val="000000"/>
                <w:sz w:val="20"/>
              </w:rPr>
              <w:t>
</w:t>
            </w: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Стандартизация таможенных</w:t>
            </w:r>
            <w:r>
              <w:br/>
            </w:r>
            <w:r>
              <w:rPr>
                <w:rFonts w:ascii="Times New Roman"/>
                <w:b w:val="false"/>
                <w:i w:val="false"/>
                <w:color w:val="000000"/>
                <w:sz w:val="20"/>
              </w:rPr>
              <w:t>
</w:t>
            </w:r>
            <w:r>
              <w:rPr>
                <w:rFonts w:ascii="Times New Roman"/>
                <w:b w:val="false"/>
                <w:i w:val="false"/>
                <w:color w:val="000000"/>
                <w:sz w:val="20"/>
              </w:rPr>
              <w:t>процедур в соответствии с</w:t>
            </w:r>
            <w:r>
              <w:br/>
            </w:r>
            <w:r>
              <w:rPr>
                <w:rFonts w:ascii="Times New Roman"/>
                <w:b w:val="false"/>
                <w:i w:val="false"/>
                <w:color w:val="000000"/>
                <w:sz w:val="20"/>
              </w:rPr>
              <w:t>
</w:t>
            </w:r>
            <w:r>
              <w:rPr>
                <w:rFonts w:ascii="Times New Roman"/>
                <w:b w:val="false"/>
                <w:i w:val="false"/>
                <w:color w:val="000000"/>
                <w:sz w:val="20"/>
              </w:rPr>
              <w:t>международными</w:t>
            </w:r>
            <w:r>
              <w:br/>
            </w:r>
            <w:r>
              <w:rPr>
                <w:rFonts w:ascii="Times New Roman"/>
                <w:b w:val="false"/>
                <w:i w:val="false"/>
                <w:color w:val="000000"/>
                <w:sz w:val="20"/>
              </w:rPr>
              <w:t>
</w:t>
            </w:r>
            <w:r>
              <w:rPr>
                <w:rFonts w:ascii="Times New Roman"/>
                <w:b w:val="false"/>
                <w:i w:val="false"/>
                <w:color w:val="000000"/>
                <w:sz w:val="20"/>
              </w:rPr>
              <w:t>стандартами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процента</w:t>
            </w:r>
            <w:r>
              <w:br/>
            </w:r>
            <w:r>
              <w:rPr>
                <w:rFonts w:ascii="Times New Roman"/>
                <w:b w:val="false"/>
                <w:i w:val="false"/>
                <w:color w:val="000000"/>
                <w:sz w:val="20"/>
              </w:rPr>
              <w:t>
</w:t>
            </w:r>
            <w:r>
              <w:rPr>
                <w:rFonts w:ascii="Times New Roman"/>
                <w:b w:val="false"/>
                <w:i w:val="false"/>
                <w:color w:val="000000"/>
                <w:sz w:val="20"/>
              </w:rPr>
              <w:t>физического досмотра</w:t>
            </w:r>
            <w:r>
              <w:br/>
            </w:r>
            <w:r>
              <w:rPr>
                <w:rFonts w:ascii="Times New Roman"/>
                <w:b w:val="false"/>
                <w:i w:val="false"/>
                <w:color w:val="000000"/>
                <w:sz w:val="20"/>
              </w:rPr>
              <w:t>
</w:t>
            </w:r>
            <w:r>
              <w:rPr>
                <w:rFonts w:ascii="Times New Roman"/>
                <w:b w:val="false"/>
                <w:i w:val="false"/>
                <w:color w:val="000000"/>
                <w:sz w:val="20"/>
              </w:rPr>
              <w:t>товаров и транспортных</w:t>
            </w:r>
            <w:r>
              <w:br/>
            </w:r>
            <w:r>
              <w:rPr>
                <w:rFonts w:ascii="Times New Roman"/>
                <w:b w:val="false"/>
                <w:i w:val="false"/>
                <w:color w:val="000000"/>
                <w:sz w:val="20"/>
              </w:rPr>
              <w:t>
</w:t>
            </w:r>
            <w:r>
              <w:rPr>
                <w:rFonts w:ascii="Times New Roman"/>
                <w:b w:val="false"/>
                <w:i w:val="false"/>
                <w:color w:val="000000"/>
                <w:sz w:val="20"/>
              </w:rPr>
              <w:t>средств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документов,</w:t>
            </w:r>
            <w:r>
              <w:br/>
            </w:r>
            <w:r>
              <w:rPr>
                <w:rFonts w:ascii="Times New Roman"/>
                <w:b w:val="false"/>
                <w:i w:val="false"/>
                <w:color w:val="000000"/>
                <w:sz w:val="20"/>
              </w:rPr>
              <w:t>
</w:t>
            </w:r>
            <w:r>
              <w:rPr>
                <w:rFonts w:ascii="Times New Roman"/>
                <w:b w:val="false"/>
                <w:i w:val="false"/>
                <w:color w:val="000000"/>
                <w:sz w:val="20"/>
              </w:rPr>
              <w:t>необходимых для</w:t>
            </w:r>
            <w:r>
              <w:br/>
            </w:r>
            <w:r>
              <w:rPr>
                <w:rFonts w:ascii="Times New Roman"/>
                <w:b w:val="false"/>
                <w:i w:val="false"/>
                <w:color w:val="000000"/>
                <w:sz w:val="20"/>
              </w:rPr>
              <w:t>
</w:t>
            </w:r>
            <w:r>
              <w:rPr>
                <w:rFonts w:ascii="Times New Roman"/>
                <w:b w:val="false"/>
                <w:i w:val="false"/>
                <w:color w:val="000000"/>
                <w:sz w:val="20"/>
              </w:rPr>
              <w:t>таможенного оформления</w:t>
            </w:r>
            <w:r>
              <w:br/>
            </w:r>
            <w:r>
              <w:rPr>
                <w:rFonts w:ascii="Times New Roman"/>
                <w:b w:val="false"/>
                <w:i w:val="false"/>
                <w:color w:val="000000"/>
                <w:sz w:val="20"/>
              </w:rPr>
              <w:t>
</w:t>
            </w:r>
            <w:r>
              <w:rPr>
                <w:rFonts w:ascii="Times New Roman"/>
                <w:b w:val="false"/>
                <w:i w:val="false"/>
                <w:color w:val="000000"/>
                <w:sz w:val="20"/>
              </w:rPr>
              <w:t>(по компетенции</w:t>
            </w:r>
            <w:r>
              <w:br/>
            </w:r>
            <w:r>
              <w:rPr>
                <w:rFonts w:ascii="Times New Roman"/>
                <w:b w:val="false"/>
                <w:i w:val="false"/>
                <w:color w:val="000000"/>
                <w:sz w:val="20"/>
              </w:rPr>
              <w:t>
</w:t>
            </w:r>
            <w:r>
              <w:rPr>
                <w:rFonts w:ascii="Times New Roman"/>
                <w:b w:val="false"/>
                <w:i w:val="false"/>
                <w:color w:val="000000"/>
                <w:sz w:val="20"/>
              </w:rPr>
              <w:t>таможенных органов)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0" w:hRule="atLeast"/>
        </w:trPr>
        <w:tc>
          <w:tcPr>
            <w:tcW w:w="0" w:type="auto"/>
            <w:vMerge/>
            <w:tcBorders>
              <w:top w:val="nil"/>
              <w:left w:val="single" w:color="cfcfcf" w:sz="5"/>
              <w:bottom w:val="single" w:color="cfcfcf" w:sz="5"/>
              <w:right w:val="single" w:color="cfcfcf" w:sz="5"/>
            </w:tcBorders>
          </w:tcP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основных</w:t>
            </w:r>
            <w:r>
              <w:br/>
            </w:r>
            <w:r>
              <w:rPr>
                <w:rFonts w:ascii="Times New Roman"/>
                <w:b w:val="false"/>
                <w:i w:val="false"/>
                <w:color w:val="000000"/>
                <w:sz w:val="20"/>
              </w:rPr>
              <w:t>
</w:t>
            </w:r>
            <w:r>
              <w:rPr>
                <w:rFonts w:ascii="Times New Roman"/>
                <w:b w:val="false"/>
                <w:i w:val="false"/>
                <w:color w:val="000000"/>
                <w:sz w:val="20"/>
              </w:rPr>
              <w:t>автоматизированных</w:t>
            </w:r>
            <w:r>
              <w:br/>
            </w:r>
            <w:r>
              <w:rPr>
                <w:rFonts w:ascii="Times New Roman"/>
                <w:b w:val="false"/>
                <w:i w:val="false"/>
                <w:color w:val="000000"/>
                <w:sz w:val="20"/>
              </w:rPr>
              <w:t>
</w:t>
            </w:r>
            <w:r>
              <w:rPr>
                <w:rFonts w:ascii="Times New Roman"/>
                <w:b w:val="false"/>
                <w:i w:val="false"/>
                <w:color w:val="000000"/>
                <w:sz w:val="20"/>
              </w:rPr>
              <w:t>бизнес-процессов,</w:t>
            </w:r>
            <w:r>
              <w:br/>
            </w:r>
            <w:r>
              <w:rPr>
                <w:rFonts w:ascii="Times New Roman"/>
                <w:b w:val="false"/>
                <w:i w:val="false"/>
                <w:color w:val="000000"/>
                <w:sz w:val="20"/>
              </w:rPr>
              <w:t>
</w:t>
            </w:r>
            <w:r>
              <w:rPr>
                <w:rFonts w:ascii="Times New Roman"/>
                <w:b w:val="false"/>
                <w:i w:val="false"/>
                <w:color w:val="000000"/>
                <w:sz w:val="20"/>
              </w:rPr>
              <w:t>необходимых для</w:t>
            </w:r>
            <w:r>
              <w:br/>
            </w:r>
            <w:r>
              <w:rPr>
                <w:rFonts w:ascii="Times New Roman"/>
                <w:b w:val="false"/>
                <w:i w:val="false"/>
                <w:color w:val="000000"/>
                <w:sz w:val="20"/>
              </w:rPr>
              <w:t>
</w:t>
            </w:r>
            <w:r>
              <w:rPr>
                <w:rFonts w:ascii="Times New Roman"/>
                <w:b w:val="false"/>
                <w:i w:val="false"/>
                <w:color w:val="000000"/>
                <w:sz w:val="20"/>
              </w:rPr>
              <w:t>таможенного контроля и</w:t>
            </w:r>
            <w:r>
              <w:br/>
            </w:r>
            <w:r>
              <w:rPr>
                <w:rFonts w:ascii="Times New Roman"/>
                <w:b w:val="false"/>
                <w:i w:val="false"/>
                <w:color w:val="000000"/>
                <w:sz w:val="20"/>
              </w:rPr>
              <w:t>
</w:t>
            </w:r>
            <w:r>
              <w:rPr>
                <w:rFonts w:ascii="Times New Roman"/>
                <w:b w:val="false"/>
                <w:i w:val="false"/>
                <w:color w:val="000000"/>
                <w:sz w:val="20"/>
              </w:rPr>
              <w:t>оформления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удовлетворенности</w:t>
            </w:r>
            <w:r>
              <w:br/>
            </w:r>
            <w:r>
              <w:rPr>
                <w:rFonts w:ascii="Times New Roman"/>
                <w:b w:val="false"/>
                <w:i w:val="false"/>
                <w:color w:val="000000"/>
                <w:sz w:val="20"/>
              </w:rPr>
              <w:t>
</w:t>
            </w:r>
            <w:r>
              <w:rPr>
                <w:rFonts w:ascii="Times New Roman"/>
                <w:b w:val="false"/>
                <w:i w:val="false"/>
                <w:color w:val="000000"/>
                <w:sz w:val="20"/>
              </w:rPr>
              <w:t>участников ВЭД и других</w:t>
            </w:r>
            <w:r>
              <w:br/>
            </w:r>
            <w:r>
              <w:rPr>
                <w:rFonts w:ascii="Times New Roman"/>
                <w:b w:val="false"/>
                <w:i w:val="false"/>
                <w:color w:val="000000"/>
                <w:sz w:val="20"/>
              </w:rPr>
              <w:t>
</w:t>
            </w:r>
            <w:r>
              <w:rPr>
                <w:rFonts w:ascii="Times New Roman"/>
                <w:b w:val="false"/>
                <w:i w:val="false"/>
                <w:color w:val="000000"/>
                <w:sz w:val="20"/>
              </w:rPr>
              <w:t>заинтересованных лиц</w:t>
            </w:r>
            <w:r>
              <w:br/>
            </w:r>
            <w:r>
              <w:rPr>
                <w:rFonts w:ascii="Times New Roman"/>
                <w:b w:val="false"/>
                <w:i w:val="false"/>
                <w:color w:val="000000"/>
                <w:sz w:val="20"/>
              </w:rPr>
              <w:t>
</w:t>
            </w:r>
            <w:r>
              <w:rPr>
                <w:rFonts w:ascii="Times New Roman"/>
                <w:b w:val="false"/>
                <w:i w:val="false"/>
                <w:color w:val="000000"/>
                <w:sz w:val="20"/>
              </w:rPr>
              <w:t>предоставляемыми</w:t>
            </w:r>
            <w:r>
              <w:br/>
            </w:r>
            <w:r>
              <w:rPr>
                <w:rFonts w:ascii="Times New Roman"/>
                <w:b w:val="false"/>
                <w:i w:val="false"/>
                <w:color w:val="000000"/>
                <w:sz w:val="20"/>
              </w:rPr>
              <w:t>
</w:t>
            </w:r>
            <w:r>
              <w:rPr>
                <w:rFonts w:ascii="Times New Roman"/>
                <w:b w:val="false"/>
                <w:i w:val="false"/>
                <w:color w:val="000000"/>
                <w:sz w:val="20"/>
              </w:rPr>
              <w:t>таможенными услугами</w:t>
            </w:r>
            <w:r>
              <w:br/>
            </w:r>
            <w:r>
              <w:rPr>
                <w:rFonts w:ascii="Times New Roman"/>
                <w:b w:val="false"/>
                <w:i w:val="false"/>
                <w:color w:val="000000"/>
                <w:sz w:val="20"/>
              </w:rPr>
              <w:t>
</w:t>
            </w:r>
            <w:r>
              <w:rPr>
                <w:rFonts w:ascii="Times New Roman"/>
                <w:b w:val="false"/>
                <w:i w:val="false"/>
                <w:color w:val="000000"/>
                <w:sz w:val="20"/>
              </w:rPr>
              <w:t>составит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590 318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120 267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423 404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423 404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0"/>
        <w:gridCol w:w="4146"/>
        <w:gridCol w:w="1036"/>
        <w:gridCol w:w="1237"/>
        <w:gridCol w:w="1518"/>
        <w:gridCol w:w="936"/>
        <w:gridCol w:w="1077"/>
        <w:gridCol w:w="1077"/>
      </w:tblGrid>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финансов Республики Казахстан</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Приватизация, управление государственным имуществом, </w:t>
            </w:r>
            <w:r>
              <w:rPr>
                <w:rFonts w:ascii="Times New Roman"/>
                <w:b w:val="false"/>
                <w:i w:val="false"/>
                <w:color w:val="000000"/>
                <w:sz w:val="20"/>
              </w:rPr>
              <w:t xml:space="preserve">постприватизационная деятельность и регулирование споров, связанных с </w:t>
            </w:r>
            <w:r>
              <w:rPr>
                <w:rFonts w:ascii="Times New Roman"/>
                <w:b w:val="false"/>
                <w:i w:val="false"/>
                <w:color w:val="000000"/>
                <w:sz w:val="20"/>
              </w:rPr>
              <w:t>этим</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Оптимизация государственного имущества, закрепленного за</w:t>
            </w:r>
            <w:r>
              <w:br/>
            </w:r>
            <w:r>
              <w:rPr>
                <w:rFonts w:ascii="Times New Roman"/>
                <w:b w:val="false"/>
                <w:i w:val="false"/>
                <w:color w:val="000000"/>
                <w:sz w:val="20"/>
              </w:rPr>
              <w:t>
</w:t>
            </w:r>
            <w:r>
              <w:rPr>
                <w:rFonts w:ascii="Times New Roman"/>
                <w:b w:val="false"/>
                <w:i w:val="false"/>
                <w:color w:val="000000"/>
                <w:sz w:val="20"/>
              </w:rPr>
              <w:t xml:space="preserve">республиканскими государственными юридическими лицами, ведение Реестра </w:t>
            </w:r>
            <w:r>
              <w:rPr>
                <w:rFonts w:ascii="Times New Roman"/>
                <w:b w:val="false"/>
                <w:i w:val="false"/>
                <w:color w:val="000000"/>
                <w:sz w:val="20"/>
              </w:rPr>
              <w:t>государственной собственности</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переданных</w:t>
            </w:r>
            <w:r>
              <w:br/>
            </w:r>
            <w:r>
              <w:rPr>
                <w:rFonts w:ascii="Times New Roman"/>
                <w:b w:val="false"/>
                <w:i w:val="false"/>
                <w:color w:val="000000"/>
                <w:sz w:val="20"/>
              </w:rPr>
              <w:t>
</w:t>
            </w:r>
            <w:r>
              <w:rPr>
                <w:rFonts w:ascii="Times New Roman"/>
                <w:b w:val="false"/>
                <w:i w:val="false"/>
                <w:color w:val="000000"/>
                <w:sz w:val="20"/>
              </w:rPr>
              <w:t>объектов (продажа,</w:t>
            </w:r>
            <w:r>
              <w:br/>
            </w:r>
            <w:r>
              <w:rPr>
                <w:rFonts w:ascii="Times New Roman"/>
                <w:b w:val="false"/>
                <w:i w:val="false"/>
                <w:color w:val="000000"/>
                <w:sz w:val="20"/>
              </w:rPr>
              <w:t>
</w:t>
            </w:r>
            <w:r>
              <w:rPr>
                <w:rFonts w:ascii="Times New Roman"/>
                <w:b w:val="false"/>
                <w:i w:val="false"/>
                <w:color w:val="000000"/>
                <w:sz w:val="20"/>
              </w:rPr>
              <w:t>передача в доверительное</w:t>
            </w:r>
            <w:r>
              <w:br/>
            </w:r>
            <w:r>
              <w:rPr>
                <w:rFonts w:ascii="Times New Roman"/>
                <w:b w:val="false"/>
                <w:i w:val="false"/>
                <w:color w:val="000000"/>
                <w:sz w:val="20"/>
              </w:rPr>
              <w:t>
</w:t>
            </w:r>
            <w:r>
              <w:rPr>
                <w:rFonts w:ascii="Times New Roman"/>
                <w:b w:val="false"/>
                <w:i w:val="false"/>
                <w:color w:val="000000"/>
                <w:sz w:val="20"/>
              </w:rPr>
              <w:t>управление, аренда, на</w:t>
            </w:r>
            <w:r>
              <w:br/>
            </w:r>
            <w:r>
              <w:rPr>
                <w:rFonts w:ascii="Times New Roman"/>
                <w:b w:val="false"/>
                <w:i w:val="false"/>
                <w:color w:val="000000"/>
                <w:sz w:val="20"/>
              </w:rPr>
              <w:t>
</w:t>
            </w:r>
            <w:r>
              <w:rPr>
                <w:rFonts w:ascii="Times New Roman"/>
                <w:b w:val="false"/>
                <w:i w:val="false"/>
                <w:color w:val="000000"/>
                <w:sz w:val="20"/>
              </w:rPr>
              <w:t>баланс юридических лиц, в</w:t>
            </w:r>
            <w:r>
              <w:br/>
            </w:r>
            <w:r>
              <w:rPr>
                <w:rFonts w:ascii="Times New Roman"/>
                <w:b w:val="false"/>
                <w:i w:val="false"/>
                <w:color w:val="000000"/>
                <w:sz w:val="20"/>
              </w:rPr>
              <w:t>
</w:t>
            </w:r>
            <w:r>
              <w:rPr>
                <w:rFonts w:ascii="Times New Roman"/>
                <w:b w:val="false"/>
                <w:i w:val="false"/>
                <w:color w:val="000000"/>
                <w:sz w:val="20"/>
              </w:rPr>
              <w:t>концессию) к количеству</w:t>
            </w:r>
            <w:r>
              <w:br/>
            </w:r>
            <w:r>
              <w:rPr>
                <w:rFonts w:ascii="Times New Roman"/>
                <w:b w:val="false"/>
                <w:i w:val="false"/>
                <w:color w:val="000000"/>
                <w:sz w:val="20"/>
              </w:rPr>
              <w:t>
</w:t>
            </w:r>
            <w:r>
              <w:rPr>
                <w:rFonts w:ascii="Times New Roman"/>
                <w:b w:val="false"/>
                <w:i w:val="false"/>
                <w:color w:val="000000"/>
                <w:sz w:val="20"/>
              </w:rPr>
              <w:t>объектов используемых не</w:t>
            </w:r>
            <w:r>
              <w:br/>
            </w:r>
            <w:r>
              <w:rPr>
                <w:rFonts w:ascii="Times New Roman"/>
                <w:b w:val="false"/>
                <w:i w:val="false"/>
                <w:color w:val="000000"/>
                <w:sz w:val="20"/>
              </w:rPr>
              <w:t>
</w:t>
            </w:r>
            <w:r>
              <w:rPr>
                <w:rFonts w:ascii="Times New Roman"/>
                <w:b w:val="false"/>
                <w:i w:val="false"/>
                <w:color w:val="000000"/>
                <w:sz w:val="20"/>
              </w:rPr>
              <w:t>по целевому назначению</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проданных</w:t>
            </w:r>
            <w:r>
              <w:br/>
            </w:r>
            <w:r>
              <w:rPr>
                <w:rFonts w:ascii="Times New Roman"/>
                <w:b w:val="false"/>
                <w:i w:val="false"/>
                <w:color w:val="000000"/>
                <w:sz w:val="20"/>
              </w:rPr>
              <w:t>
</w:t>
            </w:r>
            <w:r>
              <w:rPr>
                <w:rFonts w:ascii="Times New Roman"/>
                <w:b w:val="false"/>
                <w:i w:val="false"/>
                <w:color w:val="000000"/>
                <w:sz w:val="20"/>
              </w:rPr>
              <w:t>объектов к количеству</w:t>
            </w:r>
            <w:r>
              <w:br/>
            </w:r>
            <w:r>
              <w:rPr>
                <w:rFonts w:ascii="Times New Roman"/>
                <w:b w:val="false"/>
                <w:i w:val="false"/>
                <w:color w:val="000000"/>
                <w:sz w:val="20"/>
              </w:rPr>
              <w:t>
</w:t>
            </w:r>
            <w:r>
              <w:rPr>
                <w:rFonts w:ascii="Times New Roman"/>
                <w:b w:val="false"/>
                <w:i w:val="false"/>
                <w:color w:val="000000"/>
                <w:sz w:val="20"/>
              </w:rPr>
              <w:t>объектов, подлежащих</w:t>
            </w:r>
            <w:r>
              <w:br/>
            </w:r>
            <w:r>
              <w:rPr>
                <w:rFonts w:ascii="Times New Roman"/>
                <w:b w:val="false"/>
                <w:i w:val="false"/>
                <w:color w:val="000000"/>
                <w:sz w:val="20"/>
              </w:rPr>
              <w:t>
</w:t>
            </w:r>
            <w:r>
              <w:rPr>
                <w:rFonts w:ascii="Times New Roman"/>
                <w:b w:val="false"/>
                <w:i w:val="false"/>
                <w:color w:val="000000"/>
                <w:sz w:val="20"/>
              </w:rPr>
              <w:t>приватизации</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0" w:type="auto"/>
            <w:vMerge/>
            <w:tcBorders>
              <w:top w:val="nil"/>
              <w:left w:val="single" w:color="cfcfcf" w:sz="5"/>
              <w:bottom w:val="single" w:color="cfcfcf" w:sz="5"/>
              <w:right w:val="single" w:color="cfcfcf" w:sz="5"/>
            </w:tcBorders>
          </w:tcP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объектов</w:t>
            </w:r>
            <w:r>
              <w:br/>
            </w:r>
            <w:r>
              <w:rPr>
                <w:rFonts w:ascii="Times New Roman"/>
                <w:b w:val="false"/>
                <w:i w:val="false"/>
                <w:color w:val="000000"/>
                <w:sz w:val="20"/>
              </w:rPr>
              <w:t>
</w:t>
            </w:r>
            <w:r>
              <w:rPr>
                <w:rFonts w:ascii="Times New Roman"/>
                <w:b w:val="false"/>
                <w:i w:val="false"/>
                <w:color w:val="000000"/>
                <w:sz w:val="20"/>
              </w:rPr>
              <w:t>учета, зарегистрированных</w:t>
            </w:r>
            <w:r>
              <w:br/>
            </w:r>
            <w:r>
              <w:rPr>
                <w:rFonts w:ascii="Times New Roman"/>
                <w:b w:val="false"/>
                <w:i w:val="false"/>
                <w:color w:val="000000"/>
                <w:sz w:val="20"/>
              </w:rPr>
              <w:t>
</w:t>
            </w:r>
            <w:r>
              <w:rPr>
                <w:rFonts w:ascii="Times New Roman"/>
                <w:b w:val="false"/>
                <w:i w:val="false"/>
                <w:color w:val="000000"/>
                <w:sz w:val="20"/>
              </w:rPr>
              <w:t>в Реестре государственных</w:t>
            </w:r>
            <w:r>
              <w:br/>
            </w:r>
            <w:r>
              <w:rPr>
                <w:rFonts w:ascii="Times New Roman"/>
                <w:b w:val="false"/>
                <w:i w:val="false"/>
                <w:color w:val="000000"/>
                <w:sz w:val="20"/>
              </w:rPr>
              <w:t>
</w:t>
            </w:r>
            <w:r>
              <w:rPr>
                <w:rFonts w:ascii="Times New Roman"/>
                <w:b w:val="false"/>
                <w:i w:val="false"/>
                <w:color w:val="000000"/>
                <w:sz w:val="20"/>
              </w:rPr>
              <w:t>предприятий и учреждений,</w:t>
            </w:r>
            <w:r>
              <w:br/>
            </w:r>
            <w:r>
              <w:rPr>
                <w:rFonts w:ascii="Times New Roman"/>
                <w:b w:val="false"/>
                <w:i w:val="false"/>
                <w:color w:val="000000"/>
                <w:sz w:val="20"/>
              </w:rPr>
              <w:t>
</w:t>
            </w:r>
            <w:r>
              <w:rPr>
                <w:rFonts w:ascii="Times New Roman"/>
                <w:b w:val="false"/>
                <w:i w:val="false"/>
                <w:color w:val="000000"/>
                <w:sz w:val="20"/>
              </w:rPr>
              <w:t>юридических лиц с</w:t>
            </w:r>
            <w:r>
              <w:br/>
            </w:r>
            <w:r>
              <w:rPr>
                <w:rFonts w:ascii="Times New Roman"/>
                <w:b w:val="false"/>
                <w:i w:val="false"/>
                <w:color w:val="000000"/>
                <w:sz w:val="20"/>
              </w:rPr>
              <w:t>
</w:t>
            </w:r>
            <w:r>
              <w:rPr>
                <w:rFonts w:ascii="Times New Roman"/>
                <w:b w:val="false"/>
                <w:i w:val="false"/>
                <w:color w:val="000000"/>
                <w:sz w:val="20"/>
              </w:rPr>
              <w:t>участием государства в</w:t>
            </w:r>
            <w:r>
              <w:br/>
            </w:r>
            <w:r>
              <w:rPr>
                <w:rFonts w:ascii="Times New Roman"/>
                <w:b w:val="false"/>
                <w:i w:val="false"/>
                <w:color w:val="000000"/>
                <w:sz w:val="20"/>
              </w:rPr>
              <w:t>
</w:t>
            </w:r>
            <w:r>
              <w:rPr>
                <w:rFonts w:ascii="Times New Roman"/>
                <w:b w:val="false"/>
                <w:i w:val="false"/>
                <w:color w:val="000000"/>
                <w:sz w:val="20"/>
              </w:rPr>
              <w:t>уставном капитале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28 220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30" w:hRule="atLeast"/>
        </w:trPr>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выставленных</w:t>
            </w:r>
            <w:r>
              <w:br/>
            </w:r>
            <w:r>
              <w:rPr>
                <w:rFonts w:ascii="Times New Roman"/>
                <w:b w:val="false"/>
                <w:i w:val="false"/>
                <w:color w:val="000000"/>
                <w:sz w:val="20"/>
              </w:rPr>
              <w:t>
</w:t>
            </w:r>
            <w:r>
              <w:rPr>
                <w:rFonts w:ascii="Times New Roman"/>
                <w:b w:val="false"/>
                <w:i w:val="false"/>
                <w:color w:val="000000"/>
                <w:sz w:val="20"/>
              </w:rPr>
              <w:t>объектов к количеству</w:t>
            </w:r>
            <w:r>
              <w:br/>
            </w:r>
            <w:r>
              <w:rPr>
                <w:rFonts w:ascii="Times New Roman"/>
                <w:b w:val="false"/>
                <w:i w:val="false"/>
                <w:color w:val="000000"/>
                <w:sz w:val="20"/>
              </w:rPr>
              <w:t>
</w:t>
            </w:r>
            <w:r>
              <w:rPr>
                <w:rFonts w:ascii="Times New Roman"/>
                <w:b w:val="false"/>
                <w:i w:val="false"/>
                <w:color w:val="000000"/>
                <w:sz w:val="20"/>
              </w:rPr>
              <w:t>объектов, подлежащих</w:t>
            </w:r>
            <w:r>
              <w:br/>
            </w:r>
            <w:r>
              <w:rPr>
                <w:rFonts w:ascii="Times New Roman"/>
                <w:b w:val="false"/>
                <w:i w:val="false"/>
                <w:color w:val="000000"/>
                <w:sz w:val="20"/>
              </w:rPr>
              <w:t>
</w:t>
            </w:r>
            <w:r>
              <w:rPr>
                <w:rFonts w:ascii="Times New Roman"/>
                <w:b w:val="false"/>
                <w:i w:val="false"/>
                <w:color w:val="000000"/>
                <w:sz w:val="20"/>
              </w:rPr>
              <w:t>приватизации</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0" w:type="auto"/>
            <w:vMerge/>
            <w:tcBorders>
              <w:top w:val="nil"/>
              <w:left w:val="single" w:color="cfcfcf" w:sz="5"/>
              <w:bottom w:val="single" w:color="cfcfcf" w:sz="5"/>
              <w:right w:val="single" w:color="cfcfcf" w:sz="5"/>
            </w:tcBorders>
          </w:tcP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приказов по</w:t>
            </w:r>
            <w:r>
              <w:br/>
            </w:r>
            <w:r>
              <w:rPr>
                <w:rFonts w:ascii="Times New Roman"/>
                <w:b w:val="false"/>
                <w:i w:val="false"/>
                <w:color w:val="000000"/>
                <w:sz w:val="20"/>
              </w:rPr>
              <w:t>
</w:t>
            </w:r>
            <w:r>
              <w:rPr>
                <w:rFonts w:ascii="Times New Roman"/>
                <w:b w:val="false"/>
                <w:i w:val="false"/>
                <w:color w:val="000000"/>
                <w:sz w:val="20"/>
              </w:rPr>
              <w:t>объектам учета (на</w:t>
            </w:r>
            <w:r>
              <w:br/>
            </w:r>
            <w:r>
              <w:rPr>
                <w:rFonts w:ascii="Times New Roman"/>
                <w:b w:val="false"/>
                <w:i w:val="false"/>
                <w:color w:val="000000"/>
                <w:sz w:val="20"/>
              </w:rPr>
              <w:t>
</w:t>
            </w:r>
            <w:r>
              <w:rPr>
                <w:rFonts w:ascii="Times New Roman"/>
                <w:b w:val="false"/>
                <w:i w:val="false"/>
                <w:color w:val="000000"/>
                <w:sz w:val="20"/>
              </w:rPr>
              <w:t>регистрацию, исключение,</w:t>
            </w:r>
            <w:r>
              <w:br/>
            </w:r>
            <w:r>
              <w:rPr>
                <w:rFonts w:ascii="Times New Roman"/>
                <w:b w:val="false"/>
                <w:i w:val="false"/>
                <w:color w:val="000000"/>
                <w:sz w:val="20"/>
              </w:rPr>
              <w:t>
</w:t>
            </w:r>
            <w:r>
              <w:rPr>
                <w:rFonts w:ascii="Times New Roman"/>
                <w:b w:val="false"/>
                <w:i w:val="false"/>
                <w:color w:val="000000"/>
                <w:sz w:val="20"/>
              </w:rPr>
              <w:t>изменение данных) для</w:t>
            </w:r>
            <w:r>
              <w:br/>
            </w:r>
            <w:r>
              <w:rPr>
                <w:rFonts w:ascii="Times New Roman"/>
                <w:b w:val="false"/>
                <w:i w:val="false"/>
                <w:color w:val="000000"/>
                <w:sz w:val="20"/>
              </w:rPr>
              <w:t>
</w:t>
            </w:r>
            <w:r>
              <w:rPr>
                <w:rFonts w:ascii="Times New Roman"/>
                <w:b w:val="false"/>
                <w:i w:val="false"/>
                <w:color w:val="000000"/>
                <w:sz w:val="20"/>
              </w:rPr>
              <w:t>обеспечения актуальными</w:t>
            </w:r>
            <w:r>
              <w:br/>
            </w:r>
            <w:r>
              <w:rPr>
                <w:rFonts w:ascii="Times New Roman"/>
                <w:b w:val="false"/>
                <w:i w:val="false"/>
                <w:color w:val="000000"/>
                <w:sz w:val="20"/>
              </w:rPr>
              <w:t>
</w:t>
            </w:r>
            <w:r>
              <w:rPr>
                <w:rFonts w:ascii="Times New Roman"/>
                <w:b w:val="false"/>
                <w:i w:val="false"/>
                <w:color w:val="000000"/>
                <w:sz w:val="20"/>
              </w:rPr>
              <w:t>данными Реестра</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39 276</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38 000</w:t>
            </w:r>
          </w:p>
        </w:tc>
      </w:tr>
      <w:tr>
        <w:trPr>
          <w:trHeight w:val="30" w:hRule="atLeast"/>
        </w:trPr>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проданных</w:t>
            </w:r>
            <w:r>
              <w:br/>
            </w:r>
            <w:r>
              <w:rPr>
                <w:rFonts w:ascii="Times New Roman"/>
                <w:b w:val="false"/>
                <w:i w:val="false"/>
                <w:color w:val="000000"/>
                <w:sz w:val="20"/>
              </w:rPr>
              <w:t>
</w:t>
            </w:r>
            <w:r>
              <w:rPr>
                <w:rFonts w:ascii="Times New Roman"/>
                <w:b w:val="false"/>
                <w:i w:val="false"/>
                <w:color w:val="000000"/>
                <w:sz w:val="20"/>
              </w:rPr>
              <w:t>объектов к количеству</w:t>
            </w:r>
            <w:r>
              <w:br/>
            </w:r>
            <w:r>
              <w:rPr>
                <w:rFonts w:ascii="Times New Roman"/>
                <w:b w:val="false"/>
                <w:i w:val="false"/>
                <w:color w:val="000000"/>
                <w:sz w:val="20"/>
              </w:rPr>
              <w:t>
</w:t>
            </w:r>
            <w:r>
              <w:rPr>
                <w:rFonts w:ascii="Times New Roman"/>
                <w:b w:val="false"/>
                <w:i w:val="false"/>
                <w:color w:val="000000"/>
                <w:sz w:val="20"/>
              </w:rPr>
              <w:t>объектов, подлежащих</w:t>
            </w:r>
            <w:r>
              <w:br/>
            </w:r>
            <w:r>
              <w:rPr>
                <w:rFonts w:ascii="Times New Roman"/>
                <w:b w:val="false"/>
                <w:i w:val="false"/>
                <w:color w:val="000000"/>
                <w:sz w:val="20"/>
              </w:rPr>
              <w:t>
</w:t>
            </w:r>
            <w:r>
              <w:rPr>
                <w:rFonts w:ascii="Times New Roman"/>
                <w:b w:val="false"/>
                <w:i w:val="false"/>
                <w:color w:val="000000"/>
                <w:sz w:val="20"/>
              </w:rPr>
              <w:t>приватизации</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0" w:type="auto"/>
            <w:vMerge/>
            <w:tcBorders>
              <w:top w:val="nil"/>
              <w:left w:val="single" w:color="cfcfcf" w:sz="5"/>
              <w:bottom w:val="single" w:color="cfcfcf" w:sz="5"/>
              <w:right w:val="single" w:color="cfcfcf" w:sz="5"/>
            </w:tcBorders>
          </w:tcP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объектов учета</w:t>
            </w:r>
            <w:r>
              <w:br/>
            </w:r>
            <w:r>
              <w:rPr>
                <w:rFonts w:ascii="Times New Roman"/>
                <w:b w:val="false"/>
                <w:i w:val="false"/>
                <w:color w:val="000000"/>
                <w:sz w:val="20"/>
              </w:rPr>
              <w:t>
</w:t>
            </w:r>
            <w:r>
              <w:rPr>
                <w:rFonts w:ascii="Times New Roman"/>
                <w:b w:val="false"/>
                <w:i w:val="false"/>
                <w:color w:val="000000"/>
                <w:sz w:val="20"/>
              </w:rPr>
              <w:t>(госпредприятия, АО,</w:t>
            </w:r>
            <w:r>
              <w:br/>
            </w:r>
            <w:r>
              <w:rPr>
                <w:rFonts w:ascii="Times New Roman"/>
                <w:b w:val="false"/>
                <w:i w:val="false"/>
                <w:color w:val="000000"/>
                <w:sz w:val="20"/>
              </w:rPr>
              <w:t>
</w:t>
            </w:r>
            <w:r>
              <w:rPr>
                <w:rFonts w:ascii="Times New Roman"/>
                <w:b w:val="false"/>
                <w:i w:val="false"/>
                <w:color w:val="000000"/>
                <w:sz w:val="20"/>
              </w:rPr>
              <w:t>ТОО), подлежащих</w:t>
            </w:r>
            <w:r>
              <w:br/>
            </w:r>
            <w:r>
              <w:rPr>
                <w:rFonts w:ascii="Times New Roman"/>
                <w:b w:val="false"/>
                <w:i w:val="false"/>
                <w:color w:val="000000"/>
                <w:sz w:val="20"/>
              </w:rPr>
              <w:t>
</w:t>
            </w:r>
            <w:r>
              <w:rPr>
                <w:rFonts w:ascii="Times New Roman"/>
                <w:b w:val="false"/>
                <w:i w:val="false"/>
                <w:color w:val="000000"/>
                <w:sz w:val="20"/>
              </w:rPr>
              <w:t>оптимизации (реоргани-</w:t>
            </w:r>
            <w:r>
              <w:br/>
            </w:r>
            <w:r>
              <w:rPr>
                <w:rFonts w:ascii="Times New Roman"/>
                <w:b w:val="false"/>
                <w:i w:val="false"/>
                <w:color w:val="000000"/>
                <w:sz w:val="20"/>
              </w:rPr>
              <w:t>
</w:t>
            </w:r>
            <w:r>
              <w:rPr>
                <w:rFonts w:ascii="Times New Roman"/>
                <w:b w:val="false"/>
                <w:i w:val="false"/>
                <w:color w:val="000000"/>
                <w:sz w:val="20"/>
              </w:rPr>
              <w:t>зации, ликвидации,</w:t>
            </w:r>
            <w:r>
              <w:br/>
            </w:r>
            <w:r>
              <w:rPr>
                <w:rFonts w:ascii="Times New Roman"/>
                <w:b w:val="false"/>
                <w:i w:val="false"/>
                <w:color w:val="000000"/>
                <w:sz w:val="20"/>
              </w:rPr>
              <w:t>
</w:t>
            </w:r>
            <w:r>
              <w:rPr>
                <w:rFonts w:ascii="Times New Roman"/>
                <w:b w:val="false"/>
                <w:i w:val="false"/>
                <w:color w:val="000000"/>
                <w:sz w:val="20"/>
              </w:rPr>
              <w:t>приватизации) по</w:t>
            </w:r>
            <w:r>
              <w:br/>
            </w:r>
            <w:r>
              <w:rPr>
                <w:rFonts w:ascii="Times New Roman"/>
                <w:b w:val="false"/>
                <w:i w:val="false"/>
                <w:color w:val="000000"/>
                <w:sz w:val="20"/>
              </w:rPr>
              <w:t>
</w:t>
            </w:r>
            <w:r>
              <w:rPr>
                <w:rFonts w:ascii="Times New Roman"/>
                <w:b w:val="false"/>
                <w:i w:val="false"/>
                <w:color w:val="000000"/>
                <w:sz w:val="20"/>
              </w:rPr>
              <w:t>результатам анализа</w:t>
            </w:r>
            <w:r>
              <w:br/>
            </w:r>
            <w:r>
              <w:rPr>
                <w:rFonts w:ascii="Times New Roman"/>
                <w:b w:val="false"/>
                <w:i w:val="false"/>
                <w:color w:val="000000"/>
                <w:sz w:val="20"/>
              </w:rPr>
              <w:t>
</w:t>
            </w:r>
            <w:r>
              <w:rPr>
                <w:rFonts w:ascii="Times New Roman"/>
                <w:b w:val="false"/>
                <w:i w:val="false"/>
                <w:color w:val="000000"/>
                <w:sz w:val="20"/>
              </w:rPr>
              <w:t>предоставляемой в Реестр</w:t>
            </w:r>
            <w:r>
              <w:br/>
            </w:r>
            <w:r>
              <w:rPr>
                <w:rFonts w:ascii="Times New Roman"/>
                <w:b w:val="false"/>
                <w:i w:val="false"/>
                <w:color w:val="000000"/>
                <w:sz w:val="20"/>
              </w:rPr>
              <w:t>
</w:t>
            </w:r>
            <w:r>
              <w:rPr>
                <w:rFonts w:ascii="Times New Roman"/>
                <w:b w:val="false"/>
                <w:i w:val="false"/>
                <w:color w:val="000000"/>
                <w:sz w:val="20"/>
              </w:rPr>
              <w:t>финансовой информации</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переданных</w:t>
            </w:r>
            <w:r>
              <w:br/>
            </w:r>
            <w:r>
              <w:rPr>
                <w:rFonts w:ascii="Times New Roman"/>
                <w:b w:val="false"/>
                <w:i w:val="false"/>
                <w:color w:val="000000"/>
                <w:sz w:val="20"/>
              </w:rPr>
              <w:t>
</w:t>
            </w:r>
            <w:r>
              <w:rPr>
                <w:rFonts w:ascii="Times New Roman"/>
                <w:b w:val="false"/>
                <w:i w:val="false"/>
                <w:color w:val="000000"/>
                <w:sz w:val="20"/>
              </w:rPr>
              <w:t>объектов (продажа,</w:t>
            </w:r>
            <w:r>
              <w:br/>
            </w:r>
            <w:r>
              <w:rPr>
                <w:rFonts w:ascii="Times New Roman"/>
                <w:b w:val="false"/>
                <w:i w:val="false"/>
                <w:color w:val="000000"/>
                <w:sz w:val="20"/>
              </w:rPr>
              <w:t>
</w:t>
            </w:r>
            <w:r>
              <w:rPr>
                <w:rFonts w:ascii="Times New Roman"/>
                <w:b w:val="false"/>
                <w:i w:val="false"/>
                <w:color w:val="000000"/>
                <w:sz w:val="20"/>
              </w:rPr>
              <w:t>передача в доверительное</w:t>
            </w:r>
            <w:r>
              <w:br/>
            </w:r>
            <w:r>
              <w:rPr>
                <w:rFonts w:ascii="Times New Roman"/>
                <w:b w:val="false"/>
                <w:i w:val="false"/>
                <w:color w:val="000000"/>
                <w:sz w:val="20"/>
              </w:rPr>
              <w:t>
</w:t>
            </w:r>
            <w:r>
              <w:rPr>
                <w:rFonts w:ascii="Times New Roman"/>
                <w:b w:val="false"/>
                <w:i w:val="false"/>
                <w:color w:val="000000"/>
                <w:sz w:val="20"/>
              </w:rPr>
              <w:t>управление, аренда, на</w:t>
            </w:r>
            <w:r>
              <w:br/>
            </w:r>
            <w:r>
              <w:rPr>
                <w:rFonts w:ascii="Times New Roman"/>
                <w:b w:val="false"/>
                <w:i w:val="false"/>
                <w:color w:val="000000"/>
                <w:sz w:val="20"/>
              </w:rPr>
              <w:t>
</w:t>
            </w:r>
            <w:r>
              <w:rPr>
                <w:rFonts w:ascii="Times New Roman"/>
                <w:b w:val="false"/>
                <w:i w:val="false"/>
                <w:color w:val="000000"/>
                <w:sz w:val="20"/>
              </w:rPr>
              <w:t>баланс юридических лиц, в</w:t>
            </w:r>
            <w:r>
              <w:br/>
            </w:r>
            <w:r>
              <w:rPr>
                <w:rFonts w:ascii="Times New Roman"/>
                <w:b w:val="false"/>
                <w:i w:val="false"/>
                <w:color w:val="000000"/>
                <w:sz w:val="20"/>
              </w:rPr>
              <w:t>
</w:t>
            </w:r>
            <w:r>
              <w:rPr>
                <w:rFonts w:ascii="Times New Roman"/>
                <w:b w:val="false"/>
                <w:i w:val="false"/>
                <w:color w:val="000000"/>
                <w:sz w:val="20"/>
              </w:rPr>
              <w:t>концессию) к количеству</w:t>
            </w:r>
            <w:r>
              <w:br/>
            </w:r>
            <w:r>
              <w:rPr>
                <w:rFonts w:ascii="Times New Roman"/>
                <w:b w:val="false"/>
                <w:i w:val="false"/>
                <w:color w:val="000000"/>
                <w:sz w:val="20"/>
              </w:rPr>
              <w:t>
</w:t>
            </w:r>
            <w:r>
              <w:rPr>
                <w:rFonts w:ascii="Times New Roman"/>
                <w:b w:val="false"/>
                <w:i w:val="false"/>
                <w:color w:val="000000"/>
                <w:sz w:val="20"/>
              </w:rPr>
              <w:t>объектов используемых не</w:t>
            </w:r>
            <w:r>
              <w:br/>
            </w:r>
            <w:r>
              <w:rPr>
                <w:rFonts w:ascii="Times New Roman"/>
                <w:b w:val="false"/>
                <w:i w:val="false"/>
                <w:color w:val="000000"/>
                <w:sz w:val="20"/>
              </w:rPr>
              <w:t>
</w:t>
            </w:r>
            <w:r>
              <w:rPr>
                <w:rFonts w:ascii="Times New Roman"/>
                <w:b w:val="false"/>
                <w:i w:val="false"/>
                <w:color w:val="000000"/>
                <w:sz w:val="20"/>
              </w:rPr>
              <w:t>по целевому назначению</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проданных</w:t>
            </w:r>
            <w:r>
              <w:br/>
            </w:r>
            <w:r>
              <w:rPr>
                <w:rFonts w:ascii="Times New Roman"/>
                <w:b w:val="false"/>
                <w:i w:val="false"/>
                <w:color w:val="000000"/>
                <w:sz w:val="20"/>
              </w:rPr>
              <w:t>
</w:t>
            </w:r>
            <w:r>
              <w:rPr>
                <w:rFonts w:ascii="Times New Roman"/>
                <w:b w:val="false"/>
                <w:i w:val="false"/>
                <w:color w:val="000000"/>
                <w:sz w:val="20"/>
              </w:rPr>
              <w:t>объектов к количеству</w:t>
            </w:r>
            <w:r>
              <w:br/>
            </w:r>
            <w:r>
              <w:rPr>
                <w:rFonts w:ascii="Times New Roman"/>
                <w:b w:val="false"/>
                <w:i w:val="false"/>
                <w:color w:val="000000"/>
                <w:sz w:val="20"/>
              </w:rPr>
              <w:t>
</w:t>
            </w:r>
            <w:r>
              <w:rPr>
                <w:rFonts w:ascii="Times New Roman"/>
                <w:b w:val="false"/>
                <w:i w:val="false"/>
                <w:color w:val="000000"/>
                <w:sz w:val="20"/>
              </w:rPr>
              <w:t>объектов, подлежащих</w:t>
            </w:r>
            <w:r>
              <w:br/>
            </w:r>
            <w:r>
              <w:rPr>
                <w:rFonts w:ascii="Times New Roman"/>
                <w:b w:val="false"/>
                <w:i w:val="false"/>
                <w:color w:val="000000"/>
                <w:sz w:val="20"/>
              </w:rPr>
              <w:t>
</w:t>
            </w:r>
            <w:r>
              <w:rPr>
                <w:rFonts w:ascii="Times New Roman"/>
                <w:b w:val="false"/>
                <w:i w:val="false"/>
                <w:color w:val="000000"/>
                <w:sz w:val="20"/>
              </w:rPr>
              <w:t>приватизации</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0" w:type="auto"/>
            <w:vMerge/>
            <w:tcBorders>
              <w:top w:val="nil"/>
              <w:left w:val="single" w:color="cfcfcf" w:sz="5"/>
              <w:bottom w:val="single" w:color="cfcfcf" w:sz="5"/>
              <w:right w:val="single" w:color="cfcfcf" w:sz="5"/>
            </w:tcBorders>
          </w:tcP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данных</w:t>
            </w:r>
            <w:r>
              <w:br/>
            </w:r>
            <w:r>
              <w:rPr>
                <w:rFonts w:ascii="Times New Roman"/>
                <w:b w:val="false"/>
                <w:i w:val="false"/>
                <w:color w:val="000000"/>
                <w:sz w:val="20"/>
              </w:rPr>
              <w:t>
</w:t>
            </w:r>
            <w:r>
              <w:rPr>
                <w:rFonts w:ascii="Times New Roman"/>
                <w:b w:val="false"/>
                <w:i w:val="false"/>
                <w:color w:val="000000"/>
                <w:sz w:val="20"/>
              </w:rPr>
              <w:t>Реестра в целях</w:t>
            </w:r>
            <w:r>
              <w:br/>
            </w:r>
            <w:r>
              <w:rPr>
                <w:rFonts w:ascii="Times New Roman"/>
                <w:b w:val="false"/>
                <w:i w:val="false"/>
                <w:color w:val="000000"/>
                <w:sz w:val="20"/>
              </w:rPr>
              <w:t>
</w:t>
            </w:r>
            <w:r>
              <w:rPr>
                <w:rFonts w:ascii="Times New Roman"/>
                <w:b w:val="false"/>
                <w:i w:val="false"/>
                <w:color w:val="000000"/>
                <w:sz w:val="20"/>
              </w:rPr>
              <w:t>эффективного управления</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собственностью</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435 314</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431 262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383 455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426 925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426 690</w:t>
            </w:r>
          </w:p>
        </w:tc>
      </w:tr>
    </w:tbl>
    <w:p>
      <w:pPr>
        <w:spacing w:after="0"/>
        <w:ind w:left="0"/>
        <w:jc w:val="both"/>
      </w:pPr>
      <w:r>
        <w:rPr>
          <w:rFonts w:ascii="Times New Roman"/>
          <w:b w:val="false"/>
          <w:i w:val="false"/>
          <w:color w:val="ff0000"/>
          <w:sz w:val="28"/>
        </w:rPr>
        <w:t xml:space="preserve">      Сноска. Бюджетная программа 017 исключена постановлением Правительства РК от 27.12.2010 </w:t>
      </w:r>
      <w:r>
        <w:rPr>
          <w:rFonts w:ascii="Times New Roman"/>
          <w:b w:val="false"/>
          <w:i w:val="false"/>
          <w:color w:val="ff0000"/>
          <w:sz w:val="28"/>
        </w:rPr>
        <w:t>№ 1419</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4133"/>
        <w:gridCol w:w="1033"/>
        <w:gridCol w:w="1233"/>
        <w:gridCol w:w="1513"/>
        <w:gridCol w:w="933"/>
        <w:gridCol w:w="1093"/>
        <w:gridCol w:w="1093"/>
      </w:tblGrid>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финансов Республики Казахстан</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Выплата курсовой разницы по льготным жилищным кредитам</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Смягчение социальных последствий от изменений обменного курса тенге</w:t>
            </w:r>
            <w:r>
              <w:br/>
            </w:r>
            <w:r>
              <w:rPr>
                <w:rFonts w:ascii="Times New Roman"/>
                <w:b w:val="false"/>
                <w:i w:val="false"/>
                <w:color w:val="000000"/>
                <w:sz w:val="20"/>
              </w:rPr>
              <w:t>
</w:t>
            </w:r>
            <w:r>
              <w:rPr>
                <w:rFonts w:ascii="Times New Roman"/>
                <w:b w:val="false"/>
                <w:i w:val="false"/>
                <w:color w:val="000000"/>
                <w:sz w:val="20"/>
              </w:rPr>
              <w:t>для граждан, получивших льготные жилищные кредиты ЗАО "Жилстройбанк"</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выплат курсовой</w:t>
            </w:r>
            <w:r>
              <w:br/>
            </w:r>
            <w:r>
              <w:rPr>
                <w:rFonts w:ascii="Times New Roman"/>
                <w:b w:val="false"/>
                <w:i w:val="false"/>
                <w:color w:val="000000"/>
                <w:sz w:val="20"/>
              </w:rPr>
              <w:t>
</w:t>
            </w:r>
            <w:r>
              <w:rPr>
                <w:rFonts w:ascii="Times New Roman"/>
                <w:b w:val="false"/>
                <w:i w:val="false"/>
                <w:color w:val="000000"/>
                <w:sz w:val="20"/>
              </w:rPr>
              <w:t>разницы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25 289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12 017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24 680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26 531</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государственной поддержки</w:t>
            </w:r>
            <w:r>
              <w:br/>
            </w:r>
            <w:r>
              <w:rPr>
                <w:rFonts w:ascii="Times New Roman"/>
                <w:b w:val="false"/>
                <w:i w:val="false"/>
                <w:color w:val="000000"/>
                <w:sz w:val="20"/>
              </w:rPr>
              <w:t>
</w:t>
            </w:r>
            <w:r>
              <w:rPr>
                <w:rFonts w:ascii="Times New Roman"/>
                <w:b w:val="false"/>
                <w:i w:val="false"/>
                <w:color w:val="000000"/>
                <w:sz w:val="20"/>
              </w:rPr>
              <w:t>граждан, получивших</w:t>
            </w:r>
            <w:r>
              <w:br/>
            </w:r>
            <w:r>
              <w:rPr>
                <w:rFonts w:ascii="Times New Roman"/>
                <w:b w:val="false"/>
                <w:i w:val="false"/>
                <w:color w:val="000000"/>
                <w:sz w:val="20"/>
              </w:rPr>
              <w:t>
</w:t>
            </w:r>
            <w:r>
              <w:rPr>
                <w:rFonts w:ascii="Times New Roman"/>
                <w:b w:val="false"/>
                <w:i w:val="false"/>
                <w:color w:val="000000"/>
                <w:sz w:val="20"/>
              </w:rPr>
              <w:t>льготные жилищные кредиты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объема выплат к</w:t>
            </w:r>
            <w:r>
              <w:br/>
            </w:r>
            <w:r>
              <w:rPr>
                <w:rFonts w:ascii="Times New Roman"/>
                <w:b w:val="false"/>
                <w:i w:val="false"/>
                <w:color w:val="000000"/>
                <w:sz w:val="20"/>
              </w:rPr>
              <w:t>
</w:t>
            </w:r>
            <w:r>
              <w:rPr>
                <w:rFonts w:ascii="Times New Roman"/>
                <w:b w:val="false"/>
                <w:i w:val="false"/>
                <w:color w:val="000000"/>
                <w:sz w:val="20"/>
              </w:rPr>
              <w:t>утвержденному бюджету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полноты и</w:t>
            </w:r>
            <w:r>
              <w:br/>
            </w:r>
            <w:r>
              <w:rPr>
                <w:rFonts w:ascii="Times New Roman"/>
                <w:b w:val="false"/>
                <w:i w:val="false"/>
                <w:color w:val="000000"/>
                <w:sz w:val="20"/>
              </w:rPr>
              <w:t>
</w:t>
            </w:r>
            <w:r>
              <w:rPr>
                <w:rFonts w:ascii="Times New Roman"/>
                <w:b w:val="false"/>
                <w:i w:val="false"/>
                <w:color w:val="000000"/>
                <w:sz w:val="20"/>
              </w:rPr>
              <w:t>качества выплат курсовой</w:t>
            </w:r>
            <w:r>
              <w:br/>
            </w:r>
            <w:r>
              <w:rPr>
                <w:rFonts w:ascii="Times New Roman"/>
                <w:b w:val="false"/>
                <w:i w:val="false"/>
                <w:color w:val="000000"/>
                <w:sz w:val="20"/>
              </w:rPr>
              <w:t>
</w:t>
            </w:r>
            <w:r>
              <w:rPr>
                <w:rFonts w:ascii="Times New Roman"/>
                <w:b w:val="false"/>
                <w:i w:val="false"/>
                <w:color w:val="000000"/>
                <w:sz w:val="20"/>
              </w:rPr>
              <w:t>разницы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25 289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12 017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24 680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0"/>
        <w:gridCol w:w="4106"/>
        <w:gridCol w:w="1036"/>
        <w:gridCol w:w="1237"/>
        <w:gridCol w:w="1518"/>
        <w:gridCol w:w="936"/>
        <w:gridCol w:w="1097"/>
        <w:gridCol w:w="1097"/>
      </w:tblGrid>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финансов Республики Казахстан</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Капитальный ремонт зданий, помещений и сооружений Министерства</w:t>
            </w:r>
            <w:r>
              <w:br/>
            </w:r>
            <w:r>
              <w:rPr>
                <w:rFonts w:ascii="Times New Roman"/>
                <w:b w:val="false"/>
                <w:i w:val="false"/>
                <w:color w:val="000000"/>
                <w:sz w:val="20"/>
              </w:rPr>
              <w:t>
</w:t>
            </w:r>
            <w:r>
              <w:rPr>
                <w:rFonts w:ascii="Times New Roman"/>
                <w:b w:val="false"/>
                <w:i w:val="false"/>
                <w:color w:val="000000"/>
                <w:sz w:val="20"/>
              </w:rPr>
              <w:t>финансов Республики Казахстан</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зданий, помещений и сооружений государственных</w:t>
            </w:r>
            <w:r>
              <w:br/>
            </w:r>
            <w:r>
              <w:rPr>
                <w:rFonts w:ascii="Times New Roman"/>
                <w:b w:val="false"/>
                <w:i w:val="false"/>
                <w:color w:val="000000"/>
                <w:sz w:val="20"/>
              </w:rPr>
              <w:t>
</w:t>
            </w:r>
            <w:r>
              <w:rPr>
                <w:rFonts w:ascii="Times New Roman"/>
                <w:b w:val="false"/>
                <w:i w:val="false"/>
                <w:color w:val="000000"/>
                <w:sz w:val="20"/>
              </w:rPr>
              <w:t>органов. Разработка проектно-сметной документации</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1545" w:hRule="atLeast"/>
        </w:trPr>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капитального</w:t>
            </w:r>
            <w:r>
              <w:br/>
            </w:r>
            <w:r>
              <w:rPr>
                <w:rFonts w:ascii="Times New Roman"/>
                <w:b w:val="false"/>
                <w:i w:val="false"/>
                <w:color w:val="000000"/>
                <w:sz w:val="20"/>
              </w:rPr>
              <w:t>
</w:t>
            </w:r>
            <w:r>
              <w:rPr>
                <w:rFonts w:ascii="Times New Roman"/>
                <w:b w:val="false"/>
                <w:i w:val="false"/>
                <w:color w:val="000000"/>
                <w:sz w:val="20"/>
              </w:rPr>
              <w:t>ремонта в административ-</w:t>
            </w:r>
            <w:r>
              <w:br/>
            </w:r>
            <w:r>
              <w:rPr>
                <w:rFonts w:ascii="Times New Roman"/>
                <w:b w:val="false"/>
                <w:i w:val="false"/>
                <w:color w:val="000000"/>
                <w:sz w:val="20"/>
              </w:rPr>
              <w:t>
</w:t>
            </w:r>
            <w:r>
              <w:rPr>
                <w:rFonts w:ascii="Times New Roman"/>
                <w:b w:val="false"/>
                <w:i w:val="false"/>
                <w:color w:val="000000"/>
                <w:sz w:val="20"/>
              </w:rPr>
              <w:t>ных зданиях территориаль-</w:t>
            </w:r>
            <w:r>
              <w:br/>
            </w:r>
            <w:r>
              <w:rPr>
                <w:rFonts w:ascii="Times New Roman"/>
                <w:b w:val="false"/>
                <w:i w:val="false"/>
                <w:color w:val="000000"/>
                <w:sz w:val="20"/>
              </w:rPr>
              <w:t>
</w:t>
            </w:r>
            <w:r>
              <w:rPr>
                <w:rFonts w:ascii="Times New Roman"/>
                <w:b w:val="false"/>
                <w:i w:val="false"/>
                <w:color w:val="000000"/>
                <w:sz w:val="20"/>
              </w:rPr>
              <w:t>ных подразделений</w:t>
            </w:r>
            <w:r>
              <w:br/>
            </w:r>
            <w:r>
              <w:rPr>
                <w:rFonts w:ascii="Times New Roman"/>
                <w:b w:val="false"/>
                <w:i w:val="false"/>
                <w:color w:val="000000"/>
                <w:sz w:val="20"/>
              </w:rPr>
              <w:t>
</w:t>
            </w:r>
            <w:r>
              <w:rPr>
                <w:rFonts w:ascii="Times New Roman"/>
                <w:b w:val="false"/>
                <w:i w:val="false"/>
                <w:color w:val="000000"/>
                <w:sz w:val="20"/>
              </w:rPr>
              <w:t>казначейства</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зданий</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w:t>
            </w:r>
            <w:r>
              <w:br/>
            </w:r>
            <w:r>
              <w:rPr>
                <w:rFonts w:ascii="Times New Roman"/>
                <w:b w:val="false"/>
                <w:i w:val="false"/>
                <w:color w:val="000000"/>
                <w:sz w:val="20"/>
              </w:rPr>
              <w:t>
</w:t>
            </w:r>
            <w:r>
              <w:rPr>
                <w:rFonts w:ascii="Times New Roman"/>
                <w:b w:val="false"/>
                <w:i w:val="false"/>
                <w:color w:val="000000"/>
                <w:sz w:val="20"/>
              </w:rPr>
              <w:t>сметной документации и</w:t>
            </w:r>
            <w:r>
              <w:br/>
            </w:r>
            <w:r>
              <w:rPr>
                <w:rFonts w:ascii="Times New Roman"/>
                <w:b w:val="false"/>
                <w:i w:val="false"/>
                <w:color w:val="000000"/>
                <w:sz w:val="20"/>
              </w:rPr>
              <w:t>
</w:t>
            </w:r>
            <w:r>
              <w:rPr>
                <w:rFonts w:ascii="Times New Roman"/>
                <w:b w:val="false"/>
                <w:i w:val="false"/>
                <w:color w:val="000000"/>
                <w:sz w:val="20"/>
              </w:rPr>
              <w:t>экспертизы проектов по</w:t>
            </w:r>
            <w:r>
              <w:br/>
            </w:r>
            <w:r>
              <w:rPr>
                <w:rFonts w:ascii="Times New Roman"/>
                <w:b w:val="false"/>
                <w:i w:val="false"/>
                <w:color w:val="000000"/>
                <w:sz w:val="20"/>
              </w:rPr>
              <w:t>
</w:t>
            </w:r>
            <w:r>
              <w:rPr>
                <w:rFonts w:ascii="Times New Roman"/>
                <w:b w:val="false"/>
                <w:i w:val="false"/>
                <w:color w:val="000000"/>
                <w:sz w:val="20"/>
              </w:rPr>
              <w:t>капитальному ремонту</w:t>
            </w:r>
            <w:r>
              <w:br/>
            </w:r>
            <w:r>
              <w:rPr>
                <w:rFonts w:ascii="Times New Roman"/>
                <w:b w:val="false"/>
                <w:i w:val="false"/>
                <w:color w:val="000000"/>
                <w:sz w:val="20"/>
              </w:rPr>
              <w:t>
</w:t>
            </w:r>
            <w:r>
              <w:rPr>
                <w:rFonts w:ascii="Times New Roman"/>
                <w:b w:val="false"/>
                <w:i w:val="false"/>
                <w:color w:val="000000"/>
                <w:sz w:val="20"/>
              </w:rPr>
              <w:t>административных зданий и</w:t>
            </w:r>
            <w:r>
              <w:br/>
            </w:r>
            <w:r>
              <w:rPr>
                <w:rFonts w:ascii="Times New Roman"/>
                <w:b w:val="false"/>
                <w:i w:val="false"/>
                <w:color w:val="000000"/>
                <w:sz w:val="20"/>
              </w:rPr>
              <w:t>
</w:t>
            </w:r>
            <w:r>
              <w:rPr>
                <w:rFonts w:ascii="Times New Roman"/>
                <w:b w:val="false"/>
                <w:i w:val="false"/>
                <w:color w:val="000000"/>
                <w:sz w:val="20"/>
              </w:rPr>
              <w:t>помещений казначейских</w:t>
            </w:r>
            <w:r>
              <w:br/>
            </w:r>
            <w:r>
              <w:rPr>
                <w:rFonts w:ascii="Times New Roman"/>
                <w:b w:val="false"/>
                <w:i w:val="false"/>
                <w:color w:val="000000"/>
                <w:sz w:val="20"/>
              </w:rPr>
              <w:t>
</w:t>
            </w:r>
            <w:r>
              <w:rPr>
                <w:rFonts w:ascii="Times New Roman"/>
                <w:b w:val="false"/>
                <w:i w:val="false"/>
                <w:color w:val="000000"/>
                <w:sz w:val="20"/>
              </w:rPr>
              <w:t>органов</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капитального</w:t>
            </w:r>
            <w:r>
              <w:br/>
            </w:r>
            <w:r>
              <w:rPr>
                <w:rFonts w:ascii="Times New Roman"/>
                <w:b w:val="false"/>
                <w:i w:val="false"/>
                <w:color w:val="000000"/>
                <w:sz w:val="20"/>
              </w:rPr>
              <w:t>
</w:t>
            </w:r>
            <w:r>
              <w:rPr>
                <w:rFonts w:ascii="Times New Roman"/>
                <w:b w:val="false"/>
                <w:i w:val="false"/>
                <w:color w:val="000000"/>
                <w:sz w:val="20"/>
              </w:rPr>
              <w:t>ремонта в административ-</w:t>
            </w:r>
            <w:r>
              <w:br/>
            </w:r>
            <w:r>
              <w:rPr>
                <w:rFonts w:ascii="Times New Roman"/>
                <w:b w:val="false"/>
                <w:i w:val="false"/>
                <w:color w:val="000000"/>
                <w:sz w:val="20"/>
              </w:rPr>
              <w:t>
</w:t>
            </w:r>
            <w:r>
              <w:rPr>
                <w:rFonts w:ascii="Times New Roman"/>
                <w:b w:val="false"/>
                <w:i w:val="false"/>
                <w:color w:val="000000"/>
                <w:sz w:val="20"/>
              </w:rPr>
              <w:t>ных зданиях территориаль-</w:t>
            </w:r>
            <w:r>
              <w:br/>
            </w:r>
            <w:r>
              <w:rPr>
                <w:rFonts w:ascii="Times New Roman"/>
                <w:b w:val="false"/>
                <w:i w:val="false"/>
                <w:color w:val="000000"/>
                <w:sz w:val="20"/>
              </w:rPr>
              <w:t>
</w:t>
            </w:r>
            <w:r>
              <w:rPr>
                <w:rFonts w:ascii="Times New Roman"/>
                <w:b w:val="false"/>
                <w:i w:val="false"/>
                <w:color w:val="000000"/>
                <w:sz w:val="20"/>
              </w:rPr>
              <w:t>ных подразделений Комите-</w:t>
            </w:r>
            <w:r>
              <w:br/>
            </w:r>
            <w:r>
              <w:rPr>
                <w:rFonts w:ascii="Times New Roman"/>
                <w:b w:val="false"/>
                <w:i w:val="false"/>
                <w:color w:val="000000"/>
                <w:sz w:val="20"/>
              </w:rPr>
              <w:t>
</w:t>
            </w:r>
            <w:r>
              <w:rPr>
                <w:rFonts w:ascii="Times New Roman"/>
                <w:b w:val="false"/>
                <w:i w:val="false"/>
                <w:color w:val="000000"/>
                <w:sz w:val="20"/>
              </w:rPr>
              <w:t>та финансового контроля</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капитального</w:t>
            </w:r>
            <w:r>
              <w:br/>
            </w:r>
            <w:r>
              <w:rPr>
                <w:rFonts w:ascii="Times New Roman"/>
                <w:b w:val="false"/>
                <w:i w:val="false"/>
                <w:color w:val="000000"/>
                <w:sz w:val="20"/>
              </w:rPr>
              <w:t>
</w:t>
            </w:r>
            <w:r>
              <w:rPr>
                <w:rFonts w:ascii="Times New Roman"/>
                <w:b w:val="false"/>
                <w:i w:val="false"/>
                <w:color w:val="000000"/>
                <w:sz w:val="20"/>
              </w:rPr>
              <w:t>ремонта административных</w:t>
            </w:r>
            <w:r>
              <w:br/>
            </w:r>
            <w:r>
              <w:rPr>
                <w:rFonts w:ascii="Times New Roman"/>
                <w:b w:val="false"/>
                <w:i w:val="false"/>
                <w:color w:val="000000"/>
                <w:sz w:val="20"/>
              </w:rPr>
              <w:t>
</w:t>
            </w:r>
            <w:r>
              <w:rPr>
                <w:rFonts w:ascii="Times New Roman"/>
                <w:b w:val="false"/>
                <w:i w:val="false"/>
                <w:color w:val="000000"/>
                <w:sz w:val="20"/>
              </w:rPr>
              <w:t>зданий налоговых органов</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капитального</w:t>
            </w:r>
            <w:r>
              <w:br/>
            </w:r>
            <w:r>
              <w:rPr>
                <w:rFonts w:ascii="Times New Roman"/>
                <w:b w:val="false"/>
                <w:i w:val="false"/>
                <w:color w:val="000000"/>
                <w:sz w:val="20"/>
              </w:rPr>
              <w:t>
</w:t>
            </w:r>
            <w:r>
              <w:rPr>
                <w:rFonts w:ascii="Times New Roman"/>
                <w:b w:val="false"/>
                <w:i w:val="false"/>
                <w:color w:val="000000"/>
                <w:sz w:val="20"/>
              </w:rPr>
              <w:t>ремонта административных</w:t>
            </w:r>
            <w:r>
              <w:br/>
            </w:r>
            <w:r>
              <w:rPr>
                <w:rFonts w:ascii="Times New Roman"/>
                <w:b w:val="false"/>
                <w:i w:val="false"/>
                <w:color w:val="000000"/>
                <w:sz w:val="20"/>
              </w:rPr>
              <w:t>
</w:t>
            </w:r>
            <w:r>
              <w:rPr>
                <w:rFonts w:ascii="Times New Roman"/>
                <w:b w:val="false"/>
                <w:i w:val="false"/>
                <w:color w:val="000000"/>
                <w:sz w:val="20"/>
              </w:rPr>
              <w:t>зданий на объектах</w:t>
            </w:r>
            <w:r>
              <w:br/>
            </w:r>
            <w:r>
              <w:rPr>
                <w:rFonts w:ascii="Times New Roman"/>
                <w:b w:val="false"/>
                <w:i w:val="false"/>
                <w:color w:val="000000"/>
                <w:sz w:val="20"/>
              </w:rPr>
              <w:t>
</w:t>
            </w:r>
            <w:r>
              <w:rPr>
                <w:rFonts w:ascii="Times New Roman"/>
                <w:b w:val="false"/>
                <w:i w:val="false"/>
                <w:color w:val="000000"/>
                <w:sz w:val="20"/>
              </w:rPr>
              <w:t>таможенной инфраструктуры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0" w:type="auto"/>
            <w:vMerge/>
            <w:tcBorders>
              <w:top w:val="nil"/>
              <w:left w:val="single" w:color="cfcfcf" w:sz="5"/>
              <w:bottom w:val="single" w:color="cfcfcf" w:sz="5"/>
              <w:right w:val="single" w:color="cfcfcf" w:sz="5"/>
            </w:tcBorders>
          </w:tcP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капитального</w:t>
            </w:r>
            <w:r>
              <w:br/>
            </w:r>
            <w:r>
              <w:rPr>
                <w:rFonts w:ascii="Times New Roman"/>
                <w:b w:val="false"/>
                <w:i w:val="false"/>
                <w:color w:val="000000"/>
                <w:sz w:val="20"/>
              </w:rPr>
              <w:t>
</w:t>
            </w:r>
            <w:r>
              <w:rPr>
                <w:rFonts w:ascii="Times New Roman"/>
                <w:b w:val="false"/>
                <w:i w:val="false"/>
                <w:color w:val="000000"/>
                <w:sz w:val="20"/>
              </w:rPr>
              <w:t>ремонта в административ-</w:t>
            </w:r>
            <w:r>
              <w:br/>
            </w:r>
            <w:r>
              <w:rPr>
                <w:rFonts w:ascii="Times New Roman"/>
                <w:b w:val="false"/>
                <w:i w:val="false"/>
                <w:color w:val="000000"/>
                <w:sz w:val="20"/>
              </w:rPr>
              <w:t>
</w:t>
            </w:r>
            <w:r>
              <w:rPr>
                <w:rFonts w:ascii="Times New Roman"/>
                <w:b w:val="false"/>
                <w:i w:val="false"/>
                <w:color w:val="000000"/>
                <w:sz w:val="20"/>
              </w:rPr>
              <w:t>ных зданиях территориаль-</w:t>
            </w:r>
            <w:r>
              <w:br/>
            </w:r>
            <w:r>
              <w:rPr>
                <w:rFonts w:ascii="Times New Roman"/>
                <w:b w:val="false"/>
                <w:i w:val="false"/>
                <w:color w:val="000000"/>
                <w:sz w:val="20"/>
              </w:rPr>
              <w:t>
</w:t>
            </w:r>
            <w:r>
              <w:rPr>
                <w:rFonts w:ascii="Times New Roman"/>
                <w:b w:val="false"/>
                <w:i w:val="false"/>
                <w:color w:val="000000"/>
                <w:sz w:val="20"/>
              </w:rPr>
              <w:t>ных подразделений</w:t>
            </w:r>
            <w:r>
              <w:br/>
            </w:r>
            <w:r>
              <w:rPr>
                <w:rFonts w:ascii="Times New Roman"/>
                <w:b w:val="false"/>
                <w:i w:val="false"/>
                <w:color w:val="000000"/>
                <w:sz w:val="20"/>
              </w:rPr>
              <w:t>
</w:t>
            </w:r>
            <w:r>
              <w:rPr>
                <w:rFonts w:ascii="Times New Roman"/>
                <w:b w:val="false"/>
                <w:i w:val="false"/>
                <w:color w:val="000000"/>
                <w:sz w:val="20"/>
              </w:rPr>
              <w:t>Комитета государственного</w:t>
            </w:r>
            <w:r>
              <w:br/>
            </w:r>
            <w:r>
              <w:rPr>
                <w:rFonts w:ascii="Times New Roman"/>
                <w:b w:val="false"/>
                <w:i w:val="false"/>
                <w:color w:val="000000"/>
                <w:sz w:val="20"/>
              </w:rPr>
              <w:t>
</w:t>
            </w:r>
            <w:r>
              <w:rPr>
                <w:rFonts w:ascii="Times New Roman"/>
                <w:b w:val="false"/>
                <w:i w:val="false"/>
                <w:color w:val="000000"/>
                <w:sz w:val="20"/>
              </w:rPr>
              <w:t>имущества и приватизации,</w:t>
            </w:r>
            <w:r>
              <w:br/>
            </w:r>
            <w:r>
              <w:rPr>
                <w:rFonts w:ascii="Times New Roman"/>
                <w:b w:val="false"/>
                <w:i w:val="false"/>
                <w:color w:val="000000"/>
                <w:sz w:val="20"/>
              </w:rPr>
              <w:t>
</w:t>
            </w:r>
            <w:r>
              <w:rPr>
                <w:rFonts w:ascii="Times New Roman"/>
                <w:b w:val="false"/>
                <w:i w:val="false"/>
                <w:color w:val="000000"/>
                <w:sz w:val="20"/>
              </w:rPr>
              <w:t>разработка проектно-</w:t>
            </w:r>
            <w:r>
              <w:br/>
            </w:r>
            <w:r>
              <w:rPr>
                <w:rFonts w:ascii="Times New Roman"/>
                <w:b w:val="false"/>
                <w:i w:val="false"/>
                <w:color w:val="000000"/>
                <w:sz w:val="20"/>
              </w:rPr>
              <w:t>
</w:t>
            </w:r>
            <w:r>
              <w:rPr>
                <w:rFonts w:ascii="Times New Roman"/>
                <w:b w:val="false"/>
                <w:i w:val="false"/>
                <w:color w:val="000000"/>
                <w:sz w:val="20"/>
              </w:rPr>
              <w:t>сметной документации</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зданий</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строительным</w:t>
            </w:r>
            <w:r>
              <w:br/>
            </w:r>
            <w:r>
              <w:rPr>
                <w:rFonts w:ascii="Times New Roman"/>
                <w:b w:val="false"/>
                <w:i w:val="false"/>
                <w:color w:val="000000"/>
                <w:sz w:val="20"/>
              </w:rPr>
              <w:t>
</w:t>
            </w:r>
            <w:r>
              <w:rPr>
                <w:rFonts w:ascii="Times New Roman"/>
                <w:b w:val="false"/>
                <w:i w:val="false"/>
                <w:color w:val="000000"/>
                <w:sz w:val="20"/>
              </w:rPr>
              <w:t>нормам и правилам</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завершение</w:t>
            </w:r>
            <w:r>
              <w:br/>
            </w:r>
            <w:r>
              <w:rPr>
                <w:rFonts w:ascii="Times New Roman"/>
                <w:b w:val="false"/>
                <w:i w:val="false"/>
                <w:color w:val="000000"/>
                <w:sz w:val="20"/>
              </w:rPr>
              <w:t>
</w:t>
            </w:r>
            <w:r>
              <w:rPr>
                <w:rFonts w:ascii="Times New Roman"/>
                <w:b w:val="false"/>
                <w:i w:val="false"/>
                <w:color w:val="000000"/>
                <w:sz w:val="20"/>
              </w:rPr>
              <w:t>запланированного объема</w:t>
            </w:r>
            <w:r>
              <w:br/>
            </w:r>
            <w:r>
              <w:rPr>
                <w:rFonts w:ascii="Times New Roman"/>
                <w:b w:val="false"/>
                <w:i w:val="false"/>
                <w:color w:val="000000"/>
                <w:sz w:val="20"/>
              </w:rPr>
              <w:t>
</w:t>
            </w:r>
            <w:r>
              <w:rPr>
                <w:rFonts w:ascii="Times New Roman"/>
                <w:b w:val="false"/>
                <w:i w:val="false"/>
                <w:color w:val="000000"/>
                <w:sz w:val="20"/>
              </w:rPr>
              <w:t>работ по капитальному</w:t>
            </w:r>
            <w:r>
              <w:br/>
            </w:r>
            <w:r>
              <w:rPr>
                <w:rFonts w:ascii="Times New Roman"/>
                <w:b w:val="false"/>
                <w:i w:val="false"/>
                <w:color w:val="000000"/>
                <w:sz w:val="20"/>
              </w:rPr>
              <w:t>
</w:t>
            </w:r>
            <w:r>
              <w:rPr>
                <w:rFonts w:ascii="Times New Roman"/>
                <w:b w:val="false"/>
                <w:i w:val="false"/>
                <w:color w:val="000000"/>
                <w:sz w:val="20"/>
              </w:rPr>
              <w:t>ремонту в административ-</w:t>
            </w:r>
            <w:r>
              <w:br/>
            </w:r>
            <w:r>
              <w:rPr>
                <w:rFonts w:ascii="Times New Roman"/>
                <w:b w:val="false"/>
                <w:i w:val="false"/>
                <w:color w:val="000000"/>
                <w:sz w:val="20"/>
              </w:rPr>
              <w:t>
</w:t>
            </w:r>
            <w:r>
              <w:rPr>
                <w:rFonts w:ascii="Times New Roman"/>
                <w:b w:val="false"/>
                <w:i w:val="false"/>
                <w:color w:val="000000"/>
                <w:sz w:val="20"/>
              </w:rPr>
              <w:t>ных зданиях территориаль-</w:t>
            </w:r>
            <w:r>
              <w:br/>
            </w:r>
            <w:r>
              <w:rPr>
                <w:rFonts w:ascii="Times New Roman"/>
                <w:b w:val="false"/>
                <w:i w:val="false"/>
                <w:color w:val="000000"/>
                <w:sz w:val="20"/>
              </w:rPr>
              <w:t>
</w:t>
            </w:r>
            <w:r>
              <w:rPr>
                <w:rFonts w:ascii="Times New Roman"/>
                <w:b w:val="false"/>
                <w:i w:val="false"/>
                <w:color w:val="000000"/>
                <w:sz w:val="20"/>
              </w:rPr>
              <w:t>ных подразделений</w:t>
            </w:r>
            <w:r>
              <w:br/>
            </w:r>
            <w:r>
              <w:rPr>
                <w:rFonts w:ascii="Times New Roman"/>
                <w:b w:val="false"/>
                <w:i w:val="false"/>
                <w:color w:val="000000"/>
                <w:sz w:val="20"/>
              </w:rPr>
              <w:t>
</w:t>
            </w:r>
            <w:r>
              <w:rPr>
                <w:rFonts w:ascii="Times New Roman"/>
                <w:b w:val="false"/>
                <w:i w:val="false"/>
                <w:color w:val="000000"/>
                <w:sz w:val="20"/>
              </w:rPr>
              <w:t>казначейства</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одной</w:t>
            </w:r>
            <w:r>
              <w:br/>
            </w:r>
            <w:r>
              <w:rPr>
                <w:rFonts w:ascii="Times New Roman"/>
                <w:b w:val="false"/>
                <w:i w:val="false"/>
                <w:color w:val="000000"/>
                <w:sz w:val="20"/>
              </w:rPr>
              <w:t>
</w:t>
            </w:r>
            <w:r>
              <w:rPr>
                <w:rFonts w:ascii="Times New Roman"/>
                <w:b w:val="false"/>
                <w:i w:val="false"/>
                <w:color w:val="000000"/>
                <w:sz w:val="20"/>
              </w:rPr>
              <w:t>транзакции</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w:t>
            </w:r>
          </w:p>
        </w:tc>
      </w:tr>
      <w:tr>
        <w:trPr>
          <w:trHeight w:val="30" w:hRule="atLeast"/>
        </w:trPr>
        <w:tc>
          <w:tcPr>
            <w:tcW w:w="0" w:type="auto"/>
            <w:vMerge/>
            <w:tcBorders>
              <w:top w:val="nil"/>
              <w:left w:val="single" w:color="cfcfcf" w:sz="5"/>
              <w:bottom w:val="single" w:color="cfcfcf" w:sz="5"/>
              <w:right w:val="single" w:color="cfcfcf" w:sz="5"/>
            </w:tcBorders>
          </w:tcP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уровня</w:t>
            </w:r>
            <w:r>
              <w:br/>
            </w:r>
            <w:r>
              <w:rPr>
                <w:rFonts w:ascii="Times New Roman"/>
                <w:b w:val="false"/>
                <w:i w:val="false"/>
                <w:color w:val="000000"/>
                <w:sz w:val="20"/>
              </w:rPr>
              <w:t>
</w:t>
            </w:r>
            <w:r>
              <w:rPr>
                <w:rFonts w:ascii="Times New Roman"/>
                <w:b w:val="false"/>
                <w:i w:val="false"/>
                <w:color w:val="000000"/>
                <w:sz w:val="20"/>
              </w:rPr>
              <w:t>финансовой дисциплины</w:t>
            </w:r>
            <w:r>
              <w:br/>
            </w:r>
            <w:r>
              <w:rPr>
                <w:rFonts w:ascii="Times New Roman"/>
                <w:b w:val="false"/>
                <w:i w:val="false"/>
                <w:color w:val="000000"/>
                <w:sz w:val="20"/>
              </w:rPr>
              <w:t>
</w:t>
            </w:r>
            <w:r>
              <w:rPr>
                <w:rFonts w:ascii="Times New Roman"/>
                <w:b w:val="false"/>
                <w:i w:val="false"/>
                <w:color w:val="000000"/>
                <w:sz w:val="20"/>
              </w:rPr>
              <w:t>объектов контроля</w:t>
            </w:r>
            <w:r>
              <w:br/>
            </w:r>
            <w:r>
              <w:rPr>
                <w:rFonts w:ascii="Times New Roman"/>
                <w:b w:val="false"/>
                <w:i w:val="false"/>
                <w:color w:val="000000"/>
                <w:sz w:val="20"/>
              </w:rPr>
              <w:t>
</w:t>
            </w:r>
            <w:r>
              <w:rPr>
                <w:rFonts w:ascii="Times New Roman"/>
                <w:b w:val="false"/>
                <w:i w:val="false"/>
                <w:color w:val="000000"/>
                <w:sz w:val="20"/>
              </w:rPr>
              <w:t>(повышение уровня</w:t>
            </w:r>
            <w:r>
              <w:br/>
            </w:r>
            <w:r>
              <w:rPr>
                <w:rFonts w:ascii="Times New Roman"/>
                <w:b w:val="false"/>
                <w:i w:val="false"/>
                <w:color w:val="000000"/>
                <w:sz w:val="20"/>
              </w:rPr>
              <w:t>
</w:t>
            </w:r>
            <w:r>
              <w:rPr>
                <w:rFonts w:ascii="Times New Roman"/>
                <w:b w:val="false"/>
                <w:i w:val="false"/>
                <w:color w:val="000000"/>
                <w:sz w:val="20"/>
              </w:rPr>
              <w:t>исполнения решений и</w:t>
            </w:r>
            <w:r>
              <w:br/>
            </w:r>
            <w:r>
              <w:rPr>
                <w:rFonts w:ascii="Times New Roman"/>
                <w:b w:val="false"/>
                <w:i w:val="false"/>
                <w:color w:val="000000"/>
                <w:sz w:val="20"/>
              </w:rPr>
              <w:t>
</w:t>
            </w:r>
            <w:r>
              <w:rPr>
                <w:rFonts w:ascii="Times New Roman"/>
                <w:b w:val="false"/>
                <w:i w:val="false"/>
                <w:color w:val="000000"/>
                <w:sz w:val="20"/>
              </w:rPr>
              <w:t>рекомендаций, принятых по</w:t>
            </w:r>
            <w:r>
              <w:br/>
            </w:r>
            <w:r>
              <w:rPr>
                <w:rFonts w:ascii="Times New Roman"/>
                <w:b w:val="false"/>
                <w:i w:val="false"/>
                <w:color w:val="000000"/>
                <w:sz w:val="20"/>
              </w:rPr>
              <w:t>
</w:t>
            </w:r>
            <w:r>
              <w:rPr>
                <w:rFonts w:ascii="Times New Roman"/>
                <w:b w:val="false"/>
                <w:i w:val="false"/>
                <w:color w:val="000000"/>
                <w:sz w:val="20"/>
              </w:rPr>
              <w:t>итогам контрольных</w:t>
            </w:r>
            <w:r>
              <w:br/>
            </w:r>
            <w:r>
              <w:rPr>
                <w:rFonts w:ascii="Times New Roman"/>
                <w:b w:val="false"/>
                <w:i w:val="false"/>
                <w:color w:val="000000"/>
                <w:sz w:val="20"/>
              </w:rPr>
              <w:t>
</w:t>
            </w:r>
            <w:r>
              <w:rPr>
                <w:rFonts w:ascii="Times New Roman"/>
                <w:b w:val="false"/>
                <w:i w:val="false"/>
                <w:color w:val="000000"/>
                <w:sz w:val="20"/>
              </w:rPr>
              <w:t>мероприятий)</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vMerge/>
            <w:tcBorders>
              <w:top w:val="nil"/>
              <w:left w:val="single" w:color="cfcfcf" w:sz="5"/>
              <w:bottom w:val="single" w:color="cfcfcf" w:sz="5"/>
              <w:right w:val="single" w:color="cfcfcf" w:sz="5"/>
            </w:tcBorders>
          </w:tcP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Упрощение исчисления</w:t>
            </w:r>
            <w:r>
              <w:br/>
            </w:r>
            <w:r>
              <w:rPr>
                <w:rFonts w:ascii="Times New Roman"/>
                <w:b w:val="false"/>
                <w:i w:val="false"/>
                <w:color w:val="000000"/>
                <w:sz w:val="20"/>
              </w:rPr>
              <w:t>
</w:t>
            </w:r>
            <w:r>
              <w:rPr>
                <w:rFonts w:ascii="Times New Roman"/>
                <w:b w:val="false"/>
                <w:i w:val="false"/>
                <w:color w:val="000000"/>
                <w:sz w:val="20"/>
              </w:rPr>
              <w:t>налогов - среднее время,</w:t>
            </w:r>
            <w:r>
              <w:br/>
            </w:r>
            <w:r>
              <w:rPr>
                <w:rFonts w:ascii="Times New Roman"/>
                <w:b w:val="false"/>
                <w:i w:val="false"/>
                <w:color w:val="000000"/>
                <w:sz w:val="20"/>
              </w:rPr>
              <w:t>
</w:t>
            </w:r>
            <w:r>
              <w:rPr>
                <w:rFonts w:ascii="Times New Roman"/>
                <w:b w:val="false"/>
                <w:i w:val="false"/>
                <w:color w:val="000000"/>
                <w:sz w:val="20"/>
              </w:rPr>
              <w:t>затрачиваемое на</w:t>
            </w:r>
            <w:r>
              <w:br/>
            </w:r>
            <w:r>
              <w:rPr>
                <w:rFonts w:ascii="Times New Roman"/>
                <w:b w:val="false"/>
                <w:i w:val="false"/>
                <w:color w:val="000000"/>
                <w:sz w:val="20"/>
              </w:rPr>
              <w:t>
</w:t>
            </w:r>
            <w:r>
              <w:rPr>
                <w:rFonts w:ascii="Times New Roman"/>
                <w:b w:val="false"/>
                <w:i w:val="false"/>
                <w:color w:val="000000"/>
                <w:sz w:val="20"/>
              </w:rPr>
              <w:t>подготовку и сдачу</w:t>
            </w:r>
            <w:r>
              <w:br/>
            </w:r>
            <w:r>
              <w:rPr>
                <w:rFonts w:ascii="Times New Roman"/>
                <w:b w:val="false"/>
                <w:i w:val="false"/>
                <w:color w:val="000000"/>
                <w:sz w:val="20"/>
              </w:rPr>
              <w:t>
</w:t>
            </w:r>
            <w:r>
              <w:rPr>
                <w:rFonts w:ascii="Times New Roman"/>
                <w:b w:val="false"/>
                <w:i w:val="false"/>
                <w:color w:val="000000"/>
                <w:sz w:val="20"/>
              </w:rPr>
              <w:t>налоговой отчетности в</w:t>
            </w:r>
            <w:r>
              <w:br/>
            </w:r>
            <w:r>
              <w:rPr>
                <w:rFonts w:ascii="Times New Roman"/>
                <w:b w:val="false"/>
                <w:i w:val="false"/>
                <w:color w:val="000000"/>
                <w:sz w:val="20"/>
              </w:rPr>
              <w:t>
</w:t>
            </w:r>
            <w:r>
              <w:rPr>
                <w:rFonts w:ascii="Times New Roman"/>
                <w:b w:val="false"/>
                <w:i w:val="false"/>
                <w:color w:val="000000"/>
                <w:sz w:val="20"/>
              </w:rPr>
              <w:t>год</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w:t>
            </w:r>
            <w:r>
              <w:br/>
            </w:r>
            <w:r>
              <w:rPr>
                <w:rFonts w:ascii="Times New Roman"/>
                <w:b w:val="false"/>
                <w:i w:val="false"/>
                <w:color w:val="000000"/>
                <w:sz w:val="20"/>
              </w:rPr>
              <w:t>
</w:t>
            </w:r>
            <w:r>
              <w:rPr>
                <w:rFonts w:ascii="Times New Roman"/>
                <w:b w:val="false"/>
                <w:i w:val="false"/>
                <w:color w:val="000000"/>
                <w:sz w:val="20"/>
              </w:rPr>
              <w:t>чих</w:t>
            </w:r>
            <w:r>
              <w:br/>
            </w:r>
            <w:r>
              <w:rPr>
                <w:rFonts w:ascii="Times New Roman"/>
                <w:b w:val="false"/>
                <w:i w:val="false"/>
                <w:color w:val="000000"/>
                <w:sz w:val="20"/>
              </w:rPr>
              <w:t>
</w:t>
            </w:r>
            <w:r>
              <w:rPr>
                <w:rFonts w:ascii="Times New Roman"/>
                <w:b w:val="false"/>
                <w:i w:val="false"/>
                <w:color w:val="000000"/>
                <w:sz w:val="20"/>
              </w:rPr>
              <w:t>дней</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проданных</w:t>
            </w:r>
            <w:r>
              <w:br/>
            </w:r>
            <w:r>
              <w:rPr>
                <w:rFonts w:ascii="Times New Roman"/>
                <w:b w:val="false"/>
                <w:i w:val="false"/>
                <w:color w:val="000000"/>
                <w:sz w:val="20"/>
              </w:rPr>
              <w:t>
</w:t>
            </w:r>
            <w:r>
              <w:rPr>
                <w:rFonts w:ascii="Times New Roman"/>
                <w:b w:val="false"/>
                <w:i w:val="false"/>
                <w:color w:val="000000"/>
                <w:sz w:val="20"/>
              </w:rPr>
              <w:t>объектов к количеству</w:t>
            </w:r>
            <w:r>
              <w:br/>
            </w:r>
            <w:r>
              <w:rPr>
                <w:rFonts w:ascii="Times New Roman"/>
                <w:b w:val="false"/>
                <w:i w:val="false"/>
                <w:color w:val="000000"/>
                <w:sz w:val="20"/>
              </w:rPr>
              <w:t>
</w:t>
            </w:r>
            <w:r>
              <w:rPr>
                <w:rFonts w:ascii="Times New Roman"/>
                <w:b w:val="false"/>
                <w:i w:val="false"/>
                <w:color w:val="000000"/>
                <w:sz w:val="20"/>
              </w:rPr>
              <w:t>объектов, подлежащих</w:t>
            </w:r>
            <w:r>
              <w:br/>
            </w:r>
            <w:r>
              <w:rPr>
                <w:rFonts w:ascii="Times New Roman"/>
                <w:b w:val="false"/>
                <w:i w:val="false"/>
                <w:color w:val="000000"/>
                <w:sz w:val="20"/>
              </w:rPr>
              <w:t>
</w:t>
            </w:r>
            <w:r>
              <w:rPr>
                <w:rFonts w:ascii="Times New Roman"/>
                <w:b w:val="false"/>
                <w:i w:val="false"/>
                <w:color w:val="000000"/>
                <w:sz w:val="20"/>
              </w:rPr>
              <w:t>приватизации</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0" w:type="auto"/>
            <w:vMerge/>
            <w:tcBorders>
              <w:top w:val="nil"/>
              <w:left w:val="single" w:color="cfcfcf" w:sz="5"/>
              <w:bottom w:val="single" w:color="cfcfcf" w:sz="5"/>
              <w:right w:val="single" w:color="cfcfcf" w:sz="5"/>
            </w:tcBorders>
          </w:tcP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Условная (средняя)</w:t>
            </w:r>
            <w:r>
              <w:br/>
            </w:r>
            <w:r>
              <w:rPr>
                <w:rFonts w:ascii="Times New Roman"/>
                <w:b w:val="false"/>
                <w:i w:val="false"/>
                <w:color w:val="000000"/>
                <w:sz w:val="20"/>
              </w:rPr>
              <w:t>
</w:t>
            </w:r>
            <w:r>
              <w:rPr>
                <w:rFonts w:ascii="Times New Roman"/>
                <w:b w:val="false"/>
                <w:i w:val="false"/>
                <w:color w:val="000000"/>
                <w:sz w:val="20"/>
              </w:rPr>
              <w:t>стоимость затрат на</w:t>
            </w:r>
            <w:r>
              <w:br/>
            </w:r>
            <w:r>
              <w:rPr>
                <w:rFonts w:ascii="Times New Roman"/>
                <w:b w:val="false"/>
                <w:i w:val="false"/>
                <w:color w:val="000000"/>
                <w:sz w:val="20"/>
              </w:rPr>
              <w:t>
</w:t>
            </w:r>
            <w:r>
              <w:rPr>
                <w:rFonts w:ascii="Times New Roman"/>
                <w:b w:val="false"/>
                <w:i w:val="false"/>
                <w:color w:val="000000"/>
                <w:sz w:val="20"/>
              </w:rPr>
              <w:t>капитальный ремонт зданий</w:t>
            </w:r>
            <w:r>
              <w:br/>
            </w:r>
            <w:r>
              <w:rPr>
                <w:rFonts w:ascii="Times New Roman"/>
                <w:b w:val="false"/>
                <w:i w:val="false"/>
                <w:color w:val="000000"/>
                <w:sz w:val="20"/>
              </w:rPr>
              <w:t>
</w:t>
            </w:r>
            <w:r>
              <w:rPr>
                <w:rFonts w:ascii="Times New Roman"/>
                <w:b w:val="false"/>
                <w:i w:val="false"/>
                <w:color w:val="000000"/>
                <w:sz w:val="20"/>
              </w:rPr>
              <w:t>и сооружений одного</w:t>
            </w:r>
            <w:r>
              <w:br/>
            </w:r>
            <w:r>
              <w:rPr>
                <w:rFonts w:ascii="Times New Roman"/>
                <w:b w:val="false"/>
                <w:i w:val="false"/>
                <w:color w:val="000000"/>
                <w:sz w:val="20"/>
              </w:rPr>
              <w:t>
</w:t>
            </w:r>
            <w:r>
              <w:rPr>
                <w:rFonts w:ascii="Times New Roman"/>
                <w:b w:val="false"/>
                <w:i w:val="false"/>
                <w:color w:val="000000"/>
                <w:sz w:val="20"/>
              </w:rPr>
              <w:t>объекта Департаментов</w:t>
            </w:r>
            <w:r>
              <w:br/>
            </w:r>
            <w:r>
              <w:rPr>
                <w:rFonts w:ascii="Times New Roman"/>
                <w:b w:val="false"/>
                <w:i w:val="false"/>
                <w:color w:val="000000"/>
                <w:sz w:val="20"/>
              </w:rPr>
              <w:t>
</w:t>
            </w:r>
            <w:r>
              <w:rPr>
                <w:rFonts w:ascii="Times New Roman"/>
                <w:b w:val="false"/>
                <w:i w:val="false"/>
                <w:color w:val="000000"/>
                <w:sz w:val="20"/>
              </w:rPr>
              <w:t>таможенного контроля</w:t>
            </w:r>
            <w:r>
              <w:br/>
            </w:r>
            <w:r>
              <w:rPr>
                <w:rFonts w:ascii="Times New Roman"/>
                <w:b w:val="false"/>
                <w:i w:val="false"/>
                <w:color w:val="000000"/>
                <w:sz w:val="20"/>
              </w:rPr>
              <w:t>
</w:t>
            </w:r>
            <w:r>
              <w:rPr>
                <w:rFonts w:ascii="Times New Roman"/>
                <w:b w:val="false"/>
                <w:i w:val="false"/>
                <w:color w:val="000000"/>
                <w:sz w:val="20"/>
              </w:rPr>
              <w:t>(Таможен)</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завершение</w:t>
            </w:r>
            <w:r>
              <w:br/>
            </w:r>
            <w:r>
              <w:rPr>
                <w:rFonts w:ascii="Times New Roman"/>
                <w:b w:val="false"/>
                <w:i w:val="false"/>
                <w:color w:val="000000"/>
                <w:sz w:val="20"/>
              </w:rPr>
              <w:t>
</w:t>
            </w:r>
            <w:r>
              <w:rPr>
                <w:rFonts w:ascii="Times New Roman"/>
                <w:b w:val="false"/>
                <w:i w:val="false"/>
                <w:color w:val="000000"/>
                <w:sz w:val="20"/>
              </w:rPr>
              <w:t>запланированного объема</w:t>
            </w:r>
            <w:r>
              <w:br/>
            </w:r>
            <w:r>
              <w:rPr>
                <w:rFonts w:ascii="Times New Roman"/>
                <w:b w:val="false"/>
                <w:i w:val="false"/>
                <w:color w:val="000000"/>
                <w:sz w:val="20"/>
              </w:rPr>
              <w:t>
</w:t>
            </w:r>
            <w:r>
              <w:rPr>
                <w:rFonts w:ascii="Times New Roman"/>
                <w:b w:val="false"/>
                <w:i w:val="false"/>
                <w:color w:val="000000"/>
                <w:sz w:val="20"/>
              </w:rPr>
              <w:t>работ по капитальному</w:t>
            </w:r>
            <w:r>
              <w:br/>
            </w:r>
            <w:r>
              <w:rPr>
                <w:rFonts w:ascii="Times New Roman"/>
                <w:b w:val="false"/>
                <w:i w:val="false"/>
                <w:color w:val="000000"/>
                <w:sz w:val="20"/>
              </w:rPr>
              <w:t>
</w:t>
            </w:r>
            <w:r>
              <w:rPr>
                <w:rFonts w:ascii="Times New Roman"/>
                <w:b w:val="false"/>
                <w:i w:val="false"/>
                <w:color w:val="000000"/>
                <w:sz w:val="20"/>
              </w:rPr>
              <w:t>ремонту в административ-</w:t>
            </w:r>
            <w:r>
              <w:br/>
            </w:r>
            <w:r>
              <w:rPr>
                <w:rFonts w:ascii="Times New Roman"/>
                <w:b w:val="false"/>
                <w:i w:val="false"/>
                <w:color w:val="000000"/>
                <w:sz w:val="20"/>
              </w:rPr>
              <w:t>
</w:t>
            </w:r>
            <w:r>
              <w:rPr>
                <w:rFonts w:ascii="Times New Roman"/>
                <w:b w:val="false"/>
                <w:i w:val="false"/>
                <w:color w:val="000000"/>
                <w:sz w:val="20"/>
              </w:rPr>
              <w:t>ных зданиях территориаль-</w:t>
            </w:r>
            <w:r>
              <w:br/>
            </w:r>
            <w:r>
              <w:rPr>
                <w:rFonts w:ascii="Times New Roman"/>
                <w:b w:val="false"/>
                <w:i w:val="false"/>
                <w:color w:val="000000"/>
                <w:sz w:val="20"/>
              </w:rPr>
              <w:t>
</w:t>
            </w:r>
            <w:r>
              <w:rPr>
                <w:rFonts w:ascii="Times New Roman"/>
                <w:b w:val="false"/>
                <w:i w:val="false"/>
                <w:color w:val="000000"/>
                <w:sz w:val="20"/>
              </w:rPr>
              <w:t>ных подразделений</w:t>
            </w:r>
            <w:r>
              <w:br/>
            </w:r>
            <w:r>
              <w:rPr>
                <w:rFonts w:ascii="Times New Roman"/>
                <w:b w:val="false"/>
                <w:i w:val="false"/>
                <w:color w:val="000000"/>
                <w:sz w:val="20"/>
              </w:rPr>
              <w:t>
</w:t>
            </w:r>
            <w:r>
              <w:rPr>
                <w:rFonts w:ascii="Times New Roman"/>
                <w:b w:val="false"/>
                <w:i w:val="false"/>
                <w:color w:val="000000"/>
                <w:sz w:val="20"/>
              </w:rPr>
              <w:t>Комитета казначейства</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завершение</w:t>
            </w:r>
            <w:r>
              <w:br/>
            </w:r>
            <w:r>
              <w:rPr>
                <w:rFonts w:ascii="Times New Roman"/>
                <w:b w:val="false"/>
                <w:i w:val="false"/>
                <w:color w:val="000000"/>
                <w:sz w:val="20"/>
              </w:rPr>
              <w:t>
</w:t>
            </w:r>
            <w:r>
              <w:rPr>
                <w:rFonts w:ascii="Times New Roman"/>
                <w:b w:val="false"/>
                <w:i w:val="false"/>
                <w:color w:val="000000"/>
                <w:sz w:val="20"/>
              </w:rPr>
              <w:t>запланированного объема</w:t>
            </w:r>
            <w:r>
              <w:br/>
            </w:r>
            <w:r>
              <w:rPr>
                <w:rFonts w:ascii="Times New Roman"/>
                <w:b w:val="false"/>
                <w:i w:val="false"/>
                <w:color w:val="000000"/>
                <w:sz w:val="20"/>
              </w:rPr>
              <w:t>
</w:t>
            </w:r>
            <w:r>
              <w:rPr>
                <w:rFonts w:ascii="Times New Roman"/>
                <w:b w:val="false"/>
                <w:i w:val="false"/>
                <w:color w:val="000000"/>
                <w:sz w:val="20"/>
              </w:rPr>
              <w:t>работ по капитальному</w:t>
            </w:r>
            <w:r>
              <w:br/>
            </w:r>
            <w:r>
              <w:rPr>
                <w:rFonts w:ascii="Times New Roman"/>
                <w:b w:val="false"/>
                <w:i w:val="false"/>
                <w:color w:val="000000"/>
                <w:sz w:val="20"/>
              </w:rPr>
              <w:t>
</w:t>
            </w:r>
            <w:r>
              <w:rPr>
                <w:rFonts w:ascii="Times New Roman"/>
                <w:b w:val="false"/>
                <w:i w:val="false"/>
                <w:color w:val="000000"/>
                <w:sz w:val="20"/>
              </w:rPr>
              <w:t>ремонту в административ-</w:t>
            </w:r>
            <w:r>
              <w:br/>
            </w:r>
            <w:r>
              <w:rPr>
                <w:rFonts w:ascii="Times New Roman"/>
                <w:b w:val="false"/>
                <w:i w:val="false"/>
                <w:color w:val="000000"/>
                <w:sz w:val="20"/>
              </w:rPr>
              <w:t>
</w:t>
            </w:r>
            <w:r>
              <w:rPr>
                <w:rFonts w:ascii="Times New Roman"/>
                <w:b w:val="false"/>
                <w:i w:val="false"/>
                <w:color w:val="000000"/>
                <w:sz w:val="20"/>
              </w:rPr>
              <w:t>ных зданиях территориаль-</w:t>
            </w:r>
            <w:r>
              <w:br/>
            </w:r>
            <w:r>
              <w:rPr>
                <w:rFonts w:ascii="Times New Roman"/>
                <w:b w:val="false"/>
                <w:i w:val="false"/>
                <w:color w:val="000000"/>
                <w:sz w:val="20"/>
              </w:rPr>
              <w:t>
</w:t>
            </w:r>
            <w:r>
              <w:rPr>
                <w:rFonts w:ascii="Times New Roman"/>
                <w:b w:val="false"/>
                <w:i w:val="false"/>
                <w:color w:val="000000"/>
                <w:sz w:val="20"/>
              </w:rPr>
              <w:t>ных подразделений Комите-</w:t>
            </w:r>
            <w:r>
              <w:br/>
            </w:r>
            <w:r>
              <w:rPr>
                <w:rFonts w:ascii="Times New Roman"/>
                <w:b w:val="false"/>
                <w:i w:val="false"/>
                <w:color w:val="000000"/>
                <w:sz w:val="20"/>
              </w:rPr>
              <w:t>
</w:t>
            </w:r>
            <w:r>
              <w:rPr>
                <w:rFonts w:ascii="Times New Roman"/>
                <w:b w:val="false"/>
                <w:i w:val="false"/>
                <w:color w:val="000000"/>
                <w:sz w:val="20"/>
              </w:rPr>
              <w:t>та финансового контроля</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завершение</w:t>
            </w:r>
            <w:r>
              <w:br/>
            </w:r>
            <w:r>
              <w:rPr>
                <w:rFonts w:ascii="Times New Roman"/>
                <w:b w:val="false"/>
                <w:i w:val="false"/>
                <w:color w:val="000000"/>
                <w:sz w:val="20"/>
              </w:rPr>
              <w:t>
</w:t>
            </w:r>
            <w:r>
              <w:rPr>
                <w:rFonts w:ascii="Times New Roman"/>
                <w:b w:val="false"/>
                <w:i w:val="false"/>
                <w:color w:val="000000"/>
                <w:sz w:val="20"/>
              </w:rPr>
              <w:t>запланированного объема</w:t>
            </w:r>
            <w:r>
              <w:br/>
            </w:r>
            <w:r>
              <w:rPr>
                <w:rFonts w:ascii="Times New Roman"/>
                <w:b w:val="false"/>
                <w:i w:val="false"/>
                <w:color w:val="000000"/>
                <w:sz w:val="20"/>
              </w:rPr>
              <w:t>
</w:t>
            </w:r>
            <w:r>
              <w:rPr>
                <w:rFonts w:ascii="Times New Roman"/>
                <w:b w:val="false"/>
                <w:i w:val="false"/>
                <w:color w:val="000000"/>
                <w:sz w:val="20"/>
              </w:rPr>
              <w:t>работ по капитальному</w:t>
            </w:r>
            <w:r>
              <w:br/>
            </w:r>
            <w:r>
              <w:rPr>
                <w:rFonts w:ascii="Times New Roman"/>
                <w:b w:val="false"/>
                <w:i w:val="false"/>
                <w:color w:val="000000"/>
                <w:sz w:val="20"/>
              </w:rPr>
              <w:t>
</w:t>
            </w:r>
            <w:r>
              <w:rPr>
                <w:rFonts w:ascii="Times New Roman"/>
                <w:b w:val="false"/>
                <w:i w:val="false"/>
                <w:color w:val="000000"/>
                <w:sz w:val="20"/>
              </w:rPr>
              <w:t>ремонту в административ-</w:t>
            </w:r>
            <w:r>
              <w:br/>
            </w:r>
            <w:r>
              <w:rPr>
                <w:rFonts w:ascii="Times New Roman"/>
                <w:b w:val="false"/>
                <w:i w:val="false"/>
                <w:color w:val="000000"/>
                <w:sz w:val="20"/>
              </w:rPr>
              <w:t>
</w:t>
            </w:r>
            <w:r>
              <w:rPr>
                <w:rFonts w:ascii="Times New Roman"/>
                <w:b w:val="false"/>
                <w:i w:val="false"/>
                <w:color w:val="000000"/>
                <w:sz w:val="20"/>
              </w:rPr>
              <w:t>ных зданиях территориаль-</w:t>
            </w:r>
            <w:r>
              <w:br/>
            </w:r>
            <w:r>
              <w:rPr>
                <w:rFonts w:ascii="Times New Roman"/>
                <w:b w:val="false"/>
                <w:i w:val="false"/>
                <w:color w:val="000000"/>
                <w:sz w:val="20"/>
              </w:rPr>
              <w:t>
</w:t>
            </w:r>
            <w:r>
              <w:rPr>
                <w:rFonts w:ascii="Times New Roman"/>
                <w:b w:val="false"/>
                <w:i w:val="false"/>
                <w:color w:val="000000"/>
                <w:sz w:val="20"/>
              </w:rPr>
              <w:t>ных подразделений</w:t>
            </w:r>
            <w:r>
              <w:br/>
            </w:r>
            <w:r>
              <w:rPr>
                <w:rFonts w:ascii="Times New Roman"/>
                <w:b w:val="false"/>
                <w:i w:val="false"/>
                <w:color w:val="000000"/>
                <w:sz w:val="20"/>
              </w:rPr>
              <w:t>
</w:t>
            </w:r>
            <w:r>
              <w:rPr>
                <w:rFonts w:ascii="Times New Roman"/>
                <w:b w:val="false"/>
                <w:i w:val="false"/>
                <w:color w:val="000000"/>
                <w:sz w:val="20"/>
              </w:rPr>
              <w:t>Налогового комитета</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завершение</w:t>
            </w:r>
            <w:r>
              <w:br/>
            </w:r>
            <w:r>
              <w:rPr>
                <w:rFonts w:ascii="Times New Roman"/>
                <w:b w:val="false"/>
                <w:i w:val="false"/>
                <w:color w:val="000000"/>
                <w:sz w:val="20"/>
              </w:rPr>
              <w:t>
</w:t>
            </w:r>
            <w:r>
              <w:rPr>
                <w:rFonts w:ascii="Times New Roman"/>
                <w:b w:val="false"/>
                <w:i w:val="false"/>
                <w:color w:val="000000"/>
                <w:sz w:val="20"/>
              </w:rPr>
              <w:t>запланированного объема</w:t>
            </w:r>
            <w:r>
              <w:br/>
            </w:r>
            <w:r>
              <w:rPr>
                <w:rFonts w:ascii="Times New Roman"/>
                <w:b w:val="false"/>
                <w:i w:val="false"/>
                <w:color w:val="000000"/>
                <w:sz w:val="20"/>
              </w:rPr>
              <w:t>
</w:t>
            </w:r>
            <w:r>
              <w:rPr>
                <w:rFonts w:ascii="Times New Roman"/>
                <w:b w:val="false"/>
                <w:i w:val="false"/>
                <w:color w:val="000000"/>
                <w:sz w:val="20"/>
              </w:rPr>
              <w:t>работ по капитальному</w:t>
            </w:r>
            <w:r>
              <w:br/>
            </w:r>
            <w:r>
              <w:rPr>
                <w:rFonts w:ascii="Times New Roman"/>
                <w:b w:val="false"/>
                <w:i w:val="false"/>
                <w:color w:val="000000"/>
                <w:sz w:val="20"/>
              </w:rPr>
              <w:t>
</w:t>
            </w:r>
            <w:r>
              <w:rPr>
                <w:rFonts w:ascii="Times New Roman"/>
                <w:b w:val="false"/>
                <w:i w:val="false"/>
                <w:color w:val="000000"/>
                <w:sz w:val="20"/>
              </w:rPr>
              <w:t>ремонту в административ-</w:t>
            </w:r>
            <w:r>
              <w:br/>
            </w:r>
            <w:r>
              <w:rPr>
                <w:rFonts w:ascii="Times New Roman"/>
                <w:b w:val="false"/>
                <w:i w:val="false"/>
                <w:color w:val="000000"/>
                <w:sz w:val="20"/>
              </w:rPr>
              <w:t>
</w:t>
            </w:r>
            <w:r>
              <w:rPr>
                <w:rFonts w:ascii="Times New Roman"/>
                <w:b w:val="false"/>
                <w:i w:val="false"/>
                <w:color w:val="000000"/>
                <w:sz w:val="20"/>
              </w:rPr>
              <w:t>ных зданиях территориаль-</w:t>
            </w:r>
            <w:r>
              <w:br/>
            </w:r>
            <w:r>
              <w:rPr>
                <w:rFonts w:ascii="Times New Roman"/>
                <w:b w:val="false"/>
                <w:i w:val="false"/>
                <w:color w:val="000000"/>
                <w:sz w:val="20"/>
              </w:rPr>
              <w:t>
</w:t>
            </w:r>
            <w:r>
              <w:rPr>
                <w:rFonts w:ascii="Times New Roman"/>
                <w:b w:val="false"/>
                <w:i w:val="false"/>
                <w:color w:val="000000"/>
                <w:sz w:val="20"/>
              </w:rPr>
              <w:t>ных подразделений</w:t>
            </w:r>
            <w:r>
              <w:br/>
            </w:r>
            <w:r>
              <w:rPr>
                <w:rFonts w:ascii="Times New Roman"/>
                <w:b w:val="false"/>
                <w:i w:val="false"/>
                <w:color w:val="000000"/>
                <w:sz w:val="20"/>
              </w:rPr>
              <w:t>
</w:t>
            </w:r>
            <w:r>
              <w:rPr>
                <w:rFonts w:ascii="Times New Roman"/>
                <w:b w:val="false"/>
                <w:i w:val="false"/>
                <w:color w:val="000000"/>
                <w:sz w:val="20"/>
              </w:rPr>
              <w:t>Комитета государственного</w:t>
            </w:r>
            <w:r>
              <w:br/>
            </w:r>
            <w:r>
              <w:rPr>
                <w:rFonts w:ascii="Times New Roman"/>
                <w:b w:val="false"/>
                <w:i w:val="false"/>
                <w:color w:val="000000"/>
                <w:sz w:val="20"/>
              </w:rPr>
              <w:t>
</w:t>
            </w:r>
            <w:r>
              <w:rPr>
                <w:rFonts w:ascii="Times New Roman"/>
                <w:b w:val="false"/>
                <w:i w:val="false"/>
                <w:color w:val="000000"/>
                <w:sz w:val="20"/>
              </w:rPr>
              <w:t>имущества и приватизации</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1 122 874</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244 720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184 784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184 784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4217"/>
        <w:gridCol w:w="1028"/>
        <w:gridCol w:w="1256"/>
        <w:gridCol w:w="1546"/>
        <w:gridCol w:w="935"/>
        <w:gridCol w:w="1155"/>
        <w:gridCol w:w="1050"/>
      </w:tblGrid>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финансов Республики Казахстан</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Материально-техническое оснащение Министерства финансов</w:t>
            </w:r>
            <w:r>
              <w:br/>
            </w:r>
            <w:r>
              <w:rPr>
                <w:rFonts w:ascii="Times New Roman"/>
                <w:b w:val="false"/>
                <w:i w:val="false"/>
                <w:color w:val="000000"/>
                <w:sz w:val="20"/>
              </w:rPr>
              <w:t>
</w:t>
            </w:r>
            <w:r>
              <w:rPr>
                <w:rFonts w:ascii="Times New Roman"/>
                <w:b w:val="false"/>
                <w:i w:val="false"/>
                <w:color w:val="000000"/>
                <w:sz w:val="20"/>
              </w:rPr>
              <w:t xml:space="preserve">Республики </w:t>
            </w:r>
            <w:r>
              <w:rPr>
                <w:rFonts w:ascii="Times New Roman"/>
                <w:b w:val="false"/>
                <w:i w:val="false"/>
                <w:color w:val="000000"/>
                <w:sz w:val="20"/>
              </w:rPr>
              <w:t>Казахстан</w:t>
            </w:r>
          </w:p>
        </w:tc>
      </w:tr>
      <w:tr>
        <w:trPr>
          <w:trHeight w:val="30" w:hRule="atLeast"/>
        </w:trPr>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Министерства финансов, комитетов и</w:t>
            </w:r>
            <w:r>
              <w:br/>
            </w:r>
            <w:r>
              <w:rPr>
                <w:rFonts w:ascii="Times New Roman"/>
                <w:b w:val="false"/>
                <w:i w:val="false"/>
                <w:color w:val="000000"/>
                <w:sz w:val="20"/>
              </w:rPr>
              <w:t>
</w:t>
            </w:r>
            <w:r>
              <w:rPr>
                <w:rFonts w:ascii="Times New Roman"/>
                <w:b w:val="false"/>
                <w:i w:val="false"/>
                <w:color w:val="000000"/>
                <w:sz w:val="20"/>
              </w:rPr>
              <w:t>их территориальных подразделений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Информационно-техническое обеспечение Министерства финансов, комитетов</w:t>
            </w:r>
            <w:r>
              <w:br/>
            </w:r>
            <w:r>
              <w:rPr>
                <w:rFonts w:ascii="Times New Roman"/>
                <w:b w:val="false"/>
                <w:i w:val="false"/>
                <w:color w:val="000000"/>
                <w:sz w:val="20"/>
              </w:rPr>
              <w:t>
</w:t>
            </w:r>
            <w:r>
              <w:rPr>
                <w:rFonts w:ascii="Times New Roman"/>
                <w:b w:val="false"/>
                <w:i w:val="false"/>
                <w:color w:val="000000"/>
                <w:sz w:val="20"/>
              </w:rPr>
              <w:t>и их территориальных подразделений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 таможенных органов необходимой техникой, оборудованием,</w:t>
            </w:r>
            <w:r>
              <w:br/>
            </w:r>
            <w:r>
              <w:rPr>
                <w:rFonts w:ascii="Times New Roman"/>
                <w:b w:val="false"/>
                <w:i w:val="false"/>
                <w:color w:val="000000"/>
                <w:sz w:val="20"/>
              </w:rPr>
              <w:t>
</w:t>
            </w:r>
            <w:r>
              <w:rPr>
                <w:rFonts w:ascii="Times New Roman"/>
                <w:b w:val="false"/>
                <w:i w:val="false"/>
                <w:color w:val="000000"/>
                <w:sz w:val="20"/>
              </w:rPr>
              <w:t>техническими и автотранспортными средствами, программными продуктами.</w:t>
            </w:r>
            <w:r>
              <w:br/>
            </w:r>
            <w:r>
              <w:rPr>
                <w:rFonts w:ascii="Times New Roman"/>
                <w:b w:val="false"/>
                <w:i w:val="false"/>
                <w:color w:val="000000"/>
                <w:sz w:val="20"/>
              </w:rPr>
              <w:t>
</w:t>
            </w:r>
            <w:r>
              <w:rPr>
                <w:rFonts w:ascii="Times New Roman"/>
                <w:b w:val="false"/>
                <w:i w:val="false"/>
                <w:color w:val="000000"/>
                <w:sz w:val="20"/>
              </w:rPr>
              <w:t>Приобретение приборов, лабораторного оборудования и прочих товаров.</w:t>
            </w:r>
            <w:r>
              <w:br/>
            </w:r>
            <w:r>
              <w:rPr>
                <w:rFonts w:ascii="Times New Roman"/>
                <w:b w:val="false"/>
                <w:i w:val="false"/>
                <w:color w:val="000000"/>
                <w:sz w:val="20"/>
              </w:rPr>
              <w:t>
</w:t>
            </w:r>
            <w:r>
              <w:rPr>
                <w:rFonts w:ascii="Times New Roman"/>
                <w:b w:val="false"/>
                <w:i w:val="false"/>
                <w:color w:val="000000"/>
                <w:sz w:val="20"/>
              </w:rPr>
              <w:t>Приобретение племенного поголовья собак</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административных зданий</w:t>
            </w:r>
            <w:r>
              <w:br/>
            </w:r>
            <w:r>
              <w:rPr>
                <w:rFonts w:ascii="Times New Roman"/>
                <w:b w:val="false"/>
                <w:i w:val="false"/>
                <w:color w:val="000000"/>
                <w:sz w:val="20"/>
              </w:rPr>
              <w:t>
</w:t>
            </w:r>
            <w:r>
              <w:rPr>
                <w:rFonts w:ascii="Times New Roman"/>
                <w:b w:val="false"/>
                <w:i w:val="false"/>
                <w:color w:val="000000"/>
                <w:sz w:val="20"/>
              </w:rPr>
              <w:t>для территориальных</w:t>
            </w:r>
            <w:r>
              <w:br/>
            </w:r>
            <w:r>
              <w:rPr>
                <w:rFonts w:ascii="Times New Roman"/>
                <w:b w:val="false"/>
                <w:i w:val="false"/>
                <w:color w:val="000000"/>
                <w:sz w:val="20"/>
              </w:rPr>
              <w:t>
</w:t>
            </w:r>
            <w:r>
              <w:rPr>
                <w:rFonts w:ascii="Times New Roman"/>
                <w:b w:val="false"/>
                <w:i w:val="false"/>
                <w:color w:val="000000"/>
                <w:sz w:val="20"/>
              </w:rPr>
              <w:t>подразделений Комитета</w:t>
            </w:r>
            <w:r>
              <w:br/>
            </w:r>
            <w:r>
              <w:rPr>
                <w:rFonts w:ascii="Times New Roman"/>
                <w:b w:val="false"/>
                <w:i w:val="false"/>
                <w:color w:val="000000"/>
                <w:sz w:val="20"/>
              </w:rPr>
              <w:t>
</w:t>
            </w:r>
            <w:r>
              <w:rPr>
                <w:rFonts w:ascii="Times New Roman"/>
                <w:b w:val="false"/>
                <w:i w:val="false"/>
                <w:color w:val="000000"/>
                <w:sz w:val="20"/>
              </w:rPr>
              <w:t>казначейства</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служебного</w:t>
            </w:r>
            <w:r>
              <w:br/>
            </w:r>
            <w:r>
              <w:rPr>
                <w:rFonts w:ascii="Times New Roman"/>
                <w:b w:val="false"/>
                <w:i w:val="false"/>
                <w:color w:val="000000"/>
                <w:sz w:val="20"/>
              </w:rPr>
              <w:t>
</w:t>
            </w:r>
            <w:r>
              <w:rPr>
                <w:rFonts w:ascii="Times New Roman"/>
                <w:b w:val="false"/>
                <w:i w:val="false"/>
                <w:color w:val="000000"/>
                <w:sz w:val="20"/>
              </w:rPr>
              <w:t>автотранспорта для</w:t>
            </w:r>
            <w:r>
              <w:br/>
            </w:r>
            <w:r>
              <w:rPr>
                <w:rFonts w:ascii="Times New Roman"/>
                <w:b w:val="false"/>
                <w:i w:val="false"/>
                <w:color w:val="000000"/>
                <w:sz w:val="20"/>
              </w:rPr>
              <w:t>
</w:t>
            </w:r>
            <w:r>
              <w:rPr>
                <w:rFonts w:ascii="Times New Roman"/>
                <w:b w:val="false"/>
                <w:i w:val="false"/>
                <w:color w:val="000000"/>
                <w:sz w:val="20"/>
              </w:rPr>
              <w:t>Комитета казначейства и</w:t>
            </w:r>
            <w:r>
              <w:br/>
            </w:r>
            <w:r>
              <w:rPr>
                <w:rFonts w:ascii="Times New Roman"/>
                <w:b w:val="false"/>
                <w:i w:val="false"/>
                <w:color w:val="000000"/>
                <w:sz w:val="20"/>
              </w:rPr>
              <w:t>
</w:t>
            </w:r>
            <w:r>
              <w:rPr>
                <w:rFonts w:ascii="Times New Roman"/>
                <w:b w:val="false"/>
                <w:i w:val="false"/>
                <w:color w:val="000000"/>
                <w:sz w:val="20"/>
              </w:rPr>
              <w:t>его территориальных</w:t>
            </w:r>
            <w:r>
              <w:br/>
            </w:r>
            <w:r>
              <w:rPr>
                <w:rFonts w:ascii="Times New Roman"/>
                <w:b w:val="false"/>
                <w:i w:val="false"/>
                <w:color w:val="000000"/>
                <w:sz w:val="20"/>
              </w:rPr>
              <w:t>
</w:t>
            </w:r>
            <w:r>
              <w:rPr>
                <w:rFonts w:ascii="Times New Roman"/>
                <w:b w:val="false"/>
                <w:i w:val="false"/>
                <w:color w:val="000000"/>
                <w:sz w:val="20"/>
              </w:rPr>
              <w:t>подразделений</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необходимой</w:t>
            </w:r>
            <w:r>
              <w:br/>
            </w:r>
            <w:r>
              <w:rPr>
                <w:rFonts w:ascii="Times New Roman"/>
                <w:b w:val="false"/>
                <w:i w:val="false"/>
                <w:color w:val="000000"/>
                <w:sz w:val="20"/>
              </w:rPr>
              <w:t>
</w:t>
            </w:r>
            <w:r>
              <w:rPr>
                <w:rFonts w:ascii="Times New Roman"/>
                <w:b w:val="false"/>
                <w:i w:val="false"/>
                <w:color w:val="000000"/>
                <w:sz w:val="20"/>
              </w:rPr>
              <w:t>техникой, оборудованием и</w:t>
            </w:r>
            <w:r>
              <w:br/>
            </w:r>
            <w:r>
              <w:rPr>
                <w:rFonts w:ascii="Times New Roman"/>
                <w:b w:val="false"/>
                <w:i w:val="false"/>
                <w:color w:val="000000"/>
                <w:sz w:val="20"/>
              </w:rPr>
              <w:t>
</w:t>
            </w:r>
            <w:r>
              <w:rPr>
                <w:rFonts w:ascii="Times New Roman"/>
                <w:b w:val="false"/>
                <w:i w:val="false"/>
                <w:color w:val="000000"/>
                <w:sz w:val="20"/>
              </w:rPr>
              <w:t>мебелью центрального</w:t>
            </w:r>
            <w:r>
              <w:br/>
            </w:r>
            <w:r>
              <w:rPr>
                <w:rFonts w:ascii="Times New Roman"/>
                <w:b w:val="false"/>
                <w:i w:val="false"/>
                <w:color w:val="000000"/>
                <w:sz w:val="20"/>
              </w:rPr>
              <w:t>
</w:t>
            </w:r>
            <w:r>
              <w:rPr>
                <w:rFonts w:ascii="Times New Roman"/>
                <w:b w:val="false"/>
                <w:i w:val="false"/>
                <w:color w:val="000000"/>
                <w:sz w:val="20"/>
              </w:rPr>
              <w:t>аппарата и территориаль-</w:t>
            </w:r>
            <w:r>
              <w:br/>
            </w:r>
            <w:r>
              <w:rPr>
                <w:rFonts w:ascii="Times New Roman"/>
                <w:b w:val="false"/>
                <w:i w:val="false"/>
                <w:color w:val="000000"/>
                <w:sz w:val="20"/>
              </w:rPr>
              <w:t>
</w:t>
            </w:r>
            <w:r>
              <w:rPr>
                <w:rFonts w:ascii="Times New Roman"/>
                <w:b w:val="false"/>
                <w:i w:val="false"/>
                <w:color w:val="000000"/>
                <w:sz w:val="20"/>
              </w:rPr>
              <w:t>ных подразделений</w:t>
            </w:r>
            <w:r>
              <w:br/>
            </w:r>
            <w:r>
              <w:rPr>
                <w:rFonts w:ascii="Times New Roman"/>
                <w:b w:val="false"/>
                <w:i w:val="false"/>
                <w:color w:val="000000"/>
                <w:sz w:val="20"/>
              </w:rPr>
              <w:t>
</w:t>
            </w:r>
            <w:r>
              <w:rPr>
                <w:rFonts w:ascii="Times New Roman"/>
                <w:b w:val="false"/>
                <w:i w:val="false"/>
                <w:color w:val="000000"/>
                <w:sz w:val="20"/>
              </w:rPr>
              <w:t>Комитета казначейства</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2 475</w:t>
            </w:r>
          </w:p>
        </w:tc>
      </w:tr>
      <w:tr>
        <w:trPr>
          <w:trHeight w:val="30" w:hRule="atLeast"/>
        </w:trPr>
        <w:tc>
          <w:tcPr>
            <w:tcW w:w="0" w:type="auto"/>
            <w:vMerge/>
            <w:tcBorders>
              <w:top w:val="nil"/>
              <w:left w:val="single" w:color="cfcfcf" w:sz="5"/>
              <w:bottom w:val="single" w:color="cfcfcf" w:sz="5"/>
              <w:right w:val="single" w:color="cfcfcf" w:sz="5"/>
            </w:tcBorders>
          </w:tcP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необходимой</w:t>
            </w:r>
            <w:r>
              <w:br/>
            </w:r>
            <w:r>
              <w:rPr>
                <w:rFonts w:ascii="Times New Roman"/>
                <w:b w:val="false"/>
                <w:i w:val="false"/>
                <w:color w:val="000000"/>
                <w:sz w:val="20"/>
              </w:rPr>
              <w:t>
</w:t>
            </w:r>
            <w:r>
              <w:rPr>
                <w:rFonts w:ascii="Times New Roman"/>
                <w:b w:val="false"/>
                <w:i w:val="false"/>
                <w:color w:val="000000"/>
                <w:sz w:val="20"/>
              </w:rPr>
              <w:t>техникой и оборудованием</w:t>
            </w:r>
            <w:r>
              <w:br/>
            </w:r>
            <w:r>
              <w:rPr>
                <w:rFonts w:ascii="Times New Roman"/>
                <w:b w:val="false"/>
                <w:i w:val="false"/>
                <w:color w:val="000000"/>
                <w:sz w:val="20"/>
              </w:rPr>
              <w:t>
</w:t>
            </w:r>
            <w:r>
              <w:rPr>
                <w:rFonts w:ascii="Times New Roman"/>
                <w:b w:val="false"/>
                <w:i w:val="false"/>
                <w:color w:val="000000"/>
                <w:sz w:val="20"/>
              </w:rPr>
              <w:t>центрального аппарата и</w:t>
            </w:r>
            <w:r>
              <w:br/>
            </w:r>
            <w:r>
              <w:rPr>
                <w:rFonts w:ascii="Times New Roman"/>
                <w:b w:val="false"/>
                <w:i w:val="false"/>
                <w:color w:val="000000"/>
                <w:sz w:val="20"/>
              </w:rPr>
              <w:t>
</w:t>
            </w:r>
            <w:r>
              <w:rPr>
                <w:rFonts w:ascii="Times New Roman"/>
                <w:b w:val="false"/>
                <w:i w:val="false"/>
                <w:color w:val="000000"/>
                <w:sz w:val="20"/>
              </w:rPr>
              <w:t>территориальных</w:t>
            </w:r>
            <w:r>
              <w:br/>
            </w:r>
            <w:r>
              <w:rPr>
                <w:rFonts w:ascii="Times New Roman"/>
                <w:b w:val="false"/>
                <w:i w:val="false"/>
                <w:color w:val="000000"/>
                <w:sz w:val="20"/>
              </w:rPr>
              <w:t>
</w:t>
            </w:r>
            <w:r>
              <w:rPr>
                <w:rFonts w:ascii="Times New Roman"/>
                <w:b w:val="false"/>
                <w:i w:val="false"/>
                <w:color w:val="000000"/>
                <w:sz w:val="20"/>
              </w:rPr>
              <w:t>подразделений Комитета</w:t>
            </w:r>
            <w:r>
              <w:br/>
            </w:r>
            <w:r>
              <w:rPr>
                <w:rFonts w:ascii="Times New Roman"/>
                <w:b w:val="false"/>
                <w:i w:val="false"/>
                <w:color w:val="000000"/>
                <w:sz w:val="20"/>
              </w:rPr>
              <w:t>
</w:t>
            </w:r>
            <w:r>
              <w:rPr>
                <w:rFonts w:ascii="Times New Roman"/>
                <w:b w:val="false"/>
                <w:i w:val="false"/>
                <w:color w:val="000000"/>
                <w:sz w:val="20"/>
              </w:rPr>
              <w:t>финансового контроля</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0" w:type="auto"/>
            <w:vMerge/>
            <w:tcBorders>
              <w:top w:val="nil"/>
              <w:left w:val="single" w:color="cfcfcf" w:sz="5"/>
              <w:bottom w:val="single" w:color="cfcfcf" w:sz="5"/>
              <w:right w:val="single" w:color="cfcfcf" w:sz="5"/>
            </w:tcBorders>
          </w:tcP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приборов и</w:t>
            </w:r>
            <w:r>
              <w:br/>
            </w:r>
            <w:r>
              <w:rPr>
                <w:rFonts w:ascii="Times New Roman"/>
                <w:b w:val="false"/>
                <w:i w:val="false"/>
                <w:color w:val="000000"/>
                <w:sz w:val="20"/>
              </w:rPr>
              <w:t>
</w:t>
            </w:r>
            <w:r>
              <w:rPr>
                <w:rFonts w:ascii="Times New Roman"/>
                <w:b w:val="false"/>
                <w:i w:val="false"/>
                <w:color w:val="000000"/>
                <w:sz w:val="20"/>
              </w:rPr>
              <w:t>лабораторного</w:t>
            </w:r>
            <w:r>
              <w:br/>
            </w:r>
            <w:r>
              <w:rPr>
                <w:rFonts w:ascii="Times New Roman"/>
                <w:b w:val="false"/>
                <w:i w:val="false"/>
                <w:color w:val="000000"/>
                <w:sz w:val="20"/>
              </w:rPr>
              <w:t>
</w:t>
            </w:r>
            <w:r>
              <w:rPr>
                <w:rFonts w:ascii="Times New Roman"/>
                <w:b w:val="false"/>
                <w:i w:val="false"/>
                <w:color w:val="000000"/>
                <w:sz w:val="20"/>
              </w:rPr>
              <w:t>оборудования для</w:t>
            </w:r>
            <w:r>
              <w:br/>
            </w:r>
            <w:r>
              <w:rPr>
                <w:rFonts w:ascii="Times New Roman"/>
                <w:b w:val="false"/>
                <w:i w:val="false"/>
                <w:color w:val="000000"/>
                <w:sz w:val="20"/>
              </w:rPr>
              <w:t>
</w:t>
            </w:r>
            <w:r>
              <w:rPr>
                <w:rFonts w:ascii="Times New Roman"/>
                <w:b w:val="false"/>
                <w:i w:val="false"/>
                <w:color w:val="000000"/>
                <w:sz w:val="20"/>
              </w:rPr>
              <w:t>проведения таможенной</w:t>
            </w:r>
            <w:r>
              <w:br/>
            </w:r>
            <w:r>
              <w:rPr>
                <w:rFonts w:ascii="Times New Roman"/>
                <w:b w:val="false"/>
                <w:i w:val="false"/>
                <w:color w:val="000000"/>
                <w:sz w:val="20"/>
              </w:rPr>
              <w:t>
</w:t>
            </w:r>
            <w:r>
              <w:rPr>
                <w:rFonts w:ascii="Times New Roman"/>
                <w:b w:val="false"/>
                <w:i w:val="false"/>
                <w:color w:val="000000"/>
                <w:sz w:val="20"/>
              </w:rPr>
              <w:t>экспертизы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0" w:type="auto"/>
            <w:vMerge/>
            <w:tcBorders>
              <w:top w:val="nil"/>
              <w:left w:val="single" w:color="cfcfcf" w:sz="5"/>
              <w:bottom w:val="single" w:color="cfcfcf" w:sz="5"/>
              <w:right w:val="single" w:color="cfcfcf" w:sz="5"/>
            </w:tcBorders>
          </w:tcP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основных</w:t>
            </w:r>
            <w:r>
              <w:br/>
            </w:r>
            <w:r>
              <w:rPr>
                <w:rFonts w:ascii="Times New Roman"/>
                <w:b w:val="false"/>
                <w:i w:val="false"/>
                <w:color w:val="000000"/>
                <w:sz w:val="20"/>
              </w:rPr>
              <w:t>
</w:t>
            </w:r>
            <w:r>
              <w:rPr>
                <w:rFonts w:ascii="Times New Roman"/>
                <w:b w:val="false"/>
                <w:i w:val="false"/>
                <w:color w:val="000000"/>
                <w:sz w:val="20"/>
              </w:rPr>
              <w:t>средств для вновь</w:t>
            </w:r>
            <w:r>
              <w:br/>
            </w:r>
            <w:r>
              <w:rPr>
                <w:rFonts w:ascii="Times New Roman"/>
                <w:b w:val="false"/>
                <w:i w:val="false"/>
                <w:color w:val="000000"/>
                <w:sz w:val="20"/>
              </w:rPr>
              <w:t>
</w:t>
            </w:r>
            <w:r>
              <w:rPr>
                <w:rFonts w:ascii="Times New Roman"/>
                <w:b w:val="false"/>
                <w:i w:val="false"/>
                <w:color w:val="000000"/>
                <w:sz w:val="20"/>
              </w:rPr>
              <w:t>построенных объектов</w:t>
            </w:r>
            <w:r>
              <w:br/>
            </w:r>
            <w:r>
              <w:rPr>
                <w:rFonts w:ascii="Times New Roman"/>
                <w:b w:val="false"/>
                <w:i w:val="false"/>
                <w:color w:val="000000"/>
                <w:sz w:val="20"/>
              </w:rPr>
              <w:t>
</w:t>
            </w:r>
            <w:r>
              <w:rPr>
                <w:rFonts w:ascii="Times New Roman"/>
                <w:b w:val="false"/>
                <w:i w:val="false"/>
                <w:color w:val="000000"/>
                <w:sz w:val="20"/>
              </w:rPr>
              <w:t>таможенного контроля в</w:t>
            </w:r>
            <w:r>
              <w:br/>
            </w:r>
            <w:r>
              <w:rPr>
                <w:rFonts w:ascii="Times New Roman"/>
                <w:b w:val="false"/>
                <w:i w:val="false"/>
                <w:color w:val="000000"/>
                <w:sz w:val="20"/>
              </w:rPr>
              <w:t>
</w:t>
            </w:r>
            <w:r>
              <w:rPr>
                <w:rFonts w:ascii="Times New Roman"/>
                <w:b w:val="false"/>
                <w:i w:val="false"/>
                <w:color w:val="000000"/>
                <w:sz w:val="20"/>
              </w:rPr>
              <w:t>2008 - 2009 гг. (офисная</w:t>
            </w:r>
            <w:r>
              <w:br/>
            </w:r>
            <w:r>
              <w:rPr>
                <w:rFonts w:ascii="Times New Roman"/>
                <w:b w:val="false"/>
                <w:i w:val="false"/>
                <w:color w:val="000000"/>
                <w:sz w:val="20"/>
              </w:rPr>
              <w:t>
</w:t>
            </w:r>
            <w:r>
              <w:rPr>
                <w:rFonts w:ascii="Times New Roman"/>
                <w:b w:val="false"/>
                <w:i w:val="false"/>
                <w:color w:val="000000"/>
                <w:sz w:val="20"/>
              </w:rPr>
              <w:t>мебель, сейфы,</w:t>
            </w:r>
            <w:r>
              <w:br/>
            </w:r>
            <w:r>
              <w:rPr>
                <w:rFonts w:ascii="Times New Roman"/>
                <w:b w:val="false"/>
                <w:i w:val="false"/>
                <w:color w:val="000000"/>
                <w:sz w:val="20"/>
              </w:rPr>
              <w:t>
</w:t>
            </w:r>
            <w:r>
              <w:rPr>
                <w:rFonts w:ascii="Times New Roman"/>
                <w:b w:val="false"/>
                <w:i w:val="false"/>
                <w:color w:val="000000"/>
                <w:sz w:val="20"/>
              </w:rPr>
              <w:t>кондиционеры и др.)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 w:hRule="atLeast"/>
        </w:trPr>
        <w:tc>
          <w:tcPr>
            <w:tcW w:w="0" w:type="auto"/>
            <w:vMerge/>
            <w:tcBorders>
              <w:top w:val="nil"/>
              <w:left w:val="single" w:color="cfcfcf" w:sz="5"/>
              <w:bottom w:val="single" w:color="cfcfcf" w:sz="5"/>
              <w:right w:val="single" w:color="cfcfcf" w:sz="5"/>
            </w:tcBorders>
          </w:tcP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основных</w:t>
            </w:r>
            <w:r>
              <w:br/>
            </w:r>
            <w:r>
              <w:rPr>
                <w:rFonts w:ascii="Times New Roman"/>
                <w:b w:val="false"/>
                <w:i w:val="false"/>
                <w:color w:val="000000"/>
                <w:sz w:val="20"/>
              </w:rPr>
              <w:t>
</w:t>
            </w:r>
            <w:r>
              <w:rPr>
                <w:rFonts w:ascii="Times New Roman"/>
                <w:b w:val="false"/>
                <w:i w:val="false"/>
                <w:color w:val="000000"/>
                <w:sz w:val="20"/>
              </w:rPr>
              <w:t>средств для таможенного</w:t>
            </w:r>
            <w:r>
              <w:br/>
            </w:r>
            <w:r>
              <w:rPr>
                <w:rFonts w:ascii="Times New Roman"/>
                <w:b w:val="false"/>
                <w:i w:val="false"/>
                <w:color w:val="000000"/>
                <w:sz w:val="20"/>
              </w:rPr>
              <w:t>
</w:t>
            </w:r>
            <w:r>
              <w:rPr>
                <w:rFonts w:ascii="Times New Roman"/>
                <w:b w:val="false"/>
                <w:i w:val="false"/>
                <w:color w:val="000000"/>
                <w:sz w:val="20"/>
              </w:rPr>
              <w:t>поста "СЭЗ Бурабай"</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основных</w:t>
            </w:r>
            <w:r>
              <w:br/>
            </w:r>
            <w:r>
              <w:rPr>
                <w:rFonts w:ascii="Times New Roman"/>
                <w:b w:val="false"/>
                <w:i w:val="false"/>
                <w:color w:val="000000"/>
                <w:sz w:val="20"/>
              </w:rPr>
              <w:t>
</w:t>
            </w:r>
            <w:r>
              <w:rPr>
                <w:rFonts w:ascii="Times New Roman"/>
                <w:b w:val="false"/>
                <w:i w:val="false"/>
                <w:color w:val="000000"/>
                <w:sz w:val="20"/>
              </w:rPr>
              <w:t>средств для Комитета</w:t>
            </w:r>
            <w:r>
              <w:br/>
            </w:r>
            <w:r>
              <w:rPr>
                <w:rFonts w:ascii="Times New Roman"/>
                <w:b w:val="false"/>
                <w:i w:val="false"/>
                <w:color w:val="000000"/>
                <w:sz w:val="20"/>
              </w:rPr>
              <w:t>
</w:t>
            </w:r>
            <w:r>
              <w:rPr>
                <w:rFonts w:ascii="Times New Roman"/>
                <w:b w:val="false"/>
                <w:i w:val="false"/>
                <w:color w:val="000000"/>
                <w:sz w:val="20"/>
              </w:rPr>
              <w:t>таможенного контроля и</w:t>
            </w:r>
            <w:r>
              <w:br/>
            </w:r>
            <w:r>
              <w:rPr>
                <w:rFonts w:ascii="Times New Roman"/>
                <w:b w:val="false"/>
                <w:i w:val="false"/>
                <w:color w:val="000000"/>
                <w:sz w:val="20"/>
              </w:rPr>
              <w:t>
</w:t>
            </w:r>
            <w:r>
              <w:rPr>
                <w:rFonts w:ascii="Times New Roman"/>
                <w:b w:val="false"/>
                <w:i w:val="false"/>
                <w:color w:val="000000"/>
                <w:sz w:val="20"/>
              </w:rPr>
              <w:t>его территориальных</w:t>
            </w:r>
            <w:r>
              <w:br/>
            </w:r>
            <w:r>
              <w:rPr>
                <w:rFonts w:ascii="Times New Roman"/>
                <w:b w:val="false"/>
                <w:i w:val="false"/>
                <w:color w:val="000000"/>
                <w:sz w:val="20"/>
              </w:rPr>
              <w:t>
</w:t>
            </w:r>
            <w:r>
              <w:rPr>
                <w:rFonts w:ascii="Times New Roman"/>
                <w:b w:val="false"/>
                <w:i w:val="false"/>
                <w:color w:val="000000"/>
                <w:sz w:val="20"/>
              </w:rPr>
              <w:t>подразделений</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основного</w:t>
            </w:r>
            <w:r>
              <w:br/>
            </w:r>
            <w:r>
              <w:rPr>
                <w:rFonts w:ascii="Times New Roman"/>
                <w:b w:val="false"/>
                <w:i w:val="false"/>
                <w:color w:val="000000"/>
                <w:sz w:val="20"/>
              </w:rPr>
              <w:t>
</w:t>
            </w:r>
            <w:r>
              <w:rPr>
                <w:rFonts w:ascii="Times New Roman"/>
                <w:b w:val="false"/>
                <w:i w:val="false"/>
                <w:color w:val="000000"/>
                <w:sz w:val="20"/>
              </w:rPr>
              <w:t>оборудования для</w:t>
            </w:r>
            <w:r>
              <w:br/>
            </w:r>
            <w:r>
              <w:rPr>
                <w:rFonts w:ascii="Times New Roman"/>
                <w:b w:val="false"/>
                <w:i w:val="false"/>
                <w:color w:val="000000"/>
                <w:sz w:val="20"/>
              </w:rPr>
              <w:t>
</w:t>
            </w:r>
            <w:r>
              <w:rPr>
                <w:rFonts w:ascii="Times New Roman"/>
                <w:b w:val="false"/>
                <w:i w:val="false"/>
                <w:color w:val="000000"/>
                <w:sz w:val="20"/>
              </w:rPr>
              <w:t>территориальных налоговых</w:t>
            </w:r>
            <w:r>
              <w:br/>
            </w:r>
            <w:r>
              <w:rPr>
                <w:rFonts w:ascii="Times New Roman"/>
                <w:b w:val="false"/>
                <w:i w:val="false"/>
                <w:color w:val="000000"/>
                <w:sz w:val="20"/>
              </w:rPr>
              <w:t>
</w:t>
            </w:r>
            <w:r>
              <w:rPr>
                <w:rFonts w:ascii="Times New Roman"/>
                <w:b w:val="false"/>
                <w:i w:val="false"/>
                <w:color w:val="000000"/>
                <w:sz w:val="20"/>
              </w:rPr>
              <w:t>органов и Центрального</w:t>
            </w:r>
            <w:r>
              <w:br/>
            </w:r>
            <w:r>
              <w:rPr>
                <w:rFonts w:ascii="Times New Roman"/>
                <w:b w:val="false"/>
                <w:i w:val="false"/>
                <w:color w:val="000000"/>
                <w:sz w:val="20"/>
              </w:rPr>
              <w:t>
</w:t>
            </w:r>
            <w:r>
              <w:rPr>
                <w:rFonts w:ascii="Times New Roman"/>
                <w:b w:val="false"/>
                <w:i w:val="false"/>
                <w:color w:val="000000"/>
                <w:sz w:val="20"/>
              </w:rPr>
              <w:t>аппарата</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w:t>
            </w:r>
            <w:r>
              <w:br/>
            </w:r>
            <w:r>
              <w:rPr>
                <w:rFonts w:ascii="Times New Roman"/>
                <w:b w:val="false"/>
                <w:i w:val="false"/>
                <w:color w:val="000000"/>
                <w:sz w:val="20"/>
              </w:rPr>
              <w:t>
</w:t>
            </w:r>
            <w:r>
              <w:rPr>
                <w:rFonts w:ascii="Times New Roman"/>
                <w:b w:val="false"/>
                <w:i w:val="false"/>
                <w:color w:val="000000"/>
                <w:sz w:val="20"/>
              </w:rPr>
              <w:t>мен.</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административных зданий</w:t>
            </w:r>
            <w:r>
              <w:br/>
            </w:r>
            <w:r>
              <w:rPr>
                <w:rFonts w:ascii="Times New Roman"/>
                <w:b w:val="false"/>
                <w:i w:val="false"/>
                <w:color w:val="000000"/>
                <w:sz w:val="20"/>
              </w:rPr>
              <w:t>
</w:t>
            </w:r>
            <w:r>
              <w:rPr>
                <w:rFonts w:ascii="Times New Roman"/>
                <w:b w:val="false"/>
                <w:i w:val="false"/>
                <w:color w:val="000000"/>
                <w:sz w:val="20"/>
              </w:rPr>
              <w:t>для налоговых органов</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компьютерно-</w:t>
            </w:r>
            <w:r>
              <w:br/>
            </w:r>
            <w:r>
              <w:rPr>
                <w:rFonts w:ascii="Times New Roman"/>
                <w:b w:val="false"/>
                <w:i w:val="false"/>
                <w:color w:val="000000"/>
                <w:sz w:val="20"/>
              </w:rPr>
              <w:t>
</w:t>
            </w:r>
            <w:r>
              <w:rPr>
                <w:rFonts w:ascii="Times New Roman"/>
                <w:b w:val="false"/>
                <w:i w:val="false"/>
                <w:color w:val="000000"/>
                <w:sz w:val="20"/>
              </w:rPr>
              <w:t>го оборудования для</w:t>
            </w:r>
            <w:r>
              <w:br/>
            </w:r>
            <w:r>
              <w:rPr>
                <w:rFonts w:ascii="Times New Roman"/>
                <w:b w:val="false"/>
                <w:i w:val="false"/>
                <w:color w:val="000000"/>
                <w:sz w:val="20"/>
              </w:rPr>
              <w:t>
</w:t>
            </w:r>
            <w:r>
              <w:rPr>
                <w:rFonts w:ascii="Times New Roman"/>
                <w:b w:val="false"/>
                <w:i w:val="false"/>
                <w:color w:val="000000"/>
                <w:sz w:val="20"/>
              </w:rPr>
              <w:t>Комитета государственного</w:t>
            </w:r>
            <w:r>
              <w:br/>
            </w:r>
            <w:r>
              <w:rPr>
                <w:rFonts w:ascii="Times New Roman"/>
                <w:b w:val="false"/>
                <w:i w:val="false"/>
                <w:color w:val="000000"/>
                <w:sz w:val="20"/>
              </w:rPr>
              <w:t>
</w:t>
            </w:r>
            <w:r>
              <w:rPr>
                <w:rFonts w:ascii="Times New Roman"/>
                <w:b w:val="false"/>
                <w:i w:val="false"/>
                <w:color w:val="000000"/>
                <w:sz w:val="20"/>
              </w:rPr>
              <w:t>имущества и приватизации</w:t>
            </w:r>
            <w:r>
              <w:br/>
            </w:r>
            <w:r>
              <w:rPr>
                <w:rFonts w:ascii="Times New Roman"/>
                <w:b w:val="false"/>
                <w:i w:val="false"/>
                <w:color w:val="000000"/>
                <w:sz w:val="20"/>
              </w:rPr>
              <w:t>
</w:t>
            </w:r>
            <w:r>
              <w:rPr>
                <w:rFonts w:ascii="Times New Roman"/>
                <w:b w:val="false"/>
                <w:i w:val="false"/>
                <w:color w:val="000000"/>
                <w:sz w:val="20"/>
              </w:rPr>
              <w:t>и его территориальных</w:t>
            </w:r>
            <w:r>
              <w:br/>
            </w:r>
            <w:r>
              <w:rPr>
                <w:rFonts w:ascii="Times New Roman"/>
                <w:b w:val="false"/>
                <w:i w:val="false"/>
                <w:color w:val="000000"/>
                <w:sz w:val="20"/>
              </w:rPr>
              <w:t>
</w:t>
            </w:r>
            <w:r>
              <w:rPr>
                <w:rFonts w:ascii="Times New Roman"/>
                <w:b w:val="false"/>
                <w:i w:val="false"/>
                <w:color w:val="000000"/>
                <w:sz w:val="20"/>
              </w:rPr>
              <w:t>подразделений</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vMerge/>
            <w:tcBorders>
              <w:top w:val="nil"/>
              <w:left w:val="single" w:color="cfcfcf" w:sz="5"/>
              <w:bottom w:val="single" w:color="cfcfcf" w:sz="5"/>
              <w:right w:val="single" w:color="cfcfcf" w:sz="5"/>
            </w:tcBorders>
          </w:tcP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оргтехники и</w:t>
            </w:r>
            <w:r>
              <w:br/>
            </w:r>
            <w:r>
              <w:rPr>
                <w:rFonts w:ascii="Times New Roman"/>
                <w:b w:val="false"/>
                <w:i w:val="false"/>
                <w:color w:val="000000"/>
                <w:sz w:val="20"/>
              </w:rPr>
              <w:t>
</w:t>
            </w:r>
            <w:r>
              <w:rPr>
                <w:rFonts w:ascii="Times New Roman"/>
                <w:b w:val="false"/>
                <w:i w:val="false"/>
                <w:color w:val="000000"/>
                <w:sz w:val="20"/>
              </w:rPr>
              <w:t>оборудования для Комитета</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имущества и приватизации</w:t>
            </w:r>
            <w:r>
              <w:br/>
            </w:r>
            <w:r>
              <w:rPr>
                <w:rFonts w:ascii="Times New Roman"/>
                <w:b w:val="false"/>
                <w:i w:val="false"/>
                <w:color w:val="000000"/>
                <w:sz w:val="20"/>
              </w:rPr>
              <w:t>
</w:t>
            </w:r>
            <w:r>
              <w:rPr>
                <w:rFonts w:ascii="Times New Roman"/>
                <w:b w:val="false"/>
                <w:i w:val="false"/>
                <w:color w:val="000000"/>
                <w:sz w:val="20"/>
              </w:rPr>
              <w:t>и его территориальных</w:t>
            </w:r>
            <w:r>
              <w:br/>
            </w:r>
            <w:r>
              <w:rPr>
                <w:rFonts w:ascii="Times New Roman"/>
                <w:b w:val="false"/>
                <w:i w:val="false"/>
                <w:color w:val="000000"/>
                <w:sz w:val="20"/>
              </w:rPr>
              <w:t>
</w:t>
            </w:r>
            <w:r>
              <w:rPr>
                <w:rFonts w:ascii="Times New Roman"/>
                <w:b w:val="false"/>
                <w:i w:val="false"/>
                <w:color w:val="000000"/>
                <w:sz w:val="20"/>
              </w:rPr>
              <w:t>подразделений</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основных</w:t>
            </w:r>
            <w:r>
              <w:br/>
            </w:r>
            <w:r>
              <w:rPr>
                <w:rFonts w:ascii="Times New Roman"/>
                <w:b w:val="false"/>
                <w:i w:val="false"/>
                <w:color w:val="000000"/>
                <w:sz w:val="20"/>
              </w:rPr>
              <w:t>
</w:t>
            </w:r>
            <w:r>
              <w:rPr>
                <w:rFonts w:ascii="Times New Roman"/>
                <w:b w:val="false"/>
                <w:i w:val="false"/>
                <w:color w:val="000000"/>
                <w:sz w:val="20"/>
              </w:rPr>
              <w:t>средств для Комитета по</w:t>
            </w:r>
            <w:r>
              <w:br/>
            </w:r>
            <w:r>
              <w:rPr>
                <w:rFonts w:ascii="Times New Roman"/>
                <w:b w:val="false"/>
                <w:i w:val="false"/>
                <w:color w:val="000000"/>
                <w:sz w:val="20"/>
              </w:rPr>
              <w:t>
</w:t>
            </w:r>
            <w:r>
              <w:rPr>
                <w:rFonts w:ascii="Times New Roman"/>
                <w:b w:val="false"/>
                <w:i w:val="false"/>
                <w:color w:val="000000"/>
                <w:sz w:val="20"/>
              </w:rPr>
              <w:t>работе с несостоятельными</w:t>
            </w:r>
            <w:r>
              <w:br/>
            </w:r>
            <w:r>
              <w:rPr>
                <w:rFonts w:ascii="Times New Roman"/>
                <w:b w:val="false"/>
                <w:i w:val="false"/>
                <w:color w:val="000000"/>
                <w:sz w:val="20"/>
              </w:rPr>
              <w:t>
</w:t>
            </w:r>
            <w:r>
              <w:rPr>
                <w:rFonts w:ascii="Times New Roman"/>
                <w:b w:val="false"/>
                <w:i w:val="false"/>
                <w:color w:val="000000"/>
                <w:sz w:val="20"/>
              </w:rPr>
              <w:t>должниками и его</w:t>
            </w:r>
            <w:r>
              <w:br/>
            </w:r>
            <w:r>
              <w:rPr>
                <w:rFonts w:ascii="Times New Roman"/>
                <w:b w:val="false"/>
                <w:i w:val="false"/>
                <w:color w:val="000000"/>
                <w:sz w:val="20"/>
              </w:rPr>
              <w:t>
</w:t>
            </w:r>
            <w:r>
              <w:rPr>
                <w:rFonts w:ascii="Times New Roman"/>
                <w:b w:val="false"/>
                <w:i w:val="false"/>
                <w:color w:val="000000"/>
                <w:sz w:val="20"/>
              </w:rPr>
              <w:t>территориальных</w:t>
            </w:r>
            <w:r>
              <w:br/>
            </w:r>
            <w:r>
              <w:rPr>
                <w:rFonts w:ascii="Times New Roman"/>
                <w:b w:val="false"/>
                <w:i w:val="false"/>
                <w:color w:val="000000"/>
                <w:sz w:val="20"/>
              </w:rPr>
              <w:t>
</w:t>
            </w:r>
            <w:r>
              <w:rPr>
                <w:rFonts w:ascii="Times New Roman"/>
                <w:b w:val="false"/>
                <w:i w:val="false"/>
                <w:color w:val="000000"/>
                <w:sz w:val="20"/>
              </w:rPr>
              <w:t>подразделений</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0" w:type="auto"/>
            <w:vMerge/>
            <w:tcBorders>
              <w:top w:val="nil"/>
              <w:left w:val="single" w:color="cfcfcf" w:sz="5"/>
              <w:bottom w:val="single" w:color="cfcfcf" w:sz="5"/>
              <w:right w:val="single" w:color="cfcfcf" w:sz="5"/>
            </w:tcBorders>
          </w:tcP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необходимой</w:t>
            </w:r>
            <w:r>
              <w:br/>
            </w:r>
            <w:r>
              <w:rPr>
                <w:rFonts w:ascii="Times New Roman"/>
                <w:b w:val="false"/>
                <w:i w:val="false"/>
                <w:color w:val="000000"/>
                <w:sz w:val="20"/>
              </w:rPr>
              <w:t>
</w:t>
            </w:r>
            <w:r>
              <w:rPr>
                <w:rFonts w:ascii="Times New Roman"/>
                <w:b w:val="false"/>
                <w:i w:val="false"/>
                <w:color w:val="000000"/>
                <w:sz w:val="20"/>
              </w:rPr>
              <w:t>техникой, оборудованием и</w:t>
            </w:r>
            <w:r>
              <w:br/>
            </w:r>
            <w:r>
              <w:rPr>
                <w:rFonts w:ascii="Times New Roman"/>
                <w:b w:val="false"/>
                <w:i w:val="false"/>
                <w:color w:val="000000"/>
                <w:sz w:val="20"/>
              </w:rPr>
              <w:t>
</w:t>
            </w:r>
            <w:r>
              <w:rPr>
                <w:rFonts w:ascii="Times New Roman"/>
                <w:b w:val="false"/>
                <w:i w:val="false"/>
                <w:color w:val="000000"/>
                <w:sz w:val="20"/>
              </w:rPr>
              <w:t>мебелью Комитета по</w:t>
            </w:r>
            <w:r>
              <w:br/>
            </w:r>
            <w:r>
              <w:rPr>
                <w:rFonts w:ascii="Times New Roman"/>
                <w:b w:val="false"/>
                <w:i w:val="false"/>
                <w:color w:val="000000"/>
                <w:sz w:val="20"/>
              </w:rPr>
              <w:t>
</w:t>
            </w:r>
            <w:r>
              <w:rPr>
                <w:rFonts w:ascii="Times New Roman"/>
                <w:b w:val="false"/>
                <w:i w:val="false"/>
                <w:color w:val="000000"/>
                <w:sz w:val="20"/>
              </w:rPr>
              <w:t>финансовому мониторингу</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технических</w:t>
            </w:r>
            <w:r>
              <w:br/>
            </w:r>
            <w:r>
              <w:rPr>
                <w:rFonts w:ascii="Times New Roman"/>
                <w:b w:val="false"/>
                <w:i w:val="false"/>
                <w:color w:val="000000"/>
                <w:sz w:val="20"/>
              </w:rPr>
              <w:t>
</w:t>
            </w:r>
            <w:r>
              <w:rPr>
                <w:rFonts w:ascii="Times New Roman"/>
                <w:b w:val="false"/>
                <w:i w:val="false"/>
                <w:color w:val="000000"/>
                <w:sz w:val="20"/>
              </w:rPr>
              <w:t>средств таможенного</w:t>
            </w:r>
            <w:r>
              <w:br/>
            </w:r>
            <w:r>
              <w:rPr>
                <w:rFonts w:ascii="Times New Roman"/>
                <w:b w:val="false"/>
                <w:i w:val="false"/>
                <w:color w:val="000000"/>
                <w:sz w:val="20"/>
              </w:rPr>
              <w:t>
</w:t>
            </w:r>
            <w:r>
              <w:rPr>
                <w:rFonts w:ascii="Times New Roman"/>
                <w:b w:val="false"/>
                <w:i w:val="false"/>
                <w:color w:val="000000"/>
                <w:sz w:val="20"/>
              </w:rPr>
              <w:t>контроля (дооснащение</w:t>
            </w:r>
            <w:r>
              <w:br/>
            </w:r>
            <w:r>
              <w:rPr>
                <w:rFonts w:ascii="Times New Roman"/>
                <w:b w:val="false"/>
                <w:i w:val="false"/>
                <w:color w:val="000000"/>
                <w:sz w:val="20"/>
              </w:rPr>
              <w:t>
</w:t>
            </w:r>
            <w:r>
              <w:rPr>
                <w:rFonts w:ascii="Times New Roman"/>
                <w:b w:val="false"/>
                <w:i w:val="false"/>
                <w:color w:val="000000"/>
                <w:sz w:val="20"/>
              </w:rPr>
              <w:t>таможенных постов)</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w:t>
            </w:r>
            <w:r>
              <w:br/>
            </w:r>
            <w:r>
              <w:rPr>
                <w:rFonts w:ascii="Times New Roman"/>
                <w:b w:val="false"/>
                <w:i w:val="false"/>
                <w:color w:val="000000"/>
                <w:sz w:val="20"/>
              </w:rPr>
              <w:t>
</w:t>
            </w:r>
            <w:r>
              <w:rPr>
                <w:rFonts w:ascii="Times New Roman"/>
                <w:b w:val="false"/>
                <w:i w:val="false"/>
                <w:color w:val="000000"/>
                <w:sz w:val="20"/>
              </w:rPr>
              <w:t>плект</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технических</w:t>
            </w:r>
            <w:r>
              <w:br/>
            </w:r>
            <w:r>
              <w:rPr>
                <w:rFonts w:ascii="Times New Roman"/>
                <w:b w:val="false"/>
                <w:i w:val="false"/>
                <w:color w:val="000000"/>
                <w:sz w:val="20"/>
              </w:rPr>
              <w:t>
</w:t>
            </w:r>
            <w:r>
              <w:rPr>
                <w:rFonts w:ascii="Times New Roman"/>
                <w:b w:val="false"/>
                <w:i w:val="false"/>
                <w:color w:val="000000"/>
                <w:sz w:val="20"/>
              </w:rPr>
              <w:t>средств транспортного</w:t>
            </w:r>
            <w:r>
              <w:br/>
            </w:r>
            <w:r>
              <w:rPr>
                <w:rFonts w:ascii="Times New Roman"/>
                <w:b w:val="false"/>
                <w:i w:val="false"/>
                <w:color w:val="000000"/>
                <w:sz w:val="20"/>
              </w:rPr>
              <w:t>
</w:t>
            </w:r>
            <w:r>
              <w:rPr>
                <w:rFonts w:ascii="Times New Roman"/>
                <w:b w:val="false"/>
                <w:i w:val="false"/>
                <w:color w:val="000000"/>
                <w:sz w:val="20"/>
              </w:rPr>
              <w:t>контроля</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оборудования</w:t>
            </w:r>
            <w:r>
              <w:br/>
            </w:r>
            <w:r>
              <w:rPr>
                <w:rFonts w:ascii="Times New Roman"/>
                <w:b w:val="false"/>
                <w:i w:val="false"/>
                <w:color w:val="000000"/>
                <w:sz w:val="20"/>
              </w:rPr>
              <w:t>
</w:t>
            </w:r>
            <w:r>
              <w:rPr>
                <w:rFonts w:ascii="Times New Roman"/>
                <w:b w:val="false"/>
                <w:i w:val="false"/>
                <w:color w:val="000000"/>
                <w:sz w:val="20"/>
              </w:rPr>
              <w:t>для идентификации сырья,</w:t>
            </w:r>
            <w:r>
              <w:br/>
            </w:r>
            <w:r>
              <w:rPr>
                <w:rFonts w:ascii="Times New Roman"/>
                <w:b w:val="false"/>
                <w:i w:val="false"/>
                <w:color w:val="000000"/>
                <w:sz w:val="20"/>
              </w:rPr>
              <w:t>
</w:t>
            </w:r>
            <w:r>
              <w:rPr>
                <w:rFonts w:ascii="Times New Roman"/>
                <w:b w:val="false"/>
                <w:i w:val="false"/>
                <w:color w:val="000000"/>
                <w:sz w:val="20"/>
              </w:rPr>
              <w:t>используемого при</w:t>
            </w:r>
            <w:r>
              <w:br/>
            </w:r>
            <w:r>
              <w:rPr>
                <w:rFonts w:ascii="Times New Roman"/>
                <w:b w:val="false"/>
                <w:i w:val="false"/>
                <w:color w:val="000000"/>
                <w:sz w:val="20"/>
              </w:rPr>
              <w:t>
</w:t>
            </w:r>
            <w:r>
              <w:rPr>
                <w:rFonts w:ascii="Times New Roman"/>
                <w:b w:val="false"/>
                <w:i w:val="false"/>
                <w:color w:val="000000"/>
                <w:sz w:val="20"/>
              </w:rPr>
              <w:t>изготовлении сахара</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собственными</w:t>
            </w:r>
            <w:r>
              <w:br/>
            </w:r>
            <w:r>
              <w:rPr>
                <w:rFonts w:ascii="Times New Roman"/>
                <w:b w:val="false"/>
                <w:i w:val="false"/>
                <w:color w:val="000000"/>
                <w:sz w:val="20"/>
              </w:rPr>
              <w:t>
</w:t>
            </w:r>
            <w:r>
              <w:rPr>
                <w:rFonts w:ascii="Times New Roman"/>
                <w:b w:val="false"/>
                <w:i w:val="false"/>
                <w:color w:val="000000"/>
                <w:sz w:val="20"/>
              </w:rPr>
              <w:t>зданиями территориальных</w:t>
            </w:r>
            <w:r>
              <w:br/>
            </w:r>
            <w:r>
              <w:rPr>
                <w:rFonts w:ascii="Times New Roman"/>
                <w:b w:val="false"/>
                <w:i w:val="false"/>
                <w:color w:val="000000"/>
                <w:sz w:val="20"/>
              </w:rPr>
              <w:t>
</w:t>
            </w:r>
            <w:r>
              <w:rPr>
                <w:rFonts w:ascii="Times New Roman"/>
                <w:b w:val="false"/>
                <w:i w:val="false"/>
                <w:color w:val="000000"/>
                <w:sz w:val="20"/>
              </w:rPr>
              <w:t>подразделений</w:t>
            </w:r>
            <w:r>
              <w:br/>
            </w:r>
            <w:r>
              <w:rPr>
                <w:rFonts w:ascii="Times New Roman"/>
                <w:b w:val="false"/>
                <w:i w:val="false"/>
                <w:color w:val="000000"/>
                <w:sz w:val="20"/>
              </w:rPr>
              <w:t>
</w:t>
            </w:r>
            <w:r>
              <w:rPr>
                <w:rFonts w:ascii="Times New Roman"/>
                <w:b w:val="false"/>
                <w:i w:val="false"/>
                <w:color w:val="000000"/>
                <w:sz w:val="20"/>
              </w:rPr>
              <w:t>казначейства</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казначейства</w:t>
            </w:r>
            <w:r>
              <w:br/>
            </w:r>
            <w:r>
              <w:rPr>
                <w:rFonts w:ascii="Times New Roman"/>
                <w:b w:val="false"/>
                <w:i w:val="false"/>
                <w:color w:val="000000"/>
                <w:sz w:val="20"/>
              </w:rPr>
              <w:t>
</w:t>
            </w:r>
            <w:r>
              <w:rPr>
                <w:rFonts w:ascii="Times New Roman"/>
                <w:b w:val="false"/>
                <w:i w:val="false"/>
                <w:color w:val="000000"/>
                <w:sz w:val="20"/>
              </w:rPr>
              <w:t>служебным автотранспортом</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запланированного</w:t>
            </w:r>
            <w:r>
              <w:br/>
            </w:r>
            <w:r>
              <w:rPr>
                <w:rFonts w:ascii="Times New Roman"/>
                <w:b w:val="false"/>
                <w:i w:val="false"/>
                <w:color w:val="000000"/>
                <w:sz w:val="20"/>
              </w:rPr>
              <w:t>
</w:t>
            </w:r>
            <w:r>
              <w:rPr>
                <w:rFonts w:ascii="Times New Roman"/>
                <w:b w:val="false"/>
                <w:i w:val="false"/>
                <w:color w:val="000000"/>
                <w:sz w:val="20"/>
              </w:rPr>
              <w:t>оборудования для</w:t>
            </w:r>
            <w:r>
              <w:br/>
            </w:r>
            <w:r>
              <w:rPr>
                <w:rFonts w:ascii="Times New Roman"/>
                <w:b w:val="false"/>
                <w:i w:val="false"/>
                <w:color w:val="000000"/>
                <w:sz w:val="20"/>
              </w:rPr>
              <w:t>
</w:t>
            </w:r>
            <w:r>
              <w:rPr>
                <w:rFonts w:ascii="Times New Roman"/>
                <w:b w:val="false"/>
                <w:i w:val="false"/>
                <w:color w:val="000000"/>
                <w:sz w:val="20"/>
              </w:rPr>
              <w:t>таможенных органов</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необходимой</w:t>
            </w:r>
            <w:r>
              <w:br/>
            </w:r>
            <w:r>
              <w:rPr>
                <w:rFonts w:ascii="Times New Roman"/>
                <w:b w:val="false"/>
                <w:i w:val="false"/>
                <w:color w:val="000000"/>
                <w:sz w:val="20"/>
              </w:rPr>
              <w:t>
</w:t>
            </w:r>
            <w:r>
              <w:rPr>
                <w:rFonts w:ascii="Times New Roman"/>
                <w:b w:val="false"/>
                <w:i w:val="false"/>
                <w:color w:val="000000"/>
                <w:sz w:val="20"/>
              </w:rPr>
              <w:t>техникой, оборудованием и</w:t>
            </w:r>
            <w:r>
              <w:br/>
            </w:r>
            <w:r>
              <w:rPr>
                <w:rFonts w:ascii="Times New Roman"/>
                <w:b w:val="false"/>
                <w:i w:val="false"/>
                <w:color w:val="000000"/>
                <w:sz w:val="20"/>
              </w:rPr>
              <w:t>
</w:t>
            </w:r>
            <w:r>
              <w:rPr>
                <w:rFonts w:ascii="Times New Roman"/>
                <w:b w:val="false"/>
                <w:i w:val="false"/>
                <w:color w:val="000000"/>
                <w:sz w:val="20"/>
              </w:rPr>
              <w:t>мебелью Комитета по</w:t>
            </w:r>
            <w:r>
              <w:br/>
            </w:r>
            <w:r>
              <w:rPr>
                <w:rFonts w:ascii="Times New Roman"/>
                <w:b w:val="false"/>
                <w:i w:val="false"/>
                <w:color w:val="000000"/>
                <w:sz w:val="20"/>
              </w:rPr>
              <w:t>
</w:t>
            </w:r>
            <w:r>
              <w:rPr>
                <w:rFonts w:ascii="Times New Roman"/>
                <w:b w:val="false"/>
                <w:i w:val="false"/>
                <w:color w:val="000000"/>
                <w:sz w:val="20"/>
              </w:rPr>
              <w:t>финансовому мониторингу и</w:t>
            </w:r>
            <w:r>
              <w:br/>
            </w:r>
            <w:r>
              <w:rPr>
                <w:rFonts w:ascii="Times New Roman"/>
                <w:b w:val="false"/>
                <w:i w:val="false"/>
                <w:color w:val="000000"/>
                <w:sz w:val="20"/>
              </w:rPr>
              <w:t>
</w:t>
            </w:r>
            <w:r>
              <w:rPr>
                <w:rFonts w:ascii="Times New Roman"/>
                <w:b w:val="false"/>
                <w:i w:val="false"/>
                <w:color w:val="000000"/>
                <w:sz w:val="20"/>
              </w:rPr>
              <w:t>его территориального</w:t>
            </w:r>
            <w:r>
              <w:br/>
            </w:r>
            <w:r>
              <w:rPr>
                <w:rFonts w:ascii="Times New Roman"/>
                <w:b w:val="false"/>
                <w:i w:val="false"/>
                <w:color w:val="000000"/>
                <w:sz w:val="20"/>
              </w:rPr>
              <w:t>
</w:t>
            </w:r>
            <w:r>
              <w:rPr>
                <w:rFonts w:ascii="Times New Roman"/>
                <w:b w:val="false"/>
                <w:i w:val="false"/>
                <w:color w:val="000000"/>
                <w:sz w:val="20"/>
              </w:rPr>
              <w:t>подразделения</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оснащение</w:t>
            </w:r>
            <w:r>
              <w:br/>
            </w:r>
            <w:r>
              <w:rPr>
                <w:rFonts w:ascii="Times New Roman"/>
                <w:b w:val="false"/>
                <w:i w:val="false"/>
                <w:color w:val="000000"/>
                <w:sz w:val="20"/>
              </w:rPr>
              <w:t>
</w:t>
            </w:r>
            <w:r>
              <w:rPr>
                <w:rFonts w:ascii="Times New Roman"/>
                <w:b w:val="false"/>
                <w:i w:val="false"/>
                <w:color w:val="000000"/>
                <w:sz w:val="20"/>
              </w:rPr>
              <w:t>центрального аппарата и</w:t>
            </w:r>
            <w:r>
              <w:br/>
            </w:r>
            <w:r>
              <w:rPr>
                <w:rFonts w:ascii="Times New Roman"/>
                <w:b w:val="false"/>
                <w:i w:val="false"/>
                <w:color w:val="000000"/>
                <w:sz w:val="20"/>
              </w:rPr>
              <w:t>
</w:t>
            </w:r>
            <w:r>
              <w:rPr>
                <w:rFonts w:ascii="Times New Roman"/>
                <w:b w:val="false"/>
                <w:i w:val="false"/>
                <w:color w:val="000000"/>
                <w:sz w:val="20"/>
              </w:rPr>
              <w:t>территориальных</w:t>
            </w:r>
            <w:r>
              <w:br/>
            </w:r>
            <w:r>
              <w:rPr>
                <w:rFonts w:ascii="Times New Roman"/>
                <w:b w:val="false"/>
                <w:i w:val="false"/>
                <w:color w:val="000000"/>
                <w:sz w:val="20"/>
              </w:rPr>
              <w:t>
</w:t>
            </w:r>
            <w:r>
              <w:rPr>
                <w:rFonts w:ascii="Times New Roman"/>
                <w:b w:val="false"/>
                <w:i w:val="false"/>
                <w:color w:val="000000"/>
                <w:sz w:val="20"/>
              </w:rPr>
              <w:t>подразделений Комитета</w:t>
            </w:r>
            <w:r>
              <w:br/>
            </w:r>
            <w:r>
              <w:rPr>
                <w:rFonts w:ascii="Times New Roman"/>
                <w:b w:val="false"/>
                <w:i w:val="false"/>
                <w:color w:val="000000"/>
                <w:sz w:val="20"/>
              </w:rPr>
              <w:t>
</w:t>
            </w:r>
            <w:r>
              <w:rPr>
                <w:rFonts w:ascii="Times New Roman"/>
                <w:b w:val="false"/>
                <w:i w:val="false"/>
                <w:color w:val="000000"/>
                <w:sz w:val="20"/>
              </w:rPr>
              <w:t>финансового контроля</w:t>
            </w:r>
            <w:r>
              <w:br/>
            </w:r>
            <w:r>
              <w:rPr>
                <w:rFonts w:ascii="Times New Roman"/>
                <w:b w:val="false"/>
                <w:i w:val="false"/>
                <w:color w:val="000000"/>
                <w:sz w:val="20"/>
              </w:rPr>
              <w:t>
</w:t>
            </w:r>
            <w:r>
              <w:rPr>
                <w:rFonts w:ascii="Times New Roman"/>
                <w:b w:val="false"/>
                <w:i w:val="false"/>
                <w:color w:val="000000"/>
                <w:sz w:val="20"/>
              </w:rPr>
              <w:t>новым компьютерным</w:t>
            </w:r>
            <w:r>
              <w:br/>
            </w:r>
            <w:r>
              <w:rPr>
                <w:rFonts w:ascii="Times New Roman"/>
                <w:b w:val="false"/>
                <w:i w:val="false"/>
                <w:color w:val="000000"/>
                <w:sz w:val="20"/>
              </w:rPr>
              <w:t>
</w:t>
            </w:r>
            <w:r>
              <w:rPr>
                <w:rFonts w:ascii="Times New Roman"/>
                <w:b w:val="false"/>
                <w:i w:val="false"/>
                <w:color w:val="000000"/>
                <w:sz w:val="20"/>
              </w:rPr>
              <w:t>оборудованием</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2 953 332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763 998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1 401 922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1 270 310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870 375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4093"/>
        <w:gridCol w:w="1053"/>
        <w:gridCol w:w="1193"/>
        <w:gridCol w:w="1513"/>
        <w:gridCol w:w="1033"/>
        <w:gridCol w:w="953"/>
        <w:gridCol w:w="1113"/>
      </w:tblGrid>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финансов Республики Казахстан</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Проведение таможенной экспертизы</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центральной и региональных таможенных лабораторий,</w:t>
            </w:r>
            <w:r>
              <w:br/>
            </w:r>
            <w:r>
              <w:rPr>
                <w:rFonts w:ascii="Times New Roman"/>
                <w:b w:val="false"/>
                <w:i w:val="false"/>
                <w:color w:val="000000"/>
                <w:sz w:val="20"/>
              </w:rPr>
              <w:t>
</w:t>
            </w:r>
            <w:r>
              <w:rPr>
                <w:rFonts w:ascii="Times New Roman"/>
                <w:b w:val="false"/>
                <w:i w:val="false"/>
                <w:color w:val="000000"/>
                <w:sz w:val="20"/>
              </w:rPr>
              <w:t>расширение исследовательских возможностей, достоверное определение</w:t>
            </w:r>
            <w:r>
              <w:br/>
            </w:r>
            <w:r>
              <w:rPr>
                <w:rFonts w:ascii="Times New Roman"/>
                <w:b w:val="false"/>
                <w:i w:val="false"/>
                <w:color w:val="000000"/>
                <w:sz w:val="20"/>
              </w:rPr>
              <w:t>
</w:t>
            </w:r>
            <w:r>
              <w:rPr>
                <w:rFonts w:ascii="Times New Roman"/>
                <w:b w:val="false"/>
                <w:i w:val="false"/>
                <w:color w:val="000000"/>
                <w:sz w:val="20"/>
              </w:rPr>
              <w:t>кодов товаров в соответствии с Товарной номенклатурой внешней</w:t>
            </w:r>
            <w:r>
              <w:br/>
            </w:r>
            <w:r>
              <w:rPr>
                <w:rFonts w:ascii="Times New Roman"/>
                <w:b w:val="false"/>
                <w:i w:val="false"/>
                <w:color w:val="000000"/>
                <w:sz w:val="20"/>
              </w:rPr>
              <w:t>
</w:t>
            </w:r>
            <w:r>
              <w:rPr>
                <w:rFonts w:ascii="Times New Roman"/>
                <w:b w:val="false"/>
                <w:i w:val="false"/>
                <w:color w:val="000000"/>
                <w:sz w:val="20"/>
              </w:rPr>
              <w:t>экономической деятельностью, правильное применение мер тарифного и</w:t>
            </w:r>
            <w:r>
              <w:br/>
            </w:r>
            <w:r>
              <w:rPr>
                <w:rFonts w:ascii="Times New Roman"/>
                <w:b w:val="false"/>
                <w:i w:val="false"/>
                <w:color w:val="000000"/>
                <w:sz w:val="20"/>
              </w:rPr>
              <w:t>
</w:t>
            </w:r>
            <w:r>
              <w:rPr>
                <w:rFonts w:ascii="Times New Roman"/>
                <w:b w:val="false"/>
                <w:i w:val="false"/>
                <w:color w:val="000000"/>
                <w:sz w:val="20"/>
              </w:rPr>
              <w:t>нетарифного регулирования, обеспечение поступления таможенных платежей</w:t>
            </w:r>
            <w:r>
              <w:br/>
            </w:r>
            <w:r>
              <w:rPr>
                <w:rFonts w:ascii="Times New Roman"/>
                <w:b w:val="false"/>
                <w:i w:val="false"/>
                <w:color w:val="000000"/>
                <w:sz w:val="20"/>
              </w:rPr>
              <w:t>
</w:t>
            </w:r>
            <w:r>
              <w:rPr>
                <w:rFonts w:ascii="Times New Roman"/>
                <w:b w:val="false"/>
                <w:i w:val="false"/>
                <w:color w:val="000000"/>
                <w:sz w:val="20"/>
              </w:rPr>
              <w:t>в бюджет, защита от ввоза недоброкачественных товаров и транзита</w:t>
            </w:r>
            <w:r>
              <w:br/>
            </w:r>
            <w:r>
              <w:rPr>
                <w:rFonts w:ascii="Times New Roman"/>
                <w:b w:val="false"/>
                <w:i w:val="false"/>
                <w:color w:val="000000"/>
                <w:sz w:val="20"/>
              </w:rPr>
              <w:t>
</w:t>
            </w:r>
            <w:r>
              <w:rPr>
                <w:rFonts w:ascii="Times New Roman"/>
                <w:b w:val="false"/>
                <w:i w:val="false"/>
                <w:color w:val="000000"/>
                <w:sz w:val="20"/>
              </w:rPr>
              <w:t>радиационно-опасных грузов, проведение работ по контролю уровня</w:t>
            </w:r>
            <w:r>
              <w:br/>
            </w:r>
            <w:r>
              <w:rPr>
                <w:rFonts w:ascii="Times New Roman"/>
                <w:b w:val="false"/>
                <w:i w:val="false"/>
                <w:color w:val="000000"/>
                <w:sz w:val="20"/>
              </w:rPr>
              <w:t>
</w:t>
            </w:r>
            <w:r>
              <w:rPr>
                <w:rFonts w:ascii="Times New Roman"/>
                <w:b w:val="false"/>
                <w:i w:val="false"/>
                <w:color w:val="000000"/>
                <w:sz w:val="20"/>
              </w:rPr>
              <w:t>радиологического заражения сотрудников таможенных органов</w:t>
            </w:r>
            <w:r>
              <w:br/>
            </w:r>
            <w:r>
              <w:rPr>
                <w:rFonts w:ascii="Times New Roman"/>
                <w:b w:val="false"/>
                <w:i w:val="false"/>
                <w:color w:val="000000"/>
                <w:sz w:val="20"/>
              </w:rPr>
              <w:t>
</w:t>
            </w:r>
            <w:r>
              <w:rPr>
                <w:rFonts w:ascii="Times New Roman"/>
                <w:b w:val="false"/>
                <w:i w:val="false"/>
                <w:color w:val="000000"/>
                <w:sz w:val="20"/>
              </w:rPr>
              <w:t>(индивидуальный дозиметрический контроль)</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rPr>
                <w:rFonts w:ascii="Times New Roman"/>
                <w:b w:val="false"/>
                <w:i w:val="false"/>
                <w:color w:val="000000"/>
                <w:sz w:val="20"/>
              </w:rPr>
              <w:t>Совершенствование таможенной системы и повышение эффективности деятельности таможенных органов</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Формирование устойчивой, эффективно функционирующей таможенной</w:t>
            </w:r>
            <w:r>
              <w:br/>
            </w:r>
            <w:r>
              <w:rPr>
                <w:rFonts w:ascii="Times New Roman"/>
                <w:b w:val="false"/>
                <w:i w:val="false"/>
                <w:color w:val="000000"/>
                <w:sz w:val="20"/>
              </w:rPr>
              <w:t>
</w:t>
            </w:r>
            <w:r>
              <w:rPr>
                <w:rFonts w:ascii="Times New Roman"/>
                <w:b w:val="false"/>
                <w:i w:val="false"/>
                <w:color w:val="000000"/>
                <w:sz w:val="20"/>
              </w:rPr>
              <w:t>системы, отвечающей международным стандартам, ориентированной на</w:t>
            </w:r>
            <w:r>
              <w:br/>
            </w:r>
            <w:r>
              <w:rPr>
                <w:rFonts w:ascii="Times New Roman"/>
                <w:b w:val="false"/>
                <w:i w:val="false"/>
                <w:color w:val="000000"/>
                <w:sz w:val="20"/>
              </w:rPr>
              <w:t>
</w:t>
            </w:r>
            <w:r>
              <w:rPr>
                <w:rFonts w:ascii="Times New Roman"/>
                <w:b w:val="false"/>
                <w:i w:val="false"/>
                <w:color w:val="000000"/>
                <w:sz w:val="20"/>
              </w:rPr>
              <w:t>качество предоставляемых услуг</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Сокращение времени обслуживания участников внешнеэкономической</w:t>
            </w:r>
            <w:r>
              <w:br/>
            </w:r>
            <w:r>
              <w:rPr>
                <w:rFonts w:ascii="Times New Roman"/>
                <w:b w:val="false"/>
                <w:i w:val="false"/>
                <w:color w:val="000000"/>
                <w:sz w:val="20"/>
              </w:rPr>
              <w:t>
</w:t>
            </w:r>
            <w:r>
              <w:rPr>
                <w:rFonts w:ascii="Times New Roman"/>
                <w:b w:val="false"/>
                <w:i w:val="false"/>
                <w:color w:val="000000"/>
                <w:sz w:val="20"/>
              </w:rPr>
              <w:t>деятельности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исследований</w:t>
            </w:r>
            <w:r>
              <w:br/>
            </w:r>
            <w:r>
              <w:rPr>
                <w:rFonts w:ascii="Times New Roman"/>
                <w:b w:val="false"/>
                <w:i w:val="false"/>
                <w:color w:val="000000"/>
                <w:sz w:val="20"/>
              </w:rPr>
              <w:t>
</w:t>
            </w:r>
            <w:r>
              <w:rPr>
                <w:rFonts w:ascii="Times New Roman"/>
                <w:b w:val="false"/>
                <w:i w:val="false"/>
                <w:color w:val="000000"/>
                <w:sz w:val="20"/>
              </w:rPr>
              <w:t>для определения</w:t>
            </w:r>
            <w:r>
              <w:br/>
            </w:r>
            <w:r>
              <w:rPr>
                <w:rFonts w:ascii="Times New Roman"/>
                <w:b w:val="false"/>
                <w:i w:val="false"/>
                <w:color w:val="000000"/>
                <w:sz w:val="20"/>
              </w:rPr>
              <w:t>
</w:t>
            </w:r>
            <w:r>
              <w:rPr>
                <w:rFonts w:ascii="Times New Roman"/>
                <w:b w:val="false"/>
                <w:i w:val="false"/>
                <w:color w:val="000000"/>
                <w:sz w:val="20"/>
              </w:rPr>
              <w:t>качественного состава</w:t>
            </w:r>
            <w:r>
              <w:br/>
            </w:r>
            <w:r>
              <w:rPr>
                <w:rFonts w:ascii="Times New Roman"/>
                <w:b w:val="false"/>
                <w:i w:val="false"/>
                <w:color w:val="000000"/>
                <w:sz w:val="20"/>
              </w:rPr>
              <w:t>
</w:t>
            </w:r>
            <w:r>
              <w:rPr>
                <w:rFonts w:ascii="Times New Roman"/>
                <w:b w:val="false"/>
                <w:i w:val="false"/>
                <w:color w:val="000000"/>
                <w:sz w:val="20"/>
              </w:rPr>
              <w:t>товаров, перемещаемых</w:t>
            </w:r>
            <w:r>
              <w:br/>
            </w:r>
            <w:r>
              <w:rPr>
                <w:rFonts w:ascii="Times New Roman"/>
                <w:b w:val="false"/>
                <w:i w:val="false"/>
                <w:color w:val="000000"/>
                <w:sz w:val="20"/>
              </w:rPr>
              <w:t>
</w:t>
            </w:r>
            <w:r>
              <w:rPr>
                <w:rFonts w:ascii="Times New Roman"/>
                <w:b w:val="false"/>
                <w:i w:val="false"/>
                <w:color w:val="000000"/>
                <w:sz w:val="20"/>
              </w:rPr>
              <w:t>через таможенную границу</w:t>
            </w:r>
            <w:r>
              <w:br/>
            </w:r>
            <w:r>
              <w:rPr>
                <w:rFonts w:ascii="Times New Roman"/>
                <w:b w:val="false"/>
                <w:i w:val="false"/>
                <w:color w:val="000000"/>
                <w:sz w:val="20"/>
              </w:rPr>
              <w:t>
</w:t>
            </w:r>
            <w:r>
              <w:rPr>
                <w:rFonts w:ascii="Times New Roman"/>
                <w:b w:val="false"/>
                <w:i w:val="false"/>
                <w:color w:val="000000"/>
                <w:sz w:val="20"/>
              </w:rPr>
              <w:t>Республики Казахстан для</w:t>
            </w:r>
            <w:r>
              <w:br/>
            </w:r>
            <w:r>
              <w:rPr>
                <w:rFonts w:ascii="Times New Roman"/>
                <w:b w:val="false"/>
                <w:i w:val="false"/>
                <w:color w:val="000000"/>
                <w:sz w:val="20"/>
              </w:rPr>
              <w:t>
</w:t>
            </w:r>
            <w:r>
              <w:rPr>
                <w:rFonts w:ascii="Times New Roman"/>
                <w:b w:val="false"/>
                <w:i w:val="false"/>
                <w:color w:val="000000"/>
                <w:sz w:val="20"/>
              </w:rPr>
              <w:t>их правильной</w:t>
            </w:r>
            <w:r>
              <w:br/>
            </w:r>
            <w:r>
              <w:rPr>
                <w:rFonts w:ascii="Times New Roman"/>
                <w:b w:val="false"/>
                <w:i w:val="false"/>
                <w:color w:val="000000"/>
                <w:sz w:val="20"/>
              </w:rPr>
              <w:t>
</w:t>
            </w:r>
            <w:r>
              <w:rPr>
                <w:rFonts w:ascii="Times New Roman"/>
                <w:b w:val="false"/>
                <w:i w:val="false"/>
                <w:color w:val="000000"/>
                <w:sz w:val="20"/>
              </w:rPr>
              <w:t>классификации в</w:t>
            </w:r>
            <w:r>
              <w:br/>
            </w:r>
            <w:r>
              <w:rPr>
                <w:rFonts w:ascii="Times New Roman"/>
                <w:b w:val="false"/>
                <w:i w:val="false"/>
                <w:color w:val="000000"/>
                <w:sz w:val="20"/>
              </w:rPr>
              <w:t>
</w:t>
            </w:r>
            <w:r>
              <w:rPr>
                <w:rFonts w:ascii="Times New Roman"/>
                <w:b w:val="false"/>
                <w:i w:val="false"/>
                <w:color w:val="000000"/>
                <w:sz w:val="20"/>
              </w:rPr>
              <w:t>соответствии с Товарной</w:t>
            </w:r>
            <w:r>
              <w:br/>
            </w:r>
            <w:r>
              <w:rPr>
                <w:rFonts w:ascii="Times New Roman"/>
                <w:b w:val="false"/>
                <w:i w:val="false"/>
                <w:color w:val="000000"/>
                <w:sz w:val="20"/>
              </w:rPr>
              <w:t>
</w:t>
            </w:r>
            <w:r>
              <w:rPr>
                <w:rFonts w:ascii="Times New Roman"/>
                <w:b w:val="false"/>
                <w:i w:val="false"/>
                <w:color w:val="000000"/>
                <w:sz w:val="20"/>
              </w:rPr>
              <w:t>номенклатурой</w:t>
            </w:r>
            <w:r>
              <w:br/>
            </w:r>
            <w:r>
              <w:rPr>
                <w:rFonts w:ascii="Times New Roman"/>
                <w:b w:val="false"/>
                <w:i w:val="false"/>
                <w:color w:val="000000"/>
                <w:sz w:val="20"/>
              </w:rPr>
              <w:t>
</w:t>
            </w:r>
            <w:r>
              <w:rPr>
                <w:rFonts w:ascii="Times New Roman"/>
                <w:b w:val="false"/>
                <w:i w:val="false"/>
                <w:color w:val="000000"/>
                <w:sz w:val="20"/>
              </w:rPr>
              <w:t>внешнеэкономической</w:t>
            </w:r>
            <w:r>
              <w:br/>
            </w:r>
            <w:r>
              <w:rPr>
                <w:rFonts w:ascii="Times New Roman"/>
                <w:b w:val="false"/>
                <w:i w:val="false"/>
                <w:color w:val="000000"/>
                <w:sz w:val="20"/>
              </w:rPr>
              <w:t>
</w:t>
            </w:r>
            <w:r>
              <w:rPr>
                <w:rFonts w:ascii="Times New Roman"/>
                <w:b w:val="false"/>
                <w:i w:val="false"/>
                <w:color w:val="000000"/>
                <w:sz w:val="20"/>
              </w:rPr>
              <w:t>деятельности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w:t>
            </w:r>
            <w:r>
              <w:br/>
            </w:r>
            <w:r>
              <w:rPr>
                <w:rFonts w:ascii="Times New Roman"/>
                <w:b w:val="false"/>
                <w:i w:val="false"/>
                <w:color w:val="000000"/>
                <w:sz w:val="20"/>
              </w:rPr>
              <w:t>
</w:t>
            </w:r>
            <w:r>
              <w:rPr>
                <w:rFonts w:ascii="Times New Roman"/>
                <w:b w:val="false"/>
                <w:i w:val="false"/>
                <w:color w:val="000000"/>
                <w:sz w:val="20"/>
              </w:rPr>
              <w:t>перти-</w:t>
            </w:r>
            <w:r>
              <w:br/>
            </w:r>
            <w:r>
              <w:rPr>
                <w:rFonts w:ascii="Times New Roman"/>
                <w:b w:val="false"/>
                <w:i w:val="false"/>
                <w:color w:val="000000"/>
                <w:sz w:val="20"/>
              </w:rPr>
              <w:t>
</w:t>
            </w:r>
            <w:r>
              <w:rPr>
                <w:rFonts w:ascii="Times New Roman"/>
                <w:b w:val="false"/>
                <w:i w:val="false"/>
                <w:color w:val="000000"/>
                <w:sz w:val="20"/>
              </w:rPr>
              <w:t>за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Защита от ввоза и</w:t>
            </w:r>
            <w:r>
              <w:br/>
            </w:r>
            <w:r>
              <w:rPr>
                <w:rFonts w:ascii="Times New Roman"/>
                <w:b w:val="false"/>
                <w:i w:val="false"/>
                <w:color w:val="000000"/>
                <w:sz w:val="20"/>
              </w:rPr>
              <w:t>
</w:t>
            </w:r>
            <w:r>
              <w:rPr>
                <w:rFonts w:ascii="Times New Roman"/>
                <w:b w:val="false"/>
                <w:i w:val="false"/>
                <w:color w:val="000000"/>
                <w:sz w:val="20"/>
              </w:rPr>
              <w:t>транзита радиационно-</w:t>
            </w:r>
            <w:r>
              <w:br/>
            </w:r>
            <w:r>
              <w:rPr>
                <w:rFonts w:ascii="Times New Roman"/>
                <w:b w:val="false"/>
                <w:i w:val="false"/>
                <w:color w:val="000000"/>
                <w:sz w:val="20"/>
              </w:rPr>
              <w:t>
</w:t>
            </w:r>
            <w:r>
              <w:rPr>
                <w:rFonts w:ascii="Times New Roman"/>
                <w:b w:val="false"/>
                <w:i w:val="false"/>
                <w:color w:val="000000"/>
                <w:sz w:val="20"/>
              </w:rPr>
              <w:t>опасных и токсичных</w:t>
            </w:r>
            <w:r>
              <w:br/>
            </w:r>
            <w:r>
              <w:rPr>
                <w:rFonts w:ascii="Times New Roman"/>
                <w:b w:val="false"/>
                <w:i w:val="false"/>
                <w:color w:val="000000"/>
                <w:sz w:val="20"/>
              </w:rPr>
              <w:t>
</w:t>
            </w:r>
            <w:r>
              <w:rPr>
                <w:rFonts w:ascii="Times New Roman"/>
                <w:b w:val="false"/>
                <w:i w:val="false"/>
                <w:color w:val="000000"/>
                <w:sz w:val="20"/>
              </w:rPr>
              <w:t>грузов, недоброкачествен-</w:t>
            </w:r>
            <w:r>
              <w:br/>
            </w:r>
            <w:r>
              <w:rPr>
                <w:rFonts w:ascii="Times New Roman"/>
                <w:b w:val="false"/>
                <w:i w:val="false"/>
                <w:color w:val="000000"/>
                <w:sz w:val="20"/>
              </w:rPr>
              <w:t>
</w:t>
            </w:r>
            <w:r>
              <w:rPr>
                <w:rFonts w:ascii="Times New Roman"/>
                <w:b w:val="false"/>
                <w:i w:val="false"/>
                <w:color w:val="000000"/>
                <w:sz w:val="20"/>
              </w:rPr>
              <w:t>ной, фальсифицированной,</w:t>
            </w:r>
            <w:r>
              <w:br/>
            </w:r>
            <w:r>
              <w:rPr>
                <w:rFonts w:ascii="Times New Roman"/>
                <w:b w:val="false"/>
                <w:i w:val="false"/>
                <w:color w:val="000000"/>
                <w:sz w:val="20"/>
              </w:rPr>
              <w:t>
</w:t>
            </w:r>
            <w:r>
              <w:rPr>
                <w:rFonts w:ascii="Times New Roman"/>
                <w:b w:val="false"/>
                <w:i w:val="false"/>
                <w:color w:val="000000"/>
                <w:sz w:val="20"/>
              </w:rPr>
              <w:t>опасной для здоровья</w:t>
            </w:r>
            <w:r>
              <w:br/>
            </w:r>
            <w:r>
              <w:rPr>
                <w:rFonts w:ascii="Times New Roman"/>
                <w:b w:val="false"/>
                <w:i w:val="false"/>
                <w:color w:val="000000"/>
                <w:sz w:val="20"/>
              </w:rPr>
              <w:t>
</w:t>
            </w:r>
            <w:r>
              <w:rPr>
                <w:rFonts w:ascii="Times New Roman"/>
                <w:b w:val="false"/>
                <w:i w:val="false"/>
                <w:color w:val="000000"/>
                <w:sz w:val="20"/>
              </w:rPr>
              <w:t>населения продукции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w:t>
            </w:r>
            <w:r>
              <w:br/>
            </w:r>
            <w:r>
              <w:rPr>
                <w:rFonts w:ascii="Times New Roman"/>
                <w:b w:val="false"/>
                <w:i w:val="false"/>
                <w:color w:val="000000"/>
                <w:sz w:val="20"/>
              </w:rPr>
              <w:t>
</w:t>
            </w:r>
            <w:r>
              <w:rPr>
                <w:rFonts w:ascii="Times New Roman"/>
                <w:b w:val="false"/>
                <w:i w:val="false"/>
                <w:color w:val="000000"/>
                <w:sz w:val="20"/>
              </w:rPr>
              <w:t>перти-</w:t>
            </w:r>
            <w:r>
              <w:br/>
            </w:r>
            <w:r>
              <w:rPr>
                <w:rFonts w:ascii="Times New Roman"/>
                <w:b w:val="false"/>
                <w:i w:val="false"/>
                <w:color w:val="000000"/>
                <w:sz w:val="20"/>
              </w:rPr>
              <w:t>
</w:t>
            </w:r>
            <w:r>
              <w:rPr>
                <w:rFonts w:ascii="Times New Roman"/>
                <w:b w:val="false"/>
                <w:i w:val="false"/>
                <w:color w:val="000000"/>
                <w:sz w:val="20"/>
              </w:rPr>
              <w:t>за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Условная стоимость затрат</w:t>
            </w:r>
            <w:r>
              <w:br/>
            </w:r>
            <w:r>
              <w:rPr>
                <w:rFonts w:ascii="Times New Roman"/>
                <w:b w:val="false"/>
                <w:i w:val="false"/>
                <w:color w:val="000000"/>
                <w:sz w:val="20"/>
              </w:rPr>
              <w:t>
</w:t>
            </w:r>
            <w:r>
              <w:rPr>
                <w:rFonts w:ascii="Times New Roman"/>
                <w:b w:val="false"/>
                <w:i w:val="false"/>
                <w:color w:val="000000"/>
                <w:sz w:val="20"/>
              </w:rPr>
              <w:t>на проведение одной</w:t>
            </w:r>
            <w:r>
              <w:br/>
            </w:r>
            <w:r>
              <w:rPr>
                <w:rFonts w:ascii="Times New Roman"/>
                <w:b w:val="false"/>
                <w:i w:val="false"/>
                <w:color w:val="000000"/>
                <w:sz w:val="20"/>
              </w:rPr>
              <w:t>
</w:t>
            </w:r>
            <w:r>
              <w:rPr>
                <w:rFonts w:ascii="Times New Roman"/>
                <w:b w:val="false"/>
                <w:i w:val="false"/>
                <w:color w:val="000000"/>
                <w:sz w:val="20"/>
              </w:rPr>
              <w:t>экспертизы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w:t>
            </w:r>
            <w:r>
              <w:br/>
            </w:r>
            <w:r>
              <w:rPr>
                <w:rFonts w:ascii="Times New Roman"/>
                <w:b w:val="false"/>
                <w:i w:val="false"/>
                <w:color w:val="000000"/>
                <w:sz w:val="20"/>
              </w:rPr>
              <w:t>
</w:t>
            </w:r>
            <w:r>
              <w:rPr>
                <w:rFonts w:ascii="Times New Roman"/>
                <w:b w:val="false"/>
                <w:i w:val="false"/>
                <w:color w:val="000000"/>
                <w:sz w:val="20"/>
              </w:rPr>
              <w:t>поступление таможенных</w:t>
            </w:r>
            <w:r>
              <w:br/>
            </w:r>
            <w:r>
              <w:rPr>
                <w:rFonts w:ascii="Times New Roman"/>
                <w:b w:val="false"/>
                <w:i w:val="false"/>
                <w:color w:val="000000"/>
                <w:sz w:val="20"/>
              </w:rPr>
              <w:t>
</w:t>
            </w:r>
            <w:r>
              <w:rPr>
                <w:rFonts w:ascii="Times New Roman"/>
                <w:b w:val="false"/>
                <w:i w:val="false"/>
                <w:color w:val="000000"/>
                <w:sz w:val="20"/>
              </w:rPr>
              <w:t>платежей и налогов в</w:t>
            </w:r>
            <w:r>
              <w:br/>
            </w:r>
            <w:r>
              <w:rPr>
                <w:rFonts w:ascii="Times New Roman"/>
                <w:b w:val="false"/>
                <w:i w:val="false"/>
                <w:color w:val="000000"/>
                <w:sz w:val="20"/>
              </w:rPr>
              <w:t>
</w:t>
            </w:r>
            <w:r>
              <w:rPr>
                <w:rFonts w:ascii="Times New Roman"/>
                <w:b w:val="false"/>
                <w:i w:val="false"/>
                <w:color w:val="000000"/>
                <w:sz w:val="20"/>
              </w:rPr>
              <w:t>бюджет по результатам</w:t>
            </w:r>
            <w:r>
              <w:br/>
            </w:r>
            <w:r>
              <w:rPr>
                <w:rFonts w:ascii="Times New Roman"/>
                <w:b w:val="false"/>
                <w:i w:val="false"/>
                <w:color w:val="000000"/>
                <w:sz w:val="20"/>
              </w:rPr>
              <w:t>
</w:t>
            </w:r>
            <w:r>
              <w:rPr>
                <w:rFonts w:ascii="Times New Roman"/>
                <w:b w:val="false"/>
                <w:i w:val="false"/>
                <w:color w:val="000000"/>
                <w:sz w:val="20"/>
              </w:rPr>
              <w:t>проведения таможенной</w:t>
            </w:r>
            <w:r>
              <w:br/>
            </w:r>
            <w:r>
              <w:rPr>
                <w:rFonts w:ascii="Times New Roman"/>
                <w:b w:val="false"/>
                <w:i w:val="false"/>
                <w:color w:val="000000"/>
                <w:sz w:val="20"/>
              </w:rPr>
              <w:t>
</w:t>
            </w:r>
            <w:r>
              <w:rPr>
                <w:rFonts w:ascii="Times New Roman"/>
                <w:b w:val="false"/>
                <w:i w:val="false"/>
                <w:color w:val="000000"/>
                <w:sz w:val="20"/>
              </w:rPr>
              <w:t>экспертизы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тенге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экспертных</w:t>
            </w:r>
            <w:r>
              <w:br/>
            </w:r>
            <w:r>
              <w:rPr>
                <w:rFonts w:ascii="Times New Roman"/>
                <w:b w:val="false"/>
                <w:i w:val="false"/>
                <w:color w:val="000000"/>
                <w:sz w:val="20"/>
              </w:rPr>
              <w:t>
</w:t>
            </w:r>
            <w:r>
              <w:rPr>
                <w:rFonts w:ascii="Times New Roman"/>
                <w:b w:val="false"/>
                <w:i w:val="false"/>
                <w:color w:val="000000"/>
                <w:sz w:val="20"/>
              </w:rPr>
              <w:t>заключений по</w:t>
            </w:r>
            <w:r>
              <w:br/>
            </w:r>
            <w:r>
              <w:rPr>
                <w:rFonts w:ascii="Times New Roman"/>
                <w:b w:val="false"/>
                <w:i w:val="false"/>
                <w:color w:val="000000"/>
                <w:sz w:val="20"/>
              </w:rPr>
              <w:t>
</w:t>
            </w:r>
            <w:r>
              <w:rPr>
                <w:rFonts w:ascii="Times New Roman"/>
                <w:b w:val="false"/>
                <w:i w:val="false"/>
                <w:color w:val="000000"/>
                <w:sz w:val="20"/>
              </w:rPr>
              <w:t>качественному составу</w:t>
            </w:r>
            <w:r>
              <w:br/>
            </w:r>
            <w:r>
              <w:rPr>
                <w:rFonts w:ascii="Times New Roman"/>
                <w:b w:val="false"/>
                <w:i w:val="false"/>
                <w:color w:val="000000"/>
                <w:sz w:val="20"/>
              </w:rPr>
              <w:t>
</w:t>
            </w:r>
            <w:r>
              <w:rPr>
                <w:rFonts w:ascii="Times New Roman"/>
                <w:b w:val="false"/>
                <w:i w:val="false"/>
                <w:color w:val="000000"/>
                <w:sz w:val="20"/>
              </w:rPr>
              <w:t>товаров, перемещаемых</w:t>
            </w:r>
            <w:r>
              <w:br/>
            </w:r>
            <w:r>
              <w:rPr>
                <w:rFonts w:ascii="Times New Roman"/>
                <w:b w:val="false"/>
                <w:i w:val="false"/>
                <w:color w:val="000000"/>
                <w:sz w:val="20"/>
              </w:rPr>
              <w:t>
</w:t>
            </w:r>
            <w:r>
              <w:rPr>
                <w:rFonts w:ascii="Times New Roman"/>
                <w:b w:val="false"/>
                <w:i w:val="false"/>
                <w:color w:val="000000"/>
                <w:sz w:val="20"/>
              </w:rPr>
              <w:t>через таможенную границу</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w:t>
            </w:r>
            <w:r>
              <w:br/>
            </w:r>
            <w:r>
              <w:rPr>
                <w:rFonts w:ascii="Times New Roman"/>
                <w:b w:val="false"/>
                <w:i w:val="false"/>
                <w:color w:val="000000"/>
                <w:sz w:val="20"/>
              </w:rPr>
              <w:t>
</w:t>
            </w:r>
            <w:r>
              <w:rPr>
                <w:rFonts w:ascii="Times New Roman"/>
                <w:b w:val="false"/>
                <w:i w:val="false"/>
                <w:color w:val="000000"/>
                <w:sz w:val="20"/>
              </w:rPr>
              <w:t>чение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19 344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17 960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19 576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19 576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1"/>
        <w:gridCol w:w="4216"/>
        <w:gridCol w:w="1084"/>
        <w:gridCol w:w="1229"/>
        <w:gridCol w:w="1559"/>
        <w:gridCol w:w="1069"/>
        <w:gridCol w:w="989"/>
        <w:gridCol w:w="1169"/>
      </w:tblGrid>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финансов Республики Казахстан</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Выплата премий по вкладам в жилищные строительные сбережения</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государственной поддержки развития системы жилищных</w:t>
            </w:r>
            <w:r>
              <w:br/>
            </w:r>
            <w:r>
              <w:rPr>
                <w:rFonts w:ascii="Times New Roman"/>
                <w:b w:val="false"/>
                <w:i w:val="false"/>
                <w:color w:val="000000"/>
                <w:sz w:val="20"/>
              </w:rPr>
              <w:t>
</w:t>
            </w:r>
            <w:r>
              <w:rPr>
                <w:rFonts w:ascii="Times New Roman"/>
                <w:b w:val="false"/>
                <w:i w:val="false"/>
                <w:color w:val="000000"/>
                <w:sz w:val="20"/>
              </w:rPr>
              <w:t>сбережений в Республике Казахстан в соответствии</w:t>
            </w:r>
            <w:r>
              <w:br/>
            </w:r>
            <w:r>
              <w:rPr>
                <w:rFonts w:ascii="Times New Roman"/>
                <w:b w:val="false"/>
                <w:i w:val="false"/>
                <w:color w:val="000000"/>
                <w:sz w:val="20"/>
              </w:rPr>
              <w:t>
</w:t>
            </w:r>
            <w:r>
              <w:rPr>
                <w:rFonts w:ascii="Times New Roman"/>
                <w:b w:val="false"/>
                <w:i w:val="false"/>
                <w:color w:val="000000"/>
                <w:sz w:val="20"/>
              </w:rPr>
              <w:t xml:space="preserve">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7 декабря 2000 года</w:t>
            </w:r>
            <w:r>
              <w:br/>
            </w:r>
            <w:r>
              <w:rPr>
                <w:rFonts w:ascii="Times New Roman"/>
                <w:b w:val="false"/>
                <w:i w:val="false"/>
                <w:color w:val="000000"/>
                <w:sz w:val="20"/>
              </w:rPr>
              <w:t>
</w:t>
            </w:r>
            <w:r>
              <w:rPr>
                <w:rFonts w:ascii="Times New Roman"/>
                <w:b w:val="false"/>
                <w:i w:val="false"/>
                <w:color w:val="000000"/>
                <w:sz w:val="20"/>
              </w:rPr>
              <w:t xml:space="preserve">"О жилищных </w:t>
            </w:r>
            <w:r>
              <w:rPr>
                <w:rFonts w:ascii="Times New Roman"/>
                <w:b w:val="false"/>
                <w:i w:val="false"/>
                <w:color w:val="000000"/>
                <w:sz w:val="20"/>
              </w:rPr>
              <w:t xml:space="preserve">строительных сбережениях </w:t>
            </w:r>
            <w:r>
              <w:rPr>
                <w:rFonts w:ascii="Times New Roman"/>
                <w:b w:val="false"/>
                <w:i w:val="false"/>
                <w:color w:val="000000"/>
                <w:sz w:val="20"/>
              </w:rPr>
              <w:t>в Республике Казахстан"</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выплат премий по</w:t>
            </w:r>
            <w:r>
              <w:br/>
            </w:r>
            <w:r>
              <w:rPr>
                <w:rFonts w:ascii="Times New Roman"/>
                <w:b w:val="false"/>
                <w:i w:val="false"/>
                <w:color w:val="000000"/>
                <w:sz w:val="20"/>
              </w:rPr>
              <w:t>
</w:t>
            </w:r>
            <w:r>
              <w:rPr>
                <w:rFonts w:ascii="Times New Roman"/>
                <w:b w:val="false"/>
                <w:i w:val="false"/>
                <w:color w:val="000000"/>
                <w:sz w:val="20"/>
              </w:rPr>
              <w:t>вкладам в жилстроительные</w:t>
            </w:r>
            <w:r>
              <w:br/>
            </w:r>
            <w:r>
              <w:rPr>
                <w:rFonts w:ascii="Times New Roman"/>
                <w:b w:val="false"/>
                <w:i w:val="false"/>
                <w:color w:val="000000"/>
                <w:sz w:val="20"/>
              </w:rPr>
              <w:t>
</w:t>
            </w:r>
            <w:r>
              <w:rPr>
                <w:rFonts w:ascii="Times New Roman"/>
                <w:b w:val="false"/>
                <w:i w:val="false"/>
                <w:color w:val="000000"/>
                <w:sz w:val="20"/>
              </w:rPr>
              <w:t>сбережения</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656 007</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1 010 157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1 804 675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2 474 715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3 409 149</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объема - выплат к</w:t>
            </w:r>
            <w:r>
              <w:br/>
            </w:r>
            <w:r>
              <w:rPr>
                <w:rFonts w:ascii="Times New Roman"/>
                <w:b w:val="false"/>
                <w:i w:val="false"/>
                <w:color w:val="000000"/>
                <w:sz w:val="20"/>
              </w:rPr>
              <w:t>
</w:t>
            </w:r>
            <w:r>
              <w:rPr>
                <w:rFonts w:ascii="Times New Roman"/>
                <w:b w:val="false"/>
                <w:i w:val="false"/>
                <w:color w:val="000000"/>
                <w:sz w:val="20"/>
              </w:rPr>
              <w:t>утвержденному бюджету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жилищных</w:t>
            </w:r>
            <w:r>
              <w:br/>
            </w:r>
            <w:r>
              <w:rPr>
                <w:rFonts w:ascii="Times New Roman"/>
                <w:b w:val="false"/>
                <w:i w:val="false"/>
                <w:color w:val="000000"/>
                <w:sz w:val="20"/>
              </w:rPr>
              <w:t>
</w:t>
            </w:r>
            <w:r>
              <w:rPr>
                <w:rFonts w:ascii="Times New Roman"/>
                <w:b w:val="false"/>
                <w:i w:val="false"/>
                <w:color w:val="000000"/>
                <w:sz w:val="20"/>
              </w:rPr>
              <w:t>строительных сбережений в</w:t>
            </w:r>
            <w:r>
              <w:br/>
            </w:r>
            <w:r>
              <w:rPr>
                <w:rFonts w:ascii="Times New Roman"/>
                <w:b w:val="false"/>
                <w:i w:val="false"/>
                <w:color w:val="000000"/>
                <w:sz w:val="20"/>
              </w:rPr>
              <w:t>
</w:t>
            </w:r>
            <w:r>
              <w:rPr>
                <w:rFonts w:ascii="Times New Roman"/>
                <w:b w:val="false"/>
                <w:i w:val="false"/>
                <w:color w:val="000000"/>
                <w:sz w:val="20"/>
              </w:rPr>
              <w:t>результате привлечения</w:t>
            </w:r>
            <w:r>
              <w:br/>
            </w:r>
            <w:r>
              <w:rPr>
                <w:rFonts w:ascii="Times New Roman"/>
                <w:b w:val="false"/>
                <w:i w:val="false"/>
                <w:color w:val="000000"/>
                <w:sz w:val="20"/>
              </w:rPr>
              <w:t>
</w:t>
            </w:r>
            <w:r>
              <w:rPr>
                <w:rFonts w:ascii="Times New Roman"/>
                <w:b w:val="false"/>
                <w:i w:val="false"/>
                <w:color w:val="000000"/>
                <w:sz w:val="20"/>
              </w:rPr>
              <w:t>дополнительных вкладчиков</w:t>
            </w:r>
            <w:r>
              <w:br/>
            </w:r>
            <w:r>
              <w:rPr>
                <w:rFonts w:ascii="Times New Roman"/>
                <w:b w:val="false"/>
                <w:i w:val="false"/>
                <w:color w:val="000000"/>
                <w:sz w:val="20"/>
              </w:rPr>
              <w:t>
</w:t>
            </w:r>
            <w:r>
              <w:rPr>
                <w:rFonts w:ascii="Times New Roman"/>
                <w:b w:val="false"/>
                <w:i w:val="false"/>
                <w:color w:val="000000"/>
                <w:sz w:val="20"/>
              </w:rPr>
              <w:t>в жилищные строительные</w:t>
            </w:r>
            <w:r>
              <w:br/>
            </w:r>
            <w:r>
              <w:rPr>
                <w:rFonts w:ascii="Times New Roman"/>
                <w:b w:val="false"/>
                <w:i w:val="false"/>
                <w:color w:val="000000"/>
                <w:sz w:val="20"/>
              </w:rPr>
              <w:t>
</w:t>
            </w:r>
            <w:r>
              <w:rPr>
                <w:rFonts w:ascii="Times New Roman"/>
                <w:b w:val="false"/>
                <w:i w:val="false"/>
                <w:color w:val="000000"/>
                <w:sz w:val="20"/>
              </w:rPr>
              <w:t>сберегательные банки</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полноты и</w:t>
            </w:r>
            <w:r>
              <w:br/>
            </w:r>
            <w:r>
              <w:rPr>
                <w:rFonts w:ascii="Times New Roman"/>
                <w:b w:val="false"/>
                <w:i w:val="false"/>
                <w:color w:val="000000"/>
                <w:sz w:val="20"/>
              </w:rPr>
              <w:t>
</w:t>
            </w:r>
            <w:r>
              <w:rPr>
                <w:rFonts w:ascii="Times New Roman"/>
                <w:b w:val="false"/>
                <w:i w:val="false"/>
                <w:color w:val="000000"/>
                <w:sz w:val="20"/>
              </w:rPr>
              <w:t>качества выплат премий по</w:t>
            </w:r>
            <w:r>
              <w:br/>
            </w:r>
            <w:r>
              <w:rPr>
                <w:rFonts w:ascii="Times New Roman"/>
                <w:b w:val="false"/>
                <w:i w:val="false"/>
                <w:color w:val="000000"/>
                <w:sz w:val="20"/>
              </w:rPr>
              <w:t>
</w:t>
            </w:r>
            <w:r>
              <w:rPr>
                <w:rFonts w:ascii="Times New Roman"/>
                <w:b w:val="false"/>
                <w:i w:val="false"/>
                <w:color w:val="000000"/>
                <w:sz w:val="20"/>
              </w:rPr>
              <w:t>вкладам в жилищные</w:t>
            </w:r>
            <w:r>
              <w:br/>
            </w:r>
            <w:r>
              <w:rPr>
                <w:rFonts w:ascii="Times New Roman"/>
                <w:b w:val="false"/>
                <w:i w:val="false"/>
                <w:color w:val="000000"/>
                <w:sz w:val="20"/>
              </w:rPr>
              <w:t>
</w:t>
            </w:r>
            <w:r>
              <w:rPr>
                <w:rFonts w:ascii="Times New Roman"/>
                <w:b w:val="false"/>
                <w:i w:val="false"/>
                <w:color w:val="000000"/>
                <w:sz w:val="20"/>
              </w:rPr>
              <w:t>строительные сбережения</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656 007</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1 010 157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1 804 675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2 474 715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3 409 149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4014"/>
        <w:gridCol w:w="1053"/>
        <w:gridCol w:w="1193"/>
        <w:gridCol w:w="1513"/>
        <w:gridCol w:w="1033"/>
        <w:gridCol w:w="973"/>
        <w:gridCol w:w="1115"/>
      </w:tblGrid>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финансов Республики Казахстан</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Услуги учебно-методического центра</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учебно-методических центров Комитета таможенного контроля</w:t>
            </w:r>
            <w:r>
              <w:br/>
            </w:r>
            <w:r>
              <w:rPr>
                <w:rFonts w:ascii="Times New Roman"/>
                <w:b w:val="false"/>
                <w:i w:val="false"/>
                <w:color w:val="000000"/>
                <w:sz w:val="20"/>
              </w:rPr>
              <w:t>
</w:t>
            </w:r>
            <w:r>
              <w:rPr>
                <w:rFonts w:ascii="Times New Roman"/>
                <w:b w:val="false"/>
                <w:i w:val="false"/>
                <w:color w:val="000000"/>
                <w:sz w:val="20"/>
              </w:rPr>
              <w:t>в городах Алматы и Атырау. Организация обучения сотрудников</w:t>
            </w:r>
            <w:r>
              <w:br/>
            </w:r>
            <w:r>
              <w:rPr>
                <w:rFonts w:ascii="Times New Roman"/>
                <w:b w:val="false"/>
                <w:i w:val="false"/>
                <w:color w:val="000000"/>
                <w:sz w:val="20"/>
              </w:rPr>
              <w:t>
</w:t>
            </w:r>
            <w:r>
              <w:rPr>
                <w:rFonts w:ascii="Times New Roman"/>
                <w:b w:val="false"/>
                <w:i w:val="false"/>
                <w:color w:val="000000"/>
                <w:sz w:val="20"/>
              </w:rPr>
              <w:t>таможенных органов вновь принятых на работу, а также переподготовка</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повышение квалификации должностных лиц таможенных органов.</w:t>
            </w:r>
            <w:r>
              <w:br/>
            </w:r>
            <w:r>
              <w:rPr>
                <w:rFonts w:ascii="Times New Roman"/>
                <w:b w:val="false"/>
                <w:i w:val="false"/>
                <w:color w:val="000000"/>
                <w:sz w:val="20"/>
              </w:rPr>
              <w:t>
</w:t>
            </w:r>
            <w:r>
              <w:rPr>
                <w:rFonts w:ascii="Times New Roman"/>
                <w:b w:val="false"/>
                <w:i w:val="false"/>
                <w:color w:val="000000"/>
                <w:sz w:val="20"/>
              </w:rPr>
              <w:t xml:space="preserve">Подготовка </w:t>
            </w:r>
            <w:r>
              <w:rPr>
                <w:rFonts w:ascii="Times New Roman"/>
                <w:b w:val="false"/>
                <w:i w:val="false"/>
                <w:color w:val="000000"/>
                <w:sz w:val="20"/>
              </w:rPr>
              <w:t>учебно-методических материалов по основной деятельности</w:t>
            </w:r>
            <w:r>
              <w:br/>
            </w:r>
            <w:r>
              <w:rPr>
                <w:rFonts w:ascii="Times New Roman"/>
                <w:b w:val="false"/>
                <w:i w:val="false"/>
                <w:color w:val="000000"/>
                <w:sz w:val="20"/>
              </w:rPr>
              <w:t>
</w:t>
            </w:r>
            <w:r>
              <w:rPr>
                <w:rFonts w:ascii="Times New Roman"/>
                <w:b w:val="false"/>
                <w:i w:val="false"/>
                <w:color w:val="000000"/>
                <w:sz w:val="20"/>
              </w:rPr>
              <w:t xml:space="preserve">таможенной </w:t>
            </w:r>
            <w:r>
              <w:rPr>
                <w:rFonts w:ascii="Times New Roman"/>
                <w:b w:val="false"/>
                <w:i w:val="false"/>
                <w:color w:val="000000"/>
                <w:sz w:val="20"/>
              </w:rPr>
              <w:t>службы Республики Казахстан</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rPr>
                <w:rFonts w:ascii="Times New Roman"/>
                <w:b w:val="false"/>
                <w:i w:val="false"/>
                <w:color w:val="000000"/>
                <w:sz w:val="20"/>
              </w:rPr>
              <w:t>Совершенствование таможенной системы и повышение эффективности деятельности таможенных органов</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Формирование устойчивой, эффективно функционирующей таможенной</w:t>
            </w:r>
            <w:r>
              <w:br/>
            </w:r>
            <w:r>
              <w:rPr>
                <w:rFonts w:ascii="Times New Roman"/>
                <w:b w:val="false"/>
                <w:i w:val="false"/>
                <w:color w:val="000000"/>
                <w:sz w:val="20"/>
              </w:rPr>
              <w:t>
</w:t>
            </w:r>
            <w:r>
              <w:rPr>
                <w:rFonts w:ascii="Times New Roman"/>
                <w:b w:val="false"/>
                <w:i w:val="false"/>
                <w:color w:val="000000"/>
                <w:sz w:val="20"/>
              </w:rPr>
              <w:t>системы, отвечающей международным стандартам, ориентированной на</w:t>
            </w:r>
            <w:r>
              <w:br/>
            </w:r>
            <w:r>
              <w:rPr>
                <w:rFonts w:ascii="Times New Roman"/>
                <w:b w:val="false"/>
                <w:i w:val="false"/>
                <w:color w:val="000000"/>
                <w:sz w:val="20"/>
              </w:rPr>
              <w:t>
</w:t>
            </w:r>
            <w:r>
              <w:rPr>
                <w:rFonts w:ascii="Times New Roman"/>
                <w:b w:val="false"/>
                <w:i w:val="false"/>
                <w:color w:val="000000"/>
                <w:sz w:val="20"/>
              </w:rPr>
              <w:t>качество предоставляемых услуг</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Сокращение времени обслуживания участников внешнеэкономической</w:t>
            </w:r>
            <w:r>
              <w:br/>
            </w:r>
            <w:r>
              <w:rPr>
                <w:rFonts w:ascii="Times New Roman"/>
                <w:b w:val="false"/>
                <w:i w:val="false"/>
                <w:color w:val="000000"/>
                <w:sz w:val="20"/>
              </w:rPr>
              <w:t>
</w:t>
            </w:r>
            <w:r>
              <w:rPr>
                <w:rFonts w:ascii="Times New Roman"/>
                <w:b w:val="false"/>
                <w:i w:val="false"/>
                <w:color w:val="000000"/>
                <w:sz w:val="20"/>
              </w:rPr>
              <w:t>деятельности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вновь принятых</w:t>
            </w:r>
            <w:r>
              <w:br/>
            </w:r>
            <w:r>
              <w:rPr>
                <w:rFonts w:ascii="Times New Roman"/>
                <w:b w:val="false"/>
                <w:i w:val="false"/>
                <w:color w:val="000000"/>
                <w:sz w:val="20"/>
              </w:rPr>
              <w:t>
</w:t>
            </w:r>
            <w:r>
              <w:rPr>
                <w:rFonts w:ascii="Times New Roman"/>
                <w:b w:val="false"/>
                <w:i w:val="false"/>
                <w:color w:val="000000"/>
                <w:sz w:val="20"/>
              </w:rPr>
              <w:t>на работу сотрудников</w:t>
            </w:r>
            <w:r>
              <w:br/>
            </w:r>
            <w:r>
              <w:rPr>
                <w:rFonts w:ascii="Times New Roman"/>
                <w:b w:val="false"/>
                <w:i w:val="false"/>
                <w:color w:val="000000"/>
                <w:sz w:val="20"/>
              </w:rPr>
              <w:t>
</w:t>
            </w:r>
            <w:r>
              <w:rPr>
                <w:rFonts w:ascii="Times New Roman"/>
                <w:b w:val="false"/>
                <w:i w:val="false"/>
                <w:color w:val="000000"/>
                <w:sz w:val="20"/>
              </w:rPr>
              <w:t>таможенных органов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0" w:type="auto"/>
            <w:vMerge/>
            <w:tcBorders>
              <w:top w:val="nil"/>
              <w:left w:val="single" w:color="cfcfcf" w:sz="5"/>
              <w:bottom w:val="single" w:color="cfcfcf" w:sz="5"/>
              <w:right w:val="single" w:color="cfcfcf" w:sz="5"/>
            </w:tcBorders>
          </w:tcP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Переподготовка и</w:t>
            </w:r>
            <w:r>
              <w:br/>
            </w:r>
            <w:r>
              <w:rPr>
                <w:rFonts w:ascii="Times New Roman"/>
                <w:b w:val="false"/>
                <w:i w:val="false"/>
                <w:color w:val="000000"/>
                <w:sz w:val="20"/>
              </w:rPr>
              <w:t>
</w:t>
            </w:r>
            <w:r>
              <w:rPr>
                <w:rFonts w:ascii="Times New Roman"/>
                <w:b w:val="false"/>
                <w:i w:val="false"/>
                <w:color w:val="000000"/>
                <w:sz w:val="20"/>
              </w:rPr>
              <w:t>повышение квалификации</w:t>
            </w:r>
            <w:r>
              <w:br/>
            </w:r>
            <w:r>
              <w:rPr>
                <w:rFonts w:ascii="Times New Roman"/>
                <w:b w:val="false"/>
                <w:i w:val="false"/>
                <w:color w:val="000000"/>
                <w:sz w:val="20"/>
              </w:rPr>
              <w:t>
</w:t>
            </w:r>
            <w:r>
              <w:rPr>
                <w:rFonts w:ascii="Times New Roman"/>
                <w:b w:val="false"/>
                <w:i w:val="false"/>
                <w:color w:val="000000"/>
                <w:sz w:val="20"/>
              </w:rPr>
              <w:t>должностных лиц</w:t>
            </w:r>
            <w:r>
              <w:br/>
            </w:r>
            <w:r>
              <w:rPr>
                <w:rFonts w:ascii="Times New Roman"/>
                <w:b w:val="false"/>
                <w:i w:val="false"/>
                <w:color w:val="000000"/>
                <w:sz w:val="20"/>
              </w:rPr>
              <w:t>
</w:t>
            </w:r>
            <w:r>
              <w:rPr>
                <w:rFonts w:ascii="Times New Roman"/>
                <w:b w:val="false"/>
                <w:i w:val="false"/>
                <w:color w:val="000000"/>
                <w:sz w:val="20"/>
              </w:rPr>
              <w:t>таможенных органов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полученных</w:t>
            </w:r>
            <w:r>
              <w:br/>
            </w:r>
            <w:r>
              <w:rPr>
                <w:rFonts w:ascii="Times New Roman"/>
                <w:b w:val="false"/>
                <w:i w:val="false"/>
                <w:color w:val="000000"/>
                <w:sz w:val="20"/>
              </w:rPr>
              <w:t>
</w:t>
            </w:r>
            <w:r>
              <w:rPr>
                <w:rFonts w:ascii="Times New Roman"/>
                <w:b w:val="false"/>
                <w:i w:val="false"/>
                <w:color w:val="000000"/>
                <w:sz w:val="20"/>
              </w:rPr>
              <w:t>теоретических знаний при</w:t>
            </w:r>
            <w:r>
              <w:br/>
            </w:r>
            <w:r>
              <w:rPr>
                <w:rFonts w:ascii="Times New Roman"/>
                <w:b w:val="false"/>
                <w:i w:val="false"/>
                <w:color w:val="000000"/>
                <w:sz w:val="20"/>
              </w:rPr>
              <w:t>
</w:t>
            </w:r>
            <w:r>
              <w:rPr>
                <w:rFonts w:ascii="Times New Roman"/>
                <w:b w:val="false"/>
                <w:i w:val="false"/>
                <w:color w:val="000000"/>
                <w:sz w:val="20"/>
              </w:rPr>
              <w:t>несении службы на</w:t>
            </w:r>
            <w:r>
              <w:br/>
            </w:r>
            <w:r>
              <w:rPr>
                <w:rFonts w:ascii="Times New Roman"/>
                <w:b w:val="false"/>
                <w:i w:val="false"/>
                <w:color w:val="000000"/>
                <w:sz w:val="20"/>
              </w:rPr>
              <w:t>
</w:t>
            </w:r>
            <w:r>
              <w:rPr>
                <w:rFonts w:ascii="Times New Roman"/>
                <w:b w:val="false"/>
                <w:i w:val="false"/>
                <w:color w:val="000000"/>
                <w:sz w:val="20"/>
              </w:rPr>
              <w:t>таможенных постах при</w:t>
            </w:r>
            <w:r>
              <w:br/>
            </w:r>
            <w:r>
              <w:rPr>
                <w:rFonts w:ascii="Times New Roman"/>
                <w:b w:val="false"/>
                <w:i w:val="false"/>
                <w:color w:val="000000"/>
                <w:sz w:val="20"/>
              </w:rPr>
              <w:t>
</w:t>
            </w:r>
            <w:r>
              <w:rPr>
                <w:rFonts w:ascii="Times New Roman"/>
                <w:b w:val="false"/>
                <w:i w:val="false"/>
                <w:color w:val="000000"/>
                <w:sz w:val="20"/>
              </w:rPr>
              <w:t>проведении таможенного</w:t>
            </w:r>
            <w:r>
              <w:br/>
            </w:r>
            <w:r>
              <w:rPr>
                <w:rFonts w:ascii="Times New Roman"/>
                <w:b w:val="false"/>
                <w:i w:val="false"/>
                <w:color w:val="000000"/>
                <w:sz w:val="20"/>
              </w:rPr>
              <w:t>
</w:t>
            </w:r>
            <w:r>
              <w:rPr>
                <w:rFonts w:ascii="Times New Roman"/>
                <w:b w:val="false"/>
                <w:i w:val="false"/>
                <w:color w:val="000000"/>
                <w:sz w:val="20"/>
              </w:rPr>
              <w:t>оформления и таможенного</w:t>
            </w:r>
            <w:r>
              <w:br/>
            </w:r>
            <w:r>
              <w:rPr>
                <w:rFonts w:ascii="Times New Roman"/>
                <w:b w:val="false"/>
                <w:i w:val="false"/>
                <w:color w:val="000000"/>
                <w:sz w:val="20"/>
              </w:rPr>
              <w:t>
</w:t>
            </w:r>
            <w:r>
              <w:rPr>
                <w:rFonts w:ascii="Times New Roman"/>
                <w:b w:val="false"/>
                <w:i w:val="false"/>
                <w:color w:val="000000"/>
                <w:sz w:val="20"/>
              </w:rPr>
              <w:t>контроля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Условная стоимость затрат</w:t>
            </w:r>
            <w:r>
              <w:br/>
            </w:r>
            <w:r>
              <w:rPr>
                <w:rFonts w:ascii="Times New Roman"/>
                <w:b w:val="false"/>
                <w:i w:val="false"/>
                <w:color w:val="000000"/>
                <w:sz w:val="20"/>
              </w:rPr>
              <w:t>
</w:t>
            </w:r>
            <w:r>
              <w:rPr>
                <w:rFonts w:ascii="Times New Roman"/>
                <w:b w:val="false"/>
                <w:i w:val="false"/>
                <w:color w:val="000000"/>
                <w:sz w:val="20"/>
              </w:rPr>
              <w:t>на обучение,</w:t>
            </w:r>
            <w:r>
              <w:br/>
            </w:r>
            <w:r>
              <w:rPr>
                <w:rFonts w:ascii="Times New Roman"/>
                <w:b w:val="false"/>
                <w:i w:val="false"/>
                <w:color w:val="000000"/>
                <w:sz w:val="20"/>
              </w:rPr>
              <w:t>
</w:t>
            </w:r>
            <w:r>
              <w:rPr>
                <w:rFonts w:ascii="Times New Roman"/>
                <w:b w:val="false"/>
                <w:i w:val="false"/>
                <w:color w:val="000000"/>
                <w:sz w:val="20"/>
              </w:rPr>
              <w:t>переподготовку и</w:t>
            </w:r>
            <w:r>
              <w:br/>
            </w:r>
            <w:r>
              <w:rPr>
                <w:rFonts w:ascii="Times New Roman"/>
                <w:b w:val="false"/>
                <w:i w:val="false"/>
                <w:color w:val="000000"/>
                <w:sz w:val="20"/>
              </w:rPr>
              <w:t>
</w:t>
            </w:r>
            <w:r>
              <w:rPr>
                <w:rFonts w:ascii="Times New Roman"/>
                <w:b w:val="false"/>
                <w:i w:val="false"/>
                <w:color w:val="000000"/>
                <w:sz w:val="20"/>
              </w:rPr>
              <w:t>повышение квалификации</w:t>
            </w:r>
            <w:r>
              <w:br/>
            </w:r>
            <w:r>
              <w:rPr>
                <w:rFonts w:ascii="Times New Roman"/>
                <w:b w:val="false"/>
                <w:i w:val="false"/>
                <w:color w:val="000000"/>
                <w:sz w:val="20"/>
              </w:rPr>
              <w:t>
</w:t>
            </w:r>
            <w:r>
              <w:rPr>
                <w:rFonts w:ascii="Times New Roman"/>
                <w:b w:val="false"/>
                <w:i w:val="false"/>
                <w:color w:val="000000"/>
                <w:sz w:val="20"/>
              </w:rPr>
              <w:t>одного сотрудника</w:t>
            </w:r>
            <w:r>
              <w:br/>
            </w:r>
            <w:r>
              <w:rPr>
                <w:rFonts w:ascii="Times New Roman"/>
                <w:b w:val="false"/>
                <w:i w:val="false"/>
                <w:color w:val="000000"/>
                <w:sz w:val="20"/>
              </w:rPr>
              <w:t>
</w:t>
            </w:r>
            <w:r>
              <w:rPr>
                <w:rFonts w:ascii="Times New Roman"/>
                <w:b w:val="false"/>
                <w:i w:val="false"/>
                <w:color w:val="000000"/>
                <w:sz w:val="20"/>
              </w:rPr>
              <w:t>таможенных органов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85 396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103 634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82 997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101 409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101 541</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 теоретических</w:t>
            </w:r>
            <w:r>
              <w:br/>
            </w:r>
            <w:r>
              <w:rPr>
                <w:rFonts w:ascii="Times New Roman"/>
                <w:b w:val="false"/>
                <w:i w:val="false"/>
                <w:color w:val="000000"/>
                <w:sz w:val="20"/>
              </w:rPr>
              <w:t>
</w:t>
            </w:r>
            <w:r>
              <w:rPr>
                <w:rFonts w:ascii="Times New Roman"/>
                <w:b w:val="false"/>
                <w:i w:val="false"/>
                <w:color w:val="000000"/>
                <w:sz w:val="20"/>
              </w:rPr>
              <w:t>и практических знаний,</w:t>
            </w:r>
            <w:r>
              <w:br/>
            </w:r>
            <w:r>
              <w:rPr>
                <w:rFonts w:ascii="Times New Roman"/>
                <w:b w:val="false"/>
                <w:i w:val="false"/>
                <w:color w:val="000000"/>
                <w:sz w:val="20"/>
              </w:rPr>
              <w:t>
</w:t>
            </w:r>
            <w:r>
              <w:rPr>
                <w:rFonts w:ascii="Times New Roman"/>
                <w:b w:val="false"/>
                <w:i w:val="false"/>
                <w:color w:val="000000"/>
                <w:sz w:val="20"/>
              </w:rPr>
              <w:t>умений и навыков в сфере</w:t>
            </w:r>
            <w:r>
              <w:br/>
            </w:r>
            <w:r>
              <w:rPr>
                <w:rFonts w:ascii="Times New Roman"/>
                <w:b w:val="false"/>
                <w:i w:val="false"/>
                <w:color w:val="000000"/>
                <w:sz w:val="20"/>
              </w:rPr>
              <w:t>
</w:t>
            </w:r>
            <w:r>
              <w:rPr>
                <w:rFonts w:ascii="Times New Roman"/>
                <w:b w:val="false"/>
                <w:i w:val="false"/>
                <w:color w:val="000000"/>
                <w:sz w:val="20"/>
              </w:rPr>
              <w:t>профессиональной</w:t>
            </w:r>
            <w:r>
              <w:br/>
            </w:r>
            <w:r>
              <w:rPr>
                <w:rFonts w:ascii="Times New Roman"/>
                <w:b w:val="false"/>
                <w:i w:val="false"/>
                <w:color w:val="000000"/>
                <w:sz w:val="20"/>
              </w:rPr>
              <w:t>
</w:t>
            </w:r>
            <w:r>
              <w:rPr>
                <w:rFonts w:ascii="Times New Roman"/>
                <w:b w:val="false"/>
                <w:i w:val="false"/>
                <w:color w:val="000000"/>
                <w:sz w:val="20"/>
              </w:rPr>
              <w:t>деятельности в соот-</w:t>
            </w:r>
            <w:r>
              <w:br/>
            </w:r>
            <w:r>
              <w:rPr>
                <w:rFonts w:ascii="Times New Roman"/>
                <w:b w:val="false"/>
                <w:i w:val="false"/>
                <w:color w:val="000000"/>
                <w:sz w:val="20"/>
              </w:rPr>
              <w:t>
</w:t>
            </w:r>
            <w:r>
              <w:rPr>
                <w:rFonts w:ascii="Times New Roman"/>
                <w:b w:val="false"/>
                <w:i w:val="false"/>
                <w:color w:val="000000"/>
                <w:sz w:val="20"/>
              </w:rPr>
              <w:t>ветствии с предъявляемыми</w:t>
            </w:r>
            <w:r>
              <w:br/>
            </w:r>
            <w:r>
              <w:rPr>
                <w:rFonts w:ascii="Times New Roman"/>
                <w:b w:val="false"/>
                <w:i w:val="false"/>
                <w:color w:val="000000"/>
                <w:sz w:val="20"/>
              </w:rPr>
              <w:t>
</w:t>
            </w:r>
            <w:r>
              <w:rPr>
                <w:rFonts w:ascii="Times New Roman"/>
                <w:b w:val="false"/>
                <w:i w:val="false"/>
                <w:color w:val="000000"/>
                <w:sz w:val="20"/>
              </w:rPr>
              <w:t>квалификационными</w:t>
            </w:r>
            <w:r>
              <w:br/>
            </w:r>
            <w:r>
              <w:rPr>
                <w:rFonts w:ascii="Times New Roman"/>
                <w:b w:val="false"/>
                <w:i w:val="false"/>
                <w:color w:val="000000"/>
                <w:sz w:val="20"/>
              </w:rPr>
              <w:t>
</w:t>
            </w:r>
            <w:r>
              <w:rPr>
                <w:rFonts w:ascii="Times New Roman"/>
                <w:b w:val="false"/>
                <w:i w:val="false"/>
                <w:color w:val="000000"/>
                <w:sz w:val="20"/>
              </w:rPr>
              <w:t>требованиями для</w:t>
            </w:r>
            <w:r>
              <w:br/>
            </w:r>
            <w:r>
              <w:rPr>
                <w:rFonts w:ascii="Times New Roman"/>
                <w:b w:val="false"/>
                <w:i w:val="false"/>
                <w:color w:val="000000"/>
                <w:sz w:val="20"/>
              </w:rPr>
              <w:t>
</w:t>
            </w:r>
            <w:r>
              <w:rPr>
                <w:rFonts w:ascii="Times New Roman"/>
                <w:b w:val="false"/>
                <w:i w:val="false"/>
                <w:color w:val="000000"/>
                <w:sz w:val="20"/>
              </w:rPr>
              <w:t>эффективного выполнения</w:t>
            </w:r>
            <w:r>
              <w:br/>
            </w:r>
            <w:r>
              <w:rPr>
                <w:rFonts w:ascii="Times New Roman"/>
                <w:b w:val="false"/>
                <w:i w:val="false"/>
                <w:color w:val="000000"/>
                <w:sz w:val="20"/>
              </w:rPr>
              <w:t>
</w:t>
            </w:r>
            <w:r>
              <w:rPr>
                <w:rFonts w:ascii="Times New Roman"/>
                <w:b w:val="false"/>
                <w:i w:val="false"/>
                <w:color w:val="000000"/>
                <w:sz w:val="20"/>
              </w:rPr>
              <w:t>своих должностных</w:t>
            </w:r>
            <w:r>
              <w:br/>
            </w:r>
            <w:r>
              <w:rPr>
                <w:rFonts w:ascii="Times New Roman"/>
                <w:b w:val="false"/>
                <w:i w:val="false"/>
                <w:color w:val="000000"/>
                <w:sz w:val="20"/>
              </w:rPr>
              <w:t>
</w:t>
            </w:r>
            <w:r>
              <w:rPr>
                <w:rFonts w:ascii="Times New Roman"/>
                <w:b w:val="false"/>
                <w:i w:val="false"/>
                <w:color w:val="000000"/>
                <w:sz w:val="20"/>
              </w:rPr>
              <w:t>обязанностей и</w:t>
            </w:r>
            <w:r>
              <w:br/>
            </w:r>
            <w:r>
              <w:rPr>
                <w:rFonts w:ascii="Times New Roman"/>
                <w:b w:val="false"/>
                <w:i w:val="false"/>
                <w:color w:val="000000"/>
                <w:sz w:val="20"/>
              </w:rPr>
              <w:t>
</w:t>
            </w:r>
            <w:r>
              <w:rPr>
                <w:rFonts w:ascii="Times New Roman"/>
                <w:b w:val="false"/>
                <w:i w:val="false"/>
                <w:color w:val="000000"/>
                <w:sz w:val="20"/>
              </w:rPr>
              <w:t>совершенствования</w:t>
            </w:r>
            <w:r>
              <w:br/>
            </w:r>
            <w:r>
              <w:rPr>
                <w:rFonts w:ascii="Times New Roman"/>
                <w:b w:val="false"/>
                <w:i w:val="false"/>
                <w:color w:val="000000"/>
                <w:sz w:val="20"/>
              </w:rPr>
              <w:t>
</w:t>
            </w:r>
            <w:r>
              <w:rPr>
                <w:rFonts w:ascii="Times New Roman"/>
                <w:b w:val="false"/>
                <w:i w:val="false"/>
                <w:color w:val="000000"/>
                <w:sz w:val="20"/>
              </w:rPr>
              <w:t>профессионального</w:t>
            </w:r>
            <w:r>
              <w:br/>
            </w:r>
            <w:r>
              <w:rPr>
                <w:rFonts w:ascii="Times New Roman"/>
                <w:b w:val="false"/>
                <w:i w:val="false"/>
                <w:color w:val="000000"/>
                <w:sz w:val="20"/>
              </w:rPr>
              <w:t>
</w:t>
            </w:r>
            <w:r>
              <w:rPr>
                <w:rFonts w:ascii="Times New Roman"/>
                <w:b w:val="false"/>
                <w:i w:val="false"/>
                <w:color w:val="000000"/>
                <w:sz w:val="20"/>
              </w:rPr>
              <w:t>мастерства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36 464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42 490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47 723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55 535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62 034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7"/>
        <w:gridCol w:w="4056"/>
        <w:gridCol w:w="1064"/>
        <w:gridCol w:w="1206"/>
        <w:gridCol w:w="1529"/>
        <w:gridCol w:w="1046"/>
        <w:gridCol w:w="983"/>
        <w:gridCol w:w="1167"/>
      </w:tblGrid>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Министерства финансов Республики Казахстан</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 Строительство объектов таможенного контроля и таможенной</w:t>
            </w:r>
            <w:r>
              <w:br/>
            </w:r>
            <w:r>
              <w:rPr>
                <w:rFonts w:ascii="Times New Roman"/>
                <w:b w:val="false"/>
                <w:i w:val="false"/>
                <w:color w:val="000000"/>
                <w:sz w:val="20"/>
              </w:rPr>
              <w:t>
</w:t>
            </w:r>
            <w:r>
              <w:rPr>
                <w:rFonts w:ascii="Times New Roman"/>
                <w:b w:val="false"/>
                <w:i w:val="false"/>
                <w:color w:val="000000"/>
                <w:sz w:val="20"/>
              </w:rPr>
              <w:t>инфраструктуры</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Строительные работы на продолжающихся объектах таможенного контроля,</w:t>
            </w:r>
            <w:r>
              <w:br/>
            </w:r>
            <w:r>
              <w:rPr>
                <w:rFonts w:ascii="Times New Roman"/>
                <w:b w:val="false"/>
                <w:i w:val="false"/>
                <w:color w:val="000000"/>
                <w:sz w:val="20"/>
              </w:rPr>
              <w:t>
</w:t>
            </w:r>
            <w:r>
              <w:rPr>
                <w:rFonts w:ascii="Times New Roman"/>
                <w:b w:val="false"/>
                <w:i w:val="false"/>
                <w:color w:val="000000"/>
                <w:sz w:val="20"/>
              </w:rPr>
              <w:t xml:space="preserve">разработка и утверждение проектно-сметной документации, </w:t>
            </w:r>
            <w:r>
              <w:rPr>
                <w:rFonts w:ascii="Times New Roman"/>
                <w:b w:val="false"/>
                <w:i w:val="false"/>
                <w:color w:val="000000"/>
                <w:sz w:val="20"/>
              </w:rPr>
              <w:t xml:space="preserve">технико-экономического обоснования проектов, завершение строительства </w:t>
            </w:r>
            <w:r>
              <w:rPr>
                <w:rFonts w:ascii="Times New Roman"/>
                <w:b w:val="false"/>
                <w:i w:val="false"/>
                <w:color w:val="000000"/>
                <w:sz w:val="20"/>
              </w:rPr>
              <w:t>объектов таможенного контроля в регионах Республики Казахстан</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rPr>
                <w:rFonts w:ascii="Times New Roman"/>
                <w:b w:val="false"/>
                <w:i w:val="false"/>
                <w:color w:val="000000"/>
                <w:sz w:val="20"/>
              </w:rPr>
              <w:t>Совершенствование таможенной системы и повышение эффективности деятельности таможенных органов</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Формирование устойчивой, эффективно функционирующей таможенной</w:t>
            </w:r>
            <w:r>
              <w:br/>
            </w:r>
            <w:r>
              <w:rPr>
                <w:rFonts w:ascii="Times New Roman"/>
                <w:b w:val="false"/>
                <w:i w:val="false"/>
                <w:color w:val="000000"/>
                <w:sz w:val="20"/>
              </w:rPr>
              <w:t>
</w:t>
            </w:r>
            <w:r>
              <w:rPr>
                <w:rFonts w:ascii="Times New Roman"/>
                <w:b w:val="false"/>
                <w:i w:val="false"/>
                <w:color w:val="000000"/>
                <w:sz w:val="20"/>
              </w:rPr>
              <w:t>системы, отвечающей международным стандартам, ориентированной на</w:t>
            </w:r>
            <w:r>
              <w:br/>
            </w:r>
            <w:r>
              <w:rPr>
                <w:rFonts w:ascii="Times New Roman"/>
                <w:b w:val="false"/>
                <w:i w:val="false"/>
                <w:color w:val="000000"/>
                <w:sz w:val="20"/>
              </w:rPr>
              <w:t>
</w:t>
            </w:r>
            <w:r>
              <w:rPr>
                <w:rFonts w:ascii="Times New Roman"/>
                <w:b w:val="false"/>
                <w:i w:val="false"/>
                <w:color w:val="000000"/>
                <w:sz w:val="20"/>
              </w:rPr>
              <w:t>качество предоставляемых услуг</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Гармонизация и унификация таможенных процедур в соответствии с</w:t>
            </w:r>
            <w:r>
              <w:br/>
            </w:r>
            <w:r>
              <w:rPr>
                <w:rFonts w:ascii="Times New Roman"/>
                <w:b w:val="false"/>
                <w:i w:val="false"/>
                <w:color w:val="000000"/>
                <w:sz w:val="20"/>
              </w:rPr>
              <w:t>
</w:t>
            </w:r>
            <w:r>
              <w:rPr>
                <w:rFonts w:ascii="Times New Roman"/>
                <w:b w:val="false"/>
                <w:i w:val="false"/>
                <w:color w:val="000000"/>
                <w:sz w:val="20"/>
              </w:rPr>
              <w:t>международными стандартами, в интересах участников внешнеэкономической</w:t>
            </w:r>
            <w:r>
              <w:br/>
            </w:r>
            <w:r>
              <w:rPr>
                <w:rFonts w:ascii="Times New Roman"/>
                <w:b w:val="false"/>
                <w:i w:val="false"/>
                <w:color w:val="000000"/>
                <w:sz w:val="20"/>
              </w:rPr>
              <w:t>
</w:t>
            </w:r>
            <w:r>
              <w:rPr>
                <w:rFonts w:ascii="Times New Roman"/>
                <w:b w:val="false"/>
                <w:i w:val="false"/>
                <w:color w:val="000000"/>
                <w:sz w:val="20"/>
              </w:rPr>
              <w:t>деятельности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2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строительства</w:t>
            </w:r>
            <w:r>
              <w:br/>
            </w:r>
            <w:r>
              <w:rPr>
                <w:rFonts w:ascii="Times New Roman"/>
                <w:b w:val="false"/>
                <w:i w:val="false"/>
                <w:color w:val="000000"/>
                <w:sz w:val="20"/>
              </w:rPr>
              <w:t>
</w:t>
            </w:r>
            <w:r>
              <w:rPr>
                <w:rFonts w:ascii="Times New Roman"/>
                <w:b w:val="false"/>
                <w:i w:val="false"/>
                <w:color w:val="000000"/>
                <w:sz w:val="20"/>
              </w:rPr>
              <w:t>объектов в Южно-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Мангистауской и</w:t>
            </w:r>
            <w:r>
              <w:br/>
            </w:r>
            <w:r>
              <w:rPr>
                <w:rFonts w:ascii="Times New Roman"/>
                <w:b w:val="false"/>
                <w:i w:val="false"/>
                <w:color w:val="000000"/>
                <w:sz w:val="20"/>
              </w:rPr>
              <w:t>
</w:t>
            </w:r>
            <w:r>
              <w:rPr>
                <w:rFonts w:ascii="Times New Roman"/>
                <w:b w:val="false"/>
                <w:i w:val="false"/>
                <w:color w:val="000000"/>
                <w:sz w:val="20"/>
              </w:rPr>
              <w:t>Алматинской областях</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w:t>
            </w:r>
            <w:r>
              <w:br/>
            </w:r>
            <w:r>
              <w:rPr>
                <w:rFonts w:ascii="Times New Roman"/>
                <w:b w:val="false"/>
                <w:i w:val="false"/>
                <w:color w:val="000000"/>
                <w:sz w:val="20"/>
              </w:rPr>
              <w:t>
</w:t>
            </w:r>
            <w:r>
              <w:rPr>
                <w:rFonts w:ascii="Times New Roman"/>
                <w:b w:val="false"/>
                <w:i w:val="false"/>
                <w:color w:val="000000"/>
                <w:sz w:val="20"/>
              </w:rPr>
              <w:t>тов</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w:t>
            </w:r>
            <w:r>
              <w:br/>
            </w:r>
            <w:r>
              <w:rPr>
                <w:rFonts w:ascii="Times New Roman"/>
                <w:b w:val="false"/>
                <w:i w:val="false"/>
                <w:color w:val="000000"/>
                <w:sz w:val="20"/>
              </w:rPr>
              <w:t>
</w:t>
            </w:r>
            <w:r>
              <w:rPr>
                <w:rFonts w:ascii="Times New Roman"/>
                <w:b w:val="false"/>
                <w:i w:val="false"/>
                <w:color w:val="000000"/>
                <w:sz w:val="20"/>
              </w:rPr>
              <w:t>документации, проведение</w:t>
            </w:r>
            <w:r>
              <w:br/>
            </w:r>
            <w:r>
              <w:rPr>
                <w:rFonts w:ascii="Times New Roman"/>
                <w:b w:val="false"/>
                <w:i w:val="false"/>
                <w:color w:val="000000"/>
                <w:sz w:val="20"/>
              </w:rPr>
              <w:t>
</w:t>
            </w:r>
            <w:r>
              <w:rPr>
                <w:rFonts w:ascii="Times New Roman"/>
                <w:b w:val="false"/>
                <w:i w:val="false"/>
                <w:color w:val="000000"/>
                <w:sz w:val="20"/>
              </w:rPr>
              <w:t>Государственной экспертизы и начало</w:t>
            </w:r>
            <w:r>
              <w:br/>
            </w:r>
            <w:r>
              <w:rPr>
                <w:rFonts w:ascii="Times New Roman"/>
                <w:b w:val="false"/>
                <w:i w:val="false"/>
                <w:color w:val="000000"/>
                <w:sz w:val="20"/>
              </w:rPr>
              <w:t>
</w:t>
            </w:r>
            <w:r>
              <w:rPr>
                <w:rFonts w:ascii="Times New Roman"/>
                <w:b w:val="false"/>
                <w:i w:val="false"/>
                <w:color w:val="000000"/>
                <w:sz w:val="20"/>
              </w:rPr>
              <w:t>строительства Единого</w:t>
            </w:r>
            <w:r>
              <w:br/>
            </w:r>
            <w:r>
              <w:rPr>
                <w:rFonts w:ascii="Times New Roman"/>
                <w:b w:val="false"/>
                <w:i w:val="false"/>
                <w:color w:val="000000"/>
                <w:sz w:val="20"/>
              </w:rPr>
              <w:t>
</w:t>
            </w:r>
            <w:r>
              <w:rPr>
                <w:rFonts w:ascii="Times New Roman"/>
                <w:b w:val="false"/>
                <w:i w:val="false"/>
                <w:color w:val="000000"/>
                <w:sz w:val="20"/>
              </w:rPr>
              <w:t>контрольно-пропускного пункта в</w:t>
            </w:r>
            <w:r>
              <w:br/>
            </w:r>
            <w:r>
              <w:rPr>
                <w:rFonts w:ascii="Times New Roman"/>
                <w:b w:val="false"/>
                <w:i w:val="false"/>
                <w:color w:val="000000"/>
                <w:sz w:val="20"/>
              </w:rPr>
              <w:t>
</w:t>
            </w:r>
            <w:r>
              <w:rPr>
                <w:rFonts w:ascii="Times New Roman"/>
                <w:b w:val="false"/>
                <w:i w:val="false"/>
                <w:color w:val="000000"/>
                <w:sz w:val="20"/>
              </w:rPr>
              <w:t>Восточно-Казахстанской области</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w:t>
            </w:r>
            <w:r>
              <w:br/>
            </w:r>
            <w:r>
              <w:rPr>
                <w:rFonts w:ascii="Times New Roman"/>
                <w:b w:val="false"/>
                <w:i w:val="false"/>
                <w:color w:val="000000"/>
                <w:sz w:val="20"/>
              </w:rPr>
              <w:t>
</w:t>
            </w:r>
            <w:r>
              <w:rPr>
                <w:rFonts w:ascii="Times New Roman"/>
                <w:b w:val="false"/>
                <w:i w:val="false"/>
                <w:color w:val="000000"/>
                <w:sz w:val="20"/>
              </w:rPr>
              <w:t>тов</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w:t>
            </w:r>
            <w:r>
              <w:br/>
            </w:r>
            <w:r>
              <w:rPr>
                <w:rFonts w:ascii="Times New Roman"/>
                <w:b w:val="false"/>
                <w:i w:val="false"/>
                <w:color w:val="000000"/>
                <w:sz w:val="20"/>
              </w:rPr>
              <w:t>
</w:t>
            </w:r>
            <w:r>
              <w:rPr>
                <w:rFonts w:ascii="Times New Roman"/>
                <w:b w:val="false"/>
                <w:i w:val="false"/>
                <w:color w:val="000000"/>
                <w:sz w:val="20"/>
              </w:rPr>
              <w:t>документации, проведение</w:t>
            </w:r>
            <w:r>
              <w:br/>
            </w:r>
            <w:r>
              <w:rPr>
                <w:rFonts w:ascii="Times New Roman"/>
                <w:b w:val="false"/>
                <w:i w:val="false"/>
                <w:color w:val="000000"/>
                <w:sz w:val="20"/>
              </w:rPr>
              <w:t>
</w:t>
            </w:r>
            <w:r>
              <w:rPr>
                <w:rFonts w:ascii="Times New Roman"/>
                <w:b w:val="false"/>
                <w:i w:val="false"/>
                <w:color w:val="000000"/>
                <w:sz w:val="20"/>
              </w:rPr>
              <w:t>Государственной экспертизы и начало</w:t>
            </w:r>
            <w:r>
              <w:br/>
            </w:r>
            <w:r>
              <w:rPr>
                <w:rFonts w:ascii="Times New Roman"/>
                <w:b w:val="false"/>
                <w:i w:val="false"/>
                <w:color w:val="000000"/>
                <w:sz w:val="20"/>
              </w:rPr>
              <w:t>
</w:t>
            </w:r>
            <w:r>
              <w:rPr>
                <w:rFonts w:ascii="Times New Roman"/>
                <w:b w:val="false"/>
                <w:i w:val="false"/>
                <w:color w:val="000000"/>
                <w:sz w:val="20"/>
              </w:rPr>
              <w:t>строительства по проекту</w:t>
            </w:r>
            <w:r>
              <w:br/>
            </w:r>
            <w:r>
              <w:rPr>
                <w:rFonts w:ascii="Times New Roman"/>
                <w:b w:val="false"/>
                <w:i w:val="false"/>
                <w:color w:val="000000"/>
                <w:sz w:val="20"/>
              </w:rPr>
              <w:t>
</w:t>
            </w:r>
            <w:r>
              <w:rPr>
                <w:rFonts w:ascii="Times New Roman"/>
                <w:b w:val="false"/>
                <w:i w:val="false"/>
                <w:color w:val="000000"/>
                <w:sz w:val="20"/>
              </w:rPr>
              <w:t>реконструкции таможенных постов в</w:t>
            </w:r>
            <w:r>
              <w:br/>
            </w:r>
            <w:r>
              <w:rPr>
                <w:rFonts w:ascii="Times New Roman"/>
                <w:b w:val="false"/>
                <w:i w:val="false"/>
                <w:color w:val="000000"/>
                <w:sz w:val="20"/>
              </w:rPr>
              <w:t>
</w:t>
            </w:r>
            <w:r>
              <w:rPr>
                <w:rFonts w:ascii="Times New Roman"/>
                <w:b w:val="false"/>
                <w:i w:val="false"/>
                <w:color w:val="000000"/>
                <w:sz w:val="20"/>
              </w:rPr>
              <w:t>Восточно-Казахстанской, Жамбылской</w:t>
            </w:r>
            <w:r>
              <w:br/>
            </w:r>
            <w:r>
              <w:rPr>
                <w:rFonts w:ascii="Times New Roman"/>
                <w:b w:val="false"/>
                <w:i w:val="false"/>
                <w:color w:val="000000"/>
                <w:sz w:val="20"/>
              </w:rPr>
              <w:t>
</w:t>
            </w:r>
            <w:r>
              <w:rPr>
                <w:rFonts w:ascii="Times New Roman"/>
                <w:b w:val="false"/>
                <w:i w:val="false"/>
                <w:color w:val="000000"/>
                <w:sz w:val="20"/>
              </w:rPr>
              <w:t>и Алматинской областях</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w:t>
            </w:r>
            <w:r>
              <w:br/>
            </w:r>
            <w:r>
              <w:rPr>
                <w:rFonts w:ascii="Times New Roman"/>
                <w:b w:val="false"/>
                <w:i w:val="false"/>
                <w:color w:val="000000"/>
                <w:sz w:val="20"/>
              </w:rPr>
              <w:t>
</w:t>
            </w:r>
            <w:r>
              <w:rPr>
                <w:rFonts w:ascii="Times New Roman"/>
                <w:b w:val="false"/>
                <w:i w:val="false"/>
                <w:color w:val="000000"/>
                <w:sz w:val="20"/>
              </w:rPr>
              <w:t>тов</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w:t>
            </w:r>
            <w:r>
              <w:br/>
            </w:r>
            <w:r>
              <w:rPr>
                <w:rFonts w:ascii="Times New Roman"/>
                <w:b w:val="false"/>
                <w:i w:val="false"/>
                <w:color w:val="000000"/>
                <w:sz w:val="20"/>
              </w:rPr>
              <w:t>
</w:t>
            </w:r>
            <w:r>
              <w:rPr>
                <w:rFonts w:ascii="Times New Roman"/>
                <w:b w:val="false"/>
                <w:i w:val="false"/>
                <w:color w:val="000000"/>
                <w:sz w:val="20"/>
              </w:rPr>
              <w:t>документации, проведение</w:t>
            </w:r>
            <w:r>
              <w:br/>
            </w:r>
            <w:r>
              <w:rPr>
                <w:rFonts w:ascii="Times New Roman"/>
                <w:b w:val="false"/>
                <w:i w:val="false"/>
                <w:color w:val="000000"/>
                <w:sz w:val="20"/>
              </w:rPr>
              <w:t>
</w:t>
            </w:r>
            <w:r>
              <w:rPr>
                <w:rFonts w:ascii="Times New Roman"/>
                <w:b w:val="false"/>
                <w:i w:val="false"/>
                <w:color w:val="000000"/>
                <w:sz w:val="20"/>
              </w:rPr>
              <w:t>Государственной экспертизы и начало</w:t>
            </w:r>
            <w:r>
              <w:br/>
            </w:r>
            <w:r>
              <w:rPr>
                <w:rFonts w:ascii="Times New Roman"/>
                <w:b w:val="false"/>
                <w:i w:val="false"/>
                <w:color w:val="000000"/>
                <w:sz w:val="20"/>
              </w:rPr>
              <w:t>
</w:t>
            </w:r>
            <w:r>
              <w:rPr>
                <w:rFonts w:ascii="Times New Roman"/>
                <w:b w:val="false"/>
                <w:i w:val="false"/>
                <w:color w:val="000000"/>
                <w:sz w:val="20"/>
              </w:rPr>
              <w:t>строительства таможенного поста в</w:t>
            </w:r>
            <w:r>
              <w:br/>
            </w:r>
            <w:r>
              <w:rPr>
                <w:rFonts w:ascii="Times New Roman"/>
                <w:b w:val="false"/>
                <w:i w:val="false"/>
                <w:color w:val="000000"/>
                <w:sz w:val="20"/>
              </w:rPr>
              <w:t>
</w:t>
            </w:r>
            <w:r>
              <w:rPr>
                <w:rFonts w:ascii="Times New Roman"/>
                <w:b w:val="false"/>
                <w:i w:val="false"/>
                <w:color w:val="000000"/>
                <w:sz w:val="20"/>
              </w:rPr>
              <w:t>Южно-Казахстанской области</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w:t>
            </w:r>
            <w:r>
              <w:br/>
            </w:r>
            <w:r>
              <w:rPr>
                <w:rFonts w:ascii="Times New Roman"/>
                <w:b w:val="false"/>
                <w:i w:val="false"/>
                <w:color w:val="000000"/>
                <w:sz w:val="20"/>
              </w:rPr>
              <w:t>
</w:t>
            </w:r>
            <w:r>
              <w:rPr>
                <w:rFonts w:ascii="Times New Roman"/>
                <w:b w:val="false"/>
                <w:i w:val="false"/>
                <w:color w:val="000000"/>
                <w:sz w:val="20"/>
              </w:rPr>
              <w:t>тов</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строительства Единого контрольно-</w:t>
            </w:r>
            <w:r>
              <w:br/>
            </w:r>
            <w:r>
              <w:rPr>
                <w:rFonts w:ascii="Times New Roman"/>
                <w:b w:val="false"/>
                <w:i w:val="false"/>
                <w:color w:val="000000"/>
                <w:sz w:val="20"/>
              </w:rPr>
              <w:t>
</w:t>
            </w:r>
            <w:r>
              <w:rPr>
                <w:rFonts w:ascii="Times New Roman"/>
                <w:b w:val="false"/>
                <w:i w:val="false"/>
                <w:color w:val="000000"/>
                <w:sz w:val="20"/>
              </w:rPr>
              <w:t>пропускного пункта "Нововоскресеновка" в Жамбылской области</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w:t>
            </w:r>
            <w:r>
              <w:br/>
            </w:r>
            <w:r>
              <w:rPr>
                <w:rFonts w:ascii="Times New Roman"/>
                <w:b w:val="false"/>
                <w:i w:val="false"/>
                <w:color w:val="000000"/>
                <w:sz w:val="20"/>
              </w:rPr>
              <w:t>
</w:t>
            </w:r>
            <w:r>
              <w:rPr>
                <w:rFonts w:ascii="Times New Roman"/>
                <w:b w:val="false"/>
                <w:i w:val="false"/>
                <w:color w:val="000000"/>
                <w:sz w:val="20"/>
              </w:rPr>
              <w:t>тов</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w:t>
            </w:r>
            <w:r>
              <w:br/>
            </w:r>
            <w:r>
              <w:rPr>
                <w:rFonts w:ascii="Times New Roman"/>
                <w:b w:val="false"/>
                <w:i w:val="false"/>
                <w:color w:val="000000"/>
                <w:sz w:val="20"/>
              </w:rPr>
              <w:t>
</w:t>
            </w:r>
            <w:r>
              <w:rPr>
                <w:rFonts w:ascii="Times New Roman"/>
                <w:b w:val="false"/>
                <w:i w:val="false"/>
                <w:color w:val="000000"/>
                <w:sz w:val="20"/>
              </w:rPr>
              <w:t>документации, проведение</w:t>
            </w:r>
            <w:r>
              <w:br/>
            </w:r>
            <w:r>
              <w:rPr>
                <w:rFonts w:ascii="Times New Roman"/>
                <w:b w:val="false"/>
                <w:i w:val="false"/>
                <w:color w:val="000000"/>
                <w:sz w:val="20"/>
              </w:rPr>
              <w:t>
</w:t>
            </w:r>
            <w:r>
              <w:rPr>
                <w:rFonts w:ascii="Times New Roman"/>
                <w:b w:val="false"/>
                <w:i w:val="false"/>
                <w:color w:val="000000"/>
                <w:sz w:val="20"/>
              </w:rPr>
              <w:t>Государственной экспертизы и начало</w:t>
            </w:r>
            <w:r>
              <w:br/>
            </w:r>
            <w:r>
              <w:rPr>
                <w:rFonts w:ascii="Times New Roman"/>
                <w:b w:val="false"/>
                <w:i w:val="false"/>
                <w:color w:val="000000"/>
                <w:sz w:val="20"/>
              </w:rPr>
              <w:t>
</w:t>
            </w:r>
            <w:r>
              <w:rPr>
                <w:rFonts w:ascii="Times New Roman"/>
                <w:b w:val="false"/>
                <w:i w:val="false"/>
                <w:color w:val="000000"/>
                <w:sz w:val="20"/>
              </w:rPr>
              <w:t>строительства быстровозводимых</w:t>
            </w:r>
            <w:r>
              <w:br/>
            </w:r>
            <w:r>
              <w:rPr>
                <w:rFonts w:ascii="Times New Roman"/>
                <w:b w:val="false"/>
                <w:i w:val="false"/>
                <w:color w:val="000000"/>
                <w:sz w:val="20"/>
              </w:rPr>
              <w:t>
</w:t>
            </w:r>
            <w:r>
              <w:rPr>
                <w:rFonts w:ascii="Times New Roman"/>
                <w:b w:val="false"/>
                <w:i w:val="false"/>
                <w:color w:val="000000"/>
                <w:sz w:val="20"/>
              </w:rPr>
              <w:t>служебных жилых домов в</w:t>
            </w:r>
            <w:r>
              <w:br/>
            </w:r>
            <w:r>
              <w:rPr>
                <w:rFonts w:ascii="Times New Roman"/>
                <w:b w:val="false"/>
                <w:i w:val="false"/>
                <w:color w:val="000000"/>
                <w:sz w:val="20"/>
              </w:rPr>
              <w:t>
</w:t>
            </w:r>
            <w:r>
              <w:rPr>
                <w:rFonts w:ascii="Times New Roman"/>
                <w:b w:val="false"/>
                <w:i w:val="false"/>
                <w:color w:val="000000"/>
                <w:sz w:val="20"/>
              </w:rPr>
              <w:t>Алматинской, Жамбылской,</w:t>
            </w:r>
            <w:r>
              <w:br/>
            </w:r>
            <w:r>
              <w:rPr>
                <w:rFonts w:ascii="Times New Roman"/>
                <w:b w:val="false"/>
                <w:i w:val="false"/>
                <w:color w:val="000000"/>
                <w:sz w:val="20"/>
              </w:rPr>
              <w:t>
</w:t>
            </w:r>
            <w:r>
              <w:rPr>
                <w:rFonts w:ascii="Times New Roman"/>
                <w:b w:val="false"/>
                <w:i w:val="false"/>
                <w:color w:val="000000"/>
                <w:sz w:val="20"/>
              </w:rPr>
              <w:t>Мангистауской, Южно-Казахстанской,</w:t>
            </w:r>
            <w:r>
              <w:br/>
            </w:r>
            <w:r>
              <w:rPr>
                <w:rFonts w:ascii="Times New Roman"/>
                <w:b w:val="false"/>
                <w:i w:val="false"/>
                <w:color w:val="000000"/>
                <w:sz w:val="20"/>
              </w:rPr>
              <w:t>
</w:t>
            </w:r>
            <w:r>
              <w:rPr>
                <w:rFonts w:ascii="Times New Roman"/>
                <w:b w:val="false"/>
                <w:i w:val="false"/>
                <w:color w:val="000000"/>
                <w:sz w:val="20"/>
              </w:rPr>
              <w:t>Восточно-Казахстанской областях</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w:t>
            </w:r>
            <w:r>
              <w:br/>
            </w:r>
            <w:r>
              <w:rPr>
                <w:rFonts w:ascii="Times New Roman"/>
                <w:b w:val="false"/>
                <w:i w:val="false"/>
                <w:color w:val="000000"/>
                <w:sz w:val="20"/>
              </w:rPr>
              <w:t>
</w:t>
            </w:r>
            <w:r>
              <w:rPr>
                <w:rFonts w:ascii="Times New Roman"/>
                <w:b w:val="false"/>
                <w:i w:val="false"/>
                <w:color w:val="000000"/>
                <w:sz w:val="20"/>
              </w:rPr>
              <w:t>тов</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w:t>
            </w:r>
            <w:r>
              <w:br/>
            </w:r>
            <w:r>
              <w:rPr>
                <w:rFonts w:ascii="Times New Roman"/>
                <w:b w:val="false"/>
                <w:i w:val="false"/>
                <w:color w:val="000000"/>
                <w:sz w:val="20"/>
              </w:rPr>
              <w:t>
</w:t>
            </w:r>
            <w:r>
              <w:rPr>
                <w:rFonts w:ascii="Times New Roman"/>
                <w:b w:val="false"/>
                <w:i w:val="false"/>
                <w:color w:val="000000"/>
                <w:sz w:val="20"/>
              </w:rPr>
              <w:t>документации, проведение</w:t>
            </w:r>
            <w:r>
              <w:br/>
            </w:r>
            <w:r>
              <w:rPr>
                <w:rFonts w:ascii="Times New Roman"/>
                <w:b w:val="false"/>
                <w:i w:val="false"/>
                <w:color w:val="000000"/>
                <w:sz w:val="20"/>
              </w:rPr>
              <w:t>
</w:t>
            </w:r>
            <w:r>
              <w:rPr>
                <w:rFonts w:ascii="Times New Roman"/>
                <w:b w:val="false"/>
                <w:i w:val="false"/>
                <w:color w:val="000000"/>
                <w:sz w:val="20"/>
              </w:rPr>
              <w:t>Государственной экспертизы и начало</w:t>
            </w:r>
            <w:r>
              <w:br/>
            </w:r>
            <w:r>
              <w:rPr>
                <w:rFonts w:ascii="Times New Roman"/>
                <w:b w:val="false"/>
                <w:i w:val="false"/>
                <w:color w:val="000000"/>
                <w:sz w:val="20"/>
              </w:rPr>
              <w:t>
</w:t>
            </w:r>
            <w:r>
              <w:rPr>
                <w:rFonts w:ascii="Times New Roman"/>
                <w:b w:val="false"/>
                <w:i w:val="false"/>
                <w:color w:val="000000"/>
                <w:sz w:val="20"/>
              </w:rPr>
              <w:t>строительства 18-ти квартирных</w:t>
            </w:r>
            <w:r>
              <w:br/>
            </w:r>
            <w:r>
              <w:rPr>
                <w:rFonts w:ascii="Times New Roman"/>
                <w:b w:val="false"/>
                <w:i w:val="false"/>
                <w:color w:val="000000"/>
                <w:sz w:val="20"/>
              </w:rPr>
              <w:t>
</w:t>
            </w:r>
            <w:r>
              <w:rPr>
                <w:rFonts w:ascii="Times New Roman"/>
                <w:b w:val="false"/>
                <w:i w:val="false"/>
                <w:color w:val="000000"/>
                <w:sz w:val="20"/>
              </w:rPr>
              <w:t>жилых домов с инженерным</w:t>
            </w:r>
            <w:r>
              <w:br/>
            </w:r>
            <w:r>
              <w:rPr>
                <w:rFonts w:ascii="Times New Roman"/>
                <w:b w:val="false"/>
                <w:i w:val="false"/>
                <w:color w:val="000000"/>
                <w:sz w:val="20"/>
              </w:rPr>
              <w:t>
</w:t>
            </w:r>
            <w:r>
              <w:rPr>
                <w:rFonts w:ascii="Times New Roman"/>
                <w:b w:val="false"/>
                <w:i w:val="false"/>
                <w:color w:val="000000"/>
                <w:sz w:val="20"/>
              </w:rPr>
              <w:t>обеспечением в Алматинской области</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w:t>
            </w:r>
            <w:r>
              <w:br/>
            </w:r>
            <w:r>
              <w:rPr>
                <w:rFonts w:ascii="Times New Roman"/>
                <w:b w:val="false"/>
                <w:i w:val="false"/>
                <w:color w:val="000000"/>
                <w:sz w:val="20"/>
              </w:rPr>
              <w:t>
</w:t>
            </w:r>
            <w:r>
              <w:rPr>
                <w:rFonts w:ascii="Times New Roman"/>
                <w:b w:val="false"/>
                <w:i w:val="false"/>
                <w:color w:val="000000"/>
                <w:sz w:val="20"/>
              </w:rPr>
              <w:t>тов</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строительным</w:t>
            </w:r>
            <w:r>
              <w:br/>
            </w:r>
            <w:r>
              <w:rPr>
                <w:rFonts w:ascii="Times New Roman"/>
                <w:b w:val="false"/>
                <w:i w:val="false"/>
                <w:color w:val="000000"/>
                <w:sz w:val="20"/>
              </w:rPr>
              <w:t>
</w:t>
            </w:r>
            <w:r>
              <w:rPr>
                <w:rFonts w:ascii="Times New Roman"/>
                <w:b w:val="false"/>
                <w:i w:val="false"/>
                <w:color w:val="000000"/>
                <w:sz w:val="20"/>
              </w:rPr>
              <w:t>нормам и правилам</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Условная (средняя)</w:t>
            </w:r>
            <w:r>
              <w:br/>
            </w:r>
            <w:r>
              <w:rPr>
                <w:rFonts w:ascii="Times New Roman"/>
                <w:b w:val="false"/>
                <w:i w:val="false"/>
                <w:color w:val="000000"/>
                <w:sz w:val="20"/>
              </w:rPr>
              <w:t>
</w:t>
            </w:r>
            <w:r>
              <w:rPr>
                <w:rFonts w:ascii="Times New Roman"/>
                <w:b w:val="false"/>
                <w:i w:val="false"/>
                <w:color w:val="000000"/>
                <w:sz w:val="20"/>
              </w:rPr>
              <w:t>стоимость затрат на</w:t>
            </w:r>
            <w:r>
              <w:br/>
            </w:r>
            <w:r>
              <w:rPr>
                <w:rFonts w:ascii="Times New Roman"/>
                <w:b w:val="false"/>
                <w:i w:val="false"/>
                <w:color w:val="000000"/>
                <w:sz w:val="20"/>
              </w:rPr>
              <w:t>
</w:t>
            </w:r>
            <w:r>
              <w:rPr>
                <w:rFonts w:ascii="Times New Roman"/>
                <w:b w:val="false"/>
                <w:i w:val="false"/>
                <w:color w:val="000000"/>
                <w:sz w:val="20"/>
              </w:rPr>
              <w:t>строительство зданий и</w:t>
            </w:r>
            <w:r>
              <w:br/>
            </w:r>
            <w:r>
              <w:rPr>
                <w:rFonts w:ascii="Times New Roman"/>
                <w:b w:val="false"/>
                <w:i w:val="false"/>
                <w:color w:val="000000"/>
                <w:sz w:val="20"/>
              </w:rPr>
              <w:t>
</w:t>
            </w:r>
            <w:r>
              <w:rPr>
                <w:rFonts w:ascii="Times New Roman"/>
                <w:b w:val="false"/>
                <w:i w:val="false"/>
                <w:color w:val="000000"/>
                <w:sz w:val="20"/>
              </w:rPr>
              <w:t>сооружений одного объекта</w:t>
            </w:r>
            <w:r>
              <w:br/>
            </w:r>
            <w:r>
              <w:rPr>
                <w:rFonts w:ascii="Times New Roman"/>
                <w:b w:val="false"/>
                <w:i w:val="false"/>
                <w:color w:val="000000"/>
                <w:sz w:val="20"/>
              </w:rPr>
              <w:t>
</w:t>
            </w:r>
            <w:r>
              <w:rPr>
                <w:rFonts w:ascii="Times New Roman"/>
                <w:b w:val="false"/>
                <w:i w:val="false"/>
                <w:color w:val="000000"/>
                <w:sz w:val="20"/>
              </w:rPr>
              <w:t>Департаментов таможенного</w:t>
            </w:r>
            <w:r>
              <w:br/>
            </w:r>
            <w:r>
              <w:rPr>
                <w:rFonts w:ascii="Times New Roman"/>
                <w:b w:val="false"/>
                <w:i w:val="false"/>
                <w:color w:val="000000"/>
                <w:sz w:val="20"/>
              </w:rPr>
              <w:t>
</w:t>
            </w:r>
            <w:r>
              <w:rPr>
                <w:rFonts w:ascii="Times New Roman"/>
                <w:b w:val="false"/>
                <w:i w:val="false"/>
                <w:color w:val="000000"/>
                <w:sz w:val="20"/>
              </w:rPr>
              <w:t>контроля (Таможен).</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105 004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удовлетворенности</w:t>
            </w:r>
            <w:r>
              <w:br/>
            </w:r>
            <w:r>
              <w:rPr>
                <w:rFonts w:ascii="Times New Roman"/>
                <w:b w:val="false"/>
                <w:i w:val="false"/>
                <w:color w:val="000000"/>
                <w:sz w:val="20"/>
              </w:rPr>
              <w:t>
</w:t>
            </w:r>
            <w:r>
              <w:rPr>
                <w:rFonts w:ascii="Times New Roman"/>
                <w:b w:val="false"/>
                <w:i w:val="false"/>
                <w:color w:val="000000"/>
                <w:sz w:val="20"/>
              </w:rPr>
              <w:t>участников ВЭД и других</w:t>
            </w:r>
            <w:r>
              <w:br/>
            </w:r>
            <w:r>
              <w:rPr>
                <w:rFonts w:ascii="Times New Roman"/>
                <w:b w:val="false"/>
                <w:i w:val="false"/>
                <w:color w:val="000000"/>
                <w:sz w:val="20"/>
              </w:rPr>
              <w:t>
</w:t>
            </w:r>
            <w:r>
              <w:rPr>
                <w:rFonts w:ascii="Times New Roman"/>
                <w:b w:val="false"/>
                <w:i w:val="false"/>
                <w:color w:val="000000"/>
                <w:sz w:val="20"/>
              </w:rPr>
              <w:t>заинтересованных лиц</w:t>
            </w:r>
            <w:r>
              <w:br/>
            </w:r>
            <w:r>
              <w:rPr>
                <w:rFonts w:ascii="Times New Roman"/>
                <w:b w:val="false"/>
                <w:i w:val="false"/>
                <w:color w:val="000000"/>
                <w:sz w:val="20"/>
              </w:rPr>
              <w:t>
</w:t>
            </w:r>
            <w:r>
              <w:rPr>
                <w:rFonts w:ascii="Times New Roman"/>
                <w:b w:val="false"/>
                <w:i w:val="false"/>
                <w:color w:val="000000"/>
                <w:sz w:val="20"/>
              </w:rPr>
              <w:t>предоставляемыми</w:t>
            </w:r>
            <w:r>
              <w:br/>
            </w:r>
            <w:r>
              <w:rPr>
                <w:rFonts w:ascii="Times New Roman"/>
                <w:b w:val="false"/>
                <w:i w:val="false"/>
                <w:color w:val="000000"/>
                <w:sz w:val="20"/>
              </w:rPr>
              <w:t>
</w:t>
            </w:r>
            <w:r>
              <w:rPr>
                <w:rFonts w:ascii="Times New Roman"/>
                <w:b w:val="false"/>
                <w:i w:val="false"/>
                <w:color w:val="000000"/>
                <w:sz w:val="20"/>
              </w:rPr>
              <w:t>таможенными услугами</w:t>
            </w:r>
            <w:r>
              <w:br/>
            </w:r>
            <w:r>
              <w:rPr>
                <w:rFonts w:ascii="Times New Roman"/>
                <w:b w:val="false"/>
                <w:i w:val="false"/>
                <w:color w:val="000000"/>
                <w:sz w:val="20"/>
              </w:rPr>
              <w:t>
</w:t>
            </w:r>
            <w:r>
              <w:rPr>
                <w:rFonts w:ascii="Times New Roman"/>
                <w:b w:val="false"/>
                <w:i w:val="false"/>
                <w:color w:val="000000"/>
                <w:sz w:val="20"/>
              </w:rPr>
              <w:t>составит</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жильем сотрудников</w:t>
            </w:r>
            <w:r>
              <w:br/>
            </w:r>
            <w:r>
              <w:rPr>
                <w:rFonts w:ascii="Times New Roman"/>
                <w:b w:val="false"/>
                <w:i w:val="false"/>
                <w:color w:val="000000"/>
                <w:sz w:val="20"/>
              </w:rPr>
              <w:t>
</w:t>
            </w:r>
            <w:r>
              <w:rPr>
                <w:rFonts w:ascii="Times New Roman"/>
                <w:b w:val="false"/>
                <w:i w:val="false"/>
                <w:color w:val="000000"/>
                <w:sz w:val="20"/>
              </w:rPr>
              <w:t>таможенных органов в приграничных районах</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объек-</w:t>
            </w:r>
            <w:r>
              <w:br/>
            </w:r>
            <w:r>
              <w:rPr>
                <w:rFonts w:ascii="Times New Roman"/>
                <w:b w:val="false"/>
                <w:i w:val="false"/>
                <w:color w:val="000000"/>
                <w:sz w:val="20"/>
              </w:rPr>
              <w:t>
</w:t>
            </w:r>
            <w:r>
              <w:rPr>
                <w:rFonts w:ascii="Times New Roman"/>
                <w:b w:val="false"/>
                <w:i w:val="false"/>
                <w:color w:val="000000"/>
                <w:sz w:val="20"/>
              </w:rPr>
              <w:t>тов</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434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2 205 089</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1 644 097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3 954 073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3"/>
        <w:gridCol w:w="4012"/>
        <w:gridCol w:w="1078"/>
        <w:gridCol w:w="1198"/>
        <w:gridCol w:w="1480"/>
        <w:gridCol w:w="1078"/>
        <w:gridCol w:w="918"/>
        <w:gridCol w:w="1140"/>
      </w:tblGrid>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финансов Республики Казахстан</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Проведение мониторинга собственности и использование его</w:t>
            </w:r>
            <w:r>
              <w:br/>
            </w:r>
            <w:r>
              <w:rPr>
                <w:rFonts w:ascii="Times New Roman"/>
                <w:b w:val="false"/>
                <w:i w:val="false"/>
                <w:color w:val="000000"/>
                <w:sz w:val="20"/>
              </w:rPr>
              <w:t>
</w:t>
            </w:r>
            <w:r>
              <w:rPr>
                <w:rFonts w:ascii="Times New Roman"/>
                <w:b w:val="false"/>
                <w:i w:val="false"/>
                <w:color w:val="000000"/>
                <w:sz w:val="20"/>
              </w:rPr>
              <w:t>результатов</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комплексных обследований хозяйствующих</w:t>
            </w:r>
            <w:r>
              <w:br/>
            </w:r>
            <w:r>
              <w:rPr>
                <w:rFonts w:ascii="Times New Roman"/>
                <w:b w:val="false"/>
                <w:i w:val="false"/>
                <w:color w:val="000000"/>
                <w:sz w:val="20"/>
              </w:rPr>
              <w:t>
</w:t>
            </w:r>
            <w:r>
              <w:rPr>
                <w:rFonts w:ascii="Times New Roman"/>
                <w:b w:val="false"/>
                <w:i w:val="false"/>
                <w:color w:val="000000"/>
                <w:sz w:val="20"/>
              </w:rPr>
              <w:t>субъектов и осуществление мероприятий по реализации выработанных в</w:t>
            </w:r>
            <w:r>
              <w:br/>
            </w:r>
            <w:r>
              <w:rPr>
                <w:rFonts w:ascii="Times New Roman"/>
                <w:b w:val="false"/>
                <w:i w:val="false"/>
                <w:color w:val="000000"/>
                <w:sz w:val="20"/>
              </w:rPr>
              <w:t>
</w:t>
            </w:r>
            <w:r>
              <w:rPr>
                <w:rFonts w:ascii="Times New Roman"/>
                <w:b w:val="false"/>
                <w:i w:val="false"/>
                <w:color w:val="000000"/>
                <w:sz w:val="20"/>
              </w:rPr>
              <w:t>ходе мониторинга рекомендаций</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Повышение эффективности системы управления государственной</w:t>
            </w:r>
            <w:r>
              <w:br/>
            </w:r>
            <w:r>
              <w:rPr>
                <w:rFonts w:ascii="Times New Roman"/>
                <w:b w:val="false"/>
                <w:i w:val="false"/>
                <w:color w:val="000000"/>
                <w:sz w:val="20"/>
              </w:rPr>
              <w:t>
</w:t>
            </w:r>
            <w:r>
              <w:rPr>
                <w:rFonts w:ascii="Times New Roman"/>
                <w:b w:val="false"/>
                <w:i w:val="false"/>
                <w:color w:val="000000"/>
                <w:sz w:val="20"/>
              </w:rPr>
              <w:t>собственностью</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Увеличение прозрачности деятельности государственных предприятий</w:t>
            </w:r>
            <w:r>
              <w:br/>
            </w:r>
            <w:r>
              <w:rPr>
                <w:rFonts w:ascii="Times New Roman"/>
                <w:b w:val="false"/>
                <w:i w:val="false"/>
                <w:color w:val="000000"/>
                <w:sz w:val="20"/>
              </w:rPr>
              <w:t>
</w:t>
            </w:r>
            <w:r>
              <w:rPr>
                <w:rFonts w:ascii="Times New Roman"/>
                <w:b w:val="false"/>
                <w:i w:val="false"/>
                <w:color w:val="000000"/>
                <w:sz w:val="20"/>
              </w:rPr>
              <w:t>и юридических лиц с государственным участием, а также юридических лиц,</w:t>
            </w:r>
            <w:r>
              <w:br/>
            </w:r>
            <w:r>
              <w:rPr>
                <w:rFonts w:ascii="Times New Roman"/>
                <w:b w:val="false"/>
                <w:i w:val="false"/>
                <w:color w:val="000000"/>
                <w:sz w:val="20"/>
              </w:rPr>
              <w:t>
</w:t>
            </w:r>
            <w:r>
              <w:rPr>
                <w:rFonts w:ascii="Times New Roman"/>
                <w:b w:val="false"/>
                <w:i w:val="false"/>
                <w:color w:val="000000"/>
                <w:sz w:val="20"/>
              </w:rPr>
              <w:t>функционирующих в отраслях экономики, имеющих стратегическое значение</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Развитие системы мониторинга собственности и использование его</w:t>
            </w:r>
            <w:r>
              <w:br/>
            </w:r>
            <w:r>
              <w:rPr>
                <w:rFonts w:ascii="Times New Roman"/>
                <w:b w:val="false"/>
                <w:i w:val="false"/>
                <w:color w:val="000000"/>
                <w:sz w:val="20"/>
              </w:rPr>
              <w:t>
</w:t>
            </w:r>
            <w:r>
              <w:rPr>
                <w:rFonts w:ascii="Times New Roman"/>
                <w:b w:val="false"/>
                <w:i w:val="false"/>
                <w:color w:val="000000"/>
                <w:sz w:val="20"/>
              </w:rPr>
              <w:t>результатов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обследованных</w:t>
            </w:r>
            <w:r>
              <w:br/>
            </w:r>
            <w:r>
              <w:rPr>
                <w:rFonts w:ascii="Times New Roman"/>
                <w:b w:val="false"/>
                <w:i w:val="false"/>
                <w:color w:val="000000"/>
                <w:sz w:val="20"/>
              </w:rPr>
              <w:t>
</w:t>
            </w:r>
            <w:r>
              <w:rPr>
                <w:rFonts w:ascii="Times New Roman"/>
                <w:b w:val="false"/>
                <w:i w:val="false"/>
                <w:color w:val="000000"/>
                <w:sz w:val="20"/>
              </w:rPr>
              <w:t>объектов комплексного</w:t>
            </w:r>
            <w:r>
              <w:br/>
            </w:r>
            <w:r>
              <w:rPr>
                <w:rFonts w:ascii="Times New Roman"/>
                <w:b w:val="false"/>
                <w:i w:val="false"/>
                <w:color w:val="000000"/>
                <w:sz w:val="20"/>
              </w:rPr>
              <w:t>
</w:t>
            </w:r>
            <w:r>
              <w:rPr>
                <w:rFonts w:ascii="Times New Roman"/>
                <w:b w:val="false"/>
                <w:i w:val="false"/>
                <w:color w:val="000000"/>
                <w:sz w:val="20"/>
              </w:rPr>
              <w:t>мониторинга эффективнос-</w:t>
            </w:r>
            <w:r>
              <w:br/>
            </w:r>
            <w:r>
              <w:rPr>
                <w:rFonts w:ascii="Times New Roman"/>
                <w:b w:val="false"/>
                <w:i w:val="false"/>
                <w:color w:val="000000"/>
                <w:sz w:val="20"/>
              </w:rPr>
              <w:t>
</w:t>
            </w:r>
            <w:r>
              <w:rPr>
                <w:rFonts w:ascii="Times New Roman"/>
                <w:b w:val="false"/>
                <w:i w:val="false"/>
                <w:color w:val="000000"/>
                <w:sz w:val="20"/>
              </w:rPr>
              <w:t>ти управления собствен-</w:t>
            </w:r>
            <w:r>
              <w:br/>
            </w:r>
            <w:r>
              <w:rPr>
                <w:rFonts w:ascii="Times New Roman"/>
                <w:b w:val="false"/>
                <w:i w:val="false"/>
                <w:color w:val="000000"/>
                <w:sz w:val="20"/>
              </w:rPr>
              <w:t>
</w:t>
            </w:r>
            <w:r>
              <w:rPr>
                <w:rFonts w:ascii="Times New Roman"/>
                <w:b w:val="false"/>
                <w:i w:val="false"/>
                <w:color w:val="000000"/>
                <w:sz w:val="20"/>
              </w:rPr>
              <w:t>ности юридических лиц с</w:t>
            </w:r>
            <w:r>
              <w:br/>
            </w:r>
            <w:r>
              <w:rPr>
                <w:rFonts w:ascii="Times New Roman"/>
                <w:b w:val="false"/>
                <w:i w:val="false"/>
                <w:color w:val="000000"/>
                <w:sz w:val="20"/>
              </w:rPr>
              <w:t>
</w:t>
            </w:r>
            <w:r>
              <w:rPr>
                <w:rFonts w:ascii="Times New Roman"/>
                <w:b w:val="false"/>
                <w:i w:val="false"/>
                <w:color w:val="000000"/>
                <w:sz w:val="20"/>
              </w:rPr>
              <w:t>участием государства в</w:t>
            </w:r>
            <w:r>
              <w:br/>
            </w:r>
            <w:r>
              <w:rPr>
                <w:rFonts w:ascii="Times New Roman"/>
                <w:b w:val="false"/>
                <w:i w:val="false"/>
                <w:color w:val="000000"/>
                <w:sz w:val="20"/>
              </w:rPr>
              <w:t>
</w:t>
            </w:r>
            <w:r>
              <w:rPr>
                <w:rFonts w:ascii="Times New Roman"/>
                <w:b w:val="false"/>
                <w:i w:val="false"/>
                <w:color w:val="000000"/>
                <w:sz w:val="20"/>
              </w:rPr>
              <w:t>целях принятия</w:t>
            </w:r>
            <w:r>
              <w:br/>
            </w:r>
            <w:r>
              <w:rPr>
                <w:rFonts w:ascii="Times New Roman"/>
                <w:b w:val="false"/>
                <w:i w:val="false"/>
                <w:color w:val="000000"/>
                <w:sz w:val="20"/>
              </w:rPr>
              <w:t>
</w:t>
            </w:r>
            <w:r>
              <w:rPr>
                <w:rFonts w:ascii="Times New Roman"/>
                <w:b w:val="false"/>
                <w:i w:val="false"/>
                <w:color w:val="000000"/>
                <w:sz w:val="20"/>
              </w:rPr>
              <w:t>управленческих решений</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0" w:hRule="atLeast"/>
        </w:trPr>
        <w:tc>
          <w:tcPr>
            <w:tcW w:w="0" w:type="auto"/>
            <w:vMerge/>
            <w:tcBorders>
              <w:top w:val="nil"/>
              <w:left w:val="single" w:color="cfcfcf" w:sz="5"/>
              <w:bottom w:val="single" w:color="cfcfcf" w:sz="5"/>
              <w:right w:val="single" w:color="cfcfcf" w:sz="5"/>
            </w:tcBorders>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обследованных</w:t>
            </w:r>
            <w:r>
              <w:br/>
            </w:r>
            <w:r>
              <w:rPr>
                <w:rFonts w:ascii="Times New Roman"/>
                <w:b w:val="false"/>
                <w:i w:val="false"/>
                <w:color w:val="000000"/>
                <w:sz w:val="20"/>
              </w:rPr>
              <w:t>
</w:t>
            </w:r>
            <w:r>
              <w:rPr>
                <w:rFonts w:ascii="Times New Roman"/>
                <w:b w:val="false"/>
                <w:i w:val="false"/>
                <w:color w:val="000000"/>
                <w:sz w:val="20"/>
              </w:rPr>
              <w:t>объектов государственно-</w:t>
            </w:r>
            <w:r>
              <w:br/>
            </w:r>
            <w:r>
              <w:rPr>
                <w:rFonts w:ascii="Times New Roman"/>
                <w:b w:val="false"/>
                <w:i w:val="false"/>
                <w:color w:val="000000"/>
                <w:sz w:val="20"/>
              </w:rPr>
              <w:t>
</w:t>
            </w:r>
            <w:r>
              <w:rPr>
                <w:rFonts w:ascii="Times New Roman"/>
                <w:b w:val="false"/>
                <w:i w:val="false"/>
                <w:color w:val="000000"/>
                <w:sz w:val="20"/>
              </w:rPr>
              <w:t>го мониторинга собствен-</w:t>
            </w:r>
            <w:r>
              <w:br/>
            </w:r>
            <w:r>
              <w:rPr>
                <w:rFonts w:ascii="Times New Roman"/>
                <w:b w:val="false"/>
                <w:i w:val="false"/>
                <w:color w:val="000000"/>
                <w:sz w:val="20"/>
              </w:rPr>
              <w:t>
</w:t>
            </w:r>
            <w:r>
              <w:rPr>
                <w:rFonts w:ascii="Times New Roman"/>
                <w:b w:val="false"/>
                <w:i w:val="false"/>
                <w:color w:val="000000"/>
                <w:sz w:val="20"/>
              </w:rPr>
              <w:t>ности в отраслях</w:t>
            </w:r>
            <w:r>
              <w:br/>
            </w:r>
            <w:r>
              <w:rPr>
                <w:rFonts w:ascii="Times New Roman"/>
                <w:b w:val="false"/>
                <w:i w:val="false"/>
                <w:color w:val="000000"/>
                <w:sz w:val="20"/>
              </w:rPr>
              <w:t>
</w:t>
            </w:r>
            <w:r>
              <w:rPr>
                <w:rFonts w:ascii="Times New Roman"/>
                <w:b w:val="false"/>
                <w:i w:val="false"/>
                <w:color w:val="000000"/>
                <w:sz w:val="20"/>
              </w:rPr>
              <w:t>экономики, имеющих</w:t>
            </w:r>
            <w:r>
              <w:br/>
            </w:r>
            <w:r>
              <w:rPr>
                <w:rFonts w:ascii="Times New Roman"/>
                <w:b w:val="false"/>
                <w:i w:val="false"/>
                <w:color w:val="000000"/>
                <w:sz w:val="20"/>
              </w:rPr>
              <w:t>
</w:t>
            </w:r>
            <w:r>
              <w:rPr>
                <w:rFonts w:ascii="Times New Roman"/>
                <w:b w:val="false"/>
                <w:i w:val="false"/>
                <w:color w:val="000000"/>
                <w:sz w:val="20"/>
              </w:rPr>
              <w:t>стратегическое значение</w:t>
            </w:r>
            <w:r>
              <w:br/>
            </w:r>
            <w:r>
              <w:rPr>
                <w:rFonts w:ascii="Times New Roman"/>
                <w:b w:val="false"/>
                <w:i w:val="false"/>
                <w:color w:val="000000"/>
                <w:sz w:val="20"/>
              </w:rPr>
              <w:t>
</w:t>
            </w:r>
            <w:r>
              <w:rPr>
                <w:rFonts w:ascii="Times New Roman"/>
                <w:b w:val="false"/>
                <w:i w:val="false"/>
                <w:color w:val="000000"/>
                <w:sz w:val="20"/>
              </w:rPr>
              <w:t>от общего Перечня</w:t>
            </w:r>
            <w:r>
              <w:br/>
            </w:r>
            <w:r>
              <w:rPr>
                <w:rFonts w:ascii="Times New Roman"/>
                <w:b w:val="false"/>
                <w:i w:val="false"/>
                <w:color w:val="000000"/>
                <w:sz w:val="20"/>
              </w:rPr>
              <w:t>
</w:t>
            </w:r>
            <w:r>
              <w:rPr>
                <w:rFonts w:ascii="Times New Roman"/>
                <w:b w:val="false"/>
                <w:i w:val="false"/>
                <w:color w:val="000000"/>
                <w:sz w:val="20"/>
              </w:rPr>
              <w:t>объектов, в отношении</w:t>
            </w:r>
            <w:r>
              <w:br/>
            </w:r>
            <w:r>
              <w:rPr>
                <w:rFonts w:ascii="Times New Roman"/>
                <w:b w:val="false"/>
                <w:i w:val="false"/>
                <w:color w:val="000000"/>
                <w:sz w:val="20"/>
              </w:rPr>
              <w:t>
</w:t>
            </w:r>
            <w:r>
              <w:rPr>
                <w:rFonts w:ascii="Times New Roman"/>
                <w:b w:val="false"/>
                <w:i w:val="false"/>
                <w:color w:val="000000"/>
                <w:sz w:val="20"/>
              </w:rPr>
              <w:t>которых осуществляется</w:t>
            </w:r>
            <w:r>
              <w:br/>
            </w:r>
            <w:r>
              <w:rPr>
                <w:rFonts w:ascii="Times New Roman"/>
                <w:b w:val="false"/>
                <w:i w:val="false"/>
                <w:color w:val="000000"/>
                <w:sz w:val="20"/>
              </w:rPr>
              <w:t>
</w:t>
            </w:r>
            <w:r>
              <w:rPr>
                <w:rFonts w:ascii="Times New Roman"/>
                <w:b w:val="false"/>
                <w:i w:val="false"/>
                <w:color w:val="000000"/>
                <w:sz w:val="20"/>
              </w:rPr>
              <w:t>государственный</w:t>
            </w:r>
            <w:r>
              <w:br/>
            </w:r>
            <w:r>
              <w:rPr>
                <w:rFonts w:ascii="Times New Roman"/>
                <w:b w:val="false"/>
                <w:i w:val="false"/>
                <w:color w:val="000000"/>
                <w:sz w:val="20"/>
              </w:rPr>
              <w:t>
</w:t>
            </w:r>
            <w:r>
              <w:rPr>
                <w:rFonts w:ascii="Times New Roman"/>
                <w:b w:val="false"/>
                <w:i w:val="false"/>
                <w:color w:val="000000"/>
                <w:sz w:val="20"/>
              </w:rPr>
              <w:t>мониторинг собственности</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Полнота раскрытия</w:t>
            </w:r>
            <w:r>
              <w:br/>
            </w:r>
            <w:r>
              <w:rPr>
                <w:rFonts w:ascii="Times New Roman"/>
                <w:b w:val="false"/>
                <w:i w:val="false"/>
                <w:color w:val="000000"/>
                <w:sz w:val="20"/>
              </w:rPr>
              <w:t>
</w:t>
            </w:r>
            <w:r>
              <w:rPr>
                <w:rFonts w:ascii="Times New Roman"/>
                <w:b w:val="false"/>
                <w:i w:val="false"/>
                <w:color w:val="000000"/>
                <w:sz w:val="20"/>
              </w:rPr>
              <w:t>информации по заданиям,</w:t>
            </w:r>
            <w:r>
              <w:br/>
            </w:r>
            <w:r>
              <w:rPr>
                <w:rFonts w:ascii="Times New Roman"/>
                <w:b w:val="false"/>
                <w:i w:val="false"/>
                <w:color w:val="000000"/>
                <w:sz w:val="20"/>
              </w:rPr>
              <w:t>
</w:t>
            </w:r>
            <w:r>
              <w:rPr>
                <w:rFonts w:ascii="Times New Roman"/>
                <w:b w:val="false"/>
                <w:i w:val="false"/>
                <w:color w:val="000000"/>
                <w:sz w:val="20"/>
              </w:rPr>
              <w:t>отраженным в программе</w:t>
            </w:r>
            <w:r>
              <w:br/>
            </w:r>
            <w:r>
              <w:rPr>
                <w:rFonts w:ascii="Times New Roman"/>
                <w:b w:val="false"/>
                <w:i w:val="false"/>
                <w:color w:val="000000"/>
                <w:sz w:val="20"/>
              </w:rPr>
              <w:t>
</w:t>
            </w:r>
            <w:r>
              <w:rPr>
                <w:rFonts w:ascii="Times New Roman"/>
                <w:b w:val="false"/>
                <w:i w:val="false"/>
                <w:color w:val="000000"/>
                <w:sz w:val="20"/>
              </w:rPr>
              <w:t>мониторинга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принятых к</w:t>
            </w:r>
            <w:r>
              <w:br/>
            </w:r>
            <w:r>
              <w:rPr>
                <w:rFonts w:ascii="Times New Roman"/>
                <w:b w:val="false"/>
                <w:i w:val="false"/>
                <w:color w:val="000000"/>
                <w:sz w:val="20"/>
              </w:rPr>
              <w:t>
</w:t>
            </w:r>
            <w:r>
              <w:rPr>
                <w:rFonts w:ascii="Times New Roman"/>
                <w:b w:val="false"/>
                <w:i w:val="false"/>
                <w:color w:val="000000"/>
                <w:sz w:val="20"/>
              </w:rPr>
              <w:t>реализации рекомендаций</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обследованных</w:t>
            </w:r>
            <w:r>
              <w:br/>
            </w:r>
            <w:r>
              <w:rPr>
                <w:rFonts w:ascii="Times New Roman"/>
                <w:b w:val="false"/>
                <w:i w:val="false"/>
                <w:color w:val="000000"/>
                <w:sz w:val="20"/>
              </w:rPr>
              <w:t>
</w:t>
            </w:r>
            <w:r>
              <w:rPr>
                <w:rFonts w:ascii="Times New Roman"/>
                <w:b w:val="false"/>
                <w:i w:val="false"/>
                <w:color w:val="000000"/>
                <w:sz w:val="20"/>
              </w:rPr>
              <w:t>объектов комплексного</w:t>
            </w:r>
            <w:r>
              <w:br/>
            </w:r>
            <w:r>
              <w:rPr>
                <w:rFonts w:ascii="Times New Roman"/>
                <w:b w:val="false"/>
                <w:i w:val="false"/>
                <w:color w:val="000000"/>
                <w:sz w:val="20"/>
              </w:rPr>
              <w:t>
</w:t>
            </w:r>
            <w:r>
              <w:rPr>
                <w:rFonts w:ascii="Times New Roman"/>
                <w:b w:val="false"/>
                <w:i w:val="false"/>
                <w:color w:val="000000"/>
                <w:sz w:val="20"/>
              </w:rPr>
              <w:t>мониторинга</w:t>
            </w:r>
            <w:r>
              <w:br/>
            </w:r>
            <w:r>
              <w:rPr>
                <w:rFonts w:ascii="Times New Roman"/>
                <w:b w:val="false"/>
                <w:i w:val="false"/>
                <w:color w:val="000000"/>
                <w:sz w:val="20"/>
              </w:rPr>
              <w:t>
</w:t>
            </w:r>
            <w:r>
              <w:rPr>
                <w:rFonts w:ascii="Times New Roman"/>
                <w:b w:val="false"/>
                <w:i w:val="false"/>
                <w:color w:val="000000"/>
                <w:sz w:val="20"/>
              </w:rPr>
              <w:t>эффективности управления</w:t>
            </w:r>
            <w:r>
              <w:br/>
            </w:r>
            <w:r>
              <w:rPr>
                <w:rFonts w:ascii="Times New Roman"/>
                <w:b w:val="false"/>
                <w:i w:val="false"/>
                <w:color w:val="000000"/>
                <w:sz w:val="20"/>
              </w:rPr>
              <w:t>
</w:t>
            </w:r>
            <w:r>
              <w:rPr>
                <w:rFonts w:ascii="Times New Roman"/>
                <w:b w:val="false"/>
                <w:i w:val="false"/>
                <w:color w:val="000000"/>
                <w:sz w:val="20"/>
              </w:rPr>
              <w:t>собственности</w:t>
            </w:r>
            <w:r>
              <w:br/>
            </w:r>
            <w:r>
              <w:rPr>
                <w:rFonts w:ascii="Times New Roman"/>
                <w:b w:val="false"/>
                <w:i w:val="false"/>
                <w:color w:val="000000"/>
                <w:sz w:val="20"/>
              </w:rPr>
              <w:t>
</w:t>
            </w:r>
            <w:r>
              <w:rPr>
                <w:rFonts w:ascii="Times New Roman"/>
                <w:b w:val="false"/>
                <w:i w:val="false"/>
                <w:color w:val="000000"/>
                <w:sz w:val="20"/>
              </w:rPr>
              <w:t>юридических лиц с</w:t>
            </w:r>
            <w:r>
              <w:br/>
            </w:r>
            <w:r>
              <w:rPr>
                <w:rFonts w:ascii="Times New Roman"/>
                <w:b w:val="false"/>
                <w:i w:val="false"/>
                <w:color w:val="000000"/>
                <w:sz w:val="20"/>
              </w:rPr>
              <w:t>
</w:t>
            </w:r>
            <w:r>
              <w:rPr>
                <w:rFonts w:ascii="Times New Roman"/>
                <w:b w:val="false"/>
                <w:i w:val="false"/>
                <w:color w:val="000000"/>
                <w:sz w:val="20"/>
              </w:rPr>
              <w:t>участием государства, в</w:t>
            </w:r>
            <w:r>
              <w:br/>
            </w:r>
            <w:r>
              <w:rPr>
                <w:rFonts w:ascii="Times New Roman"/>
                <w:b w:val="false"/>
                <w:i w:val="false"/>
                <w:color w:val="000000"/>
                <w:sz w:val="20"/>
              </w:rPr>
              <w:t>
</w:t>
            </w:r>
            <w:r>
              <w:rPr>
                <w:rFonts w:ascii="Times New Roman"/>
                <w:b w:val="false"/>
                <w:i w:val="false"/>
                <w:color w:val="000000"/>
                <w:sz w:val="20"/>
              </w:rPr>
              <w:t>целях принятия</w:t>
            </w:r>
            <w:r>
              <w:br/>
            </w:r>
            <w:r>
              <w:rPr>
                <w:rFonts w:ascii="Times New Roman"/>
                <w:b w:val="false"/>
                <w:i w:val="false"/>
                <w:color w:val="000000"/>
                <w:sz w:val="20"/>
              </w:rPr>
              <w:t>
</w:t>
            </w:r>
            <w:r>
              <w:rPr>
                <w:rFonts w:ascii="Times New Roman"/>
                <w:b w:val="false"/>
                <w:i w:val="false"/>
                <w:color w:val="000000"/>
                <w:sz w:val="20"/>
              </w:rPr>
              <w:t>управленческих решений</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0" w:hRule="atLeast"/>
        </w:trPr>
        <w:tc>
          <w:tcPr>
            <w:tcW w:w="0" w:type="auto"/>
            <w:vMerge/>
            <w:tcBorders>
              <w:top w:val="nil"/>
              <w:left w:val="single" w:color="cfcfcf" w:sz="5"/>
              <w:bottom w:val="single" w:color="cfcfcf" w:sz="5"/>
              <w:right w:val="single" w:color="cfcfcf" w:sz="5"/>
            </w:tcBorders>
          </w:tcP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организаций,</w:t>
            </w:r>
            <w:r>
              <w:br/>
            </w:r>
            <w:r>
              <w:rPr>
                <w:rFonts w:ascii="Times New Roman"/>
                <w:b w:val="false"/>
                <w:i w:val="false"/>
                <w:color w:val="000000"/>
                <w:sz w:val="20"/>
              </w:rPr>
              <w:t>
</w:t>
            </w:r>
            <w:r>
              <w:rPr>
                <w:rFonts w:ascii="Times New Roman"/>
                <w:b w:val="false"/>
                <w:i w:val="false"/>
                <w:color w:val="000000"/>
                <w:sz w:val="20"/>
              </w:rPr>
              <w:t>представляющих</w:t>
            </w:r>
            <w:r>
              <w:br/>
            </w:r>
            <w:r>
              <w:rPr>
                <w:rFonts w:ascii="Times New Roman"/>
                <w:b w:val="false"/>
                <w:i w:val="false"/>
                <w:color w:val="000000"/>
                <w:sz w:val="20"/>
              </w:rPr>
              <w:t>
</w:t>
            </w:r>
            <w:r>
              <w:rPr>
                <w:rFonts w:ascii="Times New Roman"/>
                <w:b w:val="false"/>
                <w:i w:val="false"/>
                <w:color w:val="000000"/>
                <w:sz w:val="20"/>
              </w:rPr>
              <w:t>оперативную информацию</w:t>
            </w:r>
            <w:r>
              <w:br/>
            </w:r>
            <w:r>
              <w:rPr>
                <w:rFonts w:ascii="Times New Roman"/>
                <w:b w:val="false"/>
                <w:i w:val="false"/>
                <w:color w:val="000000"/>
                <w:sz w:val="20"/>
              </w:rPr>
              <w:t>
</w:t>
            </w:r>
            <w:r>
              <w:rPr>
                <w:rFonts w:ascii="Times New Roman"/>
                <w:b w:val="false"/>
                <w:i w:val="false"/>
                <w:color w:val="000000"/>
                <w:sz w:val="20"/>
              </w:rPr>
              <w:t>по деятельности объектов</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мониторинга собственнос-</w:t>
            </w:r>
            <w:r>
              <w:br/>
            </w:r>
            <w:r>
              <w:rPr>
                <w:rFonts w:ascii="Times New Roman"/>
                <w:b w:val="false"/>
                <w:i w:val="false"/>
                <w:color w:val="000000"/>
                <w:sz w:val="20"/>
              </w:rPr>
              <w:t>
</w:t>
            </w:r>
            <w:r>
              <w:rPr>
                <w:rFonts w:ascii="Times New Roman"/>
                <w:b w:val="false"/>
                <w:i w:val="false"/>
                <w:color w:val="000000"/>
                <w:sz w:val="20"/>
              </w:rPr>
              <w:t>ти в отраслях экономики,</w:t>
            </w:r>
            <w:r>
              <w:br/>
            </w:r>
            <w:r>
              <w:rPr>
                <w:rFonts w:ascii="Times New Roman"/>
                <w:b w:val="false"/>
                <w:i w:val="false"/>
                <w:color w:val="000000"/>
                <w:sz w:val="20"/>
              </w:rPr>
              <w:t>
</w:t>
            </w:r>
            <w:r>
              <w:rPr>
                <w:rFonts w:ascii="Times New Roman"/>
                <w:b w:val="false"/>
                <w:i w:val="false"/>
                <w:color w:val="000000"/>
                <w:sz w:val="20"/>
              </w:rPr>
              <w:t>имеющих стратегическое</w:t>
            </w:r>
            <w:r>
              <w:br/>
            </w:r>
            <w:r>
              <w:rPr>
                <w:rFonts w:ascii="Times New Roman"/>
                <w:b w:val="false"/>
                <w:i w:val="false"/>
                <w:color w:val="000000"/>
                <w:sz w:val="20"/>
              </w:rPr>
              <w:t>
</w:t>
            </w:r>
            <w:r>
              <w:rPr>
                <w:rFonts w:ascii="Times New Roman"/>
                <w:b w:val="false"/>
                <w:i w:val="false"/>
                <w:color w:val="000000"/>
                <w:sz w:val="20"/>
              </w:rPr>
              <w:t>значение от общего</w:t>
            </w:r>
            <w:r>
              <w:br/>
            </w:r>
            <w:r>
              <w:rPr>
                <w:rFonts w:ascii="Times New Roman"/>
                <w:b w:val="false"/>
                <w:i w:val="false"/>
                <w:color w:val="000000"/>
                <w:sz w:val="20"/>
              </w:rPr>
              <w:t>
</w:t>
            </w:r>
            <w:r>
              <w:rPr>
                <w:rFonts w:ascii="Times New Roman"/>
                <w:b w:val="false"/>
                <w:i w:val="false"/>
                <w:color w:val="000000"/>
                <w:sz w:val="20"/>
              </w:rPr>
              <w:t>Перечня объектов, в</w:t>
            </w:r>
            <w:r>
              <w:br/>
            </w:r>
            <w:r>
              <w:rPr>
                <w:rFonts w:ascii="Times New Roman"/>
                <w:b w:val="false"/>
                <w:i w:val="false"/>
                <w:color w:val="000000"/>
                <w:sz w:val="20"/>
              </w:rPr>
              <w:t>
</w:t>
            </w:r>
            <w:r>
              <w:rPr>
                <w:rFonts w:ascii="Times New Roman"/>
                <w:b w:val="false"/>
                <w:i w:val="false"/>
                <w:color w:val="000000"/>
                <w:sz w:val="20"/>
              </w:rPr>
              <w:t>отношении которых</w:t>
            </w:r>
            <w:r>
              <w:br/>
            </w:r>
            <w:r>
              <w:rPr>
                <w:rFonts w:ascii="Times New Roman"/>
                <w:b w:val="false"/>
                <w:i w:val="false"/>
                <w:color w:val="000000"/>
                <w:sz w:val="20"/>
              </w:rPr>
              <w:t>
</w:t>
            </w:r>
            <w:r>
              <w:rPr>
                <w:rFonts w:ascii="Times New Roman"/>
                <w:b w:val="false"/>
                <w:i w:val="false"/>
                <w:color w:val="000000"/>
                <w:sz w:val="20"/>
              </w:rPr>
              <w:t>осуществляется</w:t>
            </w:r>
            <w:r>
              <w:br/>
            </w:r>
            <w:r>
              <w:rPr>
                <w:rFonts w:ascii="Times New Roman"/>
                <w:b w:val="false"/>
                <w:i w:val="false"/>
                <w:color w:val="000000"/>
                <w:sz w:val="20"/>
              </w:rPr>
              <w:t>
</w:t>
            </w:r>
            <w:r>
              <w:rPr>
                <w:rFonts w:ascii="Times New Roman"/>
                <w:b w:val="false"/>
                <w:i w:val="false"/>
                <w:color w:val="000000"/>
                <w:sz w:val="20"/>
              </w:rPr>
              <w:t>государственный</w:t>
            </w:r>
            <w:r>
              <w:br/>
            </w:r>
            <w:r>
              <w:rPr>
                <w:rFonts w:ascii="Times New Roman"/>
                <w:b w:val="false"/>
                <w:i w:val="false"/>
                <w:color w:val="000000"/>
                <w:sz w:val="20"/>
              </w:rPr>
              <w:t>
</w:t>
            </w:r>
            <w:r>
              <w:rPr>
                <w:rFonts w:ascii="Times New Roman"/>
                <w:b w:val="false"/>
                <w:i w:val="false"/>
                <w:color w:val="000000"/>
                <w:sz w:val="20"/>
              </w:rPr>
              <w:t>мониторинг собственности</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279 786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3933"/>
        <w:gridCol w:w="1073"/>
        <w:gridCol w:w="1193"/>
        <w:gridCol w:w="1473"/>
        <w:gridCol w:w="1073"/>
        <w:gridCol w:w="913"/>
        <w:gridCol w:w="1133"/>
      </w:tblGrid>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Финансов Республики Казахстан</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Создание информационной системы казначейства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стабильного и бесперебойного функционирования</w:t>
            </w:r>
            <w:r>
              <w:br/>
            </w:r>
            <w:r>
              <w:rPr>
                <w:rFonts w:ascii="Times New Roman"/>
                <w:b w:val="false"/>
                <w:i w:val="false"/>
                <w:color w:val="000000"/>
                <w:sz w:val="20"/>
              </w:rPr>
              <w:t>
</w:t>
            </w:r>
            <w:r>
              <w:rPr>
                <w:rFonts w:ascii="Times New Roman"/>
                <w:b w:val="false"/>
                <w:i w:val="false"/>
                <w:color w:val="000000"/>
                <w:sz w:val="20"/>
              </w:rPr>
              <w:t>информационной системы казначейства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val="false"/>
                <w:i w:val="false"/>
                <w:color w:val="000000"/>
                <w:sz w:val="20"/>
              </w:rPr>
              <w:t>Улучшение качества исполнение бюджета и увеличение активов Национального фонда Республики Казахстан</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Повышение качества казначейского обслуживания исполнения</w:t>
            </w:r>
            <w:r>
              <w:br/>
            </w:r>
            <w:r>
              <w:rPr>
                <w:rFonts w:ascii="Times New Roman"/>
                <w:b w:val="false"/>
                <w:i w:val="false"/>
                <w:color w:val="000000"/>
                <w:sz w:val="20"/>
              </w:rPr>
              <w:t>
</w:t>
            </w:r>
            <w:r>
              <w:rPr>
                <w:rFonts w:ascii="Times New Roman"/>
                <w:b w:val="false"/>
                <w:i w:val="false"/>
                <w:color w:val="000000"/>
                <w:sz w:val="20"/>
              </w:rPr>
              <w:t>бюджетов и счетов государственных учреждений</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Совершенствование информационной системы казначейства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интеграции</w:t>
            </w:r>
            <w:r>
              <w:br/>
            </w:r>
            <w:r>
              <w:rPr>
                <w:rFonts w:ascii="Times New Roman"/>
                <w:b w:val="false"/>
                <w:i w:val="false"/>
                <w:color w:val="000000"/>
                <w:sz w:val="20"/>
              </w:rPr>
              <w:t>
</w:t>
            </w:r>
            <w:r>
              <w:rPr>
                <w:rFonts w:ascii="Times New Roman"/>
                <w:b w:val="false"/>
                <w:i w:val="false"/>
                <w:color w:val="000000"/>
                <w:sz w:val="20"/>
              </w:rPr>
              <w:t>информационной системы</w:t>
            </w:r>
            <w:r>
              <w:br/>
            </w:r>
            <w:r>
              <w:rPr>
                <w:rFonts w:ascii="Times New Roman"/>
                <w:b w:val="false"/>
                <w:i w:val="false"/>
                <w:color w:val="000000"/>
                <w:sz w:val="20"/>
              </w:rPr>
              <w:t>
</w:t>
            </w:r>
            <w:r>
              <w:rPr>
                <w:rFonts w:ascii="Times New Roman"/>
                <w:b w:val="false"/>
                <w:i w:val="false"/>
                <w:color w:val="000000"/>
                <w:sz w:val="20"/>
              </w:rPr>
              <w:t>казначейства с</w:t>
            </w:r>
            <w:r>
              <w:br/>
            </w:r>
            <w:r>
              <w:rPr>
                <w:rFonts w:ascii="Times New Roman"/>
                <w:b w:val="false"/>
                <w:i w:val="false"/>
                <w:color w:val="000000"/>
                <w:sz w:val="20"/>
              </w:rPr>
              <w:t>
</w:t>
            </w:r>
            <w:r>
              <w:rPr>
                <w:rFonts w:ascii="Times New Roman"/>
                <w:b w:val="false"/>
                <w:i w:val="false"/>
                <w:color w:val="000000"/>
                <w:sz w:val="20"/>
              </w:rPr>
              <w:t>государственными</w:t>
            </w:r>
            <w:r>
              <w:br/>
            </w:r>
            <w:r>
              <w:rPr>
                <w:rFonts w:ascii="Times New Roman"/>
                <w:b w:val="false"/>
                <w:i w:val="false"/>
                <w:color w:val="000000"/>
                <w:sz w:val="20"/>
              </w:rPr>
              <w:t>
</w:t>
            </w:r>
            <w:r>
              <w:rPr>
                <w:rFonts w:ascii="Times New Roman"/>
                <w:b w:val="false"/>
                <w:i w:val="false"/>
                <w:color w:val="000000"/>
                <w:sz w:val="20"/>
              </w:rPr>
              <w:t>учреждениями для</w:t>
            </w:r>
            <w:r>
              <w:br/>
            </w:r>
            <w:r>
              <w:rPr>
                <w:rFonts w:ascii="Times New Roman"/>
                <w:b w:val="false"/>
                <w:i w:val="false"/>
                <w:color w:val="000000"/>
                <w:sz w:val="20"/>
              </w:rPr>
              <w:t>
</w:t>
            </w:r>
            <w:r>
              <w:rPr>
                <w:rFonts w:ascii="Times New Roman"/>
                <w:b w:val="false"/>
                <w:i w:val="false"/>
                <w:color w:val="000000"/>
                <w:sz w:val="20"/>
              </w:rPr>
              <w:t>электронного</w:t>
            </w:r>
            <w:r>
              <w:br/>
            </w:r>
            <w:r>
              <w:rPr>
                <w:rFonts w:ascii="Times New Roman"/>
                <w:b w:val="false"/>
                <w:i w:val="false"/>
                <w:color w:val="000000"/>
                <w:sz w:val="20"/>
              </w:rPr>
              <w:t>
</w:t>
            </w:r>
            <w:r>
              <w:rPr>
                <w:rFonts w:ascii="Times New Roman"/>
                <w:b w:val="false"/>
                <w:i w:val="false"/>
                <w:color w:val="000000"/>
                <w:sz w:val="20"/>
              </w:rPr>
              <w:t>документооборота</w:t>
            </w:r>
            <w:r>
              <w:br/>
            </w:r>
            <w:r>
              <w:rPr>
                <w:rFonts w:ascii="Times New Roman"/>
                <w:b w:val="false"/>
                <w:i w:val="false"/>
                <w:color w:val="000000"/>
                <w:sz w:val="20"/>
              </w:rPr>
              <w:t>
</w:t>
            </w:r>
            <w:r>
              <w:rPr>
                <w:rFonts w:ascii="Times New Roman"/>
                <w:b w:val="false"/>
                <w:i w:val="false"/>
                <w:color w:val="000000"/>
                <w:sz w:val="20"/>
              </w:rPr>
              <w:t>финансовых документов</w:t>
            </w:r>
            <w:r>
              <w:br/>
            </w:r>
            <w:r>
              <w:rPr>
                <w:rFonts w:ascii="Times New Roman"/>
                <w:b w:val="false"/>
                <w:i w:val="false"/>
                <w:color w:val="000000"/>
                <w:sz w:val="20"/>
              </w:rPr>
              <w:t>
</w:t>
            </w:r>
            <w:r>
              <w:rPr>
                <w:rFonts w:ascii="Times New Roman"/>
                <w:b w:val="false"/>
                <w:i w:val="false"/>
                <w:color w:val="000000"/>
                <w:sz w:val="20"/>
              </w:rPr>
              <w:t>(Казначейство - клиент)</w:t>
            </w:r>
            <w:r>
              <w:br/>
            </w:r>
            <w:r>
              <w:rPr>
                <w:rFonts w:ascii="Times New Roman"/>
                <w:b w:val="false"/>
                <w:i w:val="false"/>
                <w:color w:val="000000"/>
                <w:sz w:val="20"/>
              </w:rPr>
              <w:t>
</w:t>
            </w:r>
            <w:r>
              <w:rPr>
                <w:rFonts w:ascii="Times New Roman"/>
                <w:b w:val="false"/>
                <w:i w:val="false"/>
                <w:color w:val="000000"/>
                <w:sz w:val="20"/>
              </w:rPr>
              <w:t>с государственными</w:t>
            </w:r>
            <w:r>
              <w:br/>
            </w:r>
            <w:r>
              <w:rPr>
                <w:rFonts w:ascii="Times New Roman"/>
                <w:b w:val="false"/>
                <w:i w:val="false"/>
                <w:color w:val="000000"/>
                <w:sz w:val="20"/>
              </w:rPr>
              <w:t>
</w:t>
            </w:r>
            <w:r>
              <w:rPr>
                <w:rFonts w:ascii="Times New Roman"/>
                <w:b w:val="false"/>
                <w:i w:val="false"/>
                <w:color w:val="000000"/>
                <w:sz w:val="20"/>
              </w:rPr>
              <w:t>учреждениями, имеющими</w:t>
            </w:r>
            <w:r>
              <w:br/>
            </w:r>
            <w:r>
              <w:rPr>
                <w:rFonts w:ascii="Times New Roman"/>
                <w:b w:val="false"/>
                <w:i w:val="false"/>
                <w:color w:val="000000"/>
                <w:sz w:val="20"/>
              </w:rPr>
              <w:t>
</w:t>
            </w:r>
            <w:r>
              <w:rPr>
                <w:rFonts w:ascii="Times New Roman"/>
                <w:b w:val="false"/>
                <w:i w:val="false"/>
                <w:color w:val="000000"/>
                <w:sz w:val="20"/>
              </w:rPr>
              <w:t>необходимый уровень</w:t>
            </w:r>
            <w:r>
              <w:br/>
            </w:r>
            <w:r>
              <w:rPr>
                <w:rFonts w:ascii="Times New Roman"/>
                <w:b w:val="false"/>
                <w:i w:val="false"/>
                <w:color w:val="000000"/>
                <w:sz w:val="20"/>
              </w:rPr>
              <w:t>
</w:t>
            </w:r>
            <w:r>
              <w:rPr>
                <w:rFonts w:ascii="Times New Roman"/>
                <w:b w:val="false"/>
                <w:i w:val="false"/>
                <w:color w:val="000000"/>
                <w:sz w:val="20"/>
              </w:rPr>
              <w:t>технического оснащения</w:t>
            </w:r>
            <w:r>
              <w:br/>
            </w:r>
            <w:r>
              <w:rPr>
                <w:rFonts w:ascii="Times New Roman"/>
                <w:b w:val="false"/>
                <w:i w:val="false"/>
                <w:color w:val="000000"/>
                <w:sz w:val="20"/>
              </w:rPr>
              <w:t>
</w:t>
            </w:r>
            <w:r>
              <w:rPr>
                <w:rFonts w:ascii="Times New Roman"/>
                <w:b w:val="false"/>
                <w:i w:val="false"/>
                <w:color w:val="000000"/>
                <w:sz w:val="20"/>
              </w:rPr>
              <w:t>для подключения к</w:t>
            </w:r>
            <w:r>
              <w:br/>
            </w:r>
            <w:r>
              <w:rPr>
                <w:rFonts w:ascii="Times New Roman"/>
                <w:b w:val="false"/>
                <w:i w:val="false"/>
                <w:color w:val="000000"/>
                <w:sz w:val="20"/>
              </w:rPr>
              <w:t>
</w:t>
            </w:r>
            <w:r>
              <w:rPr>
                <w:rFonts w:ascii="Times New Roman"/>
                <w:b w:val="false"/>
                <w:i w:val="false"/>
                <w:color w:val="000000"/>
                <w:sz w:val="20"/>
              </w:rPr>
              <w:t>системе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времени</w:t>
            </w:r>
            <w:r>
              <w:br/>
            </w:r>
            <w:r>
              <w:rPr>
                <w:rFonts w:ascii="Times New Roman"/>
                <w:b w:val="false"/>
                <w:i w:val="false"/>
                <w:color w:val="000000"/>
                <w:sz w:val="20"/>
              </w:rPr>
              <w:t>
</w:t>
            </w:r>
            <w:r>
              <w:rPr>
                <w:rFonts w:ascii="Times New Roman"/>
                <w:b w:val="false"/>
                <w:i w:val="false"/>
                <w:color w:val="000000"/>
                <w:sz w:val="20"/>
              </w:rPr>
              <w:t>обслуживания</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учреждений и обработки</w:t>
            </w:r>
            <w:r>
              <w:br/>
            </w:r>
            <w:r>
              <w:rPr>
                <w:rFonts w:ascii="Times New Roman"/>
                <w:b w:val="false"/>
                <w:i w:val="false"/>
                <w:color w:val="000000"/>
                <w:sz w:val="20"/>
              </w:rPr>
              <w:t>
</w:t>
            </w:r>
            <w:r>
              <w:rPr>
                <w:rFonts w:ascii="Times New Roman"/>
                <w:b w:val="false"/>
                <w:i w:val="false"/>
                <w:color w:val="000000"/>
                <w:sz w:val="20"/>
              </w:rPr>
              <w:t>финансовых документов</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w:t>
            </w:r>
            <w:r>
              <w:br/>
            </w:r>
            <w:r>
              <w:rPr>
                <w:rFonts w:ascii="Times New Roman"/>
                <w:b w:val="false"/>
                <w:i w:val="false"/>
                <w:color w:val="000000"/>
                <w:sz w:val="20"/>
              </w:rPr>
              <w:t>
</w:t>
            </w:r>
            <w:r>
              <w:rPr>
                <w:rFonts w:ascii="Times New Roman"/>
                <w:b w:val="false"/>
                <w:i w:val="false"/>
                <w:color w:val="000000"/>
                <w:sz w:val="20"/>
              </w:rPr>
              <w:t>чих</w:t>
            </w:r>
            <w:r>
              <w:br/>
            </w:r>
            <w:r>
              <w:rPr>
                <w:rFonts w:ascii="Times New Roman"/>
                <w:b w:val="false"/>
                <w:i w:val="false"/>
                <w:color w:val="000000"/>
                <w:sz w:val="20"/>
              </w:rPr>
              <w:t>
</w:t>
            </w:r>
            <w:r>
              <w:rPr>
                <w:rFonts w:ascii="Times New Roman"/>
                <w:b w:val="false"/>
                <w:i w:val="false"/>
                <w:color w:val="000000"/>
                <w:sz w:val="20"/>
              </w:rPr>
              <w:t>дня</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256 031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1 407 640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350 122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3914"/>
        <w:gridCol w:w="1093"/>
        <w:gridCol w:w="1173"/>
        <w:gridCol w:w="1473"/>
        <w:gridCol w:w="1134"/>
        <w:gridCol w:w="1033"/>
        <w:gridCol w:w="1195"/>
      </w:tblGrid>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финансов Республики Казахстан</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Создание информационной системы "ТАИС" и "Электронная таможня"</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прозрачности и эффективности деятельности таможенных</w:t>
            </w:r>
            <w:r>
              <w:br/>
            </w:r>
            <w:r>
              <w:rPr>
                <w:rFonts w:ascii="Times New Roman"/>
                <w:b w:val="false"/>
                <w:i w:val="false"/>
                <w:color w:val="000000"/>
                <w:sz w:val="20"/>
              </w:rPr>
              <w:t>
</w:t>
            </w:r>
            <w:r>
              <w:rPr>
                <w:rFonts w:ascii="Times New Roman"/>
                <w:b w:val="false"/>
                <w:i w:val="false"/>
                <w:color w:val="000000"/>
                <w:sz w:val="20"/>
              </w:rPr>
              <w:t>органов на основе развития информационных технологий. Развитие и</w:t>
            </w:r>
            <w:r>
              <w:br/>
            </w:r>
            <w:r>
              <w:rPr>
                <w:rFonts w:ascii="Times New Roman"/>
                <w:b w:val="false"/>
                <w:i w:val="false"/>
                <w:color w:val="000000"/>
                <w:sz w:val="20"/>
              </w:rPr>
              <w:t>
</w:t>
            </w:r>
            <w:r>
              <w:rPr>
                <w:rFonts w:ascii="Times New Roman"/>
                <w:b w:val="false"/>
                <w:i w:val="false"/>
                <w:color w:val="000000"/>
                <w:sz w:val="20"/>
              </w:rPr>
              <w:t>совершенствование автоматизированной информационной системы таможенных</w:t>
            </w:r>
            <w:r>
              <w:br/>
            </w:r>
            <w:r>
              <w:rPr>
                <w:rFonts w:ascii="Times New Roman"/>
                <w:b w:val="false"/>
                <w:i w:val="false"/>
                <w:color w:val="000000"/>
                <w:sz w:val="20"/>
              </w:rPr>
              <w:t>
</w:t>
            </w:r>
            <w:r>
              <w:rPr>
                <w:rFonts w:ascii="Times New Roman"/>
                <w:b w:val="false"/>
                <w:i w:val="false"/>
                <w:color w:val="000000"/>
                <w:sz w:val="20"/>
              </w:rPr>
              <w:t>органов, создание и обеспечение на ее базе перехода к электронным</w:t>
            </w:r>
            <w:r>
              <w:br/>
            </w:r>
            <w:r>
              <w:rPr>
                <w:rFonts w:ascii="Times New Roman"/>
                <w:b w:val="false"/>
                <w:i w:val="false"/>
                <w:color w:val="000000"/>
                <w:sz w:val="20"/>
              </w:rPr>
              <w:t>
</w:t>
            </w:r>
            <w:r>
              <w:rPr>
                <w:rFonts w:ascii="Times New Roman"/>
                <w:b w:val="false"/>
                <w:i w:val="false"/>
                <w:color w:val="000000"/>
                <w:sz w:val="20"/>
              </w:rPr>
              <w:t>таможенным услугам, в рамках создания инфраструктуры Электронного</w:t>
            </w:r>
            <w:r>
              <w:br/>
            </w:r>
            <w:r>
              <w:rPr>
                <w:rFonts w:ascii="Times New Roman"/>
                <w:b w:val="false"/>
                <w:i w:val="false"/>
                <w:color w:val="000000"/>
                <w:sz w:val="20"/>
              </w:rPr>
              <w:t>
</w:t>
            </w:r>
            <w:r>
              <w:rPr>
                <w:rFonts w:ascii="Times New Roman"/>
                <w:b w:val="false"/>
                <w:i w:val="false"/>
                <w:color w:val="000000"/>
                <w:sz w:val="20"/>
              </w:rPr>
              <w:t>правительства страны</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rPr>
                <w:rFonts w:ascii="Times New Roman"/>
                <w:b w:val="false"/>
                <w:i w:val="false"/>
                <w:color w:val="000000"/>
                <w:sz w:val="20"/>
              </w:rPr>
              <w:t>Совершенствование таможенной системы и повышение эффективности деятельности таможенных органов</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Формирование устойчивой, эффективно функционирующей таможенной</w:t>
            </w:r>
            <w:r>
              <w:br/>
            </w:r>
            <w:r>
              <w:rPr>
                <w:rFonts w:ascii="Times New Roman"/>
                <w:b w:val="false"/>
                <w:i w:val="false"/>
                <w:color w:val="000000"/>
                <w:sz w:val="20"/>
              </w:rPr>
              <w:t>
</w:t>
            </w:r>
            <w:r>
              <w:rPr>
                <w:rFonts w:ascii="Times New Roman"/>
                <w:b w:val="false"/>
                <w:i w:val="false"/>
                <w:color w:val="000000"/>
                <w:sz w:val="20"/>
              </w:rPr>
              <w:t>системы, отвечающей международным стандартам, ориентированной на</w:t>
            </w:r>
            <w:r>
              <w:br/>
            </w:r>
            <w:r>
              <w:rPr>
                <w:rFonts w:ascii="Times New Roman"/>
                <w:b w:val="false"/>
                <w:i w:val="false"/>
                <w:color w:val="000000"/>
                <w:sz w:val="20"/>
              </w:rPr>
              <w:t>
</w:t>
            </w:r>
            <w:r>
              <w:rPr>
                <w:rFonts w:ascii="Times New Roman"/>
                <w:b w:val="false"/>
                <w:i w:val="false"/>
                <w:color w:val="000000"/>
                <w:sz w:val="20"/>
              </w:rPr>
              <w:t>качество предоставляемых услуг</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Сокращение времени обслуживания участников внешнеэкономической</w:t>
            </w:r>
            <w:r>
              <w:br/>
            </w:r>
            <w:r>
              <w:rPr>
                <w:rFonts w:ascii="Times New Roman"/>
                <w:b w:val="false"/>
                <w:i w:val="false"/>
                <w:color w:val="000000"/>
                <w:sz w:val="20"/>
              </w:rPr>
              <w:t>
</w:t>
            </w:r>
            <w:r>
              <w:rPr>
                <w:rFonts w:ascii="Times New Roman"/>
                <w:b w:val="false"/>
                <w:i w:val="false"/>
                <w:color w:val="000000"/>
                <w:sz w:val="20"/>
              </w:rPr>
              <w:t>деятельности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w:t>
            </w:r>
            <w:r>
              <w:rPr>
                <w:rFonts w:ascii="Times New Roman"/>
                <w:b w:val="false"/>
                <w:i w:val="false"/>
                <w:color w:val="000000"/>
                <w:sz w:val="20"/>
              </w:rPr>
              <w:t>автоматизированных</w:t>
            </w:r>
            <w:r>
              <w:br/>
            </w:r>
            <w:r>
              <w:rPr>
                <w:rFonts w:ascii="Times New Roman"/>
                <w:b w:val="false"/>
                <w:i w:val="false"/>
                <w:color w:val="000000"/>
                <w:sz w:val="20"/>
              </w:rPr>
              <w:t>
</w:t>
            </w:r>
            <w:r>
              <w:rPr>
                <w:rFonts w:ascii="Times New Roman"/>
                <w:b w:val="false"/>
                <w:i w:val="false"/>
                <w:color w:val="000000"/>
                <w:sz w:val="20"/>
              </w:rPr>
              <w:t>рабочих мест</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многофункциональных</w:t>
            </w:r>
            <w:r>
              <w:br/>
            </w:r>
            <w:r>
              <w:rPr>
                <w:rFonts w:ascii="Times New Roman"/>
                <w:b w:val="false"/>
                <w:i w:val="false"/>
                <w:color w:val="000000"/>
                <w:sz w:val="20"/>
              </w:rPr>
              <w:t>
</w:t>
            </w:r>
            <w:r>
              <w:rPr>
                <w:rFonts w:ascii="Times New Roman"/>
                <w:b w:val="false"/>
                <w:i w:val="false"/>
                <w:color w:val="000000"/>
                <w:sz w:val="20"/>
              </w:rPr>
              <w:t>принтеров</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серверов</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маршрутизаторов</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коммутаторов</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ленточной библиотеки</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дискового</w:t>
            </w:r>
            <w:r>
              <w:br/>
            </w:r>
            <w:r>
              <w:rPr>
                <w:rFonts w:ascii="Times New Roman"/>
                <w:b w:val="false"/>
                <w:i w:val="false"/>
                <w:color w:val="000000"/>
                <w:sz w:val="20"/>
              </w:rPr>
              <w:t>
</w:t>
            </w:r>
            <w:r>
              <w:rPr>
                <w:rFonts w:ascii="Times New Roman"/>
                <w:b w:val="false"/>
                <w:i w:val="false"/>
                <w:color w:val="000000"/>
                <w:sz w:val="20"/>
              </w:rPr>
              <w:t>массива кластера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оборудования АСКУЭ</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Оптимизация трафика на</w:t>
            </w:r>
            <w:r>
              <w:br/>
            </w:r>
            <w:r>
              <w:rPr>
                <w:rFonts w:ascii="Times New Roman"/>
                <w:b w:val="false"/>
                <w:i w:val="false"/>
                <w:color w:val="000000"/>
                <w:sz w:val="20"/>
              </w:rPr>
              <w:t>
</w:t>
            </w:r>
            <w:r>
              <w:rPr>
                <w:rFonts w:ascii="Times New Roman"/>
                <w:b w:val="false"/>
                <w:i w:val="false"/>
                <w:color w:val="000000"/>
                <w:sz w:val="20"/>
              </w:rPr>
              <w:t>базе Juniper WX 60,</w:t>
            </w:r>
            <w:r>
              <w:br/>
            </w:r>
            <w:r>
              <w:rPr>
                <w:rFonts w:ascii="Times New Roman"/>
                <w:b w:val="false"/>
                <w:i w:val="false"/>
                <w:color w:val="000000"/>
                <w:sz w:val="20"/>
              </w:rPr>
              <w:t>
</w:t>
            </w:r>
            <w:r>
              <w:rPr>
                <w:rFonts w:ascii="Times New Roman"/>
                <w:b w:val="false"/>
                <w:i w:val="false"/>
                <w:color w:val="000000"/>
                <w:sz w:val="20"/>
              </w:rPr>
              <w:t>разграничение доступа,</w:t>
            </w:r>
            <w:r>
              <w:br/>
            </w:r>
            <w:r>
              <w:rPr>
                <w:rFonts w:ascii="Times New Roman"/>
                <w:b w:val="false"/>
                <w:i w:val="false"/>
                <w:color w:val="000000"/>
                <w:sz w:val="20"/>
              </w:rPr>
              <w:t>
</w:t>
            </w:r>
            <w:r>
              <w:rPr>
                <w:rFonts w:ascii="Times New Roman"/>
                <w:b w:val="false"/>
                <w:i w:val="false"/>
                <w:color w:val="000000"/>
                <w:sz w:val="20"/>
              </w:rPr>
              <w:t>внедрение межсетевого</w:t>
            </w:r>
            <w:r>
              <w:br/>
            </w:r>
            <w:r>
              <w:rPr>
                <w:rFonts w:ascii="Times New Roman"/>
                <w:b w:val="false"/>
                <w:i w:val="false"/>
                <w:color w:val="000000"/>
                <w:sz w:val="20"/>
              </w:rPr>
              <w:t>
</w:t>
            </w:r>
            <w:r>
              <w:rPr>
                <w:rFonts w:ascii="Times New Roman"/>
                <w:b w:val="false"/>
                <w:i w:val="false"/>
                <w:color w:val="000000"/>
                <w:sz w:val="20"/>
              </w:rPr>
              <w:t>экрана Juniper SSJ 140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системных</w:t>
            </w:r>
            <w:r>
              <w:br/>
            </w:r>
            <w:r>
              <w:rPr>
                <w:rFonts w:ascii="Times New Roman"/>
                <w:b w:val="false"/>
                <w:i w:val="false"/>
                <w:color w:val="000000"/>
                <w:sz w:val="20"/>
              </w:rPr>
              <w:t>
</w:t>
            </w:r>
            <w:r>
              <w:rPr>
                <w:rFonts w:ascii="Times New Roman"/>
                <w:b w:val="false"/>
                <w:i w:val="false"/>
                <w:color w:val="000000"/>
                <w:sz w:val="20"/>
              </w:rPr>
              <w:t>продуктов, лицензий</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w:t>
            </w:r>
            <w:r>
              <w:br/>
            </w:r>
            <w:r>
              <w:rPr>
                <w:rFonts w:ascii="Times New Roman"/>
                <w:b w:val="false"/>
                <w:i w:val="false"/>
                <w:color w:val="000000"/>
                <w:sz w:val="20"/>
              </w:rPr>
              <w:t>
</w:t>
            </w:r>
            <w:r>
              <w:rPr>
                <w:rFonts w:ascii="Times New Roman"/>
                <w:b w:val="false"/>
                <w:i w:val="false"/>
                <w:color w:val="000000"/>
                <w:sz w:val="20"/>
              </w:rPr>
              <w:t>зии и</w:t>
            </w:r>
            <w:r>
              <w:br/>
            </w:r>
            <w:r>
              <w:rPr>
                <w:rFonts w:ascii="Times New Roman"/>
                <w:b w:val="false"/>
                <w:i w:val="false"/>
                <w:color w:val="000000"/>
                <w:sz w:val="20"/>
              </w:rPr>
              <w:t>
</w:t>
            </w:r>
            <w:r>
              <w:rPr>
                <w:rFonts w:ascii="Times New Roman"/>
                <w:b w:val="false"/>
                <w:i w:val="false"/>
                <w:color w:val="000000"/>
                <w:sz w:val="20"/>
              </w:rPr>
              <w:t>др.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 внедрение</w:t>
            </w:r>
            <w:r>
              <w:br/>
            </w:r>
            <w:r>
              <w:rPr>
                <w:rFonts w:ascii="Times New Roman"/>
                <w:b w:val="false"/>
                <w:i w:val="false"/>
                <w:color w:val="000000"/>
                <w:sz w:val="20"/>
              </w:rPr>
              <w:t>
</w:t>
            </w:r>
            <w:r>
              <w:rPr>
                <w:rFonts w:ascii="Times New Roman"/>
                <w:b w:val="false"/>
                <w:i w:val="false"/>
                <w:color w:val="000000"/>
                <w:sz w:val="20"/>
              </w:rPr>
              <w:t>компонентов информацион-</w:t>
            </w:r>
            <w:r>
              <w:br/>
            </w:r>
            <w:r>
              <w:rPr>
                <w:rFonts w:ascii="Times New Roman"/>
                <w:b w:val="false"/>
                <w:i w:val="false"/>
                <w:color w:val="000000"/>
                <w:sz w:val="20"/>
              </w:rPr>
              <w:t>
</w:t>
            </w:r>
            <w:r>
              <w:rPr>
                <w:rFonts w:ascii="Times New Roman"/>
                <w:b w:val="false"/>
                <w:i w:val="false"/>
                <w:color w:val="000000"/>
                <w:sz w:val="20"/>
              </w:rPr>
              <w:t>ной системы "Электронная</w:t>
            </w:r>
            <w:r>
              <w:br/>
            </w:r>
            <w:r>
              <w:rPr>
                <w:rFonts w:ascii="Times New Roman"/>
                <w:b w:val="false"/>
                <w:i w:val="false"/>
                <w:color w:val="000000"/>
                <w:sz w:val="20"/>
              </w:rPr>
              <w:t>
</w:t>
            </w:r>
            <w:r>
              <w:rPr>
                <w:rFonts w:ascii="Times New Roman"/>
                <w:b w:val="false"/>
                <w:i w:val="false"/>
                <w:color w:val="000000"/>
                <w:sz w:val="20"/>
              </w:rPr>
              <w:t>таможня" ("Селективный</w:t>
            </w:r>
            <w:r>
              <w:br/>
            </w:r>
            <w:r>
              <w:rPr>
                <w:rFonts w:ascii="Times New Roman"/>
                <w:b w:val="false"/>
                <w:i w:val="false"/>
                <w:color w:val="000000"/>
                <w:sz w:val="20"/>
              </w:rPr>
              <w:t>
</w:t>
            </w:r>
            <w:r>
              <w:rPr>
                <w:rFonts w:ascii="Times New Roman"/>
                <w:b w:val="false"/>
                <w:i w:val="false"/>
                <w:color w:val="000000"/>
                <w:sz w:val="20"/>
              </w:rPr>
              <w:t>контроль управления</w:t>
            </w:r>
            <w:r>
              <w:br/>
            </w:r>
            <w:r>
              <w:rPr>
                <w:rFonts w:ascii="Times New Roman"/>
                <w:b w:val="false"/>
                <w:i w:val="false"/>
                <w:color w:val="000000"/>
                <w:sz w:val="20"/>
              </w:rPr>
              <w:t>
</w:t>
            </w:r>
            <w:r>
              <w:rPr>
                <w:rFonts w:ascii="Times New Roman"/>
                <w:b w:val="false"/>
                <w:i w:val="false"/>
                <w:color w:val="000000"/>
                <w:sz w:val="20"/>
              </w:rPr>
              <w:t>рисками", "Web-портал и</w:t>
            </w:r>
            <w:r>
              <w:br/>
            </w:r>
            <w:r>
              <w:rPr>
                <w:rFonts w:ascii="Times New Roman"/>
                <w:b w:val="false"/>
                <w:i w:val="false"/>
                <w:color w:val="000000"/>
                <w:sz w:val="20"/>
              </w:rPr>
              <w:t>
</w:t>
            </w:r>
            <w:r>
              <w:rPr>
                <w:rFonts w:ascii="Times New Roman"/>
                <w:b w:val="false"/>
                <w:i w:val="false"/>
                <w:color w:val="000000"/>
                <w:sz w:val="20"/>
              </w:rPr>
              <w:t>шлюз таможенных органов</w:t>
            </w:r>
            <w:r>
              <w:br/>
            </w:r>
            <w:r>
              <w:rPr>
                <w:rFonts w:ascii="Times New Roman"/>
                <w:b w:val="false"/>
                <w:i w:val="false"/>
                <w:color w:val="000000"/>
                <w:sz w:val="20"/>
              </w:rPr>
              <w:t>
</w:t>
            </w:r>
            <w:r>
              <w:rPr>
                <w:rFonts w:ascii="Times New Roman"/>
                <w:b w:val="false"/>
                <w:i w:val="false"/>
                <w:color w:val="000000"/>
                <w:sz w:val="20"/>
              </w:rPr>
              <w:t>РК", КЭД "Web-</w:t>
            </w:r>
            <w:r>
              <w:br/>
            </w:r>
            <w:r>
              <w:rPr>
                <w:rFonts w:ascii="Times New Roman"/>
                <w:b w:val="false"/>
                <w:i w:val="false"/>
                <w:color w:val="000000"/>
                <w:sz w:val="20"/>
              </w:rPr>
              <w:t>
</w:t>
            </w:r>
            <w:r>
              <w:rPr>
                <w:rFonts w:ascii="Times New Roman"/>
                <w:b w:val="false"/>
                <w:i w:val="false"/>
                <w:color w:val="000000"/>
                <w:sz w:val="20"/>
              </w:rPr>
              <w:t>декларант")</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w:t>
            </w:r>
            <w:r>
              <w:br/>
            </w:r>
            <w:r>
              <w:rPr>
                <w:rFonts w:ascii="Times New Roman"/>
                <w:b w:val="false"/>
                <w:i w:val="false"/>
                <w:color w:val="000000"/>
                <w:sz w:val="20"/>
              </w:rPr>
              <w:t>
</w:t>
            </w:r>
            <w:r>
              <w:rPr>
                <w:rFonts w:ascii="Times New Roman"/>
                <w:b w:val="false"/>
                <w:i w:val="false"/>
                <w:color w:val="000000"/>
                <w:sz w:val="20"/>
              </w:rPr>
              <w:t>ма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 внедрение</w:t>
            </w:r>
            <w:r>
              <w:br/>
            </w:r>
            <w:r>
              <w:rPr>
                <w:rFonts w:ascii="Times New Roman"/>
                <w:b w:val="false"/>
                <w:i w:val="false"/>
                <w:color w:val="000000"/>
                <w:sz w:val="20"/>
              </w:rPr>
              <w:t>
</w:t>
            </w:r>
            <w:r>
              <w:rPr>
                <w:rFonts w:ascii="Times New Roman"/>
                <w:b w:val="false"/>
                <w:i w:val="false"/>
                <w:color w:val="000000"/>
                <w:sz w:val="20"/>
              </w:rPr>
              <w:t>системы АСКУЭ (газа)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w:t>
            </w:r>
            <w:r>
              <w:br/>
            </w:r>
            <w:r>
              <w:rPr>
                <w:rFonts w:ascii="Times New Roman"/>
                <w:b w:val="false"/>
                <w:i w:val="false"/>
                <w:color w:val="000000"/>
                <w:sz w:val="20"/>
              </w:rPr>
              <w:t>
</w:t>
            </w:r>
            <w:r>
              <w:rPr>
                <w:rFonts w:ascii="Times New Roman"/>
                <w:b w:val="false"/>
                <w:i w:val="false"/>
                <w:color w:val="000000"/>
                <w:sz w:val="20"/>
              </w:rPr>
              <w:t>ма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Инсталляция УПАТС Meridian CS1000E</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Интегрированная система</w:t>
            </w:r>
            <w:r>
              <w:br/>
            </w:r>
            <w:r>
              <w:rPr>
                <w:rFonts w:ascii="Times New Roman"/>
                <w:b w:val="false"/>
                <w:i w:val="false"/>
                <w:color w:val="000000"/>
                <w:sz w:val="20"/>
              </w:rPr>
              <w:t>
</w:t>
            </w:r>
            <w:r>
              <w:rPr>
                <w:rFonts w:ascii="Times New Roman"/>
                <w:b w:val="false"/>
                <w:i w:val="false"/>
                <w:color w:val="000000"/>
                <w:sz w:val="20"/>
              </w:rPr>
              <w:t>"Статистика, анализ,</w:t>
            </w:r>
            <w:r>
              <w:br/>
            </w:r>
            <w:r>
              <w:rPr>
                <w:rFonts w:ascii="Times New Roman"/>
                <w:b w:val="false"/>
                <w:i w:val="false"/>
                <w:color w:val="000000"/>
                <w:sz w:val="20"/>
              </w:rPr>
              <w:t>
</w:t>
            </w:r>
            <w:r>
              <w:rPr>
                <w:rFonts w:ascii="Times New Roman"/>
                <w:b w:val="false"/>
                <w:i w:val="false"/>
                <w:color w:val="000000"/>
                <w:sz w:val="20"/>
              </w:rPr>
              <w:t>организация доступа к</w:t>
            </w:r>
            <w:r>
              <w:br/>
            </w:r>
            <w:r>
              <w:rPr>
                <w:rFonts w:ascii="Times New Roman"/>
                <w:b w:val="false"/>
                <w:i w:val="false"/>
                <w:color w:val="000000"/>
                <w:sz w:val="20"/>
              </w:rPr>
              <w:t>
</w:t>
            </w:r>
            <w:r>
              <w:rPr>
                <w:rFonts w:ascii="Times New Roman"/>
                <w:b w:val="false"/>
                <w:i w:val="false"/>
                <w:color w:val="000000"/>
                <w:sz w:val="20"/>
              </w:rPr>
              <w:t>данным таможенной</w:t>
            </w:r>
            <w:r>
              <w:br/>
            </w:r>
            <w:r>
              <w:rPr>
                <w:rFonts w:ascii="Times New Roman"/>
                <w:b w:val="false"/>
                <w:i w:val="false"/>
                <w:color w:val="000000"/>
                <w:sz w:val="20"/>
              </w:rPr>
              <w:t>
</w:t>
            </w:r>
            <w:r>
              <w:rPr>
                <w:rFonts w:ascii="Times New Roman"/>
                <w:b w:val="false"/>
                <w:i w:val="false"/>
                <w:color w:val="000000"/>
                <w:sz w:val="20"/>
              </w:rPr>
              <w:t>статистики внешней</w:t>
            </w:r>
            <w:r>
              <w:br/>
            </w:r>
            <w:r>
              <w:rPr>
                <w:rFonts w:ascii="Times New Roman"/>
                <w:b w:val="false"/>
                <w:i w:val="false"/>
                <w:color w:val="000000"/>
                <w:sz w:val="20"/>
              </w:rPr>
              <w:t>
</w:t>
            </w:r>
            <w:r>
              <w:rPr>
                <w:rFonts w:ascii="Times New Roman"/>
                <w:b w:val="false"/>
                <w:i w:val="false"/>
                <w:color w:val="000000"/>
                <w:sz w:val="20"/>
              </w:rPr>
              <w:t>торговли"</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w:t>
            </w:r>
            <w:r>
              <w:br/>
            </w:r>
            <w:r>
              <w:rPr>
                <w:rFonts w:ascii="Times New Roman"/>
                <w:b w:val="false"/>
                <w:i w:val="false"/>
                <w:color w:val="000000"/>
                <w:sz w:val="20"/>
              </w:rPr>
              <w:t>
</w:t>
            </w:r>
            <w:r>
              <w:rPr>
                <w:rFonts w:ascii="Times New Roman"/>
                <w:b w:val="false"/>
                <w:i w:val="false"/>
                <w:color w:val="000000"/>
                <w:sz w:val="20"/>
              </w:rPr>
              <w:t>ма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системы</w:t>
            </w:r>
            <w:r>
              <w:br/>
            </w:r>
            <w:r>
              <w:rPr>
                <w:rFonts w:ascii="Times New Roman"/>
                <w:b w:val="false"/>
                <w:i w:val="false"/>
                <w:color w:val="000000"/>
                <w:sz w:val="20"/>
              </w:rPr>
              <w:t>
</w:t>
            </w:r>
            <w:r>
              <w:rPr>
                <w:rFonts w:ascii="Times New Roman"/>
                <w:b w:val="false"/>
                <w:i w:val="false"/>
                <w:color w:val="000000"/>
                <w:sz w:val="20"/>
              </w:rPr>
              <w:t>Unified Communications</w:t>
            </w:r>
            <w:r>
              <w:br/>
            </w:r>
            <w:r>
              <w:rPr>
                <w:rFonts w:ascii="Times New Roman"/>
                <w:b w:val="false"/>
                <w:i w:val="false"/>
                <w:color w:val="000000"/>
                <w:sz w:val="20"/>
              </w:rPr>
              <w:t>
</w:t>
            </w:r>
            <w:r>
              <w:rPr>
                <w:rFonts w:ascii="Times New Roman"/>
                <w:b w:val="false"/>
                <w:i w:val="false"/>
                <w:color w:val="000000"/>
                <w:sz w:val="20"/>
              </w:rPr>
              <w:t>(MCS 5100)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w:t>
            </w:r>
            <w:r>
              <w:br/>
            </w:r>
            <w:r>
              <w:rPr>
                <w:rFonts w:ascii="Times New Roman"/>
                <w:b w:val="false"/>
                <w:i w:val="false"/>
                <w:color w:val="000000"/>
                <w:sz w:val="20"/>
              </w:rPr>
              <w:t>
</w:t>
            </w:r>
            <w:r>
              <w:rPr>
                <w:rFonts w:ascii="Times New Roman"/>
                <w:b w:val="false"/>
                <w:i w:val="false"/>
                <w:color w:val="000000"/>
                <w:sz w:val="20"/>
              </w:rPr>
              <w:t>ма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Маршрутизатор с</w:t>
            </w:r>
            <w:r>
              <w:br/>
            </w:r>
            <w:r>
              <w:rPr>
                <w:rFonts w:ascii="Times New Roman"/>
                <w:b w:val="false"/>
                <w:i w:val="false"/>
                <w:color w:val="000000"/>
                <w:sz w:val="20"/>
              </w:rPr>
              <w:t>
</w:t>
            </w:r>
            <w:r>
              <w:rPr>
                <w:rFonts w:ascii="Times New Roman"/>
                <w:b w:val="false"/>
                <w:i w:val="false"/>
                <w:color w:val="000000"/>
                <w:sz w:val="20"/>
              </w:rPr>
              <w:t>функциями разграничения</w:t>
            </w:r>
            <w:r>
              <w:br/>
            </w:r>
            <w:r>
              <w:rPr>
                <w:rFonts w:ascii="Times New Roman"/>
                <w:b w:val="false"/>
                <w:i w:val="false"/>
                <w:color w:val="000000"/>
                <w:sz w:val="20"/>
              </w:rPr>
              <w:t>
</w:t>
            </w:r>
            <w:r>
              <w:rPr>
                <w:rFonts w:ascii="Times New Roman"/>
                <w:b w:val="false"/>
                <w:i w:val="false"/>
                <w:color w:val="000000"/>
                <w:sz w:val="20"/>
              </w:rPr>
              <w:t>доступа, внедрение</w:t>
            </w:r>
            <w:r>
              <w:br/>
            </w:r>
            <w:r>
              <w:rPr>
                <w:rFonts w:ascii="Times New Roman"/>
                <w:b w:val="false"/>
                <w:i w:val="false"/>
                <w:color w:val="000000"/>
                <w:sz w:val="20"/>
              </w:rPr>
              <w:t>
</w:t>
            </w:r>
            <w:r>
              <w:rPr>
                <w:rFonts w:ascii="Times New Roman"/>
                <w:b w:val="false"/>
                <w:i w:val="false"/>
                <w:color w:val="000000"/>
                <w:sz w:val="20"/>
              </w:rPr>
              <w:t>межсетевого экрана</w:t>
            </w:r>
            <w:r>
              <w:br/>
            </w:r>
            <w:r>
              <w:rPr>
                <w:rFonts w:ascii="Times New Roman"/>
                <w:b w:val="false"/>
                <w:i w:val="false"/>
                <w:color w:val="000000"/>
                <w:sz w:val="20"/>
              </w:rPr>
              <w:t>
</w:t>
            </w:r>
            <w:r>
              <w:rPr>
                <w:rFonts w:ascii="Times New Roman"/>
                <w:b w:val="false"/>
                <w:i w:val="false"/>
                <w:color w:val="000000"/>
                <w:sz w:val="20"/>
              </w:rPr>
              <w:t>Juniper SSJ 550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Оптимизация трафика на</w:t>
            </w:r>
            <w:r>
              <w:br/>
            </w:r>
            <w:r>
              <w:rPr>
                <w:rFonts w:ascii="Times New Roman"/>
                <w:b w:val="false"/>
                <w:i w:val="false"/>
                <w:color w:val="000000"/>
                <w:sz w:val="20"/>
              </w:rPr>
              <w:t>
</w:t>
            </w:r>
            <w:r>
              <w:rPr>
                <w:rFonts w:ascii="Times New Roman"/>
                <w:b w:val="false"/>
                <w:i w:val="false"/>
                <w:color w:val="000000"/>
                <w:sz w:val="20"/>
              </w:rPr>
              <w:t>базе Juniper WX 590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внедрение "ППО ТАИС-2"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среднего</w:t>
            </w:r>
            <w:r>
              <w:br/>
            </w:r>
            <w:r>
              <w:rPr>
                <w:rFonts w:ascii="Times New Roman"/>
                <w:b w:val="false"/>
                <w:i w:val="false"/>
                <w:color w:val="000000"/>
                <w:sz w:val="20"/>
              </w:rPr>
              <w:t>
</w:t>
            </w:r>
            <w:r>
              <w:rPr>
                <w:rFonts w:ascii="Times New Roman"/>
                <w:b w:val="false"/>
                <w:i w:val="false"/>
                <w:color w:val="000000"/>
                <w:sz w:val="20"/>
              </w:rPr>
              <w:t>времени прохождения</w:t>
            </w:r>
            <w:r>
              <w:br/>
            </w:r>
            <w:r>
              <w:rPr>
                <w:rFonts w:ascii="Times New Roman"/>
                <w:b w:val="false"/>
                <w:i w:val="false"/>
                <w:color w:val="000000"/>
                <w:sz w:val="20"/>
              </w:rPr>
              <w:t>
</w:t>
            </w:r>
            <w:r>
              <w:rPr>
                <w:rFonts w:ascii="Times New Roman"/>
                <w:b w:val="false"/>
                <w:i w:val="false"/>
                <w:color w:val="000000"/>
                <w:sz w:val="20"/>
              </w:rPr>
              <w:t>таможенных процедур</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w:t>
            </w:r>
            <w:r>
              <w:br/>
            </w:r>
            <w:r>
              <w:rPr>
                <w:rFonts w:ascii="Times New Roman"/>
                <w:b w:val="false"/>
                <w:i w:val="false"/>
                <w:color w:val="000000"/>
                <w:sz w:val="20"/>
              </w:rPr>
              <w:t>
</w:t>
            </w:r>
            <w:r>
              <w:rPr>
                <w:rFonts w:ascii="Times New Roman"/>
                <w:b w:val="false"/>
                <w:i w:val="false"/>
                <w:color w:val="000000"/>
                <w:sz w:val="20"/>
              </w:rPr>
              <w:t>дни</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w:t>
            </w:r>
            <w:r>
              <w:br/>
            </w:r>
            <w:r>
              <w:rPr>
                <w:rFonts w:ascii="Times New Roman"/>
                <w:b w:val="false"/>
                <w:i w:val="false"/>
                <w:color w:val="000000"/>
                <w:sz w:val="20"/>
              </w:rPr>
              <w:t>
</w:t>
            </w:r>
            <w:r>
              <w:rPr>
                <w:rFonts w:ascii="Times New Roman"/>
                <w:b w:val="false"/>
                <w:i w:val="false"/>
                <w:color w:val="000000"/>
                <w:sz w:val="20"/>
              </w:rPr>
              <w:t>до 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w:t>
            </w:r>
            <w:r>
              <w:br/>
            </w:r>
            <w:r>
              <w:rPr>
                <w:rFonts w:ascii="Times New Roman"/>
                <w:b w:val="false"/>
                <w:i w:val="false"/>
                <w:color w:val="000000"/>
                <w:sz w:val="20"/>
              </w:rPr>
              <w:t>
</w:t>
            </w:r>
            <w:r>
              <w:rPr>
                <w:rFonts w:ascii="Times New Roman"/>
                <w:b w:val="false"/>
                <w:i w:val="false"/>
                <w:color w:val="000000"/>
                <w:sz w:val="20"/>
              </w:rPr>
              <w:t>до 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w:t>
            </w:r>
            <w:r>
              <w:br/>
            </w:r>
            <w:r>
              <w:rPr>
                <w:rFonts w:ascii="Times New Roman"/>
                <w:b w:val="false"/>
                <w:i w:val="false"/>
                <w:color w:val="000000"/>
                <w:sz w:val="20"/>
              </w:rPr>
              <w:t>
</w:t>
            </w:r>
            <w:r>
              <w:rPr>
                <w:rFonts w:ascii="Times New Roman"/>
                <w:b w:val="false"/>
                <w:i w:val="false"/>
                <w:color w:val="000000"/>
                <w:sz w:val="20"/>
              </w:rPr>
              <w:t>до 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более</w:t>
            </w:r>
            <w:r>
              <w:br/>
            </w:r>
            <w:r>
              <w:rPr>
                <w:rFonts w:ascii="Times New Roman"/>
                <w:b w:val="false"/>
                <w:i w:val="false"/>
                <w:color w:val="000000"/>
                <w:sz w:val="20"/>
              </w:rPr>
              <w:t>
</w:t>
            </w:r>
            <w:r>
              <w:rPr>
                <w:rFonts w:ascii="Times New Roman"/>
                <w:b w:val="false"/>
                <w:i w:val="false"/>
                <w:color w:val="000000"/>
                <w:sz w:val="20"/>
              </w:rPr>
              <w:t>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более 2</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Исполнение запланирован-</w:t>
            </w:r>
            <w:r>
              <w:br/>
            </w:r>
            <w:r>
              <w:rPr>
                <w:rFonts w:ascii="Times New Roman"/>
                <w:b w:val="false"/>
                <w:i w:val="false"/>
                <w:color w:val="000000"/>
                <w:sz w:val="20"/>
              </w:rPr>
              <w:t>
</w:t>
            </w:r>
            <w:r>
              <w:rPr>
                <w:rFonts w:ascii="Times New Roman"/>
                <w:b w:val="false"/>
                <w:i w:val="false"/>
                <w:color w:val="000000"/>
                <w:sz w:val="20"/>
              </w:rPr>
              <w:t>ного объема поступления</w:t>
            </w:r>
            <w:r>
              <w:br/>
            </w:r>
            <w:r>
              <w:rPr>
                <w:rFonts w:ascii="Times New Roman"/>
                <w:b w:val="false"/>
                <w:i w:val="false"/>
                <w:color w:val="000000"/>
                <w:sz w:val="20"/>
              </w:rPr>
              <w:t>
</w:t>
            </w:r>
            <w:r>
              <w:rPr>
                <w:rFonts w:ascii="Times New Roman"/>
                <w:b w:val="false"/>
                <w:i w:val="false"/>
                <w:color w:val="000000"/>
                <w:sz w:val="20"/>
              </w:rPr>
              <w:t>таможенных доходов и</w:t>
            </w:r>
            <w:r>
              <w:br/>
            </w:r>
            <w:r>
              <w:rPr>
                <w:rFonts w:ascii="Times New Roman"/>
                <w:b w:val="false"/>
                <w:i w:val="false"/>
                <w:color w:val="000000"/>
                <w:sz w:val="20"/>
              </w:rPr>
              <w:t>
</w:t>
            </w:r>
            <w:r>
              <w:rPr>
                <w:rFonts w:ascii="Times New Roman"/>
                <w:b w:val="false"/>
                <w:i w:val="false"/>
                <w:color w:val="000000"/>
                <w:sz w:val="20"/>
              </w:rPr>
              <w:t>платежей в бюджет</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Электронное</w:t>
            </w:r>
            <w:r>
              <w:br/>
            </w:r>
            <w:r>
              <w:rPr>
                <w:rFonts w:ascii="Times New Roman"/>
                <w:b w:val="false"/>
                <w:i w:val="false"/>
                <w:color w:val="000000"/>
                <w:sz w:val="20"/>
              </w:rPr>
              <w:t>
</w:t>
            </w:r>
            <w:r>
              <w:rPr>
                <w:rFonts w:ascii="Times New Roman"/>
                <w:b w:val="false"/>
                <w:i w:val="false"/>
                <w:color w:val="000000"/>
                <w:sz w:val="20"/>
              </w:rPr>
              <w:t>декларирование, при</w:t>
            </w:r>
            <w:r>
              <w:br/>
            </w:r>
            <w:r>
              <w:rPr>
                <w:rFonts w:ascii="Times New Roman"/>
                <w:b w:val="false"/>
                <w:i w:val="false"/>
                <w:color w:val="000000"/>
                <w:sz w:val="20"/>
              </w:rPr>
              <w:t>
</w:t>
            </w:r>
            <w:r>
              <w:rPr>
                <w:rFonts w:ascii="Times New Roman"/>
                <w:b w:val="false"/>
                <w:i w:val="false"/>
                <w:color w:val="000000"/>
                <w:sz w:val="20"/>
              </w:rPr>
              <w:t>котором документы,</w:t>
            </w:r>
            <w:r>
              <w:br/>
            </w:r>
            <w:r>
              <w:rPr>
                <w:rFonts w:ascii="Times New Roman"/>
                <w:b w:val="false"/>
                <w:i w:val="false"/>
                <w:color w:val="000000"/>
                <w:sz w:val="20"/>
              </w:rPr>
              <w:t>
</w:t>
            </w:r>
            <w:r>
              <w:rPr>
                <w:rFonts w:ascii="Times New Roman"/>
                <w:b w:val="false"/>
                <w:i w:val="false"/>
                <w:color w:val="000000"/>
                <w:sz w:val="20"/>
              </w:rPr>
              <w:t>необходимые для</w:t>
            </w:r>
            <w:r>
              <w:br/>
            </w:r>
            <w:r>
              <w:rPr>
                <w:rFonts w:ascii="Times New Roman"/>
                <w:b w:val="false"/>
                <w:i w:val="false"/>
                <w:color w:val="000000"/>
                <w:sz w:val="20"/>
              </w:rPr>
              <w:t>
</w:t>
            </w:r>
            <w:r>
              <w:rPr>
                <w:rFonts w:ascii="Times New Roman"/>
                <w:b w:val="false"/>
                <w:i w:val="false"/>
                <w:color w:val="000000"/>
                <w:sz w:val="20"/>
              </w:rPr>
              <w:t>таможенного оформления,</w:t>
            </w:r>
            <w:r>
              <w:br/>
            </w:r>
            <w:r>
              <w:rPr>
                <w:rFonts w:ascii="Times New Roman"/>
                <w:b w:val="false"/>
                <w:i w:val="false"/>
                <w:color w:val="000000"/>
                <w:sz w:val="20"/>
              </w:rPr>
              <w:t>
</w:t>
            </w:r>
            <w:r>
              <w:rPr>
                <w:rFonts w:ascii="Times New Roman"/>
                <w:b w:val="false"/>
                <w:i w:val="false"/>
                <w:color w:val="000000"/>
                <w:sz w:val="20"/>
              </w:rPr>
              <w:t>будут предоставляться в</w:t>
            </w:r>
            <w:r>
              <w:br/>
            </w:r>
            <w:r>
              <w:rPr>
                <w:rFonts w:ascii="Times New Roman"/>
                <w:b w:val="false"/>
                <w:i w:val="false"/>
                <w:color w:val="000000"/>
                <w:sz w:val="20"/>
              </w:rPr>
              <w:t>
</w:t>
            </w:r>
            <w:r>
              <w:rPr>
                <w:rFonts w:ascii="Times New Roman"/>
                <w:b w:val="false"/>
                <w:i w:val="false"/>
                <w:color w:val="000000"/>
                <w:sz w:val="20"/>
              </w:rPr>
              <w:t>электронном виде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основных</w:t>
            </w:r>
            <w:r>
              <w:br/>
            </w:r>
            <w:r>
              <w:rPr>
                <w:rFonts w:ascii="Times New Roman"/>
                <w:b w:val="false"/>
                <w:i w:val="false"/>
                <w:color w:val="000000"/>
                <w:sz w:val="20"/>
              </w:rPr>
              <w:t>
</w:t>
            </w:r>
            <w:r>
              <w:rPr>
                <w:rFonts w:ascii="Times New Roman"/>
                <w:b w:val="false"/>
                <w:i w:val="false"/>
                <w:color w:val="000000"/>
                <w:sz w:val="20"/>
              </w:rPr>
              <w:t>автоматизированных</w:t>
            </w:r>
            <w:r>
              <w:br/>
            </w:r>
            <w:r>
              <w:rPr>
                <w:rFonts w:ascii="Times New Roman"/>
                <w:b w:val="false"/>
                <w:i w:val="false"/>
                <w:color w:val="000000"/>
                <w:sz w:val="20"/>
              </w:rPr>
              <w:t>
</w:t>
            </w:r>
            <w:r>
              <w:rPr>
                <w:rFonts w:ascii="Times New Roman"/>
                <w:b w:val="false"/>
                <w:i w:val="false"/>
                <w:color w:val="000000"/>
                <w:sz w:val="20"/>
              </w:rPr>
              <w:t>бизнес-процессов,</w:t>
            </w:r>
            <w:r>
              <w:br/>
            </w:r>
            <w:r>
              <w:rPr>
                <w:rFonts w:ascii="Times New Roman"/>
                <w:b w:val="false"/>
                <w:i w:val="false"/>
                <w:color w:val="000000"/>
                <w:sz w:val="20"/>
              </w:rPr>
              <w:t>
</w:t>
            </w:r>
            <w:r>
              <w:rPr>
                <w:rFonts w:ascii="Times New Roman"/>
                <w:b w:val="false"/>
                <w:i w:val="false"/>
                <w:color w:val="000000"/>
                <w:sz w:val="20"/>
              </w:rPr>
              <w:t>необходимых для</w:t>
            </w:r>
            <w:r>
              <w:br/>
            </w:r>
            <w:r>
              <w:rPr>
                <w:rFonts w:ascii="Times New Roman"/>
                <w:b w:val="false"/>
                <w:i w:val="false"/>
                <w:color w:val="000000"/>
                <w:sz w:val="20"/>
              </w:rPr>
              <w:t>
</w:t>
            </w:r>
            <w:r>
              <w:rPr>
                <w:rFonts w:ascii="Times New Roman"/>
                <w:b w:val="false"/>
                <w:i w:val="false"/>
                <w:color w:val="000000"/>
                <w:sz w:val="20"/>
              </w:rPr>
              <w:t>таможенного контроля и</w:t>
            </w:r>
            <w:r>
              <w:br/>
            </w:r>
            <w:r>
              <w:rPr>
                <w:rFonts w:ascii="Times New Roman"/>
                <w:b w:val="false"/>
                <w:i w:val="false"/>
                <w:color w:val="000000"/>
                <w:sz w:val="20"/>
              </w:rPr>
              <w:t>
</w:t>
            </w:r>
            <w:r>
              <w:rPr>
                <w:rFonts w:ascii="Times New Roman"/>
                <w:b w:val="false"/>
                <w:i w:val="false"/>
                <w:color w:val="000000"/>
                <w:sz w:val="20"/>
              </w:rPr>
              <w:t>оформления</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1 241 604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616 976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477 886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0"/>
        <w:gridCol w:w="3985"/>
        <w:gridCol w:w="1109"/>
        <w:gridCol w:w="1213"/>
        <w:gridCol w:w="1441"/>
        <w:gridCol w:w="862"/>
        <w:gridCol w:w="1131"/>
        <w:gridCol w:w="1049"/>
      </w:tblGrid>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финансов Республики Казахстан</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Развитие автоматизированной, интегрированной информационной</w:t>
            </w:r>
            <w:r>
              <w:br/>
            </w:r>
            <w:r>
              <w:rPr>
                <w:rFonts w:ascii="Times New Roman"/>
                <w:b w:val="false"/>
                <w:i w:val="false"/>
                <w:color w:val="000000"/>
                <w:sz w:val="20"/>
              </w:rPr>
              <w:t>
</w:t>
            </w:r>
            <w:r>
              <w:rPr>
                <w:rFonts w:ascii="Times New Roman"/>
                <w:b w:val="false"/>
                <w:i w:val="false"/>
                <w:color w:val="000000"/>
                <w:sz w:val="20"/>
              </w:rPr>
              <w:t>системы "Электронные государственные закупки"</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 расширение функциональности автоматизированной</w:t>
            </w:r>
            <w:r>
              <w:br/>
            </w:r>
            <w:r>
              <w:rPr>
                <w:rFonts w:ascii="Times New Roman"/>
                <w:b w:val="false"/>
                <w:i w:val="false"/>
                <w:color w:val="000000"/>
                <w:sz w:val="20"/>
              </w:rPr>
              <w:t>
</w:t>
            </w:r>
            <w:r>
              <w:rPr>
                <w:rFonts w:ascii="Times New Roman"/>
                <w:b w:val="false"/>
                <w:i w:val="false"/>
                <w:color w:val="000000"/>
                <w:sz w:val="20"/>
              </w:rPr>
              <w:t>интегрированной информационной системы "Электронные государственные</w:t>
            </w:r>
            <w:r>
              <w:br/>
            </w:r>
            <w:r>
              <w:rPr>
                <w:rFonts w:ascii="Times New Roman"/>
                <w:b w:val="false"/>
                <w:i w:val="false"/>
                <w:color w:val="000000"/>
                <w:sz w:val="20"/>
              </w:rPr>
              <w:t>
</w:t>
            </w:r>
            <w:r>
              <w:rPr>
                <w:rFonts w:ascii="Times New Roman"/>
                <w:b w:val="false"/>
                <w:i w:val="false"/>
                <w:color w:val="000000"/>
                <w:sz w:val="20"/>
              </w:rPr>
              <w:t>закупки"</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val="false"/>
                <w:i w:val="false"/>
                <w:color w:val="000000"/>
                <w:sz w:val="20"/>
              </w:rPr>
              <w:t>Улучшение качества исполнение бюджета и увеличение активов Национального фонда Республики Казахстан</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Оптимизация и повышение эффективности процесса государственных</w:t>
            </w:r>
            <w:r>
              <w:br/>
            </w:r>
            <w:r>
              <w:rPr>
                <w:rFonts w:ascii="Times New Roman"/>
                <w:b w:val="false"/>
                <w:i w:val="false"/>
                <w:color w:val="000000"/>
                <w:sz w:val="20"/>
              </w:rPr>
              <w:t>
</w:t>
            </w:r>
            <w:r>
              <w:rPr>
                <w:rFonts w:ascii="Times New Roman"/>
                <w:b w:val="false"/>
                <w:i w:val="false"/>
                <w:color w:val="000000"/>
                <w:sz w:val="20"/>
              </w:rPr>
              <w:t>закупок</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Внедрение системы государственных закупок с использованием</w:t>
            </w:r>
            <w:r>
              <w:br/>
            </w:r>
            <w:r>
              <w:rPr>
                <w:rFonts w:ascii="Times New Roman"/>
                <w:b w:val="false"/>
                <w:i w:val="false"/>
                <w:color w:val="000000"/>
                <w:sz w:val="20"/>
              </w:rPr>
              <w:t>
</w:t>
            </w:r>
            <w:r>
              <w:rPr>
                <w:rFonts w:ascii="Times New Roman"/>
                <w:b w:val="false"/>
                <w:i w:val="false"/>
                <w:color w:val="000000"/>
                <w:sz w:val="20"/>
              </w:rPr>
              <w:t>информационных систем</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2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развитие</w:t>
            </w:r>
            <w:r>
              <w:br/>
            </w:r>
            <w:r>
              <w:rPr>
                <w:rFonts w:ascii="Times New Roman"/>
                <w:b w:val="false"/>
                <w:i w:val="false"/>
                <w:color w:val="000000"/>
                <w:sz w:val="20"/>
              </w:rPr>
              <w:t>
</w:t>
            </w:r>
            <w:r>
              <w:rPr>
                <w:rFonts w:ascii="Times New Roman"/>
                <w:b w:val="false"/>
                <w:i w:val="false"/>
                <w:color w:val="000000"/>
                <w:sz w:val="20"/>
              </w:rPr>
              <w:t>информационной системы</w:t>
            </w:r>
            <w:r>
              <w:br/>
            </w:r>
            <w:r>
              <w:rPr>
                <w:rFonts w:ascii="Times New Roman"/>
                <w:b w:val="false"/>
                <w:i w:val="false"/>
                <w:color w:val="000000"/>
                <w:sz w:val="20"/>
              </w:rPr>
              <w:t>
</w:t>
            </w:r>
            <w:r>
              <w:rPr>
                <w:rFonts w:ascii="Times New Roman"/>
                <w:b w:val="false"/>
                <w:i w:val="false"/>
                <w:color w:val="000000"/>
                <w:sz w:val="20"/>
              </w:rPr>
              <w:t>"Электронные</w:t>
            </w:r>
            <w:r>
              <w:br/>
            </w:r>
            <w:r>
              <w:rPr>
                <w:rFonts w:ascii="Times New Roman"/>
                <w:b w:val="false"/>
                <w:i w:val="false"/>
                <w:color w:val="000000"/>
                <w:sz w:val="20"/>
              </w:rPr>
              <w:t>
</w:t>
            </w:r>
            <w:r>
              <w:rPr>
                <w:rFonts w:ascii="Times New Roman"/>
                <w:b w:val="false"/>
                <w:i w:val="false"/>
                <w:color w:val="000000"/>
                <w:sz w:val="20"/>
              </w:rPr>
              <w:t>государственные закупки"</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тиражирование</w:t>
            </w:r>
            <w:r>
              <w:br/>
            </w:r>
            <w:r>
              <w:rPr>
                <w:rFonts w:ascii="Times New Roman"/>
                <w:b w:val="false"/>
                <w:i w:val="false"/>
                <w:color w:val="000000"/>
                <w:sz w:val="20"/>
              </w:rPr>
              <w:t>
</w:t>
            </w:r>
            <w:r>
              <w:rPr>
                <w:rFonts w:ascii="Times New Roman"/>
                <w:b w:val="false"/>
                <w:i w:val="false"/>
                <w:color w:val="000000"/>
                <w:sz w:val="20"/>
              </w:rPr>
              <w:t>проекта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администраторов</w:t>
            </w:r>
            <w:r>
              <w:br/>
            </w:r>
            <w:r>
              <w:rPr>
                <w:rFonts w:ascii="Times New Roman"/>
                <w:b w:val="false"/>
                <w:i w:val="false"/>
                <w:color w:val="000000"/>
                <w:sz w:val="20"/>
              </w:rPr>
              <w:t>
</w:t>
            </w:r>
            <w:r>
              <w:rPr>
                <w:rFonts w:ascii="Times New Roman"/>
                <w:b w:val="false"/>
                <w:i w:val="false"/>
                <w:color w:val="000000"/>
                <w:sz w:val="20"/>
              </w:rPr>
              <w:t>и пользователей системы,</w:t>
            </w:r>
            <w:r>
              <w:br/>
            </w:r>
            <w:r>
              <w:rPr>
                <w:rFonts w:ascii="Times New Roman"/>
                <w:b w:val="false"/>
                <w:i w:val="false"/>
                <w:color w:val="000000"/>
                <w:sz w:val="20"/>
              </w:rPr>
              <w:t>
</w:t>
            </w:r>
            <w:r>
              <w:rPr>
                <w:rFonts w:ascii="Times New Roman"/>
                <w:b w:val="false"/>
                <w:i w:val="false"/>
                <w:color w:val="000000"/>
                <w:sz w:val="20"/>
              </w:rPr>
              <w:t>консалтинг</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технических</w:t>
            </w:r>
            <w:r>
              <w:br/>
            </w:r>
            <w:r>
              <w:rPr>
                <w:rFonts w:ascii="Times New Roman"/>
                <w:b w:val="false"/>
                <w:i w:val="false"/>
                <w:color w:val="000000"/>
                <w:sz w:val="20"/>
              </w:rPr>
              <w:t>
</w:t>
            </w:r>
            <w:r>
              <w:rPr>
                <w:rFonts w:ascii="Times New Roman"/>
                <w:b w:val="false"/>
                <w:i w:val="false"/>
                <w:color w:val="000000"/>
                <w:sz w:val="20"/>
              </w:rPr>
              <w:t>средств (2007 г.:</w:t>
            </w:r>
            <w:r>
              <w:br/>
            </w:r>
            <w:r>
              <w:rPr>
                <w:rFonts w:ascii="Times New Roman"/>
                <w:b w:val="false"/>
                <w:i w:val="false"/>
                <w:color w:val="000000"/>
                <w:sz w:val="20"/>
              </w:rPr>
              <w:t>
</w:t>
            </w:r>
            <w:r>
              <w:rPr>
                <w:rFonts w:ascii="Times New Roman"/>
                <w:b w:val="false"/>
                <w:i w:val="false"/>
                <w:color w:val="000000"/>
                <w:sz w:val="20"/>
              </w:rPr>
              <w:t>принтеры - 19 шт.,</w:t>
            </w:r>
            <w:r>
              <w:br/>
            </w:r>
            <w:r>
              <w:rPr>
                <w:rFonts w:ascii="Times New Roman"/>
                <w:b w:val="false"/>
                <w:i w:val="false"/>
                <w:color w:val="000000"/>
                <w:sz w:val="20"/>
              </w:rPr>
              <w:t>
</w:t>
            </w:r>
            <w:r>
              <w:rPr>
                <w:rFonts w:ascii="Times New Roman"/>
                <w:b w:val="false"/>
                <w:i w:val="false"/>
                <w:color w:val="000000"/>
                <w:sz w:val="20"/>
              </w:rPr>
              <w:t>компьютеры - 45 шт.,</w:t>
            </w:r>
            <w:r>
              <w:br/>
            </w:r>
            <w:r>
              <w:rPr>
                <w:rFonts w:ascii="Times New Roman"/>
                <w:b w:val="false"/>
                <w:i w:val="false"/>
                <w:color w:val="000000"/>
                <w:sz w:val="20"/>
              </w:rPr>
              <w:t>
</w:t>
            </w:r>
            <w:r>
              <w:rPr>
                <w:rFonts w:ascii="Times New Roman"/>
                <w:b w:val="false"/>
                <w:i w:val="false"/>
                <w:color w:val="000000"/>
                <w:sz w:val="20"/>
              </w:rPr>
              <w:t>источники бесперебойного</w:t>
            </w:r>
            <w:r>
              <w:br/>
            </w:r>
            <w:r>
              <w:rPr>
                <w:rFonts w:ascii="Times New Roman"/>
                <w:b w:val="false"/>
                <w:i w:val="false"/>
                <w:color w:val="000000"/>
                <w:sz w:val="20"/>
              </w:rPr>
              <w:t>
</w:t>
            </w:r>
            <w:r>
              <w:rPr>
                <w:rFonts w:ascii="Times New Roman"/>
                <w:b w:val="false"/>
                <w:i w:val="false"/>
                <w:color w:val="000000"/>
                <w:sz w:val="20"/>
              </w:rPr>
              <w:t>питания - 100 шт., 2009</w:t>
            </w:r>
            <w:r>
              <w:br/>
            </w:r>
            <w:r>
              <w:rPr>
                <w:rFonts w:ascii="Times New Roman"/>
                <w:b w:val="false"/>
                <w:i w:val="false"/>
                <w:color w:val="000000"/>
                <w:sz w:val="20"/>
              </w:rPr>
              <w:t>
</w:t>
            </w:r>
            <w:r>
              <w:rPr>
                <w:rFonts w:ascii="Times New Roman"/>
                <w:b w:val="false"/>
                <w:i w:val="false"/>
                <w:color w:val="000000"/>
                <w:sz w:val="20"/>
              </w:rPr>
              <w:t>г. - серверный комплекс,</w:t>
            </w:r>
            <w:r>
              <w:br/>
            </w:r>
            <w:r>
              <w:rPr>
                <w:rFonts w:ascii="Times New Roman"/>
                <w:b w:val="false"/>
                <w:i w:val="false"/>
                <w:color w:val="000000"/>
                <w:sz w:val="20"/>
              </w:rPr>
              <w:t>
</w:t>
            </w:r>
            <w:r>
              <w:rPr>
                <w:rFonts w:ascii="Times New Roman"/>
                <w:b w:val="false"/>
                <w:i w:val="false"/>
                <w:color w:val="000000"/>
                <w:sz w:val="20"/>
              </w:rPr>
              <w:t>2010 г. - серверное</w:t>
            </w:r>
            <w:r>
              <w:br/>
            </w:r>
            <w:r>
              <w:rPr>
                <w:rFonts w:ascii="Times New Roman"/>
                <w:b w:val="false"/>
                <w:i w:val="false"/>
                <w:color w:val="000000"/>
                <w:sz w:val="20"/>
              </w:rPr>
              <w:t>
</w:t>
            </w:r>
            <w:r>
              <w:rPr>
                <w:rFonts w:ascii="Times New Roman"/>
                <w:b w:val="false"/>
                <w:i w:val="false"/>
                <w:color w:val="000000"/>
                <w:sz w:val="20"/>
              </w:rPr>
              <w:t>оборудование)</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лицензионного</w:t>
            </w:r>
            <w:r>
              <w:br/>
            </w:r>
            <w:r>
              <w:rPr>
                <w:rFonts w:ascii="Times New Roman"/>
                <w:b w:val="false"/>
                <w:i w:val="false"/>
                <w:color w:val="000000"/>
                <w:sz w:val="20"/>
              </w:rPr>
              <w:t>
</w:t>
            </w:r>
            <w:r>
              <w:rPr>
                <w:rFonts w:ascii="Times New Roman"/>
                <w:b w:val="false"/>
                <w:i w:val="false"/>
                <w:color w:val="000000"/>
                <w:sz w:val="20"/>
              </w:rPr>
              <w:t>обеспечения</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пользователей</w:t>
            </w:r>
            <w:r>
              <w:br/>
            </w:r>
            <w:r>
              <w:rPr>
                <w:rFonts w:ascii="Times New Roman"/>
                <w:b w:val="false"/>
                <w:i w:val="false"/>
                <w:color w:val="000000"/>
                <w:sz w:val="20"/>
              </w:rPr>
              <w:t>
</w:t>
            </w:r>
            <w:r>
              <w:rPr>
                <w:rFonts w:ascii="Times New Roman"/>
                <w:b w:val="false"/>
                <w:i w:val="false"/>
                <w:color w:val="000000"/>
                <w:sz w:val="20"/>
              </w:rPr>
              <w:t>системы электронных</w:t>
            </w:r>
            <w:r>
              <w:br/>
            </w:r>
            <w:r>
              <w:rPr>
                <w:rFonts w:ascii="Times New Roman"/>
                <w:b w:val="false"/>
                <w:i w:val="false"/>
                <w:color w:val="000000"/>
                <w:sz w:val="20"/>
              </w:rPr>
              <w:t>
</w:t>
            </w:r>
            <w:r>
              <w:rPr>
                <w:rFonts w:ascii="Times New Roman"/>
                <w:b w:val="false"/>
                <w:i w:val="false"/>
                <w:color w:val="000000"/>
                <w:sz w:val="20"/>
              </w:rPr>
              <w:t>государственных закупок</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участников</w:t>
            </w:r>
            <w:r>
              <w:br/>
            </w:r>
            <w:r>
              <w:rPr>
                <w:rFonts w:ascii="Times New Roman"/>
                <w:b w:val="false"/>
                <w:i w:val="false"/>
                <w:color w:val="000000"/>
                <w:sz w:val="20"/>
              </w:rPr>
              <w:t>
</w:t>
            </w:r>
            <w:r>
              <w:rPr>
                <w:rFonts w:ascii="Times New Roman"/>
                <w:b w:val="false"/>
                <w:i w:val="false"/>
                <w:color w:val="000000"/>
                <w:sz w:val="20"/>
              </w:rPr>
              <w:t>системы электронных</w:t>
            </w:r>
            <w:r>
              <w:br/>
            </w:r>
            <w:r>
              <w:rPr>
                <w:rFonts w:ascii="Times New Roman"/>
                <w:b w:val="false"/>
                <w:i w:val="false"/>
                <w:color w:val="000000"/>
                <w:sz w:val="20"/>
              </w:rPr>
              <w:t>
</w:t>
            </w:r>
            <w:r>
              <w:rPr>
                <w:rFonts w:ascii="Times New Roman"/>
                <w:b w:val="false"/>
                <w:i w:val="false"/>
                <w:color w:val="000000"/>
                <w:sz w:val="20"/>
              </w:rPr>
              <w:t>государственных закупок</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пользователей,</w:t>
            </w:r>
            <w:r>
              <w:br/>
            </w:r>
            <w:r>
              <w:rPr>
                <w:rFonts w:ascii="Times New Roman"/>
                <w:b w:val="false"/>
                <w:i w:val="false"/>
                <w:color w:val="000000"/>
                <w:sz w:val="20"/>
              </w:rPr>
              <w:t>
</w:t>
            </w:r>
            <w:r>
              <w:rPr>
                <w:rFonts w:ascii="Times New Roman"/>
                <w:b w:val="false"/>
                <w:i w:val="false"/>
                <w:color w:val="000000"/>
                <w:sz w:val="20"/>
              </w:rPr>
              <w:t>удовлетворенных работой</w:t>
            </w:r>
            <w:r>
              <w:br/>
            </w:r>
            <w:r>
              <w:rPr>
                <w:rFonts w:ascii="Times New Roman"/>
                <w:b w:val="false"/>
                <w:i w:val="false"/>
                <w:color w:val="000000"/>
                <w:sz w:val="20"/>
              </w:rPr>
              <w:t>
</w:t>
            </w:r>
            <w:r>
              <w:rPr>
                <w:rFonts w:ascii="Times New Roman"/>
                <w:b w:val="false"/>
                <w:i w:val="false"/>
                <w:color w:val="000000"/>
                <w:sz w:val="20"/>
              </w:rPr>
              <w:t>системы электронных</w:t>
            </w:r>
            <w:r>
              <w:br/>
            </w:r>
            <w:r>
              <w:rPr>
                <w:rFonts w:ascii="Times New Roman"/>
                <w:b w:val="false"/>
                <w:i w:val="false"/>
                <w:color w:val="000000"/>
                <w:sz w:val="20"/>
              </w:rPr>
              <w:t>
</w:t>
            </w:r>
            <w:r>
              <w:rPr>
                <w:rFonts w:ascii="Times New Roman"/>
                <w:b w:val="false"/>
                <w:i w:val="false"/>
                <w:color w:val="000000"/>
                <w:sz w:val="20"/>
              </w:rPr>
              <w:t>государственных закупок</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Валовой объем</w:t>
            </w:r>
            <w:r>
              <w:br/>
            </w:r>
            <w:r>
              <w:rPr>
                <w:rFonts w:ascii="Times New Roman"/>
                <w:b w:val="false"/>
                <w:i w:val="false"/>
                <w:color w:val="000000"/>
                <w:sz w:val="20"/>
              </w:rPr>
              <w:t>
</w:t>
            </w:r>
            <w:r>
              <w:rPr>
                <w:rFonts w:ascii="Times New Roman"/>
                <w:b w:val="false"/>
                <w:i w:val="false"/>
                <w:color w:val="000000"/>
                <w:sz w:val="20"/>
              </w:rPr>
              <w:t>электронных</w:t>
            </w:r>
            <w:r>
              <w:br/>
            </w:r>
            <w:r>
              <w:rPr>
                <w:rFonts w:ascii="Times New Roman"/>
                <w:b w:val="false"/>
                <w:i w:val="false"/>
                <w:color w:val="000000"/>
                <w:sz w:val="20"/>
              </w:rPr>
              <w:t>
</w:t>
            </w:r>
            <w:r>
              <w:rPr>
                <w:rFonts w:ascii="Times New Roman"/>
                <w:b w:val="false"/>
                <w:i w:val="false"/>
                <w:color w:val="000000"/>
                <w:sz w:val="20"/>
              </w:rPr>
              <w:t>государственных закупок</w:t>
            </w:r>
            <w:r>
              <w:br/>
            </w:r>
            <w:r>
              <w:rPr>
                <w:rFonts w:ascii="Times New Roman"/>
                <w:b w:val="false"/>
                <w:i w:val="false"/>
                <w:color w:val="000000"/>
                <w:sz w:val="20"/>
              </w:rPr>
              <w:t>
</w:t>
            </w:r>
            <w:r>
              <w:rPr>
                <w:rFonts w:ascii="Times New Roman"/>
                <w:b w:val="false"/>
                <w:i w:val="false"/>
                <w:color w:val="000000"/>
                <w:sz w:val="20"/>
              </w:rPr>
              <w:t>в стоимостном выражении</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вес</w:t>
            </w:r>
            <w:r>
              <w:br/>
            </w:r>
            <w:r>
              <w:rPr>
                <w:rFonts w:ascii="Times New Roman"/>
                <w:b w:val="false"/>
                <w:i w:val="false"/>
                <w:color w:val="000000"/>
                <w:sz w:val="20"/>
              </w:rPr>
              <w:t>
</w:t>
            </w:r>
            <w:r>
              <w:rPr>
                <w:rFonts w:ascii="Times New Roman"/>
                <w:b w:val="false"/>
                <w:i w:val="false"/>
                <w:color w:val="000000"/>
                <w:sz w:val="20"/>
              </w:rPr>
              <w:t>администраторов</w:t>
            </w:r>
            <w:r>
              <w:br/>
            </w:r>
            <w:r>
              <w:rPr>
                <w:rFonts w:ascii="Times New Roman"/>
                <w:b w:val="false"/>
                <w:i w:val="false"/>
                <w:color w:val="000000"/>
                <w:sz w:val="20"/>
              </w:rPr>
              <w:t>
</w:t>
            </w:r>
            <w:r>
              <w:rPr>
                <w:rFonts w:ascii="Times New Roman"/>
                <w:b w:val="false"/>
                <w:i w:val="false"/>
                <w:color w:val="000000"/>
                <w:sz w:val="20"/>
              </w:rPr>
              <w:t>республиканских</w:t>
            </w:r>
            <w:r>
              <w:br/>
            </w:r>
            <w:r>
              <w:rPr>
                <w:rFonts w:ascii="Times New Roman"/>
                <w:b w:val="false"/>
                <w:i w:val="false"/>
                <w:color w:val="000000"/>
                <w:sz w:val="20"/>
              </w:rPr>
              <w:t>
</w:t>
            </w:r>
            <w:r>
              <w:rPr>
                <w:rFonts w:ascii="Times New Roman"/>
                <w:b w:val="false"/>
                <w:i w:val="false"/>
                <w:color w:val="000000"/>
                <w:sz w:val="20"/>
              </w:rPr>
              <w:t>бюджетных программ,</w:t>
            </w:r>
            <w:r>
              <w:br/>
            </w:r>
            <w:r>
              <w:rPr>
                <w:rFonts w:ascii="Times New Roman"/>
                <w:b w:val="false"/>
                <w:i w:val="false"/>
                <w:color w:val="000000"/>
                <w:sz w:val="20"/>
              </w:rPr>
              <w:t>
</w:t>
            </w:r>
            <w:r>
              <w:rPr>
                <w:rFonts w:ascii="Times New Roman"/>
                <w:b w:val="false"/>
                <w:i w:val="false"/>
                <w:color w:val="000000"/>
                <w:sz w:val="20"/>
              </w:rPr>
              <w:t>получивших доступ к</w:t>
            </w:r>
            <w:r>
              <w:br/>
            </w:r>
            <w:r>
              <w:rPr>
                <w:rFonts w:ascii="Times New Roman"/>
                <w:b w:val="false"/>
                <w:i w:val="false"/>
                <w:color w:val="000000"/>
                <w:sz w:val="20"/>
              </w:rPr>
              <w:t>
</w:t>
            </w:r>
            <w:r>
              <w:rPr>
                <w:rFonts w:ascii="Times New Roman"/>
                <w:b w:val="false"/>
                <w:i w:val="false"/>
                <w:color w:val="000000"/>
                <w:sz w:val="20"/>
              </w:rPr>
              <w:t>осуществлению</w:t>
            </w:r>
            <w:r>
              <w:br/>
            </w:r>
            <w:r>
              <w:rPr>
                <w:rFonts w:ascii="Times New Roman"/>
                <w:b w:val="false"/>
                <w:i w:val="false"/>
                <w:color w:val="000000"/>
                <w:sz w:val="20"/>
              </w:rPr>
              <w:t>
</w:t>
            </w:r>
            <w:r>
              <w:rPr>
                <w:rFonts w:ascii="Times New Roman"/>
                <w:b w:val="false"/>
                <w:i w:val="false"/>
                <w:color w:val="000000"/>
                <w:sz w:val="20"/>
              </w:rPr>
              <w:t>государственных закупок</w:t>
            </w:r>
            <w:r>
              <w:br/>
            </w:r>
            <w:r>
              <w:rPr>
                <w:rFonts w:ascii="Times New Roman"/>
                <w:b w:val="false"/>
                <w:i w:val="false"/>
                <w:color w:val="000000"/>
                <w:sz w:val="20"/>
              </w:rPr>
              <w:t>
</w:t>
            </w:r>
            <w:r>
              <w:rPr>
                <w:rFonts w:ascii="Times New Roman"/>
                <w:b w:val="false"/>
                <w:i w:val="false"/>
                <w:color w:val="000000"/>
                <w:sz w:val="20"/>
              </w:rPr>
              <w:t>с использованием</w:t>
            </w:r>
            <w:r>
              <w:br/>
            </w:r>
            <w:r>
              <w:rPr>
                <w:rFonts w:ascii="Times New Roman"/>
                <w:b w:val="false"/>
                <w:i w:val="false"/>
                <w:color w:val="000000"/>
                <w:sz w:val="20"/>
              </w:rPr>
              <w:t>
</w:t>
            </w:r>
            <w:r>
              <w:rPr>
                <w:rFonts w:ascii="Times New Roman"/>
                <w:b w:val="false"/>
                <w:i w:val="false"/>
                <w:color w:val="000000"/>
                <w:sz w:val="20"/>
              </w:rPr>
              <w:t>информационных систем и</w:t>
            </w:r>
            <w:r>
              <w:br/>
            </w:r>
            <w:r>
              <w:rPr>
                <w:rFonts w:ascii="Times New Roman"/>
                <w:b w:val="false"/>
                <w:i w:val="false"/>
                <w:color w:val="000000"/>
                <w:sz w:val="20"/>
              </w:rPr>
              <w:t>
</w:t>
            </w:r>
            <w:r>
              <w:rPr>
                <w:rFonts w:ascii="Times New Roman"/>
                <w:b w:val="false"/>
                <w:i w:val="false"/>
                <w:color w:val="000000"/>
                <w:sz w:val="20"/>
              </w:rPr>
              <w:t>электронного</w:t>
            </w:r>
            <w:r>
              <w:br/>
            </w:r>
            <w:r>
              <w:rPr>
                <w:rFonts w:ascii="Times New Roman"/>
                <w:b w:val="false"/>
                <w:i w:val="false"/>
                <w:color w:val="000000"/>
                <w:sz w:val="20"/>
              </w:rPr>
              <w:t>
</w:t>
            </w:r>
            <w:r>
              <w:rPr>
                <w:rFonts w:ascii="Times New Roman"/>
                <w:b w:val="false"/>
                <w:i w:val="false"/>
                <w:color w:val="000000"/>
                <w:sz w:val="20"/>
              </w:rPr>
              <w:t>документооборота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охвата</w:t>
            </w:r>
            <w:r>
              <w:br/>
            </w:r>
            <w:r>
              <w:rPr>
                <w:rFonts w:ascii="Times New Roman"/>
                <w:b w:val="false"/>
                <w:i w:val="false"/>
                <w:color w:val="000000"/>
                <w:sz w:val="20"/>
              </w:rPr>
              <w:t>
</w:t>
            </w:r>
            <w:r>
              <w:rPr>
                <w:rFonts w:ascii="Times New Roman"/>
                <w:b w:val="false"/>
                <w:i w:val="false"/>
                <w:color w:val="000000"/>
                <w:sz w:val="20"/>
              </w:rPr>
              <w:t>заказчиков и</w:t>
            </w:r>
            <w:r>
              <w:br/>
            </w:r>
            <w:r>
              <w:rPr>
                <w:rFonts w:ascii="Times New Roman"/>
                <w:b w:val="false"/>
                <w:i w:val="false"/>
                <w:color w:val="000000"/>
                <w:sz w:val="20"/>
              </w:rPr>
              <w:t>
</w:t>
            </w:r>
            <w:r>
              <w:rPr>
                <w:rFonts w:ascii="Times New Roman"/>
                <w:b w:val="false"/>
                <w:i w:val="false"/>
                <w:color w:val="000000"/>
                <w:sz w:val="20"/>
              </w:rPr>
              <w:t>организаторов</w:t>
            </w:r>
            <w:r>
              <w:br/>
            </w:r>
            <w:r>
              <w:rPr>
                <w:rFonts w:ascii="Times New Roman"/>
                <w:b w:val="false"/>
                <w:i w:val="false"/>
                <w:color w:val="000000"/>
                <w:sz w:val="20"/>
              </w:rPr>
              <w:t>
</w:t>
            </w:r>
            <w:r>
              <w:rPr>
                <w:rFonts w:ascii="Times New Roman"/>
                <w:b w:val="false"/>
                <w:i w:val="false"/>
                <w:color w:val="000000"/>
                <w:sz w:val="20"/>
              </w:rPr>
              <w:t>государственных закупок</w:t>
            </w:r>
            <w:r>
              <w:br/>
            </w:r>
            <w:r>
              <w:rPr>
                <w:rFonts w:ascii="Times New Roman"/>
                <w:b w:val="false"/>
                <w:i w:val="false"/>
                <w:color w:val="000000"/>
                <w:sz w:val="20"/>
              </w:rPr>
              <w:t>
</w:t>
            </w:r>
            <w:r>
              <w:rPr>
                <w:rFonts w:ascii="Times New Roman"/>
                <w:b w:val="false"/>
                <w:i w:val="false"/>
                <w:color w:val="000000"/>
                <w:sz w:val="20"/>
              </w:rPr>
              <w:t>системой электронных</w:t>
            </w:r>
            <w:r>
              <w:br/>
            </w:r>
            <w:r>
              <w:rPr>
                <w:rFonts w:ascii="Times New Roman"/>
                <w:b w:val="false"/>
                <w:i w:val="false"/>
                <w:color w:val="000000"/>
                <w:sz w:val="20"/>
              </w:rPr>
              <w:t>
</w:t>
            </w:r>
            <w:r>
              <w:rPr>
                <w:rFonts w:ascii="Times New Roman"/>
                <w:b w:val="false"/>
                <w:i w:val="false"/>
                <w:color w:val="000000"/>
                <w:sz w:val="20"/>
              </w:rPr>
              <w:t>государственных закупок</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вес</w:t>
            </w:r>
            <w:r>
              <w:br/>
            </w:r>
            <w:r>
              <w:rPr>
                <w:rFonts w:ascii="Times New Roman"/>
                <w:b w:val="false"/>
                <w:i w:val="false"/>
                <w:color w:val="000000"/>
                <w:sz w:val="20"/>
              </w:rPr>
              <w:t>
</w:t>
            </w:r>
            <w:r>
              <w:rPr>
                <w:rFonts w:ascii="Times New Roman"/>
                <w:b w:val="false"/>
                <w:i w:val="false"/>
                <w:color w:val="000000"/>
                <w:sz w:val="20"/>
              </w:rPr>
              <w:t>государственных закупок</w:t>
            </w:r>
            <w:r>
              <w:br/>
            </w:r>
            <w:r>
              <w:rPr>
                <w:rFonts w:ascii="Times New Roman"/>
                <w:b w:val="false"/>
                <w:i w:val="false"/>
                <w:color w:val="000000"/>
                <w:sz w:val="20"/>
              </w:rPr>
              <w:t>
</w:t>
            </w:r>
            <w:r>
              <w:rPr>
                <w:rFonts w:ascii="Times New Roman"/>
                <w:b w:val="false"/>
                <w:i w:val="false"/>
                <w:color w:val="000000"/>
                <w:sz w:val="20"/>
              </w:rPr>
              <w:t>проведенных с</w:t>
            </w:r>
            <w:r>
              <w:br/>
            </w:r>
            <w:r>
              <w:rPr>
                <w:rFonts w:ascii="Times New Roman"/>
                <w:b w:val="false"/>
                <w:i w:val="false"/>
                <w:color w:val="000000"/>
                <w:sz w:val="20"/>
              </w:rPr>
              <w:t>
</w:t>
            </w:r>
            <w:r>
              <w:rPr>
                <w:rFonts w:ascii="Times New Roman"/>
                <w:b w:val="false"/>
                <w:i w:val="false"/>
                <w:color w:val="000000"/>
                <w:sz w:val="20"/>
              </w:rPr>
              <w:t>использованием</w:t>
            </w:r>
            <w:r>
              <w:br/>
            </w:r>
            <w:r>
              <w:rPr>
                <w:rFonts w:ascii="Times New Roman"/>
                <w:b w:val="false"/>
                <w:i w:val="false"/>
                <w:color w:val="000000"/>
                <w:sz w:val="20"/>
              </w:rPr>
              <w:t>
</w:t>
            </w:r>
            <w:r>
              <w:rPr>
                <w:rFonts w:ascii="Times New Roman"/>
                <w:b w:val="false"/>
                <w:i w:val="false"/>
                <w:color w:val="000000"/>
                <w:sz w:val="20"/>
              </w:rPr>
              <w:t>информационных систем и</w:t>
            </w:r>
            <w:r>
              <w:br/>
            </w:r>
            <w:r>
              <w:rPr>
                <w:rFonts w:ascii="Times New Roman"/>
                <w:b w:val="false"/>
                <w:i w:val="false"/>
                <w:color w:val="000000"/>
                <w:sz w:val="20"/>
              </w:rPr>
              <w:t>
</w:t>
            </w:r>
            <w:r>
              <w:rPr>
                <w:rFonts w:ascii="Times New Roman"/>
                <w:b w:val="false"/>
                <w:i w:val="false"/>
                <w:color w:val="000000"/>
                <w:sz w:val="20"/>
              </w:rPr>
              <w:t>электронного</w:t>
            </w:r>
            <w:r>
              <w:br/>
            </w:r>
            <w:r>
              <w:rPr>
                <w:rFonts w:ascii="Times New Roman"/>
                <w:b w:val="false"/>
                <w:i w:val="false"/>
                <w:color w:val="000000"/>
                <w:sz w:val="20"/>
              </w:rPr>
              <w:t>
</w:t>
            </w:r>
            <w:r>
              <w:rPr>
                <w:rFonts w:ascii="Times New Roman"/>
                <w:b w:val="false"/>
                <w:i w:val="false"/>
                <w:color w:val="000000"/>
                <w:sz w:val="20"/>
              </w:rPr>
              <w:t>документооборота от</w:t>
            </w:r>
            <w:r>
              <w:br/>
            </w:r>
            <w:r>
              <w:rPr>
                <w:rFonts w:ascii="Times New Roman"/>
                <w:b w:val="false"/>
                <w:i w:val="false"/>
                <w:color w:val="000000"/>
                <w:sz w:val="20"/>
              </w:rPr>
              <w:t>
</w:t>
            </w:r>
            <w:r>
              <w:rPr>
                <w:rFonts w:ascii="Times New Roman"/>
                <w:b w:val="false"/>
                <w:i w:val="false"/>
                <w:color w:val="000000"/>
                <w:sz w:val="20"/>
              </w:rPr>
              <w:t>общего количества</w:t>
            </w:r>
            <w:r>
              <w:br/>
            </w:r>
            <w:r>
              <w:rPr>
                <w:rFonts w:ascii="Times New Roman"/>
                <w:b w:val="false"/>
                <w:i w:val="false"/>
                <w:color w:val="000000"/>
                <w:sz w:val="20"/>
              </w:rPr>
              <w:t>
</w:t>
            </w:r>
            <w:r>
              <w:rPr>
                <w:rFonts w:ascii="Times New Roman"/>
                <w:b w:val="false"/>
                <w:i w:val="false"/>
                <w:color w:val="000000"/>
                <w:sz w:val="20"/>
              </w:rPr>
              <w:t>государственных закупок</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изменений и</w:t>
            </w:r>
            <w:r>
              <w:br/>
            </w:r>
            <w:r>
              <w:rPr>
                <w:rFonts w:ascii="Times New Roman"/>
                <w:b w:val="false"/>
                <w:i w:val="false"/>
                <w:color w:val="000000"/>
                <w:sz w:val="20"/>
              </w:rPr>
              <w:t>
</w:t>
            </w:r>
            <w:r>
              <w:rPr>
                <w:rFonts w:ascii="Times New Roman"/>
                <w:b w:val="false"/>
                <w:i w:val="false"/>
                <w:color w:val="000000"/>
                <w:sz w:val="20"/>
              </w:rPr>
              <w:t>дополнений в действующее</w:t>
            </w:r>
            <w:r>
              <w:br/>
            </w:r>
            <w:r>
              <w:rPr>
                <w:rFonts w:ascii="Times New Roman"/>
                <w:b w:val="false"/>
                <w:i w:val="false"/>
                <w:color w:val="000000"/>
                <w:sz w:val="20"/>
              </w:rPr>
              <w:t>
</w:t>
            </w:r>
            <w:r>
              <w:rPr>
                <w:rFonts w:ascii="Times New Roman"/>
                <w:b w:val="false"/>
                <w:i w:val="false"/>
                <w:color w:val="000000"/>
                <w:sz w:val="20"/>
              </w:rPr>
              <w:t>законодательство о</w:t>
            </w:r>
            <w:r>
              <w:br/>
            </w:r>
            <w:r>
              <w:rPr>
                <w:rFonts w:ascii="Times New Roman"/>
                <w:b w:val="false"/>
                <w:i w:val="false"/>
                <w:color w:val="000000"/>
                <w:sz w:val="20"/>
              </w:rPr>
              <w:t>
</w:t>
            </w:r>
            <w:r>
              <w:rPr>
                <w:rFonts w:ascii="Times New Roman"/>
                <w:b w:val="false"/>
                <w:i w:val="false"/>
                <w:color w:val="000000"/>
                <w:sz w:val="20"/>
              </w:rPr>
              <w:t>государственных закупках</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Условная экономия</w:t>
            </w:r>
            <w:r>
              <w:br/>
            </w:r>
            <w:r>
              <w:rPr>
                <w:rFonts w:ascii="Times New Roman"/>
                <w:b w:val="false"/>
                <w:i w:val="false"/>
                <w:color w:val="000000"/>
                <w:sz w:val="20"/>
              </w:rPr>
              <w:t>
</w:t>
            </w:r>
            <w:r>
              <w:rPr>
                <w:rFonts w:ascii="Times New Roman"/>
                <w:b w:val="false"/>
                <w:i w:val="false"/>
                <w:color w:val="000000"/>
                <w:sz w:val="20"/>
              </w:rPr>
              <w:t>бюджетных средств</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w:t>
            </w:r>
            <w:r>
              <w:br/>
            </w:r>
            <w:r>
              <w:rPr>
                <w:rFonts w:ascii="Times New Roman"/>
                <w:b w:val="false"/>
                <w:i w:val="false"/>
                <w:color w:val="000000"/>
                <w:sz w:val="20"/>
              </w:rPr>
              <w:t>
</w:t>
            </w:r>
            <w:r>
              <w:rPr>
                <w:rFonts w:ascii="Times New Roman"/>
                <w:b w:val="false"/>
                <w:i w:val="false"/>
                <w:color w:val="000000"/>
                <w:sz w:val="20"/>
              </w:rPr>
              <w:t>электронных</w:t>
            </w:r>
            <w:r>
              <w:br/>
            </w:r>
            <w:r>
              <w:rPr>
                <w:rFonts w:ascii="Times New Roman"/>
                <w:b w:val="false"/>
                <w:i w:val="false"/>
                <w:color w:val="000000"/>
                <w:sz w:val="20"/>
              </w:rPr>
              <w:t>
</w:t>
            </w:r>
            <w:r>
              <w:rPr>
                <w:rFonts w:ascii="Times New Roman"/>
                <w:b w:val="false"/>
                <w:i w:val="false"/>
                <w:color w:val="000000"/>
                <w:sz w:val="20"/>
              </w:rPr>
              <w:t>государственных закупок</w:t>
            </w:r>
            <w:r>
              <w:br/>
            </w:r>
            <w:r>
              <w:rPr>
                <w:rFonts w:ascii="Times New Roman"/>
                <w:b w:val="false"/>
                <w:i w:val="false"/>
                <w:color w:val="000000"/>
                <w:sz w:val="20"/>
              </w:rPr>
              <w:t>
</w:t>
            </w:r>
            <w:r>
              <w:rPr>
                <w:rFonts w:ascii="Times New Roman"/>
                <w:b w:val="false"/>
                <w:i w:val="false"/>
                <w:color w:val="000000"/>
                <w:sz w:val="20"/>
              </w:rPr>
              <w:t>в общем объеме</w:t>
            </w:r>
            <w:r>
              <w:br/>
            </w:r>
            <w:r>
              <w:rPr>
                <w:rFonts w:ascii="Times New Roman"/>
                <w:b w:val="false"/>
                <w:i w:val="false"/>
                <w:color w:val="000000"/>
                <w:sz w:val="20"/>
              </w:rPr>
              <w:t>
</w:t>
            </w:r>
            <w:r>
              <w:rPr>
                <w:rFonts w:ascii="Times New Roman"/>
                <w:b w:val="false"/>
                <w:i w:val="false"/>
                <w:color w:val="000000"/>
                <w:sz w:val="20"/>
              </w:rPr>
              <w:t>государственных закупок</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391 841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70 070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7"/>
        <w:gridCol w:w="3767"/>
        <w:gridCol w:w="845"/>
        <w:gridCol w:w="1414"/>
        <w:gridCol w:w="1576"/>
        <w:gridCol w:w="1190"/>
        <w:gridCol w:w="1190"/>
        <w:gridCol w:w="1191"/>
      </w:tblGrid>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финансов Республики Казахстан</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 Строительство и реконструкция объектов Казначейства</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административного здания</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w:t>
            </w:r>
            <w:r>
              <w:br/>
            </w:r>
            <w:r>
              <w:rPr>
                <w:rFonts w:ascii="Times New Roman"/>
                <w:b w:val="false"/>
                <w:i w:val="false"/>
                <w:color w:val="000000"/>
                <w:sz w:val="20"/>
              </w:rPr>
              <w:t>
</w:t>
            </w:r>
            <w:r>
              <w:rPr>
                <w:rFonts w:ascii="Times New Roman"/>
                <w:b w:val="false"/>
                <w:i w:val="false"/>
                <w:color w:val="000000"/>
                <w:sz w:val="20"/>
              </w:rPr>
              <w:t>изыскательских работ,</w:t>
            </w:r>
            <w:r>
              <w:br/>
            </w:r>
            <w:r>
              <w:rPr>
                <w:rFonts w:ascii="Times New Roman"/>
                <w:b w:val="false"/>
                <w:i w:val="false"/>
                <w:color w:val="000000"/>
                <w:sz w:val="20"/>
              </w:rPr>
              <w:t>
</w:t>
            </w:r>
            <w:r>
              <w:rPr>
                <w:rFonts w:ascii="Times New Roman"/>
                <w:b w:val="false"/>
                <w:i w:val="false"/>
                <w:color w:val="000000"/>
                <w:sz w:val="20"/>
              </w:rPr>
              <w:t>технико-экономического</w:t>
            </w:r>
            <w:r>
              <w:br/>
            </w:r>
            <w:r>
              <w:rPr>
                <w:rFonts w:ascii="Times New Roman"/>
                <w:b w:val="false"/>
                <w:i w:val="false"/>
                <w:color w:val="000000"/>
                <w:sz w:val="20"/>
              </w:rPr>
              <w:t>
</w:t>
            </w:r>
            <w:r>
              <w:rPr>
                <w:rFonts w:ascii="Times New Roman"/>
                <w:b w:val="false"/>
                <w:i w:val="false"/>
                <w:color w:val="000000"/>
                <w:sz w:val="20"/>
              </w:rPr>
              <w:t>обоснования и</w:t>
            </w:r>
            <w:r>
              <w:br/>
            </w:r>
            <w:r>
              <w:rPr>
                <w:rFonts w:ascii="Times New Roman"/>
                <w:b w:val="false"/>
                <w:i w:val="false"/>
                <w:color w:val="000000"/>
                <w:sz w:val="20"/>
              </w:rPr>
              <w:t>
</w:t>
            </w: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экспертизы на</w:t>
            </w:r>
            <w:r>
              <w:br/>
            </w:r>
            <w:r>
              <w:rPr>
                <w:rFonts w:ascii="Times New Roman"/>
                <w:b w:val="false"/>
                <w:i w:val="false"/>
                <w:color w:val="000000"/>
                <w:sz w:val="20"/>
              </w:rPr>
              <w:t>
</w:t>
            </w: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пристройки к</w:t>
            </w:r>
            <w:r>
              <w:br/>
            </w:r>
            <w:r>
              <w:rPr>
                <w:rFonts w:ascii="Times New Roman"/>
                <w:b w:val="false"/>
                <w:i w:val="false"/>
                <w:color w:val="000000"/>
                <w:sz w:val="20"/>
              </w:rPr>
              <w:t>
</w:t>
            </w:r>
            <w:r>
              <w:rPr>
                <w:rFonts w:ascii="Times New Roman"/>
                <w:b w:val="false"/>
                <w:i w:val="false"/>
                <w:color w:val="000000"/>
                <w:sz w:val="20"/>
              </w:rPr>
              <w:t>административному</w:t>
            </w:r>
            <w:r>
              <w:br/>
            </w:r>
            <w:r>
              <w:rPr>
                <w:rFonts w:ascii="Times New Roman"/>
                <w:b w:val="false"/>
                <w:i w:val="false"/>
                <w:color w:val="000000"/>
                <w:sz w:val="20"/>
              </w:rPr>
              <w:t>
</w:t>
            </w:r>
            <w:r>
              <w:rPr>
                <w:rFonts w:ascii="Times New Roman"/>
                <w:b w:val="false"/>
                <w:i w:val="false"/>
                <w:color w:val="000000"/>
                <w:sz w:val="20"/>
              </w:rPr>
              <w:t>зданию ДК по</w:t>
            </w:r>
            <w:r>
              <w:br/>
            </w:r>
            <w:r>
              <w:rPr>
                <w:rFonts w:ascii="Times New Roman"/>
                <w:b w:val="false"/>
                <w:i w:val="false"/>
                <w:color w:val="000000"/>
                <w:sz w:val="20"/>
              </w:rPr>
              <w:t>
</w:t>
            </w:r>
            <w:r>
              <w:rPr>
                <w:rFonts w:ascii="Times New Roman"/>
                <w:b w:val="false"/>
                <w:i w:val="false"/>
                <w:color w:val="000000"/>
                <w:sz w:val="20"/>
              </w:rPr>
              <w:t>Алматинской области</w:t>
            </w:r>
            <w:r>
              <w:br/>
            </w:r>
            <w:r>
              <w:rPr>
                <w:rFonts w:ascii="Times New Roman"/>
                <w:b w:val="false"/>
                <w:i w:val="false"/>
                <w:color w:val="000000"/>
                <w:sz w:val="20"/>
              </w:rPr>
              <w:t>
</w:t>
            </w:r>
            <w:r>
              <w:rPr>
                <w:rFonts w:ascii="Times New Roman"/>
                <w:b w:val="false"/>
                <w:i w:val="false"/>
                <w:color w:val="000000"/>
                <w:sz w:val="20"/>
              </w:rPr>
              <w:t>г. Талдыкорган</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пристройки к</w:t>
            </w:r>
            <w:r>
              <w:br/>
            </w:r>
            <w:r>
              <w:rPr>
                <w:rFonts w:ascii="Times New Roman"/>
                <w:b w:val="false"/>
                <w:i w:val="false"/>
                <w:color w:val="000000"/>
                <w:sz w:val="20"/>
              </w:rPr>
              <w:t>
</w:t>
            </w:r>
            <w:r>
              <w:rPr>
                <w:rFonts w:ascii="Times New Roman"/>
                <w:b w:val="false"/>
                <w:i w:val="false"/>
                <w:color w:val="000000"/>
                <w:sz w:val="20"/>
              </w:rPr>
              <w:t>административному</w:t>
            </w:r>
            <w:r>
              <w:br/>
            </w:r>
            <w:r>
              <w:rPr>
                <w:rFonts w:ascii="Times New Roman"/>
                <w:b w:val="false"/>
                <w:i w:val="false"/>
                <w:color w:val="000000"/>
                <w:sz w:val="20"/>
              </w:rPr>
              <w:t>
</w:t>
            </w:r>
            <w:r>
              <w:rPr>
                <w:rFonts w:ascii="Times New Roman"/>
                <w:b w:val="false"/>
                <w:i w:val="false"/>
                <w:color w:val="000000"/>
                <w:sz w:val="20"/>
              </w:rPr>
              <w:t>зданию ДК по</w:t>
            </w:r>
            <w:r>
              <w:br/>
            </w:r>
            <w:r>
              <w:rPr>
                <w:rFonts w:ascii="Times New Roman"/>
                <w:b w:val="false"/>
                <w:i w:val="false"/>
                <w:color w:val="000000"/>
                <w:sz w:val="20"/>
              </w:rPr>
              <w:t>
</w:t>
            </w:r>
            <w:r>
              <w:rPr>
                <w:rFonts w:ascii="Times New Roman"/>
                <w:b w:val="false"/>
                <w:i w:val="false"/>
                <w:color w:val="000000"/>
                <w:sz w:val="20"/>
              </w:rPr>
              <w:t>Алматинской области</w:t>
            </w:r>
            <w:r>
              <w:br/>
            </w:r>
            <w:r>
              <w:rPr>
                <w:rFonts w:ascii="Times New Roman"/>
                <w:b w:val="false"/>
                <w:i w:val="false"/>
                <w:color w:val="000000"/>
                <w:sz w:val="20"/>
              </w:rPr>
              <w:t>
</w:t>
            </w:r>
            <w:r>
              <w:rPr>
                <w:rFonts w:ascii="Times New Roman"/>
                <w:b w:val="false"/>
                <w:i w:val="false"/>
                <w:color w:val="000000"/>
                <w:sz w:val="20"/>
              </w:rPr>
              <w:t>г. Талдыкорган</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Своевременная</w:t>
            </w:r>
            <w:r>
              <w:br/>
            </w:r>
            <w:r>
              <w:rPr>
                <w:rFonts w:ascii="Times New Roman"/>
                <w:b w:val="false"/>
                <w:i w:val="false"/>
                <w:color w:val="000000"/>
                <w:sz w:val="20"/>
              </w:rPr>
              <w:t>
</w:t>
            </w:r>
            <w:r>
              <w:rPr>
                <w:rFonts w:ascii="Times New Roman"/>
                <w:b w:val="false"/>
                <w:i w:val="false"/>
                <w:color w:val="000000"/>
                <w:sz w:val="20"/>
              </w:rPr>
              <w:t>подготовка ПИР,</w:t>
            </w:r>
            <w:r>
              <w:br/>
            </w:r>
            <w:r>
              <w:rPr>
                <w:rFonts w:ascii="Times New Roman"/>
                <w:b w:val="false"/>
                <w:i w:val="false"/>
                <w:color w:val="000000"/>
                <w:sz w:val="20"/>
              </w:rPr>
              <w:t>
</w:t>
            </w:r>
            <w:r>
              <w:rPr>
                <w:rFonts w:ascii="Times New Roman"/>
                <w:b w:val="false"/>
                <w:i w:val="false"/>
                <w:color w:val="000000"/>
                <w:sz w:val="20"/>
              </w:rPr>
              <w:t>технико-экономического</w:t>
            </w:r>
            <w:r>
              <w:br/>
            </w:r>
            <w:r>
              <w:rPr>
                <w:rFonts w:ascii="Times New Roman"/>
                <w:b w:val="false"/>
                <w:i w:val="false"/>
                <w:color w:val="000000"/>
                <w:sz w:val="20"/>
              </w:rPr>
              <w:t>
</w:t>
            </w:r>
            <w:r>
              <w:rPr>
                <w:rFonts w:ascii="Times New Roman"/>
                <w:b w:val="false"/>
                <w:i w:val="false"/>
                <w:color w:val="000000"/>
                <w:sz w:val="20"/>
              </w:rPr>
              <w:t>обоснования и</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экспертизы для</w:t>
            </w:r>
            <w:r>
              <w:br/>
            </w:r>
            <w:r>
              <w:rPr>
                <w:rFonts w:ascii="Times New Roman"/>
                <w:b w:val="false"/>
                <w:i w:val="false"/>
                <w:color w:val="000000"/>
                <w:sz w:val="20"/>
              </w:rPr>
              <w:t>
</w:t>
            </w:r>
            <w:r>
              <w:rPr>
                <w:rFonts w:ascii="Times New Roman"/>
                <w:b w:val="false"/>
                <w:i w:val="false"/>
                <w:color w:val="000000"/>
                <w:sz w:val="20"/>
              </w:rPr>
              <w:t>строительства</w:t>
            </w:r>
            <w:r>
              <w:br/>
            </w:r>
            <w:r>
              <w:rPr>
                <w:rFonts w:ascii="Times New Roman"/>
                <w:b w:val="false"/>
                <w:i w:val="false"/>
                <w:color w:val="000000"/>
                <w:sz w:val="20"/>
              </w:rPr>
              <w:t>
</w:t>
            </w:r>
            <w:r>
              <w:rPr>
                <w:rFonts w:ascii="Times New Roman"/>
                <w:b w:val="false"/>
                <w:i w:val="false"/>
                <w:color w:val="000000"/>
                <w:sz w:val="20"/>
              </w:rPr>
              <w:t>пристройки к</w:t>
            </w:r>
            <w:r>
              <w:br/>
            </w:r>
            <w:r>
              <w:rPr>
                <w:rFonts w:ascii="Times New Roman"/>
                <w:b w:val="false"/>
                <w:i w:val="false"/>
                <w:color w:val="000000"/>
                <w:sz w:val="20"/>
              </w:rPr>
              <w:t>
</w:t>
            </w:r>
            <w:r>
              <w:rPr>
                <w:rFonts w:ascii="Times New Roman"/>
                <w:b w:val="false"/>
                <w:i w:val="false"/>
                <w:color w:val="000000"/>
                <w:sz w:val="20"/>
              </w:rPr>
              <w:t>административному</w:t>
            </w:r>
            <w:r>
              <w:br/>
            </w:r>
            <w:r>
              <w:rPr>
                <w:rFonts w:ascii="Times New Roman"/>
                <w:b w:val="false"/>
                <w:i w:val="false"/>
                <w:color w:val="000000"/>
                <w:sz w:val="20"/>
              </w:rPr>
              <w:t>
</w:t>
            </w:r>
            <w:r>
              <w:rPr>
                <w:rFonts w:ascii="Times New Roman"/>
                <w:b w:val="false"/>
                <w:i w:val="false"/>
                <w:color w:val="000000"/>
                <w:sz w:val="20"/>
              </w:rPr>
              <w:t>зданию ДК по</w:t>
            </w:r>
            <w:r>
              <w:br/>
            </w:r>
            <w:r>
              <w:rPr>
                <w:rFonts w:ascii="Times New Roman"/>
                <w:b w:val="false"/>
                <w:i w:val="false"/>
                <w:color w:val="000000"/>
                <w:sz w:val="20"/>
              </w:rPr>
              <w:t>
</w:t>
            </w:r>
            <w:r>
              <w:rPr>
                <w:rFonts w:ascii="Times New Roman"/>
                <w:b w:val="false"/>
                <w:i w:val="false"/>
                <w:color w:val="000000"/>
                <w:sz w:val="20"/>
              </w:rPr>
              <w:t>Алматинской области</w:t>
            </w:r>
            <w:r>
              <w:br/>
            </w:r>
            <w:r>
              <w:rPr>
                <w:rFonts w:ascii="Times New Roman"/>
                <w:b w:val="false"/>
                <w:i w:val="false"/>
                <w:color w:val="000000"/>
                <w:sz w:val="20"/>
              </w:rPr>
              <w:t>
</w:t>
            </w:r>
            <w:r>
              <w:rPr>
                <w:rFonts w:ascii="Times New Roman"/>
                <w:b w:val="false"/>
                <w:i w:val="false"/>
                <w:color w:val="000000"/>
                <w:sz w:val="20"/>
              </w:rPr>
              <w:t>г. Талдыкорган</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w:t>
            </w:r>
            <w:r>
              <w:br/>
            </w:r>
            <w:r>
              <w:rPr>
                <w:rFonts w:ascii="Times New Roman"/>
                <w:b w:val="false"/>
                <w:i w:val="false"/>
                <w:color w:val="000000"/>
                <w:sz w:val="20"/>
              </w:rPr>
              <w:t>
</w:t>
            </w:r>
            <w:r>
              <w:rPr>
                <w:rFonts w:ascii="Times New Roman"/>
                <w:b w:val="false"/>
                <w:i w:val="false"/>
                <w:color w:val="000000"/>
                <w:sz w:val="20"/>
              </w:rPr>
              <w:t>завершение</w:t>
            </w:r>
            <w:r>
              <w:br/>
            </w:r>
            <w:r>
              <w:rPr>
                <w:rFonts w:ascii="Times New Roman"/>
                <w:b w:val="false"/>
                <w:i w:val="false"/>
                <w:color w:val="000000"/>
                <w:sz w:val="20"/>
              </w:rPr>
              <w:t>
</w:t>
            </w:r>
            <w:r>
              <w:rPr>
                <w:rFonts w:ascii="Times New Roman"/>
                <w:b w:val="false"/>
                <w:i w:val="false"/>
                <w:color w:val="000000"/>
                <w:sz w:val="20"/>
              </w:rPr>
              <w:t>запланированного</w:t>
            </w:r>
            <w:r>
              <w:br/>
            </w:r>
            <w:r>
              <w:rPr>
                <w:rFonts w:ascii="Times New Roman"/>
                <w:b w:val="false"/>
                <w:i w:val="false"/>
                <w:color w:val="000000"/>
                <w:sz w:val="20"/>
              </w:rPr>
              <w:t>
</w:t>
            </w:r>
            <w:r>
              <w:rPr>
                <w:rFonts w:ascii="Times New Roman"/>
                <w:b w:val="false"/>
                <w:i w:val="false"/>
                <w:color w:val="000000"/>
                <w:sz w:val="20"/>
              </w:rPr>
              <w:t>объема работ по</w:t>
            </w:r>
            <w:r>
              <w:br/>
            </w:r>
            <w:r>
              <w:rPr>
                <w:rFonts w:ascii="Times New Roman"/>
                <w:b w:val="false"/>
                <w:i w:val="false"/>
                <w:color w:val="000000"/>
                <w:sz w:val="20"/>
              </w:rPr>
              <w:t>
</w:t>
            </w:r>
            <w:r>
              <w:rPr>
                <w:rFonts w:ascii="Times New Roman"/>
                <w:b w:val="false"/>
                <w:i w:val="false"/>
                <w:color w:val="000000"/>
                <w:sz w:val="20"/>
              </w:rPr>
              <w:t>строительству</w:t>
            </w:r>
            <w:r>
              <w:br/>
            </w:r>
            <w:r>
              <w:rPr>
                <w:rFonts w:ascii="Times New Roman"/>
                <w:b w:val="false"/>
                <w:i w:val="false"/>
                <w:color w:val="000000"/>
                <w:sz w:val="20"/>
              </w:rPr>
              <w:t>
</w:t>
            </w:r>
            <w:r>
              <w:rPr>
                <w:rFonts w:ascii="Times New Roman"/>
                <w:b w:val="false"/>
                <w:i w:val="false"/>
                <w:color w:val="000000"/>
                <w:sz w:val="20"/>
              </w:rPr>
              <w:t>пристройки к</w:t>
            </w:r>
            <w:r>
              <w:br/>
            </w:r>
            <w:r>
              <w:rPr>
                <w:rFonts w:ascii="Times New Roman"/>
                <w:b w:val="false"/>
                <w:i w:val="false"/>
                <w:color w:val="000000"/>
                <w:sz w:val="20"/>
              </w:rPr>
              <w:t>
</w:t>
            </w:r>
            <w:r>
              <w:rPr>
                <w:rFonts w:ascii="Times New Roman"/>
                <w:b w:val="false"/>
                <w:i w:val="false"/>
                <w:color w:val="000000"/>
                <w:sz w:val="20"/>
              </w:rPr>
              <w:t>административному</w:t>
            </w:r>
            <w:r>
              <w:br/>
            </w:r>
            <w:r>
              <w:rPr>
                <w:rFonts w:ascii="Times New Roman"/>
                <w:b w:val="false"/>
                <w:i w:val="false"/>
                <w:color w:val="000000"/>
                <w:sz w:val="20"/>
              </w:rPr>
              <w:t>
</w:t>
            </w:r>
            <w:r>
              <w:rPr>
                <w:rFonts w:ascii="Times New Roman"/>
                <w:b w:val="false"/>
                <w:i w:val="false"/>
                <w:color w:val="000000"/>
                <w:sz w:val="20"/>
              </w:rPr>
              <w:t>зданию ДК по</w:t>
            </w:r>
            <w:r>
              <w:br/>
            </w:r>
            <w:r>
              <w:rPr>
                <w:rFonts w:ascii="Times New Roman"/>
                <w:b w:val="false"/>
                <w:i w:val="false"/>
                <w:color w:val="000000"/>
                <w:sz w:val="20"/>
              </w:rPr>
              <w:t>
</w:t>
            </w:r>
            <w:r>
              <w:rPr>
                <w:rFonts w:ascii="Times New Roman"/>
                <w:b w:val="false"/>
                <w:i w:val="false"/>
                <w:color w:val="000000"/>
                <w:sz w:val="20"/>
              </w:rPr>
              <w:t>Алматинской области в</w:t>
            </w:r>
            <w:r>
              <w:br/>
            </w:r>
            <w:r>
              <w:rPr>
                <w:rFonts w:ascii="Times New Roman"/>
                <w:b w:val="false"/>
                <w:i w:val="false"/>
                <w:color w:val="000000"/>
                <w:sz w:val="20"/>
              </w:rPr>
              <w:t>
</w:t>
            </w:r>
            <w:r>
              <w:rPr>
                <w:rFonts w:ascii="Times New Roman"/>
                <w:b w:val="false"/>
                <w:i w:val="false"/>
                <w:color w:val="000000"/>
                <w:sz w:val="20"/>
              </w:rPr>
              <w:t>г. Талдыкорган</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Собственные</w:t>
            </w:r>
            <w:r>
              <w:br/>
            </w:r>
            <w:r>
              <w:rPr>
                <w:rFonts w:ascii="Times New Roman"/>
                <w:b w:val="false"/>
                <w:i w:val="false"/>
                <w:color w:val="000000"/>
                <w:sz w:val="20"/>
              </w:rPr>
              <w:t>
</w:t>
            </w:r>
            <w:r>
              <w:rPr>
                <w:rFonts w:ascii="Times New Roman"/>
                <w:b w:val="false"/>
                <w:i w:val="false"/>
                <w:color w:val="000000"/>
                <w:sz w:val="20"/>
              </w:rPr>
              <w:t>административные</w:t>
            </w:r>
            <w:r>
              <w:br/>
            </w:r>
            <w:r>
              <w:rPr>
                <w:rFonts w:ascii="Times New Roman"/>
                <w:b w:val="false"/>
                <w:i w:val="false"/>
                <w:color w:val="000000"/>
                <w:sz w:val="20"/>
              </w:rPr>
              <w:t>
</w:t>
            </w:r>
            <w:r>
              <w:rPr>
                <w:rFonts w:ascii="Times New Roman"/>
                <w:b w:val="false"/>
                <w:i w:val="false"/>
                <w:color w:val="000000"/>
                <w:sz w:val="20"/>
              </w:rPr>
              <w:t>здания,</w:t>
            </w:r>
            <w:r>
              <w:br/>
            </w:r>
            <w:r>
              <w:rPr>
                <w:rFonts w:ascii="Times New Roman"/>
                <w:b w:val="false"/>
                <w:i w:val="false"/>
                <w:color w:val="000000"/>
                <w:sz w:val="20"/>
              </w:rPr>
              <w:t>
</w:t>
            </w:r>
            <w:r>
              <w:rPr>
                <w:rFonts w:ascii="Times New Roman"/>
                <w:b w:val="false"/>
                <w:i w:val="false"/>
                <w:color w:val="000000"/>
                <w:sz w:val="20"/>
              </w:rPr>
              <w:t>соответствующие</w:t>
            </w:r>
            <w:r>
              <w:br/>
            </w:r>
            <w:r>
              <w:rPr>
                <w:rFonts w:ascii="Times New Roman"/>
                <w:b w:val="false"/>
                <w:i w:val="false"/>
                <w:color w:val="000000"/>
                <w:sz w:val="20"/>
              </w:rPr>
              <w:t>
</w:t>
            </w:r>
            <w:r>
              <w:rPr>
                <w:rFonts w:ascii="Times New Roman"/>
                <w:b w:val="false"/>
                <w:i w:val="false"/>
                <w:color w:val="000000"/>
                <w:sz w:val="20"/>
              </w:rPr>
              <w:t>требованиям</w:t>
            </w:r>
            <w:r>
              <w:br/>
            </w:r>
            <w:r>
              <w:rPr>
                <w:rFonts w:ascii="Times New Roman"/>
                <w:b w:val="false"/>
                <w:i w:val="false"/>
                <w:color w:val="000000"/>
                <w:sz w:val="20"/>
              </w:rPr>
              <w:t>
</w:t>
            </w:r>
            <w:r>
              <w:rPr>
                <w:rFonts w:ascii="Times New Roman"/>
                <w:b w:val="false"/>
                <w:i w:val="false"/>
                <w:color w:val="000000"/>
                <w:sz w:val="20"/>
              </w:rPr>
              <w:t>безопасности системы</w:t>
            </w:r>
            <w:r>
              <w:br/>
            </w:r>
            <w:r>
              <w:rPr>
                <w:rFonts w:ascii="Times New Roman"/>
                <w:b w:val="false"/>
                <w:i w:val="false"/>
                <w:color w:val="000000"/>
                <w:sz w:val="20"/>
              </w:rPr>
              <w:t>
</w:t>
            </w:r>
            <w:r>
              <w:rPr>
                <w:rFonts w:ascii="Times New Roman"/>
                <w:b w:val="false"/>
                <w:i w:val="false"/>
                <w:color w:val="000000"/>
                <w:sz w:val="20"/>
              </w:rPr>
              <w:t>казначейства</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80 755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7"/>
        <w:gridCol w:w="3920"/>
        <w:gridCol w:w="1095"/>
        <w:gridCol w:w="1195"/>
        <w:gridCol w:w="1335"/>
        <w:gridCol w:w="1155"/>
        <w:gridCol w:w="1135"/>
        <w:gridCol w:w="1116"/>
      </w:tblGrid>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финансов Республики Казахстан</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Модернизация информационных систем налоговых органов, связанных с </w:t>
            </w:r>
            <w:r>
              <w:rPr>
                <w:rFonts w:ascii="Times New Roman"/>
                <w:b w:val="false"/>
                <w:i w:val="false"/>
                <w:color w:val="000000"/>
                <w:sz w:val="20"/>
              </w:rPr>
              <w:t>изменением налогового законодательства</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 развитие информационной системы в связи с модернизацией</w:t>
            </w:r>
            <w:r>
              <w:br/>
            </w:r>
            <w:r>
              <w:rPr>
                <w:rFonts w:ascii="Times New Roman"/>
                <w:b w:val="false"/>
                <w:i w:val="false"/>
                <w:color w:val="000000"/>
                <w:sz w:val="20"/>
              </w:rPr>
              <w:t>
</w:t>
            </w:r>
            <w:r>
              <w:rPr>
                <w:rFonts w:ascii="Times New Roman"/>
                <w:b w:val="false"/>
                <w:i w:val="false"/>
                <w:color w:val="000000"/>
                <w:sz w:val="20"/>
              </w:rPr>
              <w:t>налогового администрирования; оснащение налоговых органов в среднем</w:t>
            </w:r>
            <w:r>
              <w:br/>
            </w:r>
            <w:r>
              <w:rPr>
                <w:rFonts w:ascii="Times New Roman"/>
                <w:b w:val="false"/>
                <w:i w:val="false"/>
                <w:color w:val="000000"/>
                <w:sz w:val="20"/>
              </w:rPr>
              <w:t>
</w:t>
            </w:r>
            <w:r>
              <w:rPr>
                <w:rFonts w:ascii="Times New Roman"/>
                <w:b w:val="false"/>
                <w:i w:val="false"/>
                <w:color w:val="000000"/>
                <w:sz w:val="20"/>
              </w:rPr>
              <w:t>серверным оборудованием; приобретение лицензионных ПО</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rPr>
                <w:rFonts w:ascii="Times New Roman"/>
                <w:b w:val="false"/>
                <w:i w:val="false"/>
                <w:color w:val="000000"/>
                <w:sz w:val="20"/>
              </w:rPr>
              <w:t>Совершенствование налоговой системы и повышение эффективности деятельности органов налоговой службы</w:t>
            </w:r>
          </w:p>
        </w:tc>
      </w:tr>
      <w:tr>
        <w:trPr>
          <w:trHeight w:val="30" w:hRule="atLeast"/>
        </w:trPr>
        <w:tc>
          <w:tcPr>
            <w:tcW w:w="2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Обеспечение полноты поступления налогов путем улучшения</w:t>
            </w:r>
            <w:r>
              <w:br/>
            </w:r>
            <w:r>
              <w:rPr>
                <w:rFonts w:ascii="Times New Roman"/>
                <w:b w:val="false"/>
                <w:i w:val="false"/>
                <w:color w:val="000000"/>
                <w:sz w:val="20"/>
              </w:rPr>
              <w:t>
</w:t>
            </w:r>
            <w:r>
              <w:rPr>
                <w:rFonts w:ascii="Times New Roman"/>
                <w:b w:val="false"/>
                <w:i w:val="false"/>
                <w:color w:val="000000"/>
                <w:sz w:val="20"/>
              </w:rPr>
              <w:t>налогового администрирования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Обеспечение роста уровня удовлетворенности общества деятельностью</w:t>
            </w:r>
            <w:r>
              <w:br/>
            </w:r>
            <w:r>
              <w:rPr>
                <w:rFonts w:ascii="Times New Roman"/>
                <w:b w:val="false"/>
                <w:i w:val="false"/>
                <w:color w:val="000000"/>
                <w:sz w:val="20"/>
              </w:rPr>
              <w:t>
</w:t>
            </w:r>
            <w:r>
              <w:rPr>
                <w:rFonts w:ascii="Times New Roman"/>
                <w:b w:val="false"/>
                <w:i w:val="false"/>
                <w:color w:val="000000"/>
                <w:sz w:val="20"/>
              </w:rPr>
              <w:t>органов налоговой службы</w:t>
            </w:r>
          </w:p>
        </w:tc>
      </w:tr>
      <w:tr>
        <w:trPr>
          <w:trHeight w:val="30" w:hRule="atLeast"/>
        </w:trPr>
        <w:tc>
          <w:tcPr>
            <w:tcW w:w="2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Повышение охвата налогоплательщиков налоговым контролем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Повышение качества предоставляемых налоговых услуг</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2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серверного</w:t>
            </w:r>
            <w:r>
              <w:br/>
            </w:r>
            <w:r>
              <w:rPr>
                <w:rFonts w:ascii="Times New Roman"/>
                <w:b w:val="false"/>
                <w:i w:val="false"/>
                <w:color w:val="000000"/>
                <w:sz w:val="20"/>
              </w:rPr>
              <w:t>
</w:t>
            </w:r>
            <w:r>
              <w:rPr>
                <w:rFonts w:ascii="Times New Roman"/>
                <w:b w:val="false"/>
                <w:i w:val="false"/>
                <w:color w:val="000000"/>
                <w:sz w:val="20"/>
              </w:rPr>
              <w:t>оборудования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модернизируемых</w:t>
            </w:r>
            <w:r>
              <w:br/>
            </w:r>
            <w:r>
              <w:rPr>
                <w:rFonts w:ascii="Times New Roman"/>
                <w:b w:val="false"/>
                <w:i w:val="false"/>
                <w:color w:val="000000"/>
                <w:sz w:val="20"/>
              </w:rPr>
              <w:t>
</w:t>
            </w:r>
            <w:r>
              <w:rPr>
                <w:rFonts w:ascii="Times New Roman"/>
                <w:b w:val="false"/>
                <w:i w:val="false"/>
                <w:color w:val="000000"/>
                <w:sz w:val="20"/>
              </w:rPr>
              <w:t>подсистем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Программно-аппаратный</w:t>
            </w:r>
            <w:r>
              <w:br/>
            </w:r>
            <w:r>
              <w:rPr>
                <w:rFonts w:ascii="Times New Roman"/>
                <w:b w:val="false"/>
                <w:i w:val="false"/>
                <w:color w:val="000000"/>
                <w:sz w:val="20"/>
              </w:rPr>
              <w:t>
</w:t>
            </w:r>
            <w:r>
              <w:rPr>
                <w:rFonts w:ascii="Times New Roman"/>
                <w:b w:val="false"/>
                <w:i w:val="false"/>
                <w:color w:val="000000"/>
                <w:sz w:val="20"/>
              </w:rPr>
              <w:t>модуль</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Компьютерное</w:t>
            </w:r>
            <w:r>
              <w:br/>
            </w:r>
            <w:r>
              <w:rPr>
                <w:rFonts w:ascii="Times New Roman"/>
                <w:b w:val="false"/>
                <w:i w:val="false"/>
                <w:color w:val="000000"/>
                <w:sz w:val="20"/>
              </w:rPr>
              <w:t>
</w:t>
            </w:r>
            <w:r>
              <w:rPr>
                <w:rFonts w:ascii="Times New Roman"/>
                <w:b w:val="false"/>
                <w:i w:val="false"/>
                <w:color w:val="000000"/>
                <w:sz w:val="20"/>
              </w:rPr>
              <w:t>оборудование</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2 542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сопутствующего</w:t>
            </w:r>
            <w:r>
              <w:br/>
            </w:r>
            <w:r>
              <w:rPr>
                <w:rFonts w:ascii="Times New Roman"/>
                <w:b w:val="false"/>
                <w:i w:val="false"/>
                <w:color w:val="000000"/>
                <w:sz w:val="20"/>
              </w:rPr>
              <w:t>
</w:t>
            </w:r>
            <w:r>
              <w:rPr>
                <w:rFonts w:ascii="Times New Roman"/>
                <w:b w:val="false"/>
                <w:i w:val="false"/>
                <w:color w:val="000000"/>
                <w:sz w:val="20"/>
              </w:rPr>
              <w:t>оборудования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Лицензионное ПО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Упрощение исчисления</w:t>
            </w:r>
            <w:r>
              <w:br/>
            </w:r>
            <w:r>
              <w:rPr>
                <w:rFonts w:ascii="Times New Roman"/>
                <w:b w:val="false"/>
                <w:i w:val="false"/>
                <w:color w:val="000000"/>
                <w:sz w:val="20"/>
              </w:rPr>
              <w:t>
</w:t>
            </w:r>
            <w:r>
              <w:rPr>
                <w:rFonts w:ascii="Times New Roman"/>
                <w:b w:val="false"/>
                <w:i w:val="false"/>
                <w:color w:val="000000"/>
                <w:sz w:val="20"/>
              </w:rPr>
              <w:t>налогов - среднее время,</w:t>
            </w:r>
            <w:r>
              <w:br/>
            </w:r>
            <w:r>
              <w:rPr>
                <w:rFonts w:ascii="Times New Roman"/>
                <w:b w:val="false"/>
                <w:i w:val="false"/>
                <w:color w:val="000000"/>
                <w:sz w:val="20"/>
              </w:rPr>
              <w:t>
</w:t>
            </w:r>
            <w:r>
              <w:rPr>
                <w:rFonts w:ascii="Times New Roman"/>
                <w:b w:val="false"/>
                <w:i w:val="false"/>
                <w:color w:val="000000"/>
                <w:sz w:val="20"/>
              </w:rPr>
              <w:t>затрачиваемое на</w:t>
            </w:r>
            <w:r>
              <w:br/>
            </w:r>
            <w:r>
              <w:rPr>
                <w:rFonts w:ascii="Times New Roman"/>
                <w:b w:val="false"/>
                <w:i w:val="false"/>
                <w:color w:val="000000"/>
                <w:sz w:val="20"/>
              </w:rPr>
              <w:t>
</w:t>
            </w:r>
            <w:r>
              <w:rPr>
                <w:rFonts w:ascii="Times New Roman"/>
                <w:b w:val="false"/>
                <w:i w:val="false"/>
                <w:color w:val="000000"/>
                <w:sz w:val="20"/>
              </w:rPr>
              <w:t>подготовку и сдачу</w:t>
            </w:r>
            <w:r>
              <w:br/>
            </w:r>
            <w:r>
              <w:rPr>
                <w:rFonts w:ascii="Times New Roman"/>
                <w:b w:val="false"/>
                <w:i w:val="false"/>
                <w:color w:val="000000"/>
                <w:sz w:val="20"/>
              </w:rPr>
              <w:t>
</w:t>
            </w:r>
            <w:r>
              <w:rPr>
                <w:rFonts w:ascii="Times New Roman"/>
                <w:b w:val="false"/>
                <w:i w:val="false"/>
                <w:color w:val="000000"/>
                <w:sz w:val="20"/>
              </w:rPr>
              <w:t>налоговой отчетности год</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w:t>
            </w:r>
            <w:r>
              <w:br/>
            </w:r>
            <w:r>
              <w:rPr>
                <w:rFonts w:ascii="Times New Roman"/>
                <w:b w:val="false"/>
                <w:i w:val="false"/>
                <w:color w:val="000000"/>
                <w:sz w:val="20"/>
              </w:rPr>
              <w:t>
</w:t>
            </w:r>
            <w:r>
              <w:rPr>
                <w:rFonts w:ascii="Times New Roman"/>
                <w:b w:val="false"/>
                <w:i w:val="false"/>
                <w:color w:val="000000"/>
                <w:sz w:val="20"/>
              </w:rPr>
              <w:t>чих</w:t>
            </w:r>
            <w:r>
              <w:br/>
            </w:r>
            <w:r>
              <w:rPr>
                <w:rFonts w:ascii="Times New Roman"/>
                <w:b w:val="false"/>
                <w:i w:val="false"/>
                <w:color w:val="000000"/>
                <w:sz w:val="20"/>
              </w:rPr>
              <w:t>
</w:t>
            </w:r>
            <w:r>
              <w:rPr>
                <w:rFonts w:ascii="Times New Roman"/>
                <w:b w:val="false"/>
                <w:i w:val="false"/>
                <w:color w:val="000000"/>
                <w:sz w:val="20"/>
              </w:rPr>
              <w:t>дней</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среднего</w:t>
            </w:r>
            <w:r>
              <w:br/>
            </w:r>
            <w:r>
              <w:rPr>
                <w:rFonts w:ascii="Times New Roman"/>
                <w:b w:val="false"/>
                <w:i w:val="false"/>
                <w:color w:val="000000"/>
                <w:sz w:val="20"/>
              </w:rPr>
              <w:t>
</w:t>
            </w:r>
            <w:r>
              <w:rPr>
                <w:rFonts w:ascii="Times New Roman"/>
                <w:b w:val="false"/>
                <w:i w:val="false"/>
                <w:color w:val="000000"/>
                <w:sz w:val="20"/>
              </w:rPr>
              <w:t>времени ожидания в</w:t>
            </w:r>
            <w:r>
              <w:br/>
            </w:r>
            <w:r>
              <w:rPr>
                <w:rFonts w:ascii="Times New Roman"/>
                <w:b w:val="false"/>
                <w:i w:val="false"/>
                <w:color w:val="000000"/>
                <w:sz w:val="20"/>
              </w:rPr>
              <w:t>
</w:t>
            </w:r>
            <w:r>
              <w:rPr>
                <w:rFonts w:ascii="Times New Roman"/>
                <w:b w:val="false"/>
                <w:i w:val="false"/>
                <w:color w:val="000000"/>
                <w:sz w:val="20"/>
              </w:rPr>
              <w:t>очереди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удовлетворен-</w:t>
            </w:r>
            <w:r>
              <w:br/>
            </w:r>
            <w:r>
              <w:rPr>
                <w:rFonts w:ascii="Times New Roman"/>
                <w:b w:val="false"/>
                <w:i w:val="false"/>
                <w:color w:val="000000"/>
                <w:sz w:val="20"/>
              </w:rPr>
              <w:t>
</w:t>
            </w:r>
            <w:r>
              <w:rPr>
                <w:rFonts w:ascii="Times New Roman"/>
                <w:b w:val="false"/>
                <w:i w:val="false"/>
                <w:color w:val="000000"/>
                <w:sz w:val="20"/>
              </w:rPr>
              <w:t>ности качеством работы</w:t>
            </w:r>
            <w:r>
              <w:br/>
            </w:r>
            <w:r>
              <w:rPr>
                <w:rFonts w:ascii="Times New Roman"/>
                <w:b w:val="false"/>
                <w:i w:val="false"/>
                <w:color w:val="000000"/>
                <w:sz w:val="20"/>
              </w:rPr>
              <w:t>
</w:t>
            </w:r>
            <w:r>
              <w:rPr>
                <w:rFonts w:ascii="Times New Roman"/>
                <w:b w:val="false"/>
                <w:i w:val="false"/>
                <w:color w:val="000000"/>
                <w:sz w:val="20"/>
              </w:rPr>
              <w:t>программного обеспечения</w:t>
            </w:r>
            <w:r>
              <w:br/>
            </w:r>
            <w:r>
              <w:rPr>
                <w:rFonts w:ascii="Times New Roman"/>
                <w:b w:val="false"/>
                <w:i w:val="false"/>
                <w:color w:val="000000"/>
                <w:sz w:val="20"/>
              </w:rPr>
              <w:t>
</w:t>
            </w:r>
            <w:r>
              <w:rPr>
                <w:rFonts w:ascii="Times New Roman"/>
                <w:b w:val="false"/>
                <w:i w:val="false"/>
                <w:color w:val="000000"/>
                <w:sz w:val="20"/>
              </w:rPr>
              <w:t>по оказанию электронных</w:t>
            </w:r>
            <w:r>
              <w:br/>
            </w:r>
            <w:r>
              <w:rPr>
                <w:rFonts w:ascii="Times New Roman"/>
                <w:b w:val="false"/>
                <w:i w:val="false"/>
                <w:color w:val="000000"/>
                <w:sz w:val="20"/>
              </w:rPr>
              <w:t>
</w:t>
            </w:r>
            <w:r>
              <w:rPr>
                <w:rFonts w:ascii="Times New Roman"/>
                <w:b w:val="false"/>
                <w:i w:val="false"/>
                <w:color w:val="000000"/>
                <w:sz w:val="20"/>
              </w:rPr>
              <w:t>видов государственных</w:t>
            </w:r>
            <w:r>
              <w:br/>
            </w:r>
            <w:r>
              <w:rPr>
                <w:rFonts w:ascii="Times New Roman"/>
                <w:b w:val="false"/>
                <w:i w:val="false"/>
                <w:color w:val="000000"/>
                <w:sz w:val="20"/>
              </w:rPr>
              <w:t>
</w:t>
            </w:r>
            <w:r>
              <w:rPr>
                <w:rFonts w:ascii="Times New Roman"/>
                <w:b w:val="false"/>
                <w:i w:val="false"/>
                <w:color w:val="000000"/>
                <w:sz w:val="20"/>
              </w:rPr>
              <w:t>услуг (по результатам</w:t>
            </w:r>
            <w:r>
              <w:br/>
            </w:r>
            <w:r>
              <w:rPr>
                <w:rFonts w:ascii="Times New Roman"/>
                <w:b w:val="false"/>
                <w:i w:val="false"/>
                <w:color w:val="000000"/>
                <w:sz w:val="20"/>
              </w:rPr>
              <w:t>
</w:t>
            </w:r>
            <w:r>
              <w:rPr>
                <w:rFonts w:ascii="Times New Roman"/>
                <w:b w:val="false"/>
                <w:i w:val="false"/>
                <w:color w:val="000000"/>
                <w:sz w:val="20"/>
              </w:rPr>
              <w:t>опроса)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vMerge/>
            <w:tcBorders>
              <w:top w:val="nil"/>
              <w:left w:val="single" w:color="cfcfcf" w:sz="5"/>
              <w:bottom w:val="single" w:color="cfcfcf" w:sz="5"/>
              <w:right w:val="single" w:color="cfcfcf" w:sz="5"/>
            </w:tcBorders>
          </w:tcP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w:t>
            </w:r>
            <w:r>
              <w:br/>
            </w:r>
            <w:r>
              <w:rPr>
                <w:rFonts w:ascii="Times New Roman"/>
                <w:b w:val="false"/>
                <w:i w:val="false"/>
                <w:color w:val="000000"/>
                <w:sz w:val="20"/>
              </w:rPr>
              <w:t>
</w:t>
            </w:r>
            <w:r>
              <w:rPr>
                <w:rFonts w:ascii="Times New Roman"/>
                <w:b w:val="false"/>
                <w:i w:val="false"/>
                <w:color w:val="000000"/>
                <w:sz w:val="20"/>
              </w:rPr>
              <w:t>"Налогообложение" рейтинга "Doing Business"</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w:t>
            </w:r>
            <w:r>
              <w:br/>
            </w:r>
            <w:r>
              <w:rPr>
                <w:rFonts w:ascii="Times New Roman"/>
                <w:b w:val="false"/>
                <w:i w:val="false"/>
                <w:color w:val="000000"/>
                <w:sz w:val="20"/>
              </w:rPr>
              <w:t>
</w:t>
            </w:r>
            <w:r>
              <w:rPr>
                <w:rFonts w:ascii="Times New Roman"/>
                <w:b w:val="false"/>
                <w:i w:val="false"/>
                <w:color w:val="000000"/>
                <w:sz w:val="20"/>
              </w:rPr>
              <w:t>ция</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2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удовлетвореннос-</w:t>
            </w:r>
            <w:r>
              <w:br/>
            </w:r>
            <w:r>
              <w:rPr>
                <w:rFonts w:ascii="Times New Roman"/>
                <w:b w:val="false"/>
                <w:i w:val="false"/>
                <w:color w:val="000000"/>
                <w:sz w:val="20"/>
              </w:rPr>
              <w:t>
</w:t>
            </w:r>
            <w:r>
              <w:rPr>
                <w:rFonts w:ascii="Times New Roman"/>
                <w:b w:val="false"/>
                <w:i w:val="false"/>
                <w:color w:val="000000"/>
                <w:sz w:val="20"/>
              </w:rPr>
              <w:t>ти качеством оказанных</w:t>
            </w:r>
            <w:r>
              <w:br/>
            </w:r>
            <w:r>
              <w:rPr>
                <w:rFonts w:ascii="Times New Roman"/>
                <w:b w:val="false"/>
                <w:i w:val="false"/>
                <w:color w:val="000000"/>
                <w:sz w:val="20"/>
              </w:rPr>
              <w:t>
</w:t>
            </w:r>
            <w:r>
              <w:rPr>
                <w:rFonts w:ascii="Times New Roman"/>
                <w:b w:val="false"/>
                <w:i w:val="false"/>
                <w:color w:val="000000"/>
                <w:sz w:val="20"/>
              </w:rPr>
              <w:t>налоговых услуг должен</w:t>
            </w:r>
            <w:r>
              <w:br/>
            </w:r>
            <w:r>
              <w:rPr>
                <w:rFonts w:ascii="Times New Roman"/>
                <w:b w:val="false"/>
                <w:i w:val="false"/>
                <w:color w:val="000000"/>
                <w:sz w:val="20"/>
              </w:rPr>
              <w:t>
</w:t>
            </w:r>
            <w:r>
              <w:rPr>
                <w:rFonts w:ascii="Times New Roman"/>
                <w:b w:val="false"/>
                <w:i w:val="false"/>
                <w:color w:val="000000"/>
                <w:sz w:val="20"/>
              </w:rPr>
              <w:t>быть не ниже</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субъектов</w:t>
            </w:r>
            <w:r>
              <w:br/>
            </w:r>
            <w:r>
              <w:rPr>
                <w:rFonts w:ascii="Times New Roman"/>
                <w:b w:val="false"/>
                <w:i w:val="false"/>
                <w:color w:val="000000"/>
                <w:sz w:val="20"/>
              </w:rPr>
              <w:t>
</w:t>
            </w:r>
            <w:r>
              <w:rPr>
                <w:rFonts w:ascii="Times New Roman"/>
                <w:b w:val="false"/>
                <w:i w:val="false"/>
                <w:color w:val="000000"/>
                <w:sz w:val="20"/>
              </w:rPr>
              <w:t>предпринимательства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vMerge/>
            <w:tcBorders>
              <w:top w:val="nil"/>
              <w:left w:val="single" w:color="cfcfcf" w:sz="5"/>
              <w:bottom w:val="single" w:color="cfcfcf" w:sz="5"/>
              <w:right w:val="single" w:color="cfcfcf" w:sz="5"/>
            </w:tcBorders>
          </w:tcP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населения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2 839 893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1 845 161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205 301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205 301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3913"/>
        <w:gridCol w:w="1093"/>
        <w:gridCol w:w="1193"/>
        <w:gridCol w:w="1333"/>
        <w:gridCol w:w="1153"/>
        <w:gridCol w:w="1133"/>
        <w:gridCol w:w="1133"/>
      </w:tblGrid>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финансов Республики Казахстан</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Строительство центров приема и обработки информации налоговых</w:t>
            </w:r>
            <w:r>
              <w:br/>
            </w:r>
            <w:r>
              <w:rPr>
                <w:rFonts w:ascii="Times New Roman"/>
                <w:b w:val="false"/>
                <w:i w:val="false"/>
                <w:color w:val="000000"/>
                <w:sz w:val="20"/>
              </w:rPr>
              <w:t>
</w:t>
            </w:r>
            <w:r>
              <w:rPr>
                <w:rFonts w:ascii="Times New Roman"/>
                <w:b w:val="false"/>
                <w:i w:val="false"/>
                <w:color w:val="000000"/>
                <w:sz w:val="20"/>
              </w:rPr>
              <w:t>органов</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центров приема и обработки информации территориальных</w:t>
            </w:r>
            <w:r>
              <w:br/>
            </w:r>
            <w:r>
              <w:rPr>
                <w:rFonts w:ascii="Times New Roman"/>
                <w:b w:val="false"/>
                <w:i w:val="false"/>
                <w:color w:val="000000"/>
                <w:sz w:val="20"/>
              </w:rPr>
              <w:t>
</w:t>
            </w:r>
            <w:r>
              <w:rPr>
                <w:rFonts w:ascii="Times New Roman"/>
                <w:b w:val="false"/>
                <w:i w:val="false"/>
                <w:color w:val="000000"/>
                <w:sz w:val="20"/>
              </w:rPr>
              <w:t>налоговых органов. Изготовление проектно-сметной документации</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rPr>
                <w:rFonts w:ascii="Times New Roman"/>
                <w:b w:val="false"/>
                <w:i w:val="false"/>
                <w:color w:val="000000"/>
                <w:sz w:val="20"/>
              </w:rPr>
              <w:t>Совершенствование налоговой системы и повышение эффективности деятельности органов налоговой службы</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Обеспечение роста уровня удовлетворенности общества деятельностью</w:t>
            </w:r>
            <w:r>
              <w:br/>
            </w:r>
            <w:r>
              <w:rPr>
                <w:rFonts w:ascii="Times New Roman"/>
                <w:b w:val="false"/>
                <w:i w:val="false"/>
                <w:color w:val="000000"/>
                <w:sz w:val="20"/>
              </w:rPr>
              <w:t>
</w:t>
            </w:r>
            <w:r>
              <w:rPr>
                <w:rFonts w:ascii="Times New Roman"/>
                <w:b w:val="false"/>
                <w:i w:val="false"/>
                <w:color w:val="000000"/>
                <w:sz w:val="20"/>
              </w:rPr>
              <w:t>органов налоговой службы</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Повышение качества предоставляемых налоговых услуг</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Центров</w:t>
            </w:r>
            <w:r>
              <w:br/>
            </w:r>
            <w:r>
              <w:rPr>
                <w:rFonts w:ascii="Times New Roman"/>
                <w:b w:val="false"/>
                <w:i w:val="false"/>
                <w:color w:val="000000"/>
                <w:sz w:val="20"/>
              </w:rPr>
              <w:t>
</w:t>
            </w:r>
            <w:r>
              <w:rPr>
                <w:rFonts w:ascii="Times New Roman"/>
                <w:b w:val="false"/>
                <w:i w:val="false"/>
                <w:color w:val="000000"/>
                <w:sz w:val="20"/>
              </w:rPr>
              <w:t>приема и обработки</w:t>
            </w:r>
            <w:r>
              <w:br/>
            </w:r>
            <w:r>
              <w:rPr>
                <w:rFonts w:ascii="Times New Roman"/>
                <w:b w:val="false"/>
                <w:i w:val="false"/>
                <w:color w:val="000000"/>
                <w:sz w:val="20"/>
              </w:rPr>
              <w:t>
</w:t>
            </w:r>
            <w:r>
              <w:rPr>
                <w:rFonts w:ascii="Times New Roman"/>
                <w:b w:val="false"/>
                <w:i w:val="false"/>
                <w:color w:val="000000"/>
                <w:sz w:val="20"/>
              </w:rPr>
              <w:t>информации налоговых</w:t>
            </w:r>
            <w:r>
              <w:br/>
            </w:r>
            <w:r>
              <w:rPr>
                <w:rFonts w:ascii="Times New Roman"/>
                <w:b w:val="false"/>
                <w:i w:val="false"/>
                <w:color w:val="000000"/>
                <w:sz w:val="20"/>
              </w:rPr>
              <w:t>
</w:t>
            </w:r>
            <w:r>
              <w:rPr>
                <w:rFonts w:ascii="Times New Roman"/>
                <w:b w:val="false"/>
                <w:i w:val="false"/>
                <w:color w:val="000000"/>
                <w:sz w:val="20"/>
              </w:rPr>
              <w:t>органов</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Удовлетворенность</w:t>
            </w:r>
            <w:r>
              <w:br/>
            </w:r>
            <w:r>
              <w:rPr>
                <w:rFonts w:ascii="Times New Roman"/>
                <w:b w:val="false"/>
                <w:i w:val="false"/>
                <w:color w:val="000000"/>
                <w:sz w:val="20"/>
              </w:rPr>
              <w:t>
</w:t>
            </w:r>
            <w:r>
              <w:rPr>
                <w:rFonts w:ascii="Times New Roman"/>
                <w:b w:val="false"/>
                <w:i w:val="false"/>
                <w:color w:val="000000"/>
                <w:sz w:val="20"/>
              </w:rPr>
              <w:t>своевременностью</w:t>
            </w:r>
            <w:r>
              <w:br/>
            </w:r>
            <w:r>
              <w:rPr>
                <w:rFonts w:ascii="Times New Roman"/>
                <w:b w:val="false"/>
                <w:i w:val="false"/>
                <w:color w:val="000000"/>
                <w:sz w:val="20"/>
              </w:rPr>
              <w:t>
</w:t>
            </w:r>
            <w:r>
              <w:rPr>
                <w:rFonts w:ascii="Times New Roman"/>
                <w:b w:val="false"/>
                <w:i w:val="false"/>
                <w:color w:val="000000"/>
                <w:sz w:val="20"/>
              </w:rPr>
              <w:t>оказания услуг (по</w:t>
            </w:r>
            <w:r>
              <w:br/>
            </w:r>
            <w:r>
              <w:rPr>
                <w:rFonts w:ascii="Times New Roman"/>
                <w:b w:val="false"/>
                <w:i w:val="false"/>
                <w:color w:val="000000"/>
                <w:sz w:val="20"/>
              </w:rPr>
              <w:t>
</w:t>
            </w:r>
            <w:r>
              <w:rPr>
                <w:rFonts w:ascii="Times New Roman"/>
                <w:b w:val="false"/>
                <w:i w:val="false"/>
                <w:color w:val="000000"/>
                <w:sz w:val="20"/>
              </w:rPr>
              <w:t>результатам опроса)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1 единицу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55 554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59 403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удовлетвореннос-</w:t>
            </w:r>
            <w:r>
              <w:br/>
            </w:r>
            <w:r>
              <w:rPr>
                <w:rFonts w:ascii="Times New Roman"/>
                <w:b w:val="false"/>
                <w:i w:val="false"/>
                <w:color w:val="000000"/>
                <w:sz w:val="20"/>
              </w:rPr>
              <w:t>
</w:t>
            </w:r>
            <w:r>
              <w:rPr>
                <w:rFonts w:ascii="Times New Roman"/>
                <w:b w:val="false"/>
                <w:i w:val="false"/>
                <w:color w:val="000000"/>
                <w:sz w:val="20"/>
              </w:rPr>
              <w:t>ти качеством оказанных</w:t>
            </w:r>
            <w:r>
              <w:br/>
            </w:r>
            <w:r>
              <w:rPr>
                <w:rFonts w:ascii="Times New Roman"/>
                <w:b w:val="false"/>
                <w:i w:val="false"/>
                <w:color w:val="000000"/>
                <w:sz w:val="20"/>
              </w:rPr>
              <w:t>
</w:t>
            </w:r>
            <w:r>
              <w:rPr>
                <w:rFonts w:ascii="Times New Roman"/>
                <w:b w:val="false"/>
                <w:i w:val="false"/>
                <w:color w:val="000000"/>
                <w:sz w:val="20"/>
              </w:rPr>
              <w:t>налоговых услуг должен</w:t>
            </w:r>
            <w:r>
              <w:br/>
            </w:r>
            <w:r>
              <w:rPr>
                <w:rFonts w:ascii="Times New Roman"/>
                <w:b w:val="false"/>
                <w:i w:val="false"/>
                <w:color w:val="000000"/>
                <w:sz w:val="20"/>
              </w:rPr>
              <w:t>
</w:t>
            </w:r>
            <w:r>
              <w:rPr>
                <w:rFonts w:ascii="Times New Roman"/>
                <w:b w:val="false"/>
                <w:i w:val="false"/>
                <w:color w:val="000000"/>
                <w:sz w:val="20"/>
              </w:rPr>
              <w:t>быть не ниже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субъектов</w:t>
            </w:r>
            <w:r>
              <w:br/>
            </w:r>
            <w:r>
              <w:rPr>
                <w:rFonts w:ascii="Times New Roman"/>
                <w:b w:val="false"/>
                <w:i w:val="false"/>
                <w:color w:val="000000"/>
                <w:sz w:val="20"/>
              </w:rPr>
              <w:t>
</w:t>
            </w:r>
            <w:r>
              <w:rPr>
                <w:rFonts w:ascii="Times New Roman"/>
                <w:b w:val="false"/>
                <w:i w:val="false"/>
                <w:color w:val="000000"/>
                <w:sz w:val="20"/>
              </w:rPr>
              <w:t>предпринимательства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населения</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666 138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611 095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594 030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3"/>
        <w:gridCol w:w="1523"/>
        <w:gridCol w:w="1330"/>
        <w:gridCol w:w="1712"/>
        <w:gridCol w:w="1712"/>
        <w:gridCol w:w="1339"/>
        <w:gridCol w:w="1320"/>
        <w:gridCol w:w="1281"/>
      </w:tblGrid>
      <w:tr>
        <w:trPr>
          <w:trHeight w:val="615"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финансов Казахстан Республики</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 Расходы на новые инициативы</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322 113 468</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264 547 566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4031"/>
        <w:gridCol w:w="1090"/>
        <w:gridCol w:w="1235"/>
        <w:gridCol w:w="1360"/>
        <w:gridCol w:w="1153"/>
        <w:gridCol w:w="1153"/>
        <w:gridCol w:w="665"/>
      </w:tblGrid>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финансов Республики Казахстан</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Создание и развитие информационной системы финансового мониторинга</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государственной политики в области противодействия</w:t>
            </w:r>
            <w:r>
              <w:br/>
            </w:r>
            <w:r>
              <w:rPr>
                <w:rFonts w:ascii="Times New Roman"/>
                <w:b w:val="false"/>
                <w:i w:val="false"/>
                <w:color w:val="000000"/>
                <w:sz w:val="20"/>
              </w:rPr>
              <w:t>
</w:t>
            </w:r>
            <w:r>
              <w:rPr>
                <w:rFonts w:ascii="Times New Roman"/>
                <w:b w:val="false"/>
                <w:i w:val="false"/>
                <w:color w:val="000000"/>
                <w:sz w:val="20"/>
              </w:rPr>
              <w:t>легализации (отмыванию) незаконных доходов и финансирования терроризма</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Формирование системы финансового мониторинга</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Противодействие легализации (отмыванию) незаконных доходов и</w:t>
            </w:r>
            <w:r>
              <w:br/>
            </w:r>
            <w:r>
              <w:rPr>
                <w:rFonts w:ascii="Times New Roman"/>
                <w:b w:val="false"/>
                <w:i w:val="false"/>
                <w:color w:val="000000"/>
                <w:sz w:val="20"/>
              </w:rPr>
              <w:t>
</w:t>
            </w:r>
            <w:r>
              <w:rPr>
                <w:rFonts w:ascii="Times New Roman"/>
                <w:b w:val="false"/>
                <w:i w:val="false"/>
                <w:color w:val="000000"/>
                <w:sz w:val="20"/>
              </w:rPr>
              <w:t>финансированию терроризма</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Создание и развитие подсистемы "финансовый мониторинг"</w:t>
            </w:r>
            <w:r>
              <w:br/>
            </w:r>
            <w:r>
              <w:rPr>
                <w:rFonts w:ascii="Times New Roman"/>
                <w:b w:val="false"/>
                <w:i w:val="false"/>
                <w:color w:val="000000"/>
                <w:sz w:val="20"/>
              </w:rPr>
              <w:t>
</w:t>
            </w:r>
            <w:r>
              <w:rPr>
                <w:rFonts w:ascii="Times New Roman"/>
                <w:b w:val="false"/>
                <w:i w:val="false"/>
                <w:color w:val="000000"/>
                <w:sz w:val="20"/>
              </w:rPr>
              <w:t>Интегрированной автоматизированной информационной системы "е-Минфин"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Законов РК "О</w:t>
            </w:r>
            <w:r>
              <w:br/>
            </w:r>
            <w:r>
              <w:rPr>
                <w:rFonts w:ascii="Times New Roman"/>
                <w:b w:val="false"/>
                <w:i w:val="false"/>
                <w:color w:val="000000"/>
                <w:sz w:val="20"/>
              </w:rPr>
              <w:t>
</w:t>
            </w:r>
            <w:r>
              <w:rPr>
                <w:rFonts w:ascii="Times New Roman"/>
                <w:b w:val="false"/>
                <w:i w:val="false"/>
                <w:color w:val="000000"/>
                <w:sz w:val="20"/>
              </w:rPr>
              <w:t>противодействии</w:t>
            </w:r>
            <w:r>
              <w:br/>
            </w:r>
            <w:r>
              <w:rPr>
                <w:rFonts w:ascii="Times New Roman"/>
                <w:b w:val="false"/>
                <w:i w:val="false"/>
                <w:color w:val="000000"/>
                <w:sz w:val="20"/>
              </w:rPr>
              <w:t>
</w:t>
            </w:r>
            <w:r>
              <w:rPr>
                <w:rFonts w:ascii="Times New Roman"/>
                <w:b w:val="false"/>
                <w:i w:val="false"/>
                <w:color w:val="000000"/>
                <w:sz w:val="20"/>
              </w:rPr>
              <w:t>легализации (отмыванию)</w:t>
            </w:r>
            <w:r>
              <w:br/>
            </w:r>
            <w:r>
              <w:rPr>
                <w:rFonts w:ascii="Times New Roman"/>
                <w:b w:val="false"/>
                <w:i w:val="false"/>
                <w:color w:val="000000"/>
                <w:sz w:val="20"/>
              </w:rPr>
              <w:t>
</w:t>
            </w:r>
            <w:r>
              <w:rPr>
                <w:rFonts w:ascii="Times New Roman"/>
                <w:b w:val="false"/>
                <w:i w:val="false"/>
                <w:color w:val="000000"/>
                <w:sz w:val="20"/>
              </w:rPr>
              <w:t>доходов, полученных</w:t>
            </w:r>
            <w:r>
              <w:br/>
            </w:r>
            <w:r>
              <w:rPr>
                <w:rFonts w:ascii="Times New Roman"/>
                <w:b w:val="false"/>
                <w:i w:val="false"/>
                <w:color w:val="000000"/>
                <w:sz w:val="20"/>
              </w:rPr>
              <w:t>
</w:t>
            </w:r>
            <w:r>
              <w:rPr>
                <w:rFonts w:ascii="Times New Roman"/>
                <w:b w:val="false"/>
                <w:i w:val="false"/>
                <w:color w:val="000000"/>
                <w:sz w:val="20"/>
              </w:rPr>
              <w:t>незаконным путем, и</w:t>
            </w:r>
            <w:r>
              <w:br/>
            </w:r>
            <w:r>
              <w:rPr>
                <w:rFonts w:ascii="Times New Roman"/>
                <w:b w:val="false"/>
                <w:i w:val="false"/>
                <w:color w:val="000000"/>
                <w:sz w:val="20"/>
              </w:rPr>
              <w:t>
</w:t>
            </w:r>
            <w:r>
              <w:rPr>
                <w:rFonts w:ascii="Times New Roman"/>
                <w:b w:val="false"/>
                <w:i w:val="false"/>
                <w:color w:val="000000"/>
                <w:sz w:val="20"/>
              </w:rPr>
              <w:t>финансированию</w:t>
            </w:r>
            <w:r>
              <w:br/>
            </w:r>
            <w:r>
              <w:rPr>
                <w:rFonts w:ascii="Times New Roman"/>
                <w:b w:val="false"/>
                <w:i w:val="false"/>
                <w:color w:val="000000"/>
                <w:sz w:val="20"/>
              </w:rPr>
              <w:t>
</w:t>
            </w:r>
            <w:r>
              <w:rPr>
                <w:rFonts w:ascii="Times New Roman"/>
                <w:b w:val="false"/>
                <w:i w:val="false"/>
                <w:color w:val="000000"/>
                <w:sz w:val="20"/>
              </w:rPr>
              <w:t>терроризма" и "О</w:t>
            </w:r>
            <w:r>
              <w:br/>
            </w:r>
            <w:r>
              <w:rPr>
                <w:rFonts w:ascii="Times New Roman"/>
                <w:b w:val="false"/>
                <w:i w:val="false"/>
                <w:color w:val="000000"/>
                <w:sz w:val="20"/>
              </w:rPr>
              <w:t>
</w:t>
            </w:r>
            <w:r>
              <w:rPr>
                <w:rFonts w:ascii="Times New Roman"/>
                <w:b w:val="false"/>
                <w:i w:val="false"/>
                <w:color w:val="000000"/>
                <w:sz w:val="20"/>
              </w:rPr>
              <w:t>внесении изменений и</w:t>
            </w:r>
            <w:r>
              <w:br/>
            </w:r>
            <w:r>
              <w:rPr>
                <w:rFonts w:ascii="Times New Roman"/>
                <w:b w:val="false"/>
                <w:i w:val="false"/>
                <w:color w:val="000000"/>
                <w:sz w:val="20"/>
              </w:rPr>
              <w:t>
</w:t>
            </w:r>
            <w:r>
              <w:rPr>
                <w:rFonts w:ascii="Times New Roman"/>
                <w:b w:val="false"/>
                <w:i w:val="false"/>
                <w:color w:val="000000"/>
                <w:sz w:val="20"/>
              </w:rPr>
              <w:t>дополнений в некоторые</w:t>
            </w:r>
            <w:r>
              <w:br/>
            </w:r>
            <w:r>
              <w:rPr>
                <w:rFonts w:ascii="Times New Roman"/>
                <w:b w:val="false"/>
                <w:i w:val="false"/>
                <w:color w:val="000000"/>
                <w:sz w:val="20"/>
              </w:rPr>
              <w:t>
</w:t>
            </w:r>
            <w:r>
              <w:rPr>
                <w:rFonts w:ascii="Times New Roman"/>
                <w:b w:val="false"/>
                <w:i w:val="false"/>
                <w:color w:val="000000"/>
                <w:sz w:val="20"/>
              </w:rPr>
              <w:t>законодательные акты</w:t>
            </w:r>
            <w:r>
              <w:br/>
            </w:r>
            <w:r>
              <w:rPr>
                <w:rFonts w:ascii="Times New Roman"/>
                <w:b w:val="false"/>
                <w:i w:val="false"/>
                <w:color w:val="000000"/>
                <w:sz w:val="20"/>
              </w:rPr>
              <w:t>
</w:t>
            </w:r>
            <w:r>
              <w:rPr>
                <w:rFonts w:ascii="Times New Roman"/>
                <w:b w:val="false"/>
                <w:i w:val="false"/>
                <w:color w:val="000000"/>
                <w:sz w:val="20"/>
              </w:rPr>
              <w:t>Республики Казахстан по</w:t>
            </w:r>
            <w:r>
              <w:br/>
            </w:r>
            <w:r>
              <w:rPr>
                <w:rFonts w:ascii="Times New Roman"/>
                <w:b w:val="false"/>
                <w:i w:val="false"/>
                <w:color w:val="000000"/>
                <w:sz w:val="20"/>
              </w:rPr>
              <w:t>
</w:t>
            </w:r>
            <w:r>
              <w:rPr>
                <w:rFonts w:ascii="Times New Roman"/>
                <w:b w:val="false"/>
                <w:i w:val="false"/>
                <w:color w:val="000000"/>
                <w:sz w:val="20"/>
              </w:rPr>
              <w:t>вопросам противодействия</w:t>
            </w:r>
            <w:r>
              <w:br/>
            </w:r>
            <w:r>
              <w:rPr>
                <w:rFonts w:ascii="Times New Roman"/>
                <w:b w:val="false"/>
                <w:i w:val="false"/>
                <w:color w:val="000000"/>
                <w:sz w:val="20"/>
              </w:rPr>
              <w:t>
</w:t>
            </w:r>
            <w:r>
              <w:rPr>
                <w:rFonts w:ascii="Times New Roman"/>
                <w:b w:val="false"/>
                <w:i w:val="false"/>
                <w:color w:val="000000"/>
                <w:sz w:val="20"/>
              </w:rPr>
              <w:t>легализации (отмыванию)</w:t>
            </w:r>
            <w:r>
              <w:br/>
            </w:r>
            <w:r>
              <w:rPr>
                <w:rFonts w:ascii="Times New Roman"/>
                <w:b w:val="false"/>
                <w:i w:val="false"/>
                <w:color w:val="000000"/>
                <w:sz w:val="20"/>
              </w:rPr>
              <w:t>
</w:t>
            </w:r>
            <w:r>
              <w:rPr>
                <w:rFonts w:ascii="Times New Roman"/>
                <w:b w:val="false"/>
                <w:i w:val="false"/>
                <w:color w:val="000000"/>
                <w:sz w:val="20"/>
              </w:rPr>
              <w:t>доходов, полученных</w:t>
            </w:r>
            <w:r>
              <w:br/>
            </w:r>
            <w:r>
              <w:rPr>
                <w:rFonts w:ascii="Times New Roman"/>
                <w:b w:val="false"/>
                <w:i w:val="false"/>
                <w:color w:val="000000"/>
                <w:sz w:val="20"/>
              </w:rPr>
              <w:t>
</w:t>
            </w:r>
            <w:r>
              <w:rPr>
                <w:rFonts w:ascii="Times New Roman"/>
                <w:b w:val="false"/>
                <w:i w:val="false"/>
                <w:color w:val="000000"/>
                <w:sz w:val="20"/>
              </w:rPr>
              <w:t>незаконным путем, и</w:t>
            </w:r>
            <w:r>
              <w:br/>
            </w:r>
            <w:r>
              <w:rPr>
                <w:rFonts w:ascii="Times New Roman"/>
                <w:b w:val="false"/>
                <w:i w:val="false"/>
                <w:color w:val="000000"/>
                <w:sz w:val="20"/>
              </w:rPr>
              <w:t>
</w:t>
            </w:r>
            <w:r>
              <w:rPr>
                <w:rFonts w:ascii="Times New Roman"/>
                <w:b w:val="false"/>
                <w:i w:val="false"/>
                <w:color w:val="000000"/>
                <w:sz w:val="20"/>
              </w:rPr>
              <w:t>финансированию</w:t>
            </w:r>
            <w:r>
              <w:br/>
            </w:r>
            <w:r>
              <w:rPr>
                <w:rFonts w:ascii="Times New Roman"/>
                <w:b w:val="false"/>
                <w:i w:val="false"/>
                <w:color w:val="000000"/>
                <w:sz w:val="20"/>
              </w:rPr>
              <w:t>
</w:t>
            </w:r>
            <w:r>
              <w:rPr>
                <w:rFonts w:ascii="Times New Roman"/>
                <w:b w:val="false"/>
                <w:i w:val="false"/>
                <w:color w:val="000000"/>
                <w:sz w:val="20"/>
              </w:rPr>
              <w:t>терроризма" и иных</w:t>
            </w:r>
            <w:r>
              <w:br/>
            </w:r>
            <w:r>
              <w:rPr>
                <w:rFonts w:ascii="Times New Roman"/>
                <w:b w:val="false"/>
                <w:i w:val="false"/>
                <w:color w:val="000000"/>
                <w:sz w:val="20"/>
              </w:rPr>
              <w:t>
</w:t>
            </w:r>
            <w:r>
              <w:rPr>
                <w:rFonts w:ascii="Times New Roman"/>
                <w:b w:val="false"/>
                <w:i w:val="false"/>
                <w:color w:val="000000"/>
                <w:sz w:val="20"/>
              </w:rPr>
              <w:t>подзаконных нормативных</w:t>
            </w:r>
            <w:r>
              <w:br/>
            </w:r>
            <w:r>
              <w:rPr>
                <w:rFonts w:ascii="Times New Roman"/>
                <w:b w:val="false"/>
                <w:i w:val="false"/>
                <w:color w:val="000000"/>
                <w:sz w:val="20"/>
              </w:rPr>
              <w:t>
</w:t>
            </w:r>
            <w:r>
              <w:rPr>
                <w:rFonts w:ascii="Times New Roman"/>
                <w:b w:val="false"/>
                <w:i w:val="false"/>
                <w:color w:val="000000"/>
                <w:sz w:val="20"/>
              </w:rPr>
              <w:t>правовых актов,</w:t>
            </w:r>
            <w:r>
              <w:br/>
            </w:r>
            <w:r>
              <w:rPr>
                <w:rFonts w:ascii="Times New Roman"/>
                <w:b w:val="false"/>
                <w:i w:val="false"/>
                <w:color w:val="000000"/>
                <w:sz w:val="20"/>
              </w:rPr>
              <w:t>
</w:t>
            </w:r>
            <w:r>
              <w:rPr>
                <w:rFonts w:ascii="Times New Roman"/>
                <w:b w:val="false"/>
                <w:i w:val="false"/>
                <w:color w:val="000000"/>
                <w:sz w:val="20"/>
              </w:rPr>
              <w:t>вытекающих из данных</w:t>
            </w:r>
            <w:r>
              <w:br/>
            </w:r>
            <w:r>
              <w:rPr>
                <w:rFonts w:ascii="Times New Roman"/>
                <w:b w:val="false"/>
                <w:i w:val="false"/>
                <w:color w:val="000000"/>
                <w:sz w:val="20"/>
              </w:rPr>
              <w:t>
</w:t>
            </w:r>
            <w:r>
              <w:rPr>
                <w:rFonts w:ascii="Times New Roman"/>
                <w:b w:val="false"/>
                <w:i w:val="false"/>
                <w:color w:val="000000"/>
                <w:sz w:val="20"/>
              </w:rPr>
              <w:t>законов</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технического</w:t>
            </w:r>
            <w:r>
              <w:br/>
            </w:r>
            <w:r>
              <w:rPr>
                <w:rFonts w:ascii="Times New Roman"/>
                <w:b w:val="false"/>
                <w:i w:val="false"/>
                <w:color w:val="000000"/>
                <w:sz w:val="20"/>
              </w:rPr>
              <w:t>
</w:t>
            </w:r>
            <w:r>
              <w:rPr>
                <w:rFonts w:ascii="Times New Roman"/>
                <w:b w:val="false"/>
                <w:i w:val="false"/>
                <w:color w:val="000000"/>
                <w:sz w:val="20"/>
              </w:rPr>
              <w:t>задания и технико-</w:t>
            </w:r>
            <w:r>
              <w:br/>
            </w:r>
            <w:r>
              <w:rPr>
                <w:rFonts w:ascii="Times New Roman"/>
                <w:b w:val="false"/>
                <w:i w:val="false"/>
                <w:color w:val="000000"/>
                <w:sz w:val="20"/>
              </w:rPr>
              <w:t>
</w:t>
            </w:r>
            <w:r>
              <w:rPr>
                <w:rFonts w:ascii="Times New Roman"/>
                <w:b w:val="false"/>
                <w:i w:val="false"/>
                <w:color w:val="000000"/>
                <w:sz w:val="20"/>
              </w:rPr>
              <w:t>экономического обоснова-</w:t>
            </w:r>
            <w:r>
              <w:br/>
            </w:r>
            <w:r>
              <w:rPr>
                <w:rFonts w:ascii="Times New Roman"/>
                <w:b w:val="false"/>
                <w:i w:val="false"/>
                <w:color w:val="000000"/>
                <w:sz w:val="20"/>
              </w:rPr>
              <w:t>
</w:t>
            </w:r>
            <w:r>
              <w:rPr>
                <w:rFonts w:ascii="Times New Roman"/>
                <w:b w:val="false"/>
                <w:i w:val="false"/>
                <w:color w:val="000000"/>
                <w:sz w:val="20"/>
              </w:rPr>
              <w:t>ния информационной</w:t>
            </w:r>
            <w:r>
              <w:br/>
            </w:r>
            <w:r>
              <w:rPr>
                <w:rFonts w:ascii="Times New Roman"/>
                <w:b w:val="false"/>
                <w:i w:val="false"/>
                <w:color w:val="000000"/>
                <w:sz w:val="20"/>
              </w:rPr>
              <w:t>
</w:t>
            </w:r>
            <w:r>
              <w:rPr>
                <w:rFonts w:ascii="Times New Roman"/>
                <w:b w:val="false"/>
                <w:i w:val="false"/>
                <w:color w:val="000000"/>
                <w:sz w:val="20"/>
              </w:rPr>
              <w:t>системы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программного</w:t>
            </w:r>
            <w:r>
              <w:br/>
            </w:r>
            <w:r>
              <w:rPr>
                <w:rFonts w:ascii="Times New Roman"/>
                <w:b w:val="false"/>
                <w:i w:val="false"/>
                <w:color w:val="000000"/>
                <w:sz w:val="20"/>
              </w:rPr>
              <w:t>
</w:t>
            </w:r>
            <w:r>
              <w:rPr>
                <w:rFonts w:ascii="Times New Roman"/>
                <w:b w:val="false"/>
                <w:i w:val="false"/>
                <w:color w:val="000000"/>
                <w:sz w:val="20"/>
              </w:rPr>
              <w:t>продукта</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w:t>
            </w:r>
            <w:r>
              <w:br/>
            </w:r>
            <w:r>
              <w:rPr>
                <w:rFonts w:ascii="Times New Roman"/>
                <w:b w:val="false"/>
                <w:i w:val="false"/>
                <w:color w:val="000000"/>
                <w:sz w:val="20"/>
              </w:rPr>
              <w:t>
</w:t>
            </w:r>
            <w:r>
              <w:rPr>
                <w:rFonts w:ascii="Times New Roman"/>
                <w:b w:val="false"/>
                <w:i w:val="false"/>
                <w:color w:val="000000"/>
                <w:sz w:val="20"/>
              </w:rPr>
              <w:t>пилот-</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зоне)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Закупка вычислительного</w:t>
            </w:r>
            <w:r>
              <w:br/>
            </w:r>
            <w:r>
              <w:rPr>
                <w:rFonts w:ascii="Times New Roman"/>
                <w:b w:val="false"/>
                <w:i w:val="false"/>
                <w:color w:val="000000"/>
                <w:sz w:val="20"/>
              </w:rPr>
              <w:t>
</w:t>
            </w:r>
            <w:r>
              <w:rPr>
                <w:rFonts w:ascii="Times New Roman"/>
                <w:b w:val="false"/>
                <w:i w:val="false"/>
                <w:color w:val="000000"/>
                <w:sz w:val="20"/>
              </w:rPr>
              <w:t>и коммуникационного</w:t>
            </w:r>
            <w:r>
              <w:br/>
            </w:r>
            <w:r>
              <w:rPr>
                <w:rFonts w:ascii="Times New Roman"/>
                <w:b w:val="false"/>
                <w:i w:val="false"/>
                <w:color w:val="000000"/>
                <w:sz w:val="20"/>
              </w:rPr>
              <w:t>
</w:t>
            </w:r>
            <w:r>
              <w:rPr>
                <w:rFonts w:ascii="Times New Roman"/>
                <w:b w:val="false"/>
                <w:i w:val="false"/>
                <w:color w:val="000000"/>
                <w:sz w:val="20"/>
              </w:rPr>
              <w:t>оборудования</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системой</w:t>
            </w:r>
            <w:r>
              <w:br/>
            </w:r>
            <w:r>
              <w:rPr>
                <w:rFonts w:ascii="Times New Roman"/>
                <w:b w:val="false"/>
                <w:i w:val="false"/>
                <w:color w:val="000000"/>
                <w:sz w:val="20"/>
              </w:rPr>
              <w:t>
</w:t>
            </w:r>
            <w:r>
              <w:rPr>
                <w:rFonts w:ascii="Times New Roman"/>
                <w:b w:val="false"/>
                <w:i w:val="false"/>
                <w:color w:val="000000"/>
                <w:sz w:val="20"/>
              </w:rPr>
              <w:t xml:space="preserve">финансового мониторинга видов </w:t>
            </w:r>
            <w:r>
              <w:rPr>
                <w:rFonts w:ascii="Times New Roman"/>
                <w:b w:val="false"/>
                <w:i w:val="false"/>
                <w:color w:val="000000"/>
                <w:sz w:val="20"/>
              </w:rPr>
              <w:t xml:space="preserve">субъектов финансового </w:t>
            </w:r>
            <w:r>
              <w:rPr>
                <w:rFonts w:ascii="Times New Roman"/>
                <w:b w:val="false"/>
                <w:i w:val="false"/>
                <w:color w:val="000000"/>
                <w:sz w:val="20"/>
              </w:rPr>
              <w:t>мониторинга</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859 954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399 706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8"/>
        <w:gridCol w:w="3998"/>
        <w:gridCol w:w="1105"/>
        <w:gridCol w:w="1206"/>
        <w:gridCol w:w="1348"/>
        <w:gridCol w:w="1127"/>
        <w:gridCol w:w="1147"/>
        <w:gridCol w:w="1147"/>
      </w:tblGrid>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финансов Республики Казахстан</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 Создание интегрированной автоматизированной информационной системы </w:t>
            </w:r>
            <w:r>
              <w:rPr>
                <w:rFonts w:ascii="Times New Roman"/>
                <w:b w:val="false"/>
                <w:i w:val="false"/>
                <w:color w:val="000000"/>
                <w:sz w:val="20"/>
              </w:rPr>
              <w:t>"е-Минфин"</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Комплексная автоматизация административных процедур (бизнес-процессов)</w:t>
            </w:r>
            <w:r>
              <w:br/>
            </w:r>
            <w:r>
              <w:rPr>
                <w:rFonts w:ascii="Times New Roman"/>
                <w:b w:val="false"/>
                <w:i w:val="false"/>
                <w:color w:val="000000"/>
                <w:sz w:val="20"/>
              </w:rPr>
              <w:t>
</w:t>
            </w:r>
            <w:r>
              <w:rPr>
                <w:rFonts w:ascii="Times New Roman"/>
                <w:b w:val="false"/>
                <w:i w:val="false"/>
                <w:color w:val="000000"/>
                <w:sz w:val="20"/>
              </w:rPr>
              <w:t>по исполнению Министерством финансов и его структурными</w:t>
            </w:r>
            <w:r>
              <w:br/>
            </w:r>
            <w:r>
              <w:rPr>
                <w:rFonts w:ascii="Times New Roman"/>
                <w:b w:val="false"/>
                <w:i w:val="false"/>
                <w:color w:val="000000"/>
                <w:sz w:val="20"/>
              </w:rPr>
              <w:t>
</w:t>
            </w:r>
            <w:r>
              <w:rPr>
                <w:rFonts w:ascii="Times New Roman"/>
                <w:b w:val="false"/>
                <w:i w:val="false"/>
                <w:color w:val="000000"/>
                <w:sz w:val="20"/>
              </w:rPr>
              <w:t>подразделениями государственных функций и предоставлению</w:t>
            </w:r>
            <w:r>
              <w:br/>
            </w:r>
            <w:r>
              <w:rPr>
                <w:rFonts w:ascii="Times New Roman"/>
                <w:b w:val="false"/>
                <w:i w:val="false"/>
                <w:color w:val="000000"/>
                <w:sz w:val="20"/>
              </w:rPr>
              <w:t>
</w:t>
            </w:r>
            <w:r>
              <w:rPr>
                <w:rFonts w:ascii="Times New Roman"/>
                <w:b w:val="false"/>
                <w:i w:val="false"/>
                <w:color w:val="000000"/>
                <w:sz w:val="20"/>
              </w:rPr>
              <w:t>государственных услуг</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функциональ-</w:t>
            </w:r>
            <w:r>
              <w:br/>
            </w:r>
            <w:r>
              <w:rPr>
                <w:rFonts w:ascii="Times New Roman"/>
                <w:b w:val="false"/>
                <w:i w:val="false"/>
                <w:color w:val="000000"/>
                <w:sz w:val="20"/>
              </w:rPr>
              <w:t>
</w:t>
            </w:r>
            <w:r>
              <w:rPr>
                <w:rFonts w:ascii="Times New Roman"/>
                <w:b w:val="false"/>
                <w:i w:val="false"/>
                <w:color w:val="000000"/>
                <w:sz w:val="20"/>
              </w:rPr>
              <w:t>ных компонент ИАИС</w:t>
            </w:r>
            <w:r>
              <w:br/>
            </w:r>
            <w:r>
              <w:rPr>
                <w:rFonts w:ascii="Times New Roman"/>
                <w:b w:val="false"/>
                <w:i w:val="false"/>
                <w:color w:val="000000"/>
                <w:sz w:val="20"/>
              </w:rPr>
              <w:t>
</w:t>
            </w:r>
            <w:r>
              <w:rPr>
                <w:rFonts w:ascii="Times New Roman"/>
                <w:b w:val="false"/>
                <w:i w:val="false"/>
                <w:color w:val="000000"/>
                <w:sz w:val="20"/>
              </w:rPr>
              <w:t>"е-Минфин", введенных в</w:t>
            </w:r>
            <w:r>
              <w:br/>
            </w:r>
            <w:r>
              <w:rPr>
                <w:rFonts w:ascii="Times New Roman"/>
                <w:b w:val="false"/>
                <w:i w:val="false"/>
                <w:color w:val="000000"/>
                <w:sz w:val="20"/>
              </w:rPr>
              <w:t>
</w:t>
            </w:r>
            <w:r>
              <w:rPr>
                <w:rFonts w:ascii="Times New Roman"/>
                <w:b w:val="false"/>
                <w:i w:val="false"/>
                <w:color w:val="000000"/>
                <w:sz w:val="20"/>
              </w:rPr>
              <w:t>опытную эксплуатацию (на</w:t>
            </w:r>
            <w:r>
              <w:br/>
            </w:r>
            <w:r>
              <w:rPr>
                <w:rFonts w:ascii="Times New Roman"/>
                <w:b w:val="false"/>
                <w:i w:val="false"/>
                <w:color w:val="000000"/>
                <w:sz w:val="20"/>
              </w:rPr>
              <w:t>
</w:t>
            </w:r>
            <w:r>
              <w:rPr>
                <w:rFonts w:ascii="Times New Roman"/>
                <w:b w:val="false"/>
                <w:i w:val="false"/>
                <w:color w:val="000000"/>
                <w:sz w:val="20"/>
              </w:rPr>
              <w:t>конец года)</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vMerge/>
            <w:tcBorders>
              <w:top w:val="nil"/>
              <w:left w:val="single" w:color="cfcfcf" w:sz="5"/>
              <w:bottom w:val="single" w:color="cfcfcf" w:sz="5"/>
              <w:right w:val="single" w:color="cfcfcf" w:sz="5"/>
            </w:tcBorders>
          </w:tcP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необходимой</w:t>
            </w:r>
            <w:r>
              <w:br/>
            </w:r>
            <w:r>
              <w:rPr>
                <w:rFonts w:ascii="Times New Roman"/>
                <w:b w:val="false"/>
                <w:i w:val="false"/>
                <w:color w:val="000000"/>
                <w:sz w:val="20"/>
              </w:rPr>
              <w:t>
</w:t>
            </w:r>
            <w:r>
              <w:rPr>
                <w:rFonts w:ascii="Times New Roman"/>
                <w:b w:val="false"/>
                <w:i w:val="false"/>
                <w:color w:val="000000"/>
                <w:sz w:val="20"/>
              </w:rPr>
              <w:t>инфраструктуры е-Минфина</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Внешний контроль</w:t>
            </w:r>
            <w:r>
              <w:br/>
            </w:r>
            <w:r>
              <w:rPr>
                <w:rFonts w:ascii="Times New Roman"/>
                <w:b w:val="false"/>
                <w:i w:val="false"/>
                <w:color w:val="000000"/>
                <w:sz w:val="20"/>
              </w:rPr>
              <w:t>
</w:t>
            </w:r>
            <w:r>
              <w:rPr>
                <w:rFonts w:ascii="Times New Roman"/>
                <w:b w:val="false"/>
                <w:i w:val="false"/>
                <w:color w:val="000000"/>
                <w:sz w:val="20"/>
              </w:rPr>
              <w:t>качества по итогам</w:t>
            </w:r>
            <w:r>
              <w:br/>
            </w:r>
            <w:r>
              <w:rPr>
                <w:rFonts w:ascii="Times New Roman"/>
                <w:b w:val="false"/>
                <w:i w:val="false"/>
                <w:color w:val="000000"/>
                <w:sz w:val="20"/>
              </w:rPr>
              <w:t>
</w:t>
            </w:r>
            <w:r>
              <w:rPr>
                <w:rFonts w:ascii="Times New Roman"/>
                <w:b w:val="false"/>
                <w:i w:val="false"/>
                <w:color w:val="000000"/>
                <w:sz w:val="20"/>
              </w:rPr>
              <w:t>этапов создания ИАИС</w:t>
            </w:r>
            <w:r>
              <w:br/>
            </w:r>
            <w:r>
              <w:rPr>
                <w:rFonts w:ascii="Times New Roman"/>
                <w:b w:val="false"/>
                <w:i w:val="false"/>
                <w:color w:val="000000"/>
                <w:sz w:val="20"/>
              </w:rPr>
              <w:t>
</w:t>
            </w:r>
            <w:r>
              <w:rPr>
                <w:rFonts w:ascii="Times New Roman"/>
                <w:b w:val="false"/>
                <w:i w:val="false"/>
                <w:color w:val="000000"/>
                <w:sz w:val="20"/>
              </w:rPr>
              <w:t>"е-Минфин"</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перечня</w:t>
            </w:r>
            <w:r>
              <w:br/>
            </w:r>
            <w:r>
              <w:rPr>
                <w:rFonts w:ascii="Times New Roman"/>
                <w:b w:val="false"/>
                <w:i w:val="false"/>
                <w:color w:val="000000"/>
                <w:sz w:val="20"/>
              </w:rPr>
              <w:t>
</w:t>
            </w:r>
            <w:r>
              <w:rPr>
                <w:rFonts w:ascii="Times New Roman"/>
                <w:b w:val="false"/>
                <w:i w:val="false"/>
                <w:color w:val="000000"/>
                <w:sz w:val="20"/>
              </w:rPr>
              <w:t>оказываемых электронных</w:t>
            </w:r>
            <w:r>
              <w:br/>
            </w:r>
            <w:r>
              <w:rPr>
                <w:rFonts w:ascii="Times New Roman"/>
                <w:b w:val="false"/>
                <w:i w:val="false"/>
                <w:color w:val="000000"/>
                <w:sz w:val="20"/>
              </w:rPr>
              <w:t>
</w:t>
            </w:r>
            <w:r>
              <w:rPr>
                <w:rFonts w:ascii="Times New Roman"/>
                <w:b w:val="false"/>
                <w:i w:val="false"/>
                <w:color w:val="000000"/>
                <w:sz w:val="20"/>
              </w:rPr>
              <w:t>услуг (на конец года)</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внутренних</w:t>
            </w:r>
            <w:r>
              <w:br/>
            </w:r>
            <w:r>
              <w:rPr>
                <w:rFonts w:ascii="Times New Roman"/>
                <w:b w:val="false"/>
                <w:i w:val="false"/>
                <w:color w:val="000000"/>
                <w:sz w:val="20"/>
              </w:rPr>
              <w:t>
</w:t>
            </w:r>
            <w:r>
              <w:rPr>
                <w:rFonts w:ascii="Times New Roman"/>
                <w:b w:val="false"/>
                <w:i w:val="false"/>
                <w:color w:val="000000"/>
                <w:sz w:val="20"/>
              </w:rPr>
              <w:t>пользователей</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польз.</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24 516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24 516</w:t>
            </w:r>
          </w:p>
        </w:tc>
      </w:tr>
      <w:tr>
        <w:trPr>
          <w:trHeight w:val="30" w:hRule="atLeast"/>
        </w:trPr>
        <w:tc>
          <w:tcPr>
            <w:tcW w:w="0" w:type="auto"/>
            <w:vMerge/>
            <w:tcBorders>
              <w:top w:val="nil"/>
              <w:left w:val="single" w:color="cfcfcf" w:sz="5"/>
              <w:bottom w:val="single" w:color="cfcfcf" w:sz="5"/>
              <w:right w:val="single" w:color="cfcfcf" w:sz="5"/>
            </w:tcBorders>
          </w:tcP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внешних</w:t>
            </w:r>
            <w:r>
              <w:br/>
            </w:r>
            <w:r>
              <w:rPr>
                <w:rFonts w:ascii="Times New Roman"/>
                <w:b w:val="false"/>
                <w:i w:val="false"/>
                <w:color w:val="000000"/>
                <w:sz w:val="20"/>
              </w:rPr>
              <w:t>
</w:t>
            </w:r>
            <w:r>
              <w:rPr>
                <w:rFonts w:ascii="Times New Roman"/>
                <w:b w:val="false"/>
                <w:i w:val="false"/>
                <w:color w:val="000000"/>
                <w:sz w:val="20"/>
              </w:rPr>
              <w:t>пользователей</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польз.</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1 262 312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1 262 312</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2 113 049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847 109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7 131 676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0"/>
        <w:gridCol w:w="4086"/>
        <w:gridCol w:w="1093"/>
        <w:gridCol w:w="1218"/>
        <w:gridCol w:w="1364"/>
        <w:gridCol w:w="1115"/>
        <w:gridCol w:w="1136"/>
        <w:gridCol w:w="908"/>
      </w:tblGrid>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финансов Республики Казахстан</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 Увеличение уставного капитала АО "Информационно-учетный центр"</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"Информационно-учетный центр" создано в соответствии с</w:t>
            </w:r>
            <w:r>
              <w:br/>
            </w:r>
            <w:r>
              <w:rPr>
                <w:rFonts w:ascii="Times New Roman"/>
                <w:b w:val="false"/>
                <w:i w:val="false"/>
                <w:color w:val="000000"/>
                <w:sz w:val="20"/>
              </w:rPr>
              <w:t>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w:t>
            </w:r>
            <w:r>
              <w:br/>
            </w:r>
            <w:r>
              <w:rPr>
                <w:rFonts w:ascii="Times New Roman"/>
                <w:b w:val="false"/>
                <w:i w:val="false"/>
                <w:color w:val="000000"/>
                <w:sz w:val="20"/>
              </w:rPr>
              <w:t>
</w:t>
            </w:r>
            <w:r>
              <w:rPr>
                <w:rFonts w:ascii="Times New Roman"/>
                <w:b w:val="false"/>
                <w:i w:val="false"/>
                <w:color w:val="000000"/>
                <w:sz w:val="20"/>
              </w:rPr>
              <w:t xml:space="preserve">от 19 мая 2005 года </w:t>
            </w:r>
            <w:r>
              <w:rPr>
                <w:rFonts w:ascii="Times New Roman"/>
                <w:b w:val="false"/>
                <w:i w:val="false"/>
                <w:color w:val="000000"/>
                <w:sz w:val="20"/>
              </w:rPr>
              <w:t>№ 475. Основным предметом деятельности</w:t>
            </w:r>
            <w:r>
              <w:br/>
            </w:r>
            <w:r>
              <w:rPr>
                <w:rFonts w:ascii="Times New Roman"/>
                <w:b w:val="false"/>
                <w:i w:val="false"/>
                <w:color w:val="000000"/>
                <w:sz w:val="20"/>
              </w:rPr>
              <w:t>
</w:t>
            </w:r>
            <w:r>
              <w:rPr>
                <w:rFonts w:ascii="Times New Roman"/>
                <w:b w:val="false"/>
                <w:i w:val="false"/>
                <w:color w:val="000000"/>
                <w:sz w:val="20"/>
              </w:rPr>
              <w:t xml:space="preserve">является организация и ведение </w:t>
            </w:r>
            <w:r>
              <w:rPr>
                <w:rFonts w:ascii="Times New Roman"/>
                <w:b w:val="false"/>
                <w:i w:val="false"/>
                <w:color w:val="000000"/>
                <w:sz w:val="20"/>
              </w:rPr>
              <w:t>учета государственной собственности,</w:t>
            </w:r>
            <w:r>
              <w:br/>
            </w:r>
            <w:r>
              <w:rPr>
                <w:rFonts w:ascii="Times New Roman"/>
                <w:b w:val="false"/>
                <w:i w:val="false"/>
                <w:color w:val="000000"/>
                <w:sz w:val="20"/>
              </w:rPr>
              <w:t>
</w:t>
            </w:r>
            <w:r>
              <w:rPr>
                <w:rFonts w:ascii="Times New Roman"/>
                <w:b w:val="false"/>
                <w:i w:val="false"/>
                <w:color w:val="000000"/>
                <w:sz w:val="20"/>
              </w:rPr>
              <w:t xml:space="preserve">осуществление профессиональной </w:t>
            </w:r>
            <w:r>
              <w:rPr>
                <w:rFonts w:ascii="Times New Roman"/>
                <w:b w:val="false"/>
                <w:i w:val="false"/>
                <w:color w:val="000000"/>
                <w:sz w:val="20"/>
              </w:rPr>
              <w:t>деятельности на рынке ценных бумаг,</w:t>
            </w:r>
            <w:r>
              <w:br/>
            </w:r>
            <w:r>
              <w:rPr>
                <w:rFonts w:ascii="Times New Roman"/>
                <w:b w:val="false"/>
                <w:i w:val="false"/>
                <w:color w:val="000000"/>
                <w:sz w:val="20"/>
              </w:rPr>
              <w:t>
</w:t>
            </w:r>
            <w:r>
              <w:rPr>
                <w:rFonts w:ascii="Times New Roman"/>
                <w:b w:val="false"/>
                <w:i w:val="false"/>
                <w:color w:val="000000"/>
                <w:sz w:val="20"/>
              </w:rPr>
              <w:t xml:space="preserve">осуществление деятельности по </w:t>
            </w:r>
            <w:r>
              <w:rPr>
                <w:rFonts w:ascii="Times New Roman"/>
                <w:b w:val="false"/>
                <w:i w:val="false"/>
                <w:color w:val="000000"/>
                <w:sz w:val="20"/>
              </w:rPr>
              <w:t>ведению депозитария финансовой</w:t>
            </w:r>
            <w:r>
              <w:br/>
            </w:r>
            <w:r>
              <w:rPr>
                <w:rFonts w:ascii="Times New Roman"/>
                <w:b w:val="false"/>
                <w:i w:val="false"/>
                <w:color w:val="000000"/>
                <w:sz w:val="20"/>
              </w:rPr>
              <w:t>
</w:t>
            </w:r>
            <w:r>
              <w:rPr>
                <w:rFonts w:ascii="Times New Roman"/>
                <w:b w:val="false"/>
                <w:i w:val="false"/>
                <w:color w:val="000000"/>
                <w:sz w:val="20"/>
              </w:rPr>
              <w:t xml:space="preserve">отчетности для организаций публичного </w:t>
            </w:r>
            <w:r>
              <w:rPr>
                <w:rFonts w:ascii="Times New Roman"/>
                <w:b w:val="false"/>
                <w:i w:val="false"/>
                <w:color w:val="000000"/>
                <w:sz w:val="20"/>
              </w:rPr>
              <w:t>интереса</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деньгами акций АО</w:t>
            </w:r>
            <w:r>
              <w:br/>
            </w:r>
            <w:r>
              <w:rPr>
                <w:rFonts w:ascii="Times New Roman"/>
                <w:b w:val="false"/>
                <w:i w:val="false"/>
                <w:color w:val="000000"/>
                <w:sz w:val="20"/>
              </w:rPr>
              <w:t>
</w:t>
            </w:r>
            <w:r>
              <w:rPr>
                <w:rFonts w:ascii="Times New Roman"/>
                <w:b w:val="false"/>
                <w:i w:val="false"/>
                <w:color w:val="000000"/>
                <w:sz w:val="20"/>
              </w:rPr>
              <w:t>"Информационно-учетный</w:t>
            </w:r>
            <w:r>
              <w:br/>
            </w:r>
            <w:r>
              <w:rPr>
                <w:rFonts w:ascii="Times New Roman"/>
                <w:b w:val="false"/>
                <w:i w:val="false"/>
                <w:color w:val="000000"/>
                <w:sz w:val="20"/>
              </w:rPr>
              <w:t>
</w:t>
            </w:r>
            <w:r>
              <w:rPr>
                <w:rFonts w:ascii="Times New Roman"/>
                <w:b w:val="false"/>
                <w:i w:val="false"/>
                <w:color w:val="000000"/>
                <w:sz w:val="20"/>
              </w:rPr>
              <w:t>центр"</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117 820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Сохранение АО</w:t>
            </w:r>
            <w:r>
              <w:br/>
            </w:r>
            <w:r>
              <w:rPr>
                <w:rFonts w:ascii="Times New Roman"/>
                <w:b w:val="false"/>
                <w:i w:val="false"/>
                <w:color w:val="000000"/>
                <w:sz w:val="20"/>
              </w:rPr>
              <w:t>
</w:t>
            </w:r>
            <w:r>
              <w:rPr>
                <w:rFonts w:ascii="Times New Roman"/>
                <w:b w:val="false"/>
                <w:i w:val="false"/>
                <w:color w:val="000000"/>
                <w:sz w:val="20"/>
              </w:rPr>
              <w:t>"Информационно-учетный</w:t>
            </w:r>
            <w:r>
              <w:br/>
            </w:r>
            <w:r>
              <w:rPr>
                <w:rFonts w:ascii="Times New Roman"/>
                <w:b w:val="false"/>
                <w:i w:val="false"/>
                <w:color w:val="000000"/>
                <w:sz w:val="20"/>
              </w:rPr>
              <w:t>
</w:t>
            </w:r>
            <w:r>
              <w:rPr>
                <w:rFonts w:ascii="Times New Roman"/>
                <w:b w:val="false"/>
                <w:i w:val="false"/>
                <w:color w:val="000000"/>
                <w:sz w:val="20"/>
              </w:rPr>
              <w:t>центр" лицензии на</w:t>
            </w:r>
            <w:r>
              <w:br/>
            </w:r>
            <w:r>
              <w:rPr>
                <w:rFonts w:ascii="Times New Roman"/>
                <w:b w:val="false"/>
                <w:i w:val="false"/>
                <w:color w:val="000000"/>
                <w:sz w:val="20"/>
              </w:rPr>
              <w:t>
</w:t>
            </w:r>
            <w:r>
              <w:rPr>
                <w:rFonts w:ascii="Times New Roman"/>
                <w:b w:val="false"/>
                <w:i w:val="false"/>
                <w:color w:val="000000"/>
                <w:sz w:val="20"/>
              </w:rPr>
              <w:t>занятие брокерской и</w:t>
            </w:r>
            <w:r>
              <w:br/>
            </w:r>
            <w:r>
              <w:rPr>
                <w:rFonts w:ascii="Times New Roman"/>
                <w:b w:val="false"/>
                <w:i w:val="false"/>
                <w:color w:val="000000"/>
                <w:sz w:val="20"/>
              </w:rPr>
              <w:t>
</w:t>
            </w:r>
            <w:r>
              <w:rPr>
                <w:rFonts w:ascii="Times New Roman"/>
                <w:b w:val="false"/>
                <w:i w:val="false"/>
                <w:color w:val="000000"/>
                <w:sz w:val="20"/>
              </w:rPr>
              <w:t>дилерской деятельностью</w:t>
            </w:r>
            <w:r>
              <w:br/>
            </w:r>
            <w:r>
              <w:rPr>
                <w:rFonts w:ascii="Times New Roman"/>
                <w:b w:val="false"/>
                <w:i w:val="false"/>
                <w:color w:val="000000"/>
                <w:sz w:val="20"/>
              </w:rPr>
              <w:t>
</w:t>
            </w:r>
            <w:r>
              <w:rPr>
                <w:rFonts w:ascii="Times New Roman"/>
                <w:b w:val="false"/>
                <w:i w:val="false"/>
                <w:color w:val="000000"/>
                <w:sz w:val="20"/>
              </w:rPr>
              <w:t>на рынке ценных бумаг с</w:t>
            </w:r>
            <w:r>
              <w:br/>
            </w:r>
            <w:r>
              <w:rPr>
                <w:rFonts w:ascii="Times New Roman"/>
                <w:b w:val="false"/>
                <w:i w:val="false"/>
                <w:color w:val="000000"/>
                <w:sz w:val="20"/>
              </w:rPr>
              <w:t>
</w:t>
            </w:r>
            <w:r>
              <w:rPr>
                <w:rFonts w:ascii="Times New Roman"/>
                <w:b w:val="false"/>
                <w:i w:val="false"/>
                <w:color w:val="000000"/>
                <w:sz w:val="20"/>
              </w:rPr>
              <w:t>правом ведения счетов</w:t>
            </w:r>
            <w:r>
              <w:br/>
            </w:r>
            <w:r>
              <w:rPr>
                <w:rFonts w:ascii="Times New Roman"/>
                <w:b w:val="false"/>
                <w:i w:val="false"/>
                <w:color w:val="000000"/>
                <w:sz w:val="20"/>
              </w:rPr>
              <w:t>
</w:t>
            </w:r>
            <w:r>
              <w:rPr>
                <w:rFonts w:ascii="Times New Roman"/>
                <w:b w:val="false"/>
                <w:i w:val="false"/>
                <w:color w:val="000000"/>
                <w:sz w:val="20"/>
              </w:rPr>
              <w:t>клиентов в качестве</w:t>
            </w:r>
            <w:r>
              <w:br/>
            </w:r>
            <w:r>
              <w:rPr>
                <w:rFonts w:ascii="Times New Roman"/>
                <w:b w:val="false"/>
                <w:i w:val="false"/>
                <w:color w:val="000000"/>
                <w:sz w:val="20"/>
              </w:rPr>
              <w:t>
</w:t>
            </w:r>
            <w:r>
              <w:rPr>
                <w:rFonts w:ascii="Times New Roman"/>
                <w:b w:val="false"/>
                <w:i w:val="false"/>
                <w:color w:val="000000"/>
                <w:sz w:val="20"/>
              </w:rPr>
              <w:t>номинального держателя,</w:t>
            </w:r>
            <w:r>
              <w:br/>
            </w:r>
            <w:r>
              <w:rPr>
                <w:rFonts w:ascii="Times New Roman"/>
                <w:b w:val="false"/>
                <w:i w:val="false"/>
                <w:color w:val="000000"/>
                <w:sz w:val="20"/>
              </w:rPr>
              <w:t>
</w:t>
            </w:r>
            <w:r>
              <w:rPr>
                <w:rFonts w:ascii="Times New Roman"/>
                <w:b w:val="false"/>
                <w:i w:val="false"/>
                <w:color w:val="000000"/>
                <w:sz w:val="20"/>
              </w:rPr>
              <w:t>выданной Агентством</w:t>
            </w:r>
            <w:r>
              <w:br/>
            </w:r>
            <w:r>
              <w:rPr>
                <w:rFonts w:ascii="Times New Roman"/>
                <w:b w:val="false"/>
                <w:i w:val="false"/>
                <w:color w:val="000000"/>
                <w:sz w:val="20"/>
              </w:rPr>
              <w:t>
</w:t>
            </w:r>
            <w:r>
              <w:rPr>
                <w:rFonts w:ascii="Times New Roman"/>
                <w:b w:val="false"/>
                <w:i w:val="false"/>
                <w:color w:val="000000"/>
                <w:sz w:val="20"/>
              </w:rPr>
              <w:t>Республики Казахстан по</w:t>
            </w:r>
            <w:r>
              <w:br/>
            </w:r>
            <w:r>
              <w:rPr>
                <w:rFonts w:ascii="Times New Roman"/>
                <w:b w:val="false"/>
                <w:i w:val="false"/>
                <w:color w:val="000000"/>
                <w:sz w:val="20"/>
              </w:rPr>
              <w:t>
</w:t>
            </w:r>
            <w:r>
              <w:rPr>
                <w:rFonts w:ascii="Times New Roman"/>
                <w:b w:val="false"/>
                <w:i w:val="false"/>
                <w:color w:val="000000"/>
                <w:sz w:val="20"/>
              </w:rPr>
              <w:t>регулированию и надзору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лицен-</w:t>
            </w:r>
            <w:r>
              <w:br/>
            </w:r>
            <w:r>
              <w:rPr>
                <w:rFonts w:ascii="Times New Roman"/>
                <w:b w:val="false"/>
                <w:i w:val="false"/>
                <w:color w:val="000000"/>
                <w:sz w:val="20"/>
              </w:rPr>
              <w:t>
</w:t>
            </w:r>
            <w:r>
              <w:rPr>
                <w:rFonts w:ascii="Times New Roman"/>
                <w:b w:val="false"/>
                <w:i w:val="false"/>
                <w:color w:val="000000"/>
                <w:sz w:val="20"/>
              </w:rPr>
              <w:t>зия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в соответст-</w:t>
            </w:r>
            <w:r>
              <w:br/>
            </w:r>
            <w:r>
              <w:rPr>
                <w:rFonts w:ascii="Times New Roman"/>
                <w:b w:val="false"/>
                <w:i w:val="false"/>
                <w:color w:val="000000"/>
                <w:sz w:val="20"/>
              </w:rPr>
              <w:t>
</w:t>
            </w:r>
            <w:r>
              <w:rPr>
                <w:rFonts w:ascii="Times New Roman"/>
                <w:b w:val="false"/>
                <w:i w:val="false"/>
                <w:color w:val="000000"/>
                <w:sz w:val="20"/>
              </w:rPr>
              <w:t>вии с законодательством</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простых акций АО</w:t>
            </w:r>
            <w:r>
              <w:br/>
            </w:r>
            <w:r>
              <w:rPr>
                <w:rFonts w:ascii="Times New Roman"/>
                <w:b w:val="false"/>
                <w:i w:val="false"/>
                <w:color w:val="000000"/>
                <w:sz w:val="20"/>
              </w:rPr>
              <w:t>
</w:t>
            </w:r>
            <w:r>
              <w:rPr>
                <w:rFonts w:ascii="Times New Roman"/>
                <w:b w:val="false"/>
                <w:i w:val="false"/>
                <w:color w:val="000000"/>
                <w:sz w:val="20"/>
              </w:rPr>
              <w:t>"Информационно-учетный</w:t>
            </w:r>
            <w:r>
              <w:br/>
            </w:r>
            <w:r>
              <w:rPr>
                <w:rFonts w:ascii="Times New Roman"/>
                <w:b w:val="false"/>
                <w:i w:val="false"/>
                <w:color w:val="000000"/>
                <w:sz w:val="20"/>
              </w:rPr>
              <w:t>
</w:t>
            </w:r>
            <w:r>
              <w:rPr>
                <w:rFonts w:ascii="Times New Roman"/>
                <w:b w:val="false"/>
                <w:i w:val="false"/>
                <w:color w:val="000000"/>
                <w:sz w:val="20"/>
              </w:rPr>
              <w:t>центр" путем передачи их</w:t>
            </w:r>
            <w:r>
              <w:br/>
            </w:r>
            <w:r>
              <w:rPr>
                <w:rFonts w:ascii="Times New Roman"/>
                <w:b w:val="false"/>
                <w:i w:val="false"/>
                <w:color w:val="000000"/>
                <w:sz w:val="20"/>
              </w:rPr>
              <w:t>
</w:t>
            </w:r>
            <w:r>
              <w:rPr>
                <w:rFonts w:ascii="Times New Roman"/>
                <w:b w:val="false"/>
                <w:i w:val="false"/>
                <w:color w:val="000000"/>
                <w:sz w:val="20"/>
              </w:rPr>
              <w:t>в республиканскую</w:t>
            </w:r>
            <w:r>
              <w:br/>
            </w:r>
            <w:r>
              <w:rPr>
                <w:rFonts w:ascii="Times New Roman"/>
                <w:b w:val="false"/>
                <w:i w:val="false"/>
                <w:color w:val="000000"/>
                <w:sz w:val="20"/>
              </w:rPr>
              <w:t>
</w:t>
            </w:r>
            <w:r>
              <w:rPr>
                <w:rFonts w:ascii="Times New Roman"/>
                <w:b w:val="false"/>
                <w:i w:val="false"/>
                <w:color w:val="000000"/>
                <w:sz w:val="20"/>
              </w:rPr>
              <w:t>собственность</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АО</w:t>
            </w:r>
            <w:r>
              <w:br/>
            </w:r>
            <w:r>
              <w:rPr>
                <w:rFonts w:ascii="Times New Roman"/>
                <w:b w:val="false"/>
                <w:i w:val="false"/>
                <w:color w:val="000000"/>
                <w:sz w:val="20"/>
              </w:rPr>
              <w:t>
</w:t>
            </w:r>
            <w:r>
              <w:rPr>
                <w:rFonts w:ascii="Times New Roman"/>
                <w:b w:val="false"/>
                <w:i w:val="false"/>
                <w:color w:val="000000"/>
                <w:sz w:val="20"/>
              </w:rPr>
              <w:t>"Информационно-учетный</w:t>
            </w:r>
            <w:r>
              <w:br/>
            </w:r>
            <w:r>
              <w:rPr>
                <w:rFonts w:ascii="Times New Roman"/>
                <w:b w:val="false"/>
                <w:i w:val="false"/>
                <w:color w:val="000000"/>
                <w:sz w:val="20"/>
              </w:rPr>
              <w:t>
</w:t>
            </w:r>
            <w:r>
              <w:rPr>
                <w:rFonts w:ascii="Times New Roman"/>
                <w:b w:val="false"/>
                <w:i w:val="false"/>
                <w:color w:val="000000"/>
                <w:sz w:val="20"/>
              </w:rPr>
              <w:t>центр" номинального</w:t>
            </w:r>
            <w:r>
              <w:br/>
            </w:r>
            <w:r>
              <w:rPr>
                <w:rFonts w:ascii="Times New Roman"/>
                <w:b w:val="false"/>
                <w:i w:val="false"/>
                <w:color w:val="000000"/>
                <w:sz w:val="20"/>
              </w:rPr>
              <w:t>
</w:t>
            </w:r>
            <w:r>
              <w:rPr>
                <w:rFonts w:ascii="Times New Roman"/>
                <w:b w:val="false"/>
                <w:i w:val="false"/>
                <w:color w:val="000000"/>
                <w:sz w:val="20"/>
              </w:rPr>
              <w:t>держателя государствен-</w:t>
            </w:r>
            <w:r>
              <w:br/>
            </w:r>
            <w:r>
              <w:rPr>
                <w:rFonts w:ascii="Times New Roman"/>
                <w:b w:val="false"/>
                <w:i w:val="false"/>
                <w:color w:val="000000"/>
                <w:sz w:val="20"/>
              </w:rPr>
              <w:t>
</w:t>
            </w:r>
            <w:r>
              <w:rPr>
                <w:rFonts w:ascii="Times New Roman"/>
                <w:b w:val="false"/>
                <w:i w:val="false"/>
                <w:color w:val="000000"/>
                <w:sz w:val="20"/>
              </w:rPr>
              <w:t>ных пакетов акций</w:t>
            </w:r>
            <w:r>
              <w:br/>
            </w:r>
            <w:r>
              <w:rPr>
                <w:rFonts w:ascii="Times New Roman"/>
                <w:b w:val="false"/>
                <w:i w:val="false"/>
                <w:color w:val="000000"/>
                <w:sz w:val="20"/>
              </w:rPr>
              <w:t>
</w:t>
            </w:r>
            <w:r>
              <w:rPr>
                <w:rFonts w:ascii="Times New Roman"/>
                <w:b w:val="false"/>
                <w:i w:val="false"/>
                <w:color w:val="000000"/>
                <w:sz w:val="20"/>
              </w:rPr>
              <w:t>акционерных обществ для</w:t>
            </w:r>
            <w:r>
              <w:br/>
            </w:r>
            <w:r>
              <w:rPr>
                <w:rFonts w:ascii="Times New Roman"/>
                <w:b w:val="false"/>
                <w:i w:val="false"/>
                <w:color w:val="000000"/>
                <w:sz w:val="20"/>
              </w:rPr>
              <w:t>
</w:t>
            </w:r>
            <w:r>
              <w:rPr>
                <w:rFonts w:ascii="Times New Roman"/>
                <w:b w:val="false"/>
                <w:i w:val="false"/>
                <w:color w:val="000000"/>
                <w:sz w:val="20"/>
              </w:rPr>
              <w:t>аккумулирования всей</w:t>
            </w:r>
            <w:r>
              <w:br/>
            </w:r>
            <w:r>
              <w:rPr>
                <w:rFonts w:ascii="Times New Roman"/>
                <w:b w:val="false"/>
                <w:i w:val="false"/>
                <w:color w:val="000000"/>
                <w:sz w:val="20"/>
              </w:rPr>
              <w:t>
</w:t>
            </w:r>
            <w:r>
              <w:rPr>
                <w:rFonts w:ascii="Times New Roman"/>
                <w:b w:val="false"/>
                <w:i w:val="false"/>
                <w:color w:val="000000"/>
                <w:sz w:val="20"/>
              </w:rPr>
              <w:t>информации о них и</w:t>
            </w:r>
            <w:r>
              <w:br/>
            </w:r>
            <w:r>
              <w:rPr>
                <w:rFonts w:ascii="Times New Roman"/>
                <w:b w:val="false"/>
                <w:i w:val="false"/>
                <w:color w:val="000000"/>
                <w:sz w:val="20"/>
              </w:rPr>
              <w:t>
</w:t>
            </w:r>
            <w:r>
              <w:rPr>
                <w:rFonts w:ascii="Times New Roman"/>
                <w:b w:val="false"/>
                <w:i w:val="false"/>
                <w:color w:val="000000"/>
                <w:sz w:val="20"/>
              </w:rPr>
              <w:t>проводимых с ними</w:t>
            </w:r>
            <w:r>
              <w:br/>
            </w:r>
            <w:r>
              <w:rPr>
                <w:rFonts w:ascii="Times New Roman"/>
                <w:b w:val="false"/>
                <w:i w:val="false"/>
                <w:color w:val="000000"/>
                <w:sz w:val="20"/>
              </w:rPr>
              <w:t>
</w:t>
            </w:r>
            <w:r>
              <w:rPr>
                <w:rFonts w:ascii="Times New Roman"/>
                <w:b w:val="false"/>
                <w:i w:val="false"/>
                <w:color w:val="000000"/>
                <w:sz w:val="20"/>
              </w:rPr>
              <w:t>сделках в Реестре</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имущества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117 820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7"/>
        <w:gridCol w:w="4018"/>
        <w:gridCol w:w="1120"/>
        <w:gridCol w:w="1160"/>
        <w:gridCol w:w="1341"/>
        <w:gridCol w:w="1100"/>
        <w:gridCol w:w="1100"/>
        <w:gridCol w:w="1162"/>
      </w:tblGrid>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финансов Республики Казахстан</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 Финансирование политических партий</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политических партий</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 финансируемых</w:t>
            </w:r>
            <w:r>
              <w:br/>
            </w:r>
            <w:r>
              <w:rPr>
                <w:rFonts w:ascii="Times New Roman"/>
                <w:b w:val="false"/>
                <w:i w:val="false"/>
                <w:color w:val="000000"/>
                <w:sz w:val="20"/>
              </w:rPr>
              <w:t>
</w:t>
            </w:r>
            <w:r>
              <w:rPr>
                <w:rFonts w:ascii="Times New Roman"/>
                <w:b w:val="false"/>
                <w:i w:val="false"/>
                <w:color w:val="000000"/>
                <w:sz w:val="20"/>
              </w:rPr>
              <w:t>политических партий в</w:t>
            </w:r>
            <w:r>
              <w:br/>
            </w:r>
            <w:r>
              <w:rPr>
                <w:rFonts w:ascii="Times New Roman"/>
                <w:b w:val="false"/>
                <w:i w:val="false"/>
                <w:color w:val="000000"/>
                <w:sz w:val="20"/>
              </w:rPr>
              <w:t>
</w:t>
            </w:r>
            <w:r>
              <w:rPr>
                <w:rFonts w:ascii="Times New Roman"/>
                <w:b w:val="false"/>
                <w:i w:val="false"/>
                <w:color w:val="000000"/>
                <w:sz w:val="20"/>
              </w:rPr>
              <w:t>соответствии с</w:t>
            </w:r>
            <w:r>
              <w:br/>
            </w:r>
            <w:r>
              <w:rPr>
                <w:rFonts w:ascii="Times New Roman"/>
                <w:b w:val="false"/>
                <w:i w:val="false"/>
                <w:color w:val="000000"/>
                <w:sz w:val="20"/>
              </w:rPr>
              <w:t>
</w:t>
            </w:r>
            <w:r>
              <w:rPr>
                <w:rFonts w:ascii="Times New Roman"/>
                <w:b w:val="false"/>
                <w:i w:val="false"/>
                <w:color w:val="000000"/>
                <w:sz w:val="20"/>
              </w:rPr>
              <w:t>законодательством</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из</w:t>
            </w:r>
            <w:r>
              <w:br/>
            </w:r>
            <w:r>
              <w:rPr>
                <w:rFonts w:ascii="Times New Roman"/>
                <w:b w:val="false"/>
                <w:i w:val="false"/>
                <w:color w:val="000000"/>
                <w:sz w:val="20"/>
              </w:rPr>
              <w:t>
</w:t>
            </w:r>
            <w:r>
              <w:rPr>
                <w:rFonts w:ascii="Times New Roman"/>
                <w:b w:val="false"/>
                <w:i w:val="false"/>
                <w:color w:val="000000"/>
                <w:sz w:val="20"/>
              </w:rPr>
              <w:t>республиканского бюджета</w:t>
            </w:r>
            <w:r>
              <w:br/>
            </w:r>
            <w:r>
              <w:rPr>
                <w:rFonts w:ascii="Times New Roman"/>
                <w:b w:val="false"/>
                <w:i w:val="false"/>
                <w:color w:val="000000"/>
                <w:sz w:val="20"/>
              </w:rPr>
              <w:t>
</w:t>
            </w:r>
            <w:r>
              <w:rPr>
                <w:rFonts w:ascii="Times New Roman"/>
                <w:b w:val="false"/>
                <w:i w:val="false"/>
                <w:color w:val="000000"/>
                <w:sz w:val="20"/>
              </w:rPr>
              <w:t>на реализацию уставных</w:t>
            </w:r>
            <w:r>
              <w:br/>
            </w:r>
            <w:r>
              <w:rPr>
                <w:rFonts w:ascii="Times New Roman"/>
                <w:b w:val="false"/>
                <w:i w:val="false"/>
                <w:color w:val="000000"/>
                <w:sz w:val="20"/>
              </w:rPr>
              <w:t>
</w:t>
            </w:r>
            <w:r>
              <w:rPr>
                <w:rFonts w:ascii="Times New Roman"/>
                <w:b w:val="false"/>
                <w:i w:val="false"/>
                <w:color w:val="000000"/>
                <w:sz w:val="20"/>
              </w:rPr>
              <w:t>целей, задач и прав</w:t>
            </w:r>
            <w:r>
              <w:br/>
            </w:r>
            <w:r>
              <w:rPr>
                <w:rFonts w:ascii="Times New Roman"/>
                <w:b w:val="false"/>
                <w:i w:val="false"/>
                <w:color w:val="000000"/>
                <w:sz w:val="20"/>
              </w:rPr>
              <w:t>
</w:t>
            </w:r>
            <w:r>
              <w:rPr>
                <w:rFonts w:ascii="Times New Roman"/>
                <w:b w:val="false"/>
                <w:i w:val="false"/>
                <w:color w:val="000000"/>
                <w:sz w:val="20"/>
              </w:rPr>
              <w:t>политических партий</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719 830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5 217 850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851 338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919 453</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719 830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5 217 850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851 338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919 453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4013"/>
        <w:gridCol w:w="1093"/>
        <w:gridCol w:w="1153"/>
        <w:gridCol w:w="1333"/>
        <w:gridCol w:w="1093"/>
        <w:gridCol w:w="1093"/>
        <w:gridCol w:w="1153"/>
      </w:tblGrid>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финансов Республики Казахстан</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 Учет арендованного имущества комплекса "Байконур"</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государственного учреждения для осуществления</w:t>
            </w:r>
            <w:r>
              <w:br/>
            </w:r>
            <w:r>
              <w:rPr>
                <w:rFonts w:ascii="Times New Roman"/>
                <w:b w:val="false"/>
                <w:i w:val="false"/>
                <w:color w:val="000000"/>
                <w:sz w:val="20"/>
              </w:rPr>
              <w:t>
</w:t>
            </w:r>
            <w:r>
              <w:rPr>
                <w:rFonts w:ascii="Times New Roman"/>
                <w:b w:val="false"/>
                <w:i w:val="false"/>
                <w:color w:val="000000"/>
                <w:sz w:val="20"/>
              </w:rPr>
              <w:t>инвентаризации, ведения бухгалтерского учета арендованного</w:t>
            </w:r>
            <w:r>
              <w:br/>
            </w:r>
            <w:r>
              <w:rPr>
                <w:rFonts w:ascii="Times New Roman"/>
                <w:b w:val="false"/>
                <w:i w:val="false"/>
                <w:color w:val="000000"/>
                <w:sz w:val="20"/>
              </w:rPr>
              <w:t>
</w:t>
            </w:r>
            <w:r>
              <w:rPr>
                <w:rFonts w:ascii="Times New Roman"/>
                <w:b w:val="false"/>
                <w:i w:val="false"/>
                <w:color w:val="000000"/>
                <w:sz w:val="20"/>
              </w:rPr>
              <w:t>имущества и объектов комплекса "Байконур"</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работников</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учреждения</w:t>
            </w:r>
            <w:r>
              <w:br/>
            </w:r>
            <w:r>
              <w:rPr>
                <w:rFonts w:ascii="Times New Roman"/>
                <w:b w:val="false"/>
                <w:i w:val="false"/>
                <w:color w:val="000000"/>
                <w:sz w:val="20"/>
              </w:rPr>
              <w:t>
</w:t>
            </w:r>
            <w:r>
              <w:rPr>
                <w:rFonts w:ascii="Times New Roman"/>
                <w:b w:val="false"/>
                <w:i w:val="false"/>
                <w:color w:val="000000"/>
                <w:sz w:val="20"/>
              </w:rPr>
              <w:t>"Байконырбаланс"</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w:t>
            </w:r>
            <w:r>
              <w:br/>
            </w:r>
            <w:r>
              <w:rPr>
                <w:rFonts w:ascii="Times New Roman"/>
                <w:b w:val="false"/>
                <w:i w:val="false"/>
                <w:color w:val="000000"/>
                <w:sz w:val="20"/>
              </w:rPr>
              <w:t>
</w:t>
            </w:r>
            <w:r>
              <w:rPr>
                <w:rFonts w:ascii="Times New Roman"/>
                <w:b w:val="false"/>
                <w:i w:val="false"/>
                <w:color w:val="000000"/>
                <w:sz w:val="20"/>
              </w:rPr>
              <w:t>оперативной и достоверной</w:t>
            </w:r>
            <w:r>
              <w:br/>
            </w:r>
            <w:r>
              <w:rPr>
                <w:rFonts w:ascii="Times New Roman"/>
                <w:b w:val="false"/>
                <w:i w:val="false"/>
                <w:color w:val="000000"/>
                <w:sz w:val="20"/>
              </w:rPr>
              <w:t>
</w:t>
            </w:r>
            <w:r>
              <w:rPr>
                <w:rFonts w:ascii="Times New Roman"/>
                <w:b w:val="false"/>
                <w:i w:val="false"/>
                <w:color w:val="000000"/>
                <w:sz w:val="20"/>
              </w:rPr>
              <w:t>информации по</w:t>
            </w:r>
            <w:r>
              <w:br/>
            </w:r>
            <w:r>
              <w:rPr>
                <w:rFonts w:ascii="Times New Roman"/>
                <w:b w:val="false"/>
                <w:i w:val="false"/>
                <w:color w:val="000000"/>
                <w:sz w:val="20"/>
              </w:rPr>
              <w:t>
</w:t>
            </w:r>
            <w:r>
              <w:rPr>
                <w:rFonts w:ascii="Times New Roman"/>
                <w:b w:val="false"/>
                <w:i w:val="false"/>
                <w:color w:val="000000"/>
                <w:sz w:val="20"/>
              </w:rPr>
              <w:t>арендованным имуществам и</w:t>
            </w:r>
            <w:r>
              <w:br/>
            </w:r>
            <w:r>
              <w:rPr>
                <w:rFonts w:ascii="Times New Roman"/>
                <w:b w:val="false"/>
                <w:i w:val="false"/>
                <w:color w:val="000000"/>
                <w:sz w:val="20"/>
              </w:rPr>
              <w:t>
</w:t>
            </w:r>
            <w:r>
              <w:rPr>
                <w:rFonts w:ascii="Times New Roman"/>
                <w:b w:val="false"/>
                <w:i w:val="false"/>
                <w:color w:val="000000"/>
                <w:sz w:val="20"/>
              </w:rPr>
              <w:t>объектам комплекса</w:t>
            </w:r>
            <w:r>
              <w:br/>
            </w:r>
            <w:r>
              <w:rPr>
                <w:rFonts w:ascii="Times New Roman"/>
                <w:b w:val="false"/>
                <w:i w:val="false"/>
                <w:color w:val="000000"/>
                <w:sz w:val="20"/>
              </w:rPr>
              <w:t>
</w:t>
            </w:r>
            <w:r>
              <w:rPr>
                <w:rFonts w:ascii="Times New Roman"/>
                <w:b w:val="false"/>
                <w:i w:val="false"/>
                <w:color w:val="000000"/>
                <w:sz w:val="20"/>
              </w:rPr>
              <w:t>"Байконур" арендуемых</w:t>
            </w:r>
            <w:r>
              <w:br/>
            </w:r>
            <w:r>
              <w:rPr>
                <w:rFonts w:ascii="Times New Roman"/>
                <w:b w:val="false"/>
                <w:i w:val="false"/>
                <w:color w:val="000000"/>
                <w:sz w:val="20"/>
              </w:rPr>
              <w:t>
</w:t>
            </w:r>
            <w:r>
              <w:rPr>
                <w:rFonts w:ascii="Times New Roman"/>
                <w:b w:val="false"/>
                <w:i w:val="false"/>
                <w:color w:val="000000"/>
                <w:sz w:val="20"/>
              </w:rPr>
              <w:t>Российской Федерацией</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w:t>
            </w:r>
            <w:r>
              <w:br/>
            </w:r>
            <w:r>
              <w:rPr>
                <w:rFonts w:ascii="Times New Roman"/>
                <w:b w:val="false"/>
                <w:i w:val="false"/>
                <w:color w:val="000000"/>
                <w:sz w:val="20"/>
              </w:rPr>
              <w:t>
</w:t>
            </w:r>
            <w:r>
              <w:rPr>
                <w:rFonts w:ascii="Times New Roman"/>
                <w:b w:val="false"/>
                <w:i w:val="false"/>
                <w:color w:val="000000"/>
                <w:sz w:val="20"/>
              </w:rPr>
              <w:t>ремен-</w:t>
            </w:r>
            <w:r>
              <w:br/>
            </w:r>
            <w:r>
              <w:rPr>
                <w:rFonts w:ascii="Times New Roman"/>
                <w:b w:val="false"/>
                <w:i w:val="false"/>
                <w:color w:val="000000"/>
                <w:sz w:val="20"/>
              </w:rPr>
              <w:t>
</w:t>
            </w:r>
            <w:r>
              <w:rPr>
                <w:rFonts w:ascii="Times New Roman"/>
                <w:b w:val="false"/>
                <w:i w:val="false"/>
                <w:color w:val="000000"/>
                <w:sz w:val="20"/>
              </w:rPr>
              <w:t>ное, в</w:t>
            </w:r>
            <w:r>
              <w:br/>
            </w:r>
            <w:r>
              <w:rPr>
                <w:rFonts w:ascii="Times New Roman"/>
                <w:b w:val="false"/>
                <w:i w:val="false"/>
                <w:color w:val="000000"/>
                <w:sz w:val="20"/>
              </w:rPr>
              <w:t>
</w:t>
            </w:r>
            <w:r>
              <w:rPr>
                <w:rFonts w:ascii="Times New Roman"/>
                <w:b w:val="false"/>
                <w:i w:val="false"/>
                <w:color w:val="000000"/>
                <w:sz w:val="20"/>
              </w:rPr>
              <w:t>полном</w:t>
            </w:r>
            <w:r>
              <w:br/>
            </w:r>
            <w:r>
              <w:rPr>
                <w:rFonts w:ascii="Times New Roman"/>
                <w:b w:val="false"/>
                <w:i w:val="false"/>
                <w:color w:val="000000"/>
                <w:sz w:val="20"/>
              </w:rPr>
              <w:t>
</w:t>
            </w:r>
            <w:r>
              <w:rPr>
                <w:rFonts w:ascii="Times New Roman"/>
                <w:b w:val="false"/>
                <w:i w:val="false"/>
                <w:color w:val="000000"/>
                <w:sz w:val="20"/>
              </w:rPr>
              <w:t>объеме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w:t>
            </w:r>
            <w:r>
              <w:br/>
            </w:r>
            <w:r>
              <w:rPr>
                <w:rFonts w:ascii="Times New Roman"/>
                <w:b w:val="false"/>
                <w:i w:val="false"/>
                <w:color w:val="000000"/>
                <w:sz w:val="20"/>
              </w:rPr>
              <w:t>
</w:t>
            </w:r>
            <w:r>
              <w:rPr>
                <w:rFonts w:ascii="Times New Roman"/>
                <w:b w:val="false"/>
                <w:i w:val="false"/>
                <w:color w:val="000000"/>
                <w:sz w:val="20"/>
              </w:rPr>
              <w:t>ремен-</w:t>
            </w:r>
            <w:r>
              <w:br/>
            </w:r>
            <w:r>
              <w:rPr>
                <w:rFonts w:ascii="Times New Roman"/>
                <w:b w:val="false"/>
                <w:i w:val="false"/>
                <w:color w:val="000000"/>
                <w:sz w:val="20"/>
              </w:rPr>
              <w:t>
</w:t>
            </w:r>
            <w:r>
              <w:rPr>
                <w:rFonts w:ascii="Times New Roman"/>
                <w:b w:val="false"/>
                <w:i w:val="false"/>
                <w:color w:val="000000"/>
                <w:sz w:val="20"/>
              </w:rPr>
              <w:t>ное, в</w:t>
            </w:r>
            <w:r>
              <w:br/>
            </w:r>
            <w:r>
              <w:rPr>
                <w:rFonts w:ascii="Times New Roman"/>
                <w:b w:val="false"/>
                <w:i w:val="false"/>
                <w:color w:val="000000"/>
                <w:sz w:val="20"/>
              </w:rPr>
              <w:t>
</w:t>
            </w:r>
            <w:r>
              <w:rPr>
                <w:rFonts w:ascii="Times New Roman"/>
                <w:b w:val="false"/>
                <w:i w:val="false"/>
                <w:color w:val="000000"/>
                <w:sz w:val="20"/>
              </w:rPr>
              <w:t>полном</w:t>
            </w:r>
            <w:r>
              <w:br/>
            </w:r>
            <w:r>
              <w:rPr>
                <w:rFonts w:ascii="Times New Roman"/>
                <w:b w:val="false"/>
                <w:i w:val="false"/>
                <w:color w:val="000000"/>
                <w:sz w:val="20"/>
              </w:rPr>
              <w:t>
</w:t>
            </w:r>
            <w:r>
              <w:rPr>
                <w:rFonts w:ascii="Times New Roman"/>
                <w:b w:val="false"/>
                <w:i w:val="false"/>
                <w:color w:val="000000"/>
                <w:sz w:val="20"/>
              </w:rPr>
              <w:t>объеме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w:t>
            </w:r>
            <w:r>
              <w:br/>
            </w:r>
            <w:r>
              <w:rPr>
                <w:rFonts w:ascii="Times New Roman"/>
                <w:b w:val="false"/>
                <w:i w:val="false"/>
                <w:color w:val="000000"/>
                <w:sz w:val="20"/>
              </w:rPr>
              <w:t>
</w:t>
            </w:r>
            <w:r>
              <w:rPr>
                <w:rFonts w:ascii="Times New Roman"/>
                <w:b w:val="false"/>
                <w:i w:val="false"/>
                <w:color w:val="000000"/>
                <w:sz w:val="20"/>
              </w:rPr>
              <w:t>ремен-</w:t>
            </w:r>
            <w:r>
              <w:br/>
            </w:r>
            <w:r>
              <w:rPr>
                <w:rFonts w:ascii="Times New Roman"/>
                <w:b w:val="false"/>
                <w:i w:val="false"/>
                <w:color w:val="000000"/>
                <w:sz w:val="20"/>
              </w:rPr>
              <w:t>
</w:t>
            </w:r>
            <w:r>
              <w:rPr>
                <w:rFonts w:ascii="Times New Roman"/>
                <w:b w:val="false"/>
                <w:i w:val="false"/>
                <w:color w:val="000000"/>
                <w:sz w:val="20"/>
              </w:rPr>
              <w:t>ное, в</w:t>
            </w:r>
            <w:r>
              <w:br/>
            </w:r>
            <w:r>
              <w:rPr>
                <w:rFonts w:ascii="Times New Roman"/>
                <w:b w:val="false"/>
                <w:i w:val="false"/>
                <w:color w:val="000000"/>
                <w:sz w:val="20"/>
              </w:rPr>
              <w:t>
</w:t>
            </w:r>
            <w:r>
              <w:rPr>
                <w:rFonts w:ascii="Times New Roman"/>
                <w:b w:val="false"/>
                <w:i w:val="false"/>
                <w:color w:val="000000"/>
                <w:sz w:val="20"/>
              </w:rPr>
              <w:t>полном</w:t>
            </w:r>
            <w:r>
              <w:br/>
            </w:r>
            <w:r>
              <w:rPr>
                <w:rFonts w:ascii="Times New Roman"/>
                <w:b w:val="false"/>
                <w:i w:val="false"/>
                <w:color w:val="000000"/>
                <w:sz w:val="20"/>
              </w:rPr>
              <w:t>
</w:t>
            </w:r>
            <w:r>
              <w:rPr>
                <w:rFonts w:ascii="Times New Roman"/>
                <w:b w:val="false"/>
                <w:i w:val="false"/>
                <w:color w:val="000000"/>
                <w:sz w:val="20"/>
              </w:rPr>
              <w:t>объеме</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16 643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19 167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3973"/>
        <w:gridCol w:w="1093"/>
        <w:gridCol w:w="1153"/>
        <w:gridCol w:w="1333"/>
        <w:gridCol w:w="1093"/>
        <w:gridCol w:w="1093"/>
        <w:gridCol w:w="1173"/>
      </w:tblGrid>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финансов Республики Казахстан</w:t>
            </w:r>
          </w:p>
        </w:tc>
      </w:tr>
      <w:tr>
        <w:trPr>
          <w:trHeight w:val="585"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 Оценка объектов комплекса "Байконур" и регистрация прав на</w:t>
            </w:r>
            <w:r>
              <w:br/>
            </w:r>
            <w:r>
              <w:rPr>
                <w:rFonts w:ascii="Times New Roman"/>
                <w:b w:val="false"/>
                <w:i w:val="false"/>
                <w:color w:val="000000"/>
                <w:sz w:val="20"/>
              </w:rPr>
              <w:t>
</w:t>
            </w:r>
            <w:r>
              <w:rPr>
                <w:rFonts w:ascii="Times New Roman"/>
                <w:b w:val="false"/>
                <w:i w:val="false"/>
                <w:color w:val="000000"/>
                <w:sz w:val="20"/>
              </w:rPr>
              <w:t>недвижимое имущество</w:t>
            </w:r>
          </w:p>
        </w:tc>
      </w:tr>
      <w:tr>
        <w:trPr>
          <w:trHeight w:val="555"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работ по государственному техническому обследованию</w:t>
            </w:r>
            <w:r>
              <w:br/>
            </w:r>
            <w:r>
              <w:rPr>
                <w:rFonts w:ascii="Times New Roman"/>
                <w:b w:val="false"/>
                <w:i w:val="false"/>
                <w:color w:val="000000"/>
                <w:sz w:val="20"/>
              </w:rPr>
              <w:t>
</w:t>
            </w:r>
            <w:r>
              <w:rPr>
                <w:rFonts w:ascii="Times New Roman"/>
                <w:b w:val="false"/>
                <w:i w:val="false"/>
                <w:color w:val="000000"/>
                <w:sz w:val="20"/>
              </w:rPr>
              <w:t>объектов недвижимости и приравненным к ним объектов комплекса</w:t>
            </w:r>
            <w:r>
              <w:br/>
            </w:r>
            <w:r>
              <w:rPr>
                <w:rFonts w:ascii="Times New Roman"/>
                <w:b w:val="false"/>
                <w:i w:val="false"/>
                <w:color w:val="000000"/>
                <w:sz w:val="20"/>
              </w:rPr>
              <w:t>
</w:t>
            </w:r>
            <w:r>
              <w:rPr>
                <w:rFonts w:ascii="Times New Roman"/>
                <w:b w:val="false"/>
                <w:i w:val="false"/>
                <w:color w:val="000000"/>
                <w:sz w:val="20"/>
              </w:rPr>
              <w:t>"Байконур" и изготовление по их результатам технических паспортов для</w:t>
            </w:r>
            <w:r>
              <w:br/>
            </w:r>
            <w:r>
              <w:rPr>
                <w:rFonts w:ascii="Times New Roman"/>
                <w:b w:val="false"/>
                <w:i w:val="false"/>
                <w:color w:val="000000"/>
                <w:sz w:val="20"/>
              </w:rPr>
              <w:t>
</w:t>
            </w:r>
            <w:r>
              <w:rPr>
                <w:rFonts w:ascii="Times New Roman"/>
                <w:b w:val="false"/>
                <w:i w:val="false"/>
                <w:color w:val="000000"/>
                <w:sz w:val="20"/>
              </w:rPr>
              <w:t>регистрации права оперативного управления за государственным</w:t>
            </w:r>
            <w:r>
              <w:br/>
            </w:r>
            <w:r>
              <w:rPr>
                <w:rFonts w:ascii="Times New Roman"/>
                <w:b w:val="false"/>
                <w:i w:val="false"/>
                <w:color w:val="000000"/>
                <w:sz w:val="20"/>
              </w:rPr>
              <w:t>
</w:t>
            </w:r>
            <w:r>
              <w:rPr>
                <w:rFonts w:ascii="Times New Roman"/>
                <w:b w:val="false"/>
                <w:i w:val="false"/>
                <w:color w:val="000000"/>
                <w:sz w:val="20"/>
              </w:rPr>
              <w:t>учреждением "Байконырбаланс" Министерства финансов Республики</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60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915"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от общего</w:t>
            </w:r>
            <w:r>
              <w:br/>
            </w:r>
            <w:r>
              <w:rPr>
                <w:rFonts w:ascii="Times New Roman"/>
                <w:b w:val="false"/>
                <w:i w:val="false"/>
                <w:color w:val="000000"/>
                <w:sz w:val="20"/>
              </w:rPr>
              <w:t>
</w:t>
            </w:r>
            <w:r>
              <w:rPr>
                <w:rFonts w:ascii="Times New Roman"/>
                <w:b w:val="false"/>
                <w:i w:val="false"/>
                <w:color w:val="000000"/>
                <w:sz w:val="20"/>
              </w:rPr>
              <w:t>количества объектов</w:t>
            </w:r>
            <w:r>
              <w:br/>
            </w:r>
            <w:r>
              <w:rPr>
                <w:rFonts w:ascii="Times New Roman"/>
                <w:b w:val="false"/>
                <w:i w:val="false"/>
                <w:color w:val="000000"/>
                <w:sz w:val="20"/>
              </w:rPr>
              <w:t>
</w:t>
            </w:r>
            <w:r>
              <w:rPr>
                <w:rFonts w:ascii="Times New Roman"/>
                <w:b w:val="false"/>
                <w:i w:val="false"/>
                <w:color w:val="000000"/>
                <w:sz w:val="20"/>
              </w:rPr>
              <w:t>комплекса "Байконур",</w:t>
            </w:r>
            <w:r>
              <w:br/>
            </w:r>
            <w:r>
              <w:rPr>
                <w:rFonts w:ascii="Times New Roman"/>
                <w:b w:val="false"/>
                <w:i w:val="false"/>
                <w:color w:val="000000"/>
                <w:sz w:val="20"/>
              </w:rPr>
              <w:t>
</w:t>
            </w:r>
            <w:r>
              <w:rPr>
                <w:rFonts w:ascii="Times New Roman"/>
                <w:b w:val="false"/>
                <w:i w:val="false"/>
                <w:color w:val="000000"/>
                <w:sz w:val="20"/>
              </w:rPr>
              <w:t>подлежащих закреплению</w:t>
            </w:r>
            <w:r>
              <w:br/>
            </w:r>
            <w:r>
              <w:rPr>
                <w:rFonts w:ascii="Times New Roman"/>
                <w:b w:val="false"/>
                <w:i w:val="false"/>
                <w:color w:val="000000"/>
                <w:sz w:val="20"/>
              </w:rPr>
              <w:t>
</w:t>
            </w:r>
            <w:r>
              <w:rPr>
                <w:rFonts w:ascii="Times New Roman"/>
                <w:b w:val="false"/>
                <w:i w:val="false"/>
                <w:color w:val="000000"/>
                <w:sz w:val="20"/>
              </w:rPr>
              <w:t>на балансе ГУ</w:t>
            </w:r>
            <w:r>
              <w:br/>
            </w:r>
            <w:r>
              <w:rPr>
                <w:rFonts w:ascii="Times New Roman"/>
                <w:b w:val="false"/>
                <w:i w:val="false"/>
                <w:color w:val="000000"/>
                <w:sz w:val="20"/>
              </w:rPr>
              <w:t>
</w:t>
            </w:r>
            <w:r>
              <w:rPr>
                <w:rFonts w:ascii="Times New Roman"/>
                <w:b w:val="false"/>
                <w:i w:val="false"/>
                <w:color w:val="000000"/>
                <w:sz w:val="20"/>
              </w:rPr>
              <w:t>"Байконырбаланс", а</w:t>
            </w:r>
            <w:r>
              <w:br/>
            </w:r>
            <w:r>
              <w:rPr>
                <w:rFonts w:ascii="Times New Roman"/>
                <w:b w:val="false"/>
                <w:i w:val="false"/>
                <w:color w:val="000000"/>
                <w:sz w:val="20"/>
              </w:rPr>
              <w:t>
</w:t>
            </w:r>
            <w:r>
              <w:rPr>
                <w:rFonts w:ascii="Times New Roman"/>
                <w:b w:val="false"/>
                <w:i w:val="false"/>
                <w:color w:val="000000"/>
                <w:sz w:val="20"/>
              </w:rPr>
              <w:t>также осуществлению</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регистрации права</w:t>
            </w:r>
            <w:r>
              <w:br/>
            </w:r>
            <w:r>
              <w:rPr>
                <w:rFonts w:ascii="Times New Roman"/>
                <w:b w:val="false"/>
                <w:i w:val="false"/>
                <w:color w:val="000000"/>
                <w:sz w:val="20"/>
              </w:rPr>
              <w:t>
</w:t>
            </w:r>
            <w:r>
              <w:rPr>
                <w:rFonts w:ascii="Times New Roman"/>
                <w:b w:val="false"/>
                <w:i w:val="false"/>
                <w:color w:val="000000"/>
                <w:sz w:val="20"/>
              </w:rPr>
              <w:t>оперативного управления</w:t>
            </w:r>
            <w:r>
              <w:br/>
            </w:r>
            <w:r>
              <w:rPr>
                <w:rFonts w:ascii="Times New Roman"/>
                <w:b w:val="false"/>
                <w:i w:val="false"/>
                <w:color w:val="000000"/>
                <w:sz w:val="20"/>
              </w:rPr>
              <w:t>
</w:t>
            </w:r>
            <w:r>
              <w:rPr>
                <w:rFonts w:ascii="Times New Roman"/>
                <w:b w:val="false"/>
                <w:i w:val="false"/>
                <w:color w:val="000000"/>
                <w:sz w:val="20"/>
              </w:rPr>
              <w:t>в органах юстиции</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99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от общего</w:t>
            </w:r>
            <w:r>
              <w:br/>
            </w:r>
            <w:r>
              <w:rPr>
                <w:rFonts w:ascii="Times New Roman"/>
                <w:b w:val="false"/>
                <w:i w:val="false"/>
                <w:color w:val="000000"/>
                <w:sz w:val="20"/>
              </w:rPr>
              <w:t>
</w:t>
            </w:r>
            <w:r>
              <w:rPr>
                <w:rFonts w:ascii="Times New Roman"/>
                <w:b w:val="false"/>
                <w:i w:val="false"/>
                <w:color w:val="000000"/>
                <w:sz w:val="20"/>
              </w:rPr>
              <w:t>количества объектов</w:t>
            </w:r>
            <w:r>
              <w:br/>
            </w:r>
            <w:r>
              <w:rPr>
                <w:rFonts w:ascii="Times New Roman"/>
                <w:b w:val="false"/>
                <w:i w:val="false"/>
                <w:color w:val="000000"/>
                <w:sz w:val="20"/>
              </w:rPr>
              <w:t>
</w:t>
            </w:r>
            <w:r>
              <w:rPr>
                <w:rFonts w:ascii="Times New Roman"/>
                <w:b w:val="false"/>
                <w:i w:val="false"/>
                <w:color w:val="000000"/>
                <w:sz w:val="20"/>
              </w:rPr>
              <w:t>комплекса "Байконур",</w:t>
            </w:r>
            <w:r>
              <w:br/>
            </w:r>
            <w:r>
              <w:rPr>
                <w:rFonts w:ascii="Times New Roman"/>
                <w:b w:val="false"/>
                <w:i w:val="false"/>
                <w:color w:val="000000"/>
                <w:sz w:val="20"/>
              </w:rPr>
              <w:t>
</w:t>
            </w:r>
            <w:r>
              <w:rPr>
                <w:rFonts w:ascii="Times New Roman"/>
                <w:b w:val="false"/>
                <w:i w:val="false"/>
                <w:color w:val="000000"/>
                <w:sz w:val="20"/>
              </w:rPr>
              <w:t>подлежащих закреплению</w:t>
            </w:r>
            <w:r>
              <w:br/>
            </w:r>
            <w:r>
              <w:rPr>
                <w:rFonts w:ascii="Times New Roman"/>
                <w:b w:val="false"/>
                <w:i w:val="false"/>
                <w:color w:val="000000"/>
                <w:sz w:val="20"/>
              </w:rPr>
              <w:t>
</w:t>
            </w:r>
            <w:r>
              <w:rPr>
                <w:rFonts w:ascii="Times New Roman"/>
                <w:b w:val="false"/>
                <w:i w:val="false"/>
                <w:color w:val="000000"/>
                <w:sz w:val="20"/>
              </w:rPr>
              <w:t>на балансе ГУ</w:t>
            </w:r>
            <w:r>
              <w:br/>
            </w:r>
            <w:r>
              <w:rPr>
                <w:rFonts w:ascii="Times New Roman"/>
                <w:b w:val="false"/>
                <w:i w:val="false"/>
                <w:color w:val="000000"/>
                <w:sz w:val="20"/>
              </w:rPr>
              <w:t>
</w:t>
            </w:r>
            <w:r>
              <w:rPr>
                <w:rFonts w:ascii="Times New Roman"/>
                <w:b w:val="false"/>
                <w:i w:val="false"/>
                <w:color w:val="000000"/>
                <w:sz w:val="20"/>
              </w:rPr>
              <w:t>"Байконырбаланс", а</w:t>
            </w:r>
            <w:r>
              <w:br/>
            </w:r>
            <w:r>
              <w:rPr>
                <w:rFonts w:ascii="Times New Roman"/>
                <w:b w:val="false"/>
                <w:i w:val="false"/>
                <w:color w:val="000000"/>
                <w:sz w:val="20"/>
              </w:rPr>
              <w:t>
</w:t>
            </w:r>
            <w:r>
              <w:rPr>
                <w:rFonts w:ascii="Times New Roman"/>
                <w:b w:val="false"/>
                <w:i w:val="false"/>
                <w:color w:val="000000"/>
                <w:sz w:val="20"/>
              </w:rPr>
              <w:t>также осуществлению</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регистрации права</w:t>
            </w:r>
            <w:r>
              <w:br/>
            </w:r>
            <w:r>
              <w:rPr>
                <w:rFonts w:ascii="Times New Roman"/>
                <w:b w:val="false"/>
                <w:i w:val="false"/>
                <w:color w:val="000000"/>
                <w:sz w:val="20"/>
              </w:rPr>
              <w:t>
</w:t>
            </w:r>
            <w:r>
              <w:rPr>
                <w:rFonts w:ascii="Times New Roman"/>
                <w:b w:val="false"/>
                <w:i w:val="false"/>
                <w:color w:val="000000"/>
                <w:sz w:val="20"/>
              </w:rPr>
              <w:t>оперативного управления</w:t>
            </w:r>
            <w:r>
              <w:br/>
            </w:r>
            <w:r>
              <w:rPr>
                <w:rFonts w:ascii="Times New Roman"/>
                <w:b w:val="false"/>
                <w:i w:val="false"/>
                <w:color w:val="000000"/>
                <w:sz w:val="20"/>
              </w:rPr>
              <w:t>
</w:t>
            </w:r>
            <w:r>
              <w:rPr>
                <w:rFonts w:ascii="Times New Roman"/>
                <w:b w:val="false"/>
                <w:i w:val="false"/>
                <w:color w:val="000000"/>
                <w:sz w:val="20"/>
              </w:rPr>
              <w:t>в органах юстиции</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05"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Закрепление на балансе</w:t>
            </w:r>
            <w:r>
              <w:br/>
            </w:r>
            <w:r>
              <w:rPr>
                <w:rFonts w:ascii="Times New Roman"/>
                <w:b w:val="false"/>
                <w:i w:val="false"/>
                <w:color w:val="000000"/>
                <w:sz w:val="20"/>
              </w:rPr>
              <w:t>
</w:t>
            </w:r>
            <w:r>
              <w:rPr>
                <w:rFonts w:ascii="Times New Roman"/>
                <w:b w:val="false"/>
                <w:i w:val="false"/>
                <w:color w:val="000000"/>
                <w:sz w:val="20"/>
              </w:rPr>
              <w:t>ГУ "Байконырбаланс"</w:t>
            </w:r>
            <w:r>
              <w:br/>
            </w:r>
            <w:r>
              <w:rPr>
                <w:rFonts w:ascii="Times New Roman"/>
                <w:b w:val="false"/>
                <w:i w:val="false"/>
                <w:color w:val="000000"/>
                <w:sz w:val="20"/>
              </w:rPr>
              <w:t>
</w:t>
            </w:r>
            <w:r>
              <w:rPr>
                <w:rFonts w:ascii="Times New Roman"/>
                <w:b w:val="false"/>
                <w:i w:val="false"/>
                <w:color w:val="000000"/>
                <w:sz w:val="20"/>
              </w:rPr>
              <w:t>объектов комплекса</w:t>
            </w:r>
            <w:r>
              <w:br/>
            </w:r>
            <w:r>
              <w:rPr>
                <w:rFonts w:ascii="Times New Roman"/>
                <w:b w:val="false"/>
                <w:i w:val="false"/>
                <w:color w:val="000000"/>
                <w:sz w:val="20"/>
              </w:rPr>
              <w:t>
</w:t>
            </w:r>
            <w:r>
              <w:rPr>
                <w:rFonts w:ascii="Times New Roman"/>
                <w:b w:val="false"/>
                <w:i w:val="false"/>
                <w:color w:val="000000"/>
                <w:sz w:val="20"/>
              </w:rPr>
              <w:t>"Байконур", а также</w:t>
            </w:r>
            <w:r>
              <w:br/>
            </w:r>
            <w:r>
              <w:rPr>
                <w:rFonts w:ascii="Times New Roman"/>
                <w:b w:val="false"/>
                <w:i w:val="false"/>
                <w:color w:val="000000"/>
                <w:sz w:val="20"/>
              </w:rPr>
              <w:t>
</w:t>
            </w:r>
            <w:r>
              <w:rPr>
                <w:rFonts w:ascii="Times New Roman"/>
                <w:b w:val="false"/>
                <w:i w:val="false"/>
                <w:color w:val="000000"/>
                <w:sz w:val="20"/>
              </w:rPr>
              <w:t>осуществление государст-</w:t>
            </w:r>
            <w:r>
              <w:br/>
            </w:r>
            <w:r>
              <w:rPr>
                <w:rFonts w:ascii="Times New Roman"/>
                <w:b w:val="false"/>
                <w:i w:val="false"/>
                <w:color w:val="000000"/>
                <w:sz w:val="20"/>
              </w:rPr>
              <w:t>
</w:t>
            </w:r>
            <w:r>
              <w:rPr>
                <w:rFonts w:ascii="Times New Roman"/>
                <w:b w:val="false"/>
                <w:i w:val="false"/>
                <w:color w:val="000000"/>
                <w:sz w:val="20"/>
              </w:rPr>
              <w:t>венной регистрации права</w:t>
            </w:r>
            <w:r>
              <w:br/>
            </w:r>
            <w:r>
              <w:rPr>
                <w:rFonts w:ascii="Times New Roman"/>
                <w:b w:val="false"/>
                <w:i w:val="false"/>
                <w:color w:val="000000"/>
                <w:sz w:val="20"/>
              </w:rPr>
              <w:t>
</w:t>
            </w:r>
            <w:r>
              <w:rPr>
                <w:rFonts w:ascii="Times New Roman"/>
                <w:b w:val="false"/>
                <w:i w:val="false"/>
                <w:color w:val="000000"/>
                <w:sz w:val="20"/>
              </w:rPr>
              <w:t>оперативного управления</w:t>
            </w:r>
            <w:r>
              <w:br/>
            </w:r>
            <w:r>
              <w:rPr>
                <w:rFonts w:ascii="Times New Roman"/>
                <w:b w:val="false"/>
                <w:i w:val="false"/>
                <w:color w:val="000000"/>
                <w:sz w:val="20"/>
              </w:rPr>
              <w:t>
</w:t>
            </w:r>
            <w:r>
              <w:rPr>
                <w:rFonts w:ascii="Times New Roman"/>
                <w:b w:val="false"/>
                <w:i w:val="false"/>
                <w:color w:val="000000"/>
                <w:sz w:val="20"/>
              </w:rPr>
              <w:t>в органах юстиции</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18 655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26 568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11 306</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км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1 236</w:t>
            </w:r>
          </w:p>
        </w:tc>
      </w:tr>
      <w:tr>
        <w:trPr>
          <w:trHeight w:val="30"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Закрепление на балансе</w:t>
            </w:r>
            <w:r>
              <w:br/>
            </w:r>
            <w:r>
              <w:rPr>
                <w:rFonts w:ascii="Times New Roman"/>
                <w:b w:val="false"/>
                <w:i w:val="false"/>
                <w:color w:val="000000"/>
                <w:sz w:val="20"/>
              </w:rPr>
              <w:t>
</w:t>
            </w:r>
            <w:r>
              <w:rPr>
                <w:rFonts w:ascii="Times New Roman"/>
                <w:b w:val="false"/>
                <w:i w:val="false"/>
                <w:color w:val="000000"/>
                <w:sz w:val="20"/>
              </w:rPr>
              <w:t>ГУ "Байконырбаланс"</w:t>
            </w:r>
            <w:r>
              <w:br/>
            </w:r>
            <w:r>
              <w:rPr>
                <w:rFonts w:ascii="Times New Roman"/>
                <w:b w:val="false"/>
                <w:i w:val="false"/>
                <w:color w:val="000000"/>
                <w:sz w:val="20"/>
              </w:rPr>
              <w:t>
</w:t>
            </w:r>
            <w:r>
              <w:rPr>
                <w:rFonts w:ascii="Times New Roman"/>
                <w:b w:val="false"/>
                <w:i w:val="false"/>
                <w:color w:val="000000"/>
                <w:sz w:val="20"/>
              </w:rPr>
              <w:t>объектов комплекса</w:t>
            </w:r>
            <w:r>
              <w:br/>
            </w:r>
            <w:r>
              <w:rPr>
                <w:rFonts w:ascii="Times New Roman"/>
                <w:b w:val="false"/>
                <w:i w:val="false"/>
                <w:color w:val="000000"/>
                <w:sz w:val="20"/>
              </w:rPr>
              <w:t>
</w:t>
            </w:r>
            <w:r>
              <w:rPr>
                <w:rFonts w:ascii="Times New Roman"/>
                <w:b w:val="false"/>
                <w:i w:val="false"/>
                <w:color w:val="000000"/>
                <w:sz w:val="20"/>
              </w:rPr>
              <w:t>"Байконур", а также</w:t>
            </w:r>
            <w:r>
              <w:br/>
            </w:r>
            <w:r>
              <w:rPr>
                <w:rFonts w:ascii="Times New Roman"/>
                <w:b w:val="false"/>
                <w:i w:val="false"/>
                <w:color w:val="000000"/>
                <w:sz w:val="20"/>
              </w:rPr>
              <w:t>
</w:t>
            </w:r>
            <w:r>
              <w:rPr>
                <w:rFonts w:ascii="Times New Roman"/>
                <w:b w:val="false"/>
                <w:i w:val="false"/>
                <w:color w:val="000000"/>
                <w:sz w:val="20"/>
              </w:rPr>
              <w:t>осуществление государст-</w:t>
            </w:r>
            <w:r>
              <w:br/>
            </w:r>
            <w:r>
              <w:rPr>
                <w:rFonts w:ascii="Times New Roman"/>
                <w:b w:val="false"/>
                <w:i w:val="false"/>
                <w:color w:val="000000"/>
                <w:sz w:val="20"/>
              </w:rPr>
              <w:t>
</w:t>
            </w:r>
            <w:r>
              <w:rPr>
                <w:rFonts w:ascii="Times New Roman"/>
                <w:b w:val="false"/>
                <w:i w:val="false"/>
                <w:color w:val="000000"/>
                <w:sz w:val="20"/>
              </w:rPr>
              <w:t>венной регистрации права</w:t>
            </w:r>
            <w:r>
              <w:br/>
            </w:r>
            <w:r>
              <w:rPr>
                <w:rFonts w:ascii="Times New Roman"/>
                <w:b w:val="false"/>
                <w:i w:val="false"/>
                <w:color w:val="000000"/>
                <w:sz w:val="20"/>
              </w:rPr>
              <w:t>
</w:t>
            </w:r>
            <w:r>
              <w:rPr>
                <w:rFonts w:ascii="Times New Roman"/>
                <w:b w:val="false"/>
                <w:i w:val="false"/>
                <w:color w:val="000000"/>
                <w:sz w:val="20"/>
              </w:rPr>
              <w:t>оперативного управления</w:t>
            </w:r>
            <w:r>
              <w:br/>
            </w:r>
            <w:r>
              <w:rPr>
                <w:rFonts w:ascii="Times New Roman"/>
                <w:b w:val="false"/>
                <w:i w:val="false"/>
                <w:color w:val="000000"/>
                <w:sz w:val="20"/>
              </w:rPr>
              <w:t>
</w:t>
            </w:r>
            <w:r>
              <w:rPr>
                <w:rFonts w:ascii="Times New Roman"/>
                <w:b w:val="false"/>
                <w:i w:val="false"/>
                <w:color w:val="000000"/>
                <w:sz w:val="20"/>
              </w:rPr>
              <w:t>в органах юстиции</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18 655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26 568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км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337 359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473 336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205 382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3953"/>
        <w:gridCol w:w="1093"/>
        <w:gridCol w:w="1153"/>
        <w:gridCol w:w="1333"/>
        <w:gridCol w:w="1113"/>
        <w:gridCol w:w="1073"/>
        <w:gridCol w:w="1193"/>
      </w:tblGrid>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финансов Республики Казахстан</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 Реформирование системы налогового администрирования</w:t>
            </w:r>
          </w:p>
        </w:tc>
      </w:tr>
      <w:tr>
        <w:trPr>
          <w:trHeight w:val="30"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За счет внешних займов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За счет софинансирования внешних займов из республиканского</w:t>
            </w:r>
            <w:r>
              <w:br/>
            </w:r>
            <w:r>
              <w:rPr>
                <w:rFonts w:ascii="Times New Roman"/>
                <w:b w:val="false"/>
                <w:i w:val="false"/>
                <w:color w:val="000000"/>
                <w:sz w:val="20"/>
              </w:rPr>
              <w:t>
</w:t>
            </w:r>
            <w:r>
              <w:rPr>
                <w:rFonts w:ascii="Times New Roman"/>
                <w:b w:val="false"/>
                <w:i w:val="false"/>
                <w:color w:val="000000"/>
                <w:sz w:val="20"/>
              </w:rPr>
              <w:t>бюджета</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Основная цель проекта - формирование устойчивой, эффективно</w:t>
            </w:r>
            <w:r>
              <w:br/>
            </w:r>
            <w:r>
              <w:rPr>
                <w:rFonts w:ascii="Times New Roman"/>
                <w:b w:val="false"/>
                <w:i w:val="false"/>
                <w:color w:val="000000"/>
                <w:sz w:val="20"/>
              </w:rPr>
              <w:t>
</w:t>
            </w:r>
            <w:r>
              <w:rPr>
                <w:rFonts w:ascii="Times New Roman"/>
                <w:b w:val="false"/>
                <w:i w:val="false"/>
                <w:color w:val="000000"/>
                <w:sz w:val="20"/>
              </w:rPr>
              <w:t>функционирующей налоговой системы, способствующей экономическому</w:t>
            </w:r>
            <w:r>
              <w:br/>
            </w:r>
            <w:r>
              <w:rPr>
                <w:rFonts w:ascii="Times New Roman"/>
                <w:b w:val="false"/>
                <w:i w:val="false"/>
                <w:color w:val="000000"/>
                <w:sz w:val="20"/>
              </w:rPr>
              <w:t>
</w:t>
            </w:r>
            <w:r>
              <w:rPr>
                <w:rFonts w:ascii="Times New Roman"/>
                <w:b w:val="false"/>
                <w:i w:val="false"/>
                <w:color w:val="000000"/>
                <w:sz w:val="20"/>
              </w:rPr>
              <w:t>развитию и повышению конкурентоспособности экономики Республики</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rPr>
                <w:rFonts w:ascii="Times New Roman"/>
                <w:b w:val="false"/>
                <w:i w:val="false"/>
                <w:color w:val="000000"/>
                <w:sz w:val="20"/>
              </w:rPr>
              <w:t>Совершенствование налоговой системы и повышение эффективности деятельности органов налоговой службы</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Обеспечение полноты поступления налогов путем улучшения</w:t>
            </w:r>
            <w:r>
              <w:br/>
            </w:r>
            <w:r>
              <w:rPr>
                <w:rFonts w:ascii="Times New Roman"/>
                <w:b w:val="false"/>
                <w:i w:val="false"/>
                <w:color w:val="000000"/>
                <w:sz w:val="20"/>
              </w:rPr>
              <w:t>
</w:t>
            </w:r>
            <w:r>
              <w:rPr>
                <w:rFonts w:ascii="Times New Roman"/>
                <w:b w:val="false"/>
                <w:i w:val="false"/>
                <w:color w:val="000000"/>
                <w:sz w:val="20"/>
              </w:rPr>
              <w:t>налогового администрирования</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Повышение охвата налогоплательщиков налоговым контролем</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методологии</w:t>
            </w:r>
            <w:r>
              <w:br/>
            </w:r>
            <w:r>
              <w:rPr>
                <w:rFonts w:ascii="Times New Roman"/>
                <w:b w:val="false"/>
                <w:i w:val="false"/>
                <w:color w:val="000000"/>
                <w:sz w:val="20"/>
              </w:rPr>
              <w:t>
</w:t>
            </w:r>
            <w:r>
              <w:rPr>
                <w:rFonts w:ascii="Times New Roman"/>
                <w:b w:val="false"/>
                <w:i w:val="false"/>
                <w:color w:val="000000"/>
                <w:sz w:val="20"/>
              </w:rPr>
              <w:t>по системе управления</w:t>
            </w:r>
            <w:r>
              <w:br/>
            </w:r>
            <w:r>
              <w:rPr>
                <w:rFonts w:ascii="Times New Roman"/>
                <w:b w:val="false"/>
                <w:i w:val="false"/>
                <w:color w:val="000000"/>
                <w:sz w:val="20"/>
              </w:rPr>
              <w:t>
</w:t>
            </w:r>
            <w:r>
              <w:rPr>
                <w:rFonts w:ascii="Times New Roman"/>
                <w:b w:val="false"/>
                <w:i w:val="false"/>
                <w:color w:val="000000"/>
                <w:sz w:val="20"/>
              </w:rPr>
              <w:t>рисками, всеобщему</w:t>
            </w:r>
            <w:r>
              <w:br/>
            </w:r>
            <w:r>
              <w:rPr>
                <w:rFonts w:ascii="Times New Roman"/>
                <w:b w:val="false"/>
                <w:i w:val="false"/>
                <w:color w:val="000000"/>
                <w:sz w:val="20"/>
              </w:rPr>
              <w:t>
</w:t>
            </w:r>
            <w:r>
              <w:rPr>
                <w:rFonts w:ascii="Times New Roman"/>
                <w:b w:val="false"/>
                <w:i w:val="false"/>
                <w:color w:val="000000"/>
                <w:sz w:val="20"/>
              </w:rPr>
              <w:t>декларированию</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Учебные туры по</w:t>
            </w:r>
            <w:r>
              <w:br/>
            </w:r>
            <w:r>
              <w:rPr>
                <w:rFonts w:ascii="Times New Roman"/>
                <w:b w:val="false"/>
                <w:i w:val="false"/>
                <w:color w:val="000000"/>
                <w:sz w:val="20"/>
              </w:rPr>
              <w:t>
</w:t>
            </w:r>
            <w:r>
              <w:rPr>
                <w:rFonts w:ascii="Times New Roman"/>
                <w:b w:val="false"/>
                <w:i w:val="false"/>
                <w:color w:val="000000"/>
                <w:sz w:val="20"/>
              </w:rPr>
              <w:t>совершенствованию работы</w:t>
            </w:r>
            <w:r>
              <w:br/>
            </w:r>
            <w:r>
              <w:rPr>
                <w:rFonts w:ascii="Times New Roman"/>
                <w:b w:val="false"/>
                <w:i w:val="false"/>
                <w:color w:val="000000"/>
                <w:sz w:val="20"/>
              </w:rPr>
              <w:t>
</w:t>
            </w:r>
            <w:r>
              <w:rPr>
                <w:rFonts w:ascii="Times New Roman"/>
                <w:b w:val="false"/>
                <w:i w:val="false"/>
                <w:color w:val="000000"/>
                <w:sz w:val="20"/>
              </w:rPr>
              <w:t>с налогоплательщиками и</w:t>
            </w:r>
            <w:r>
              <w:br/>
            </w:r>
            <w:r>
              <w:rPr>
                <w:rFonts w:ascii="Times New Roman"/>
                <w:b w:val="false"/>
                <w:i w:val="false"/>
                <w:color w:val="000000"/>
                <w:sz w:val="20"/>
              </w:rPr>
              <w:t>
</w:t>
            </w:r>
            <w:r>
              <w:rPr>
                <w:rFonts w:ascii="Times New Roman"/>
                <w:b w:val="false"/>
                <w:i w:val="false"/>
                <w:color w:val="000000"/>
                <w:sz w:val="20"/>
              </w:rPr>
              <w:t>налогу на добавленную</w:t>
            </w:r>
            <w:r>
              <w:br/>
            </w:r>
            <w:r>
              <w:rPr>
                <w:rFonts w:ascii="Times New Roman"/>
                <w:b w:val="false"/>
                <w:i w:val="false"/>
                <w:color w:val="000000"/>
                <w:sz w:val="20"/>
              </w:rPr>
              <w:t>
</w:t>
            </w:r>
            <w:r>
              <w:rPr>
                <w:rFonts w:ascii="Times New Roman"/>
                <w:b w:val="false"/>
                <w:i w:val="false"/>
                <w:color w:val="000000"/>
                <w:sz w:val="20"/>
              </w:rPr>
              <w:t>стоимость</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удельного</w:t>
            </w:r>
            <w:r>
              <w:br/>
            </w:r>
            <w:r>
              <w:rPr>
                <w:rFonts w:ascii="Times New Roman"/>
                <w:b w:val="false"/>
                <w:i w:val="false"/>
                <w:color w:val="000000"/>
                <w:sz w:val="20"/>
              </w:rPr>
              <w:t>
</w:t>
            </w:r>
            <w:r>
              <w:rPr>
                <w:rFonts w:ascii="Times New Roman"/>
                <w:b w:val="false"/>
                <w:i w:val="false"/>
                <w:color w:val="000000"/>
                <w:sz w:val="20"/>
              </w:rPr>
              <w:t>веса результативных</w:t>
            </w:r>
            <w:r>
              <w:br/>
            </w:r>
            <w:r>
              <w:rPr>
                <w:rFonts w:ascii="Times New Roman"/>
                <w:b w:val="false"/>
                <w:i w:val="false"/>
                <w:color w:val="000000"/>
                <w:sz w:val="20"/>
              </w:rPr>
              <w:t>
</w:t>
            </w:r>
            <w:r>
              <w:rPr>
                <w:rFonts w:ascii="Times New Roman"/>
                <w:b w:val="false"/>
                <w:i w:val="false"/>
                <w:color w:val="000000"/>
                <w:sz w:val="20"/>
              </w:rPr>
              <w:t>плановых проверок</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недоимки по</w:t>
            </w:r>
            <w:r>
              <w:br/>
            </w:r>
            <w:r>
              <w:rPr>
                <w:rFonts w:ascii="Times New Roman"/>
                <w:b w:val="false"/>
                <w:i w:val="false"/>
                <w:color w:val="000000"/>
                <w:sz w:val="20"/>
              </w:rPr>
              <w:t>
</w:t>
            </w:r>
            <w:r>
              <w:rPr>
                <w:rFonts w:ascii="Times New Roman"/>
                <w:b w:val="false"/>
                <w:i w:val="false"/>
                <w:color w:val="000000"/>
                <w:sz w:val="20"/>
              </w:rPr>
              <w:t>налоговым поступлениям в</w:t>
            </w:r>
            <w:r>
              <w:br/>
            </w:r>
            <w:r>
              <w:rPr>
                <w:rFonts w:ascii="Times New Roman"/>
                <w:b w:val="false"/>
                <w:i w:val="false"/>
                <w:color w:val="000000"/>
                <w:sz w:val="20"/>
              </w:rPr>
              <w:t>
</w:t>
            </w:r>
            <w:r>
              <w:rPr>
                <w:rFonts w:ascii="Times New Roman"/>
                <w:b w:val="false"/>
                <w:i w:val="false"/>
                <w:color w:val="000000"/>
                <w:sz w:val="20"/>
              </w:rPr>
              <w:t>общем объеме доходов</w:t>
            </w:r>
            <w:r>
              <w:br/>
            </w:r>
            <w:r>
              <w:rPr>
                <w:rFonts w:ascii="Times New Roman"/>
                <w:b w:val="false"/>
                <w:i w:val="false"/>
                <w:color w:val="000000"/>
                <w:sz w:val="20"/>
              </w:rPr>
              <w:t>
</w:t>
            </w:r>
            <w:r>
              <w:rPr>
                <w:rFonts w:ascii="Times New Roman"/>
                <w:b w:val="false"/>
                <w:i w:val="false"/>
                <w:color w:val="000000"/>
                <w:sz w:val="20"/>
              </w:rPr>
              <w:t>консолидированного</w:t>
            </w:r>
            <w:r>
              <w:br/>
            </w:r>
            <w:r>
              <w:rPr>
                <w:rFonts w:ascii="Times New Roman"/>
                <w:b w:val="false"/>
                <w:i w:val="false"/>
                <w:color w:val="000000"/>
                <w:sz w:val="20"/>
              </w:rPr>
              <w:t>
</w:t>
            </w:r>
            <w:r>
              <w:rPr>
                <w:rFonts w:ascii="Times New Roman"/>
                <w:b w:val="false"/>
                <w:i w:val="false"/>
                <w:color w:val="000000"/>
                <w:sz w:val="20"/>
              </w:rPr>
              <w:t>бюджета без учета</w:t>
            </w:r>
            <w:r>
              <w:br/>
            </w:r>
            <w:r>
              <w:rPr>
                <w:rFonts w:ascii="Times New Roman"/>
                <w:b w:val="false"/>
                <w:i w:val="false"/>
                <w:color w:val="000000"/>
                <w:sz w:val="20"/>
              </w:rPr>
              <w:t>
</w:t>
            </w:r>
            <w:r>
              <w:rPr>
                <w:rFonts w:ascii="Times New Roman"/>
                <w:b w:val="false"/>
                <w:i w:val="false"/>
                <w:color w:val="000000"/>
                <w:sz w:val="20"/>
              </w:rPr>
              <w:t>недоимки, безнадежной к</w:t>
            </w:r>
            <w:r>
              <w:br/>
            </w:r>
            <w:r>
              <w:rPr>
                <w:rFonts w:ascii="Times New Roman"/>
                <w:b w:val="false"/>
                <w:i w:val="false"/>
                <w:color w:val="000000"/>
                <w:sz w:val="20"/>
              </w:rPr>
              <w:t>
</w:t>
            </w:r>
            <w:r>
              <w:rPr>
                <w:rFonts w:ascii="Times New Roman"/>
                <w:b w:val="false"/>
                <w:i w:val="false"/>
                <w:color w:val="000000"/>
                <w:sz w:val="20"/>
              </w:rPr>
              <w:t>взысканию (по результа-</w:t>
            </w:r>
            <w:r>
              <w:br/>
            </w:r>
            <w:r>
              <w:rPr>
                <w:rFonts w:ascii="Times New Roman"/>
                <w:b w:val="false"/>
                <w:i w:val="false"/>
                <w:color w:val="000000"/>
                <w:sz w:val="20"/>
              </w:rPr>
              <w:t>
</w:t>
            </w:r>
            <w:r>
              <w:rPr>
                <w:rFonts w:ascii="Times New Roman"/>
                <w:b w:val="false"/>
                <w:i w:val="false"/>
                <w:color w:val="000000"/>
                <w:sz w:val="20"/>
              </w:rPr>
              <w:t>там налоговых проверок</w:t>
            </w:r>
            <w:r>
              <w:br/>
            </w:r>
            <w:r>
              <w:rPr>
                <w:rFonts w:ascii="Times New Roman"/>
                <w:b w:val="false"/>
                <w:i w:val="false"/>
                <w:color w:val="000000"/>
                <w:sz w:val="20"/>
              </w:rPr>
              <w:t>
</w:t>
            </w:r>
            <w:r>
              <w:rPr>
                <w:rFonts w:ascii="Times New Roman"/>
                <w:b w:val="false"/>
                <w:i w:val="false"/>
                <w:color w:val="000000"/>
                <w:sz w:val="20"/>
              </w:rPr>
              <w:t>налогоплательщиков,</w:t>
            </w:r>
            <w:r>
              <w:br/>
            </w:r>
            <w:r>
              <w:rPr>
                <w:rFonts w:ascii="Times New Roman"/>
                <w:b w:val="false"/>
                <w:i w:val="false"/>
                <w:color w:val="000000"/>
                <w:sz w:val="20"/>
              </w:rPr>
              <w:t>
</w:t>
            </w:r>
            <w:r>
              <w:rPr>
                <w:rFonts w:ascii="Times New Roman"/>
                <w:b w:val="false"/>
                <w:i w:val="false"/>
                <w:color w:val="000000"/>
                <w:sz w:val="20"/>
              </w:rPr>
              <w:t>имеющих признаки лжепредпринимательства)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Исполнение прогноза по</w:t>
            </w:r>
            <w:r>
              <w:br/>
            </w:r>
            <w:r>
              <w:rPr>
                <w:rFonts w:ascii="Times New Roman"/>
                <w:b w:val="false"/>
                <w:i w:val="false"/>
                <w:color w:val="000000"/>
                <w:sz w:val="20"/>
              </w:rPr>
              <w:t>
</w:t>
            </w:r>
            <w:r>
              <w:rPr>
                <w:rFonts w:ascii="Times New Roman"/>
                <w:b w:val="false"/>
                <w:i w:val="false"/>
                <w:color w:val="000000"/>
                <w:sz w:val="20"/>
              </w:rPr>
              <w:t>доходам республиканского</w:t>
            </w:r>
            <w:r>
              <w:br/>
            </w:r>
            <w:r>
              <w:rPr>
                <w:rFonts w:ascii="Times New Roman"/>
                <w:b w:val="false"/>
                <w:i w:val="false"/>
                <w:color w:val="000000"/>
                <w:sz w:val="20"/>
              </w:rPr>
              <w:t>
</w:t>
            </w:r>
            <w:r>
              <w:rPr>
                <w:rFonts w:ascii="Times New Roman"/>
                <w:b w:val="false"/>
                <w:i w:val="false"/>
                <w:color w:val="000000"/>
                <w:sz w:val="20"/>
              </w:rPr>
              <w:t>и местных бюджетов,</w:t>
            </w:r>
            <w:r>
              <w:br/>
            </w:r>
            <w:r>
              <w:rPr>
                <w:rFonts w:ascii="Times New Roman"/>
                <w:b w:val="false"/>
                <w:i w:val="false"/>
                <w:color w:val="000000"/>
                <w:sz w:val="20"/>
              </w:rPr>
              <w:t>
</w:t>
            </w:r>
            <w:r>
              <w:rPr>
                <w:rFonts w:ascii="Times New Roman"/>
                <w:b w:val="false"/>
                <w:i w:val="false"/>
                <w:color w:val="000000"/>
                <w:sz w:val="20"/>
              </w:rPr>
              <w:t>относящимся к</w:t>
            </w:r>
            <w:r>
              <w:br/>
            </w:r>
            <w:r>
              <w:rPr>
                <w:rFonts w:ascii="Times New Roman"/>
                <w:b w:val="false"/>
                <w:i w:val="false"/>
                <w:color w:val="000000"/>
                <w:sz w:val="20"/>
              </w:rPr>
              <w:t>
</w:t>
            </w:r>
            <w:r>
              <w:rPr>
                <w:rFonts w:ascii="Times New Roman"/>
                <w:b w:val="false"/>
                <w:i w:val="false"/>
                <w:color w:val="000000"/>
                <w:sz w:val="20"/>
              </w:rPr>
              <w:t>компетенции органов</w:t>
            </w:r>
            <w:r>
              <w:br/>
            </w:r>
            <w:r>
              <w:rPr>
                <w:rFonts w:ascii="Times New Roman"/>
                <w:b w:val="false"/>
                <w:i w:val="false"/>
                <w:color w:val="000000"/>
                <w:sz w:val="20"/>
              </w:rPr>
              <w:t>
</w:t>
            </w:r>
            <w:r>
              <w:rPr>
                <w:rFonts w:ascii="Times New Roman"/>
                <w:b w:val="false"/>
                <w:i w:val="false"/>
                <w:color w:val="000000"/>
                <w:sz w:val="20"/>
              </w:rPr>
              <w:t>налоговой службы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35 706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4"/>
        <w:gridCol w:w="4134"/>
        <w:gridCol w:w="1054"/>
        <w:gridCol w:w="1158"/>
        <w:gridCol w:w="1345"/>
        <w:gridCol w:w="1141"/>
        <w:gridCol w:w="1101"/>
        <w:gridCol w:w="763"/>
      </w:tblGrid>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финансов Республики Казахстан</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Борьба с наркоманией и наркобизнесом</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оснащение таможенных органов для проведения качественного</w:t>
            </w:r>
            <w:r>
              <w:br/>
            </w:r>
            <w:r>
              <w:rPr>
                <w:rFonts w:ascii="Times New Roman"/>
                <w:b w:val="false"/>
                <w:i w:val="false"/>
                <w:color w:val="000000"/>
                <w:sz w:val="20"/>
              </w:rPr>
              <w:t>
</w:t>
            </w:r>
            <w:r>
              <w:rPr>
                <w:rFonts w:ascii="Times New Roman"/>
                <w:b w:val="false"/>
                <w:i w:val="false"/>
                <w:color w:val="000000"/>
                <w:sz w:val="20"/>
              </w:rPr>
              <w:t>таможенного контроля, укрепление основных звеньев системы</w:t>
            </w:r>
            <w:r>
              <w:br/>
            </w:r>
            <w:r>
              <w:rPr>
                <w:rFonts w:ascii="Times New Roman"/>
                <w:b w:val="false"/>
                <w:i w:val="false"/>
                <w:color w:val="000000"/>
                <w:sz w:val="20"/>
              </w:rPr>
              <w:t>
</w:t>
            </w:r>
            <w:r>
              <w:rPr>
                <w:rFonts w:ascii="Times New Roman"/>
                <w:b w:val="false"/>
                <w:i w:val="false"/>
                <w:color w:val="000000"/>
                <w:sz w:val="20"/>
              </w:rPr>
              <w:t>эффективного государственного и общественного противодействия</w:t>
            </w:r>
            <w:r>
              <w:br/>
            </w:r>
            <w:r>
              <w:rPr>
                <w:rFonts w:ascii="Times New Roman"/>
                <w:b w:val="false"/>
                <w:i w:val="false"/>
                <w:color w:val="000000"/>
                <w:sz w:val="20"/>
              </w:rPr>
              <w:t>
</w:t>
            </w:r>
            <w:r>
              <w:rPr>
                <w:rFonts w:ascii="Times New Roman"/>
                <w:b w:val="false"/>
                <w:i w:val="false"/>
                <w:color w:val="000000"/>
                <w:sz w:val="20"/>
              </w:rPr>
              <w:t>дальнейшего распространению наркомании и наркобизнеса в 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rPr>
                <w:rFonts w:ascii="Times New Roman"/>
                <w:b w:val="false"/>
                <w:i w:val="false"/>
                <w:color w:val="000000"/>
                <w:sz w:val="20"/>
              </w:rPr>
              <w:t>Совершенствование таможенной системы и повышение эффективности деятельности таможенных органов</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Формирование эффективно функционирующей системы профилактики</w:t>
            </w:r>
            <w:r>
              <w:br/>
            </w:r>
            <w:r>
              <w:rPr>
                <w:rFonts w:ascii="Times New Roman"/>
                <w:b w:val="false"/>
                <w:i w:val="false"/>
                <w:color w:val="000000"/>
                <w:sz w:val="20"/>
              </w:rPr>
              <w:t>
</w:t>
            </w:r>
            <w:r>
              <w:rPr>
                <w:rFonts w:ascii="Times New Roman"/>
                <w:b w:val="false"/>
                <w:i w:val="false"/>
                <w:color w:val="000000"/>
                <w:sz w:val="20"/>
              </w:rPr>
              <w:t>правонарушений, обнаружения товаров, незаконно перемещаемых через</w:t>
            </w:r>
            <w:r>
              <w:br/>
            </w:r>
            <w:r>
              <w:rPr>
                <w:rFonts w:ascii="Times New Roman"/>
                <w:b w:val="false"/>
                <w:i w:val="false"/>
                <w:color w:val="000000"/>
                <w:sz w:val="20"/>
              </w:rPr>
              <w:t>
</w:t>
            </w:r>
            <w:r>
              <w:rPr>
                <w:rFonts w:ascii="Times New Roman"/>
                <w:b w:val="false"/>
                <w:i w:val="false"/>
                <w:color w:val="000000"/>
                <w:sz w:val="20"/>
              </w:rPr>
              <w:t>таможенную</w:t>
            </w:r>
            <w:r>
              <w:rPr>
                <w:rFonts w:ascii="Times New Roman"/>
                <w:b w:val="false"/>
                <w:i w:val="false"/>
                <w:color w:val="000000"/>
                <w:sz w:val="20"/>
              </w:rPr>
              <w:t xml:space="preserve"> границу</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Борьба с контрабандой и коррупцией</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2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средства</w:t>
            </w:r>
            <w:r>
              <w:br/>
            </w:r>
            <w:r>
              <w:rPr>
                <w:rFonts w:ascii="Times New Roman"/>
                <w:b w:val="false"/>
                <w:i w:val="false"/>
                <w:color w:val="000000"/>
                <w:sz w:val="20"/>
              </w:rPr>
              <w:t>
</w:t>
            </w:r>
            <w:r>
              <w:rPr>
                <w:rFonts w:ascii="Times New Roman"/>
                <w:b w:val="false"/>
                <w:i w:val="false"/>
                <w:color w:val="000000"/>
                <w:sz w:val="20"/>
              </w:rPr>
              <w:t>таможенного контроля</w:t>
            </w:r>
            <w:r>
              <w:br/>
            </w:r>
            <w:r>
              <w:rPr>
                <w:rFonts w:ascii="Times New Roman"/>
                <w:b w:val="false"/>
                <w:i w:val="false"/>
                <w:color w:val="000000"/>
                <w:sz w:val="20"/>
              </w:rPr>
              <w:t>
</w:t>
            </w:r>
            <w:r>
              <w:rPr>
                <w:rFonts w:ascii="Times New Roman"/>
                <w:b w:val="false"/>
                <w:i w:val="false"/>
                <w:color w:val="000000"/>
                <w:sz w:val="20"/>
              </w:rPr>
              <w:t>(ИДК, АСКДТ, ЭПП и др.)</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Телевизионные эндоскопы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Экспресс-тесты</w:t>
            </w:r>
            <w:r>
              <w:br/>
            </w:r>
            <w:r>
              <w:rPr>
                <w:rFonts w:ascii="Times New Roman"/>
                <w:b w:val="false"/>
                <w:i w:val="false"/>
                <w:color w:val="000000"/>
                <w:sz w:val="20"/>
              </w:rPr>
              <w:t>
</w:t>
            </w:r>
            <w:r>
              <w:rPr>
                <w:rFonts w:ascii="Times New Roman"/>
                <w:b w:val="false"/>
                <w:i w:val="false"/>
                <w:color w:val="000000"/>
                <w:sz w:val="20"/>
              </w:rPr>
              <w:t>наркотических веществ</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Имитаторы наркотических</w:t>
            </w:r>
            <w:r>
              <w:br/>
            </w:r>
            <w:r>
              <w:rPr>
                <w:rFonts w:ascii="Times New Roman"/>
                <w:b w:val="false"/>
                <w:i w:val="false"/>
                <w:color w:val="000000"/>
                <w:sz w:val="20"/>
              </w:rPr>
              <w:t>
</w:t>
            </w:r>
            <w:r>
              <w:rPr>
                <w:rFonts w:ascii="Times New Roman"/>
                <w:b w:val="false"/>
                <w:i w:val="false"/>
                <w:color w:val="000000"/>
                <w:sz w:val="20"/>
              </w:rPr>
              <w:t>средств</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Специальный транспорт для</w:t>
            </w:r>
            <w:r>
              <w:br/>
            </w:r>
            <w:r>
              <w:rPr>
                <w:rFonts w:ascii="Times New Roman"/>
                <w:b w:val="false"/>
                <w:i w:val="false"/>
                <w:color w:val="000000"/>
                <w:sz w:val="20"/>
              </w:rPr>
              <w:t>
</w:t>
            </w:r>
            <w:r>
              <w:rPr>
                <w:rFonts w:ascii="Times New Roman"/>
                <w:b w:val="false"/>
                <w:i w:val="false"/>
                <w:color w:val="000000"/>
                <w:sz w:val="20"/>
              </w:rPr>
              <w:t>перевозки служебно-</w:t>
            </w:r>
            <w:r>
              <w:br/>
            </w:r>
            <w:r>
              <w:rPr>
                <w:rFonts w:ascii="Times New Roman"/>
                <w:b w:val="false"/>
                <w:i w:val="false"/>
                <w:color w:val="000000"/>
                <w:sz w:val="20"/>
              </w:rPr>
              <w:t>
</w:t>
            </w:r>
            <w:r>
              <w:rPr>
                <w:rFonts w:ascii="Times New Roman"/>
                <w:b w:val="false"/>
                <w:i w:val="false"/>
                <w:color w:val="000000"/>
                <w:sz w:val="20"/>
              </w:rPr>
              <w:t>розыскных собак</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Служебно-розыскные собаки</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среднего</w:t>
            </w:r>
            <w:r>
              <w:br/>
            </w:r>
            <w:r>
              <w:rPr>
                <w:rFonts w:ascii="Times New Roman"/>
                <w:b w:val="false"/>
                <w:i w:val="false"/>
                <w:color w:val="000000"/>
                <w:sz w:val="20"/>
              </w:rPr>
              <w:t>
</w:t>
            </w:r>
            <w:r>
              <w:rPr>
                <w:rFonts w:ascii="Times New Roman"/>
                <w:b w:val="false"/>
                <w:i w:val="false"/>
                <w:color w:val="000000"/>
                <w:sz w:val="20"/>
              </w:rPr>
              <w:t>времени прохождения</w:t>
            </w:r>
            <w:r>
              <w:br/>
            </w:r>
            <w:r>
              <w:rPr>
                <w:rFonts w:ascii="Times New Roman"/>
                <w:b w:val="false"/>
                <w:i w:val="false"/>
                <w:color w:val="000000"/>
                <w:sz w:val="20"/>
              </w:rPr>
              <w:t>
</w:t>
            </w:r>
            <w:r>
              <w:rPr>
                <w:rFonts w:ascii="Times New Roman"/>
                <w:b w:val="false"/>
                <w:i w:val="false"/>
                <w:color w:val="000000"/>
                <w:sz w:val="20"/>
              </w:rPr>
              <w:t>таможенных процедур</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w:t>
            </w:r>
            <w:r>
              <w:br/>
            </w:r>
            <w:r>
              <w:rPr>
                <w:rFonts w:ascii="Times New Roman"/>
                <w:b w:val="false"/>
                <w:i w:val="false"/>
                <w:color w:val="000000"/>
                <w:sz w:val="20"/>
              </w:rPr>
              <w:t>
</w:t>
            </w:r>
            <w:r>
              <w:rPr>
                <w:rFonts w:ascii="Times New Roman"/>
                <w:b w:val="false"/>
                <w:i w:val="false"/>
                <w:color w:val="000000"/>
                <w:sz w:val="20"/>
              </w:rPr>
              <w:t>дни</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w:t>
            </w:r>
            <w:r>
              <w:br/>
            </w:r>
            <w:r>
              <w:rPr>
                <w:rFonts w:ascii="Times New Roman"/>
                <w:b w:val="false"/>
                <w:i w:val="false"/>
                <w:color w:val="000000"/>
                <w:sz w:val="20"/>
              </w:rPr>
              <w:t>
</w:t>
            </w:r>
            <w:r>
              <w:rPr>
                <w:rFonts w:ascii="Times New Roman"/>
                <w:b w:val="false"/>
                <w:i w:val="false"/>
                <w:color w:val="000000"/>
                <w:sz w:val="20"/>
              </w:rPr>
              <w:t>до 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w:t>
            </w:r>
            <w:r>
              <w:br/>
            </w:r>
            <w:r>
              <w:rPr>
                <w:rFonts w:ascii="Times New Roman"/>
                <w:b w:val="false"/>
                <w:i w:val="false"/>
                <w:color w:val="000000"/>
                <w:sz w:val="20"/>
              </w:rPr>
              <w:t>
</w:t>
            </w:r>
            <w:r>
              <w:rPr>
                <w:rFonts w:ascii="Times New Roman"/>
                <w:b w:val="false"/>
                <w:i w:val="false"/>
                <w:color w:val="000000"/>
                <w:sz w:val="20"/>
              </w:rPr>
              <w:t>до 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более</w:t>
            </w:r>
            <w:r>
              <w:br/>
            </w:r>
            <w:r>
              <w:rPr>
                <w:rFonts w:ascii="Times New Roman"/>
                <w:b w:val="false"/>
                <w:i w:val="false"/>
                <w:color w:val="000000"/>
                <w:sz w:val="20"/>
              </w:rPr>
              <w:t>
</w:t>
            </w:r>
            <w:r>
              <w:rPr>
                <w:rFonts w:ascii="Times New Roman"/>
                <w:b w:val="false"/>
                <w:i w:val="false"/>
                <w:color w:val="000000"/>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Исполнение запланирован-</w:t>
            </w:r>
            <w:r>
              <w:br/>
            </w:r>
            <w:r>
              <w:rPr>
                <w:rFonts w:ascii="Times New Roman"/>
                <w:b w:val="false"/>
                <w:i w:val="false"/>
                <w:color w:val="000000"/>
                <w:sz w:val="20"/>
              </w:rPr>
              <w:t>
</w:t>
            </w:r>
            <w:r>
              <w:rPr>
                <w:rFonts w:ascii="Times New Roman"/>
                <w:b w:val="false"/>
                <w:i w:val="false"/>
                <w:color w:val="000000"/>
                <w:sz w:val="20"/>
              </w:rPr>
              <w:t>ного объема поступления</w:t>
            </w:r>
            <w:r>
              <w:br/>
            </w:r>
            <w:r>
              <w:rPr>
                <w:rFonts w:ascii="Times New Roman"/>
                <w:b w:val="false"/>
                <w:i w:val="false"/>
                <w:color w:val="000000"/>
                <w:sz w:val="20"/>
              </w:rPr>
              <w:t>
</w:t>
            </w:r>
            <w:r>
              <w:rPr>
                <w:rFonts w:ascii="Times New Roman"/>
                <w:b w:val="false"/>
                <w:i w:val="false"/>
                <w:color w:val="000000"/>
                <w:sz w:val="20"/>
              </w:rPr>
              <w:t>таможенных доходов и</w:t>
            </w:r>
            <w:r>
              <w:br/>
            </w:r>
            <w:r>
              <w:rPr>
                <w:rFonts w:ascii="Times New Roman"/>
                <w:b w:val="false"/>
                <w:i w:val="false"/>
                <w:color w:val="000000"/>
                <w:sz w:val="20"/>
              </w:rPr>
              <w:t>
</w:t>
            </w:r>
            <w:r>
              <w:rPr>
                <w:rFonts w:ascii="Times New Roman"/>
                <w:b w:val="false"/>
                <w:i w:val="false"/>
                <w:color w:val="000000"/>
                <w:sz w:val="20"/>
              </w:rPr>
              <w:t>платежей в бюджет</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запланиро-</w:t>
            </w:r>
            <w:r>
              <w:br/>
            </w:r>
            <w:r>
              <w:rPr>
                <w:rFonts w:ascii="Times New Roman"/>
                <w:b w:val="false"/>
                <w:i w:val="false"/>
                <w:color w:val="000000"/>
                <w:sz w:val="20"/>
              </w:rPr>
              <w:t>
</w:t>
            </w:r>
            <w:r>
              <w:rPr>
                <w:rFonts w:ascii="Times New Roman"/>
                <w:b w:val="false"/>
                <w:i w:val="false"/>
                <w:color w:val="000000"/>
                <w:sz w:val="20"/>
              </w:rPr>
              <w:t>ванного оборудования для</w:t>
            </w:r>
            <w:r>
              <w:br/>
            </w:r>
            <w:r>
              <w:rPr>
                <w:rFonts w:ascii="Times New Roman"/>
                <w:b w:val="false"/>
                <w:i w:val="false"/>
                <w:color w:val="000000"/>
                <w:sz w:val="20"/>
              </w:rPr>
              <w:t>
</w:t>
            </w:r>
            <w:r>
              <w:rPr>
                <w:rFonts w:ascii="Times New Roman"/>
                <w:b w:val="false"/>
                <w:i w:val="false"/>
                <w:color w:val="000000"/>
                <w:sz w:val="20"/>
              </w:rPr>
              <w:t>таможенных органов</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15 319,4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7 428 737</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6 572 210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2"/>
        <w:gridCol w:w="4281"/>
        <w:gridCol w:w="1096"/>
        <w:gridCol w:w="1222"/>
        <w:gridCol w:w="1402"/>
        <w:gridCol w:w="1162"/>
        <w:gridCol w:w="1182"/>
        <w:gridCol w:w="1323"/>
      </w:tblGrid>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финансов Республики Казахстан, местные исполнительные</w:t>
            </w:r>
            <w:r>
              <w:br/>
            </w:r>
            <w:r>
              <w:rPr>
                <w:rFonts w:ascii="Times New Roman"/>
                <w:b w:val="false"/>
                <w:i w:val="false"/>
                <w:color w:val="000000"/>
                <w:sz w:val="20"/>
              </w:rPr>
              <w:t>
</w:t>
            </w:r>
            <w:r>
              <w:rPr>
                <w:rFonts w:ascii="Times New Roman"/>
                <w:b w:val="false"/>
                <w:i w:val="false"/>
                <w:color w:val="000000"/>
                <w:sz w:val="20"/>
              </w:rPr>
              <w:t>органы</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Субвенции областным бюджетам</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поступления в местные бюджеты всей суммы субвенции для</w:t>
            </w:r>
            <w:r>
              <w:br/>
            </w:r>
            <w:r>
              <w:rPr>
                <w:rFonts w:ascii="Times New Roman"/>
                <w:b w:val="false"/>
                <w:i w:val="false"/>
                <w:color w:val="000000"/>
                <w:sz w:val="20"/>
              </w:rPr>
              <w:t>
</w:t>
            </w:r>
            <w:r>
              <w:rPr>
                <w:rFonts w:ascii="Times New Roman"/>
                <w:b w:val="false"/>
                <w:i w:val="false"/>
                <w:color w:val="000000"/>
                <w:sz w:val="20"/>
              </w:rPr>
              <w:t>своевременного финансирования первоочередных расходов местных</w:t>
            </w:r>
            <w:r>
              <w:br/>
            </w:r>
            <w:r>
              <w:rPr>
                <w:rFonts w:ascii="Times New Roman"/>
                <w:b w:val="false"/>
                <w:i w:val="false"/>
                <w:color w:val="000000"/>
                <w:sz w:val="20"/>
              </w:rPr>
              <w:t>
</w:t>
            </w:r>
            <w:r>
              <w:rPr>
                <w:rFonts w:ascii="Times New Roman"/>
                <w:b w:val="false"/>
                <w:i w:val="false"/>
                <w:color w:val="000000"/>
                <w:sz w:val="20"/>
              </w:rPr>
              <w:t>бюджетов</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Субвенции областным</w:t>
            </w:r>
            <w:r>
              <w:br/>
            </w:r>
            <w:r>
              <w:rPr>
                <w:rFonts w:ascii="Times New Roman"/>
                <w:b w:val="false"/>
                <w:i w:val="false"/>
                <w:color w:val="000000"/>
                <w:sz w:val="20"/>
              </w:rPr>
              <w:t>
</w:t>
            </w:r>
            <w:r>
              <w:rPr>
                <w:rFonts w:ascii="Times New Roman"/>
                <w:b w:val="false"/>
                <w:i w:val="false"/>
                <w:color w:val="000000"/>
                <w:sz w:val="20"/>
              </w:rPr>
              <w:t>бюджетам</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44 906 155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526 926 835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645 354 441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521 827 027</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603 645 582</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w:t>
            </w:r>
            <w:r>
              <w:br/>
            </w:r>
            <w:r>
              <w:rPr>
                <w:rFonts w:ascii="Times New Roman"/>
                <w:b w:val="false"/>
                <w:i w:val="false"/>
                <w:color w:val="000000"/>
                <w:sz w:val="20"/>
              </w:rPr>
              <w:t>
</w:t>
            </w:r>
            <w:r>
              <w:rPr>
                <w:rFonts w:ascii="Times New Roman"/>
                <w:b w:val="false"/>
                <w:i w:val="false"/>
                <w:color w:val="000000"/>
                <w:sz w:val="20"/>
              </w:rPr>
              <w:t>финансирование местных</w:t>
            </w:r>
            <w:r>
              <w:br/>
            </w:r>
            <w:r>
              <w:rPr>
                <w:rFonts w:ascii="Times New Roman"/>
                <w:b w:val="false"/>
                <w:i w:val="false"/>
                <w:color w:val="000000"/>
                <w:sz w:val="20"/>
              </w:rPr>
              <w:t>
</w:t>
            </w:r>
            <w:r>
              <w:rPr>
                <w:rFonts w:ascii="Times New Roman"/>
                <w:b w:val="false"/>
                <w:i w:val="false"/>
                <w:color w:val="000000"/>
                <w:sz w:val="20"/>
              </w:rPr>
              <w:t>бюджетных программ</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эффективности</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поступления в</w:t>
            </w:r>
            <w:r>
              <w:br/>
            </w:r>
            <w:r>
              <w:rPr>
                <w:rFonts w:ascii="Times New Roman"/>
                <w:b w:val="false"/>
                <w:i w:val="false"/>
                <w:color w:val="000000"/>
                <w:sz w:val="20"/>
              </w:rPr>
              <w:t>
</w:t>
            </w:r>
            <w:r>
              <w:rPr>
                <w:rFonts w:ascii="Times New Roman"/>
                <w:b w:val="false"/>
                <w:i w:val="false"/>
                <w:color w:val="000000"/>
                <w:sz w:val="20"/>
              </w:rPr>
              <w:t>местные бюджеты всей</w:t>
            </w:r>
            <w:r>
              <w:br/>
            </w:r>
            <w:r>
              <w:rPr>
                <w:rFonts w:ascii="Times New Roman"/>
                <w:b w:val="false"/>
                <w:i w:val="false"/>
                <w:color w:val="000000"/>
                <w:sz w:val="20"/>
              </w:rPr>
              <w:t>
</w:t>
            </w:r>
            <w:r>
              <w:rPr>
                <w:rFonts w:ascii="Times New Roman"/>
                <w:b w:val="false"/>
                <w:i w:val="false"/>
                <w:color w:val="000000"/>
                <w:sz w:val="20"/>
              </w:rPr>
              <w:t>суммы субвенции</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кредиторской</w:t>
            </w:r>
            <w:r>
              <w:br/>
            </w:r>
            <w:r>
              <w:rPr>
                <w:rFonts w:ascii="Times New Roman"/>
                <w:b w:val="false"/>
                <w:i w:val="false"/>
                <w:color w:val="000000"/>
                <w:sz w:val="20"/>
              </w:rPr>
              <w:t>
</w:t>
            </w:r>
            <w:r>
              <w:rPr>
                <w:rFonts w:ascii="Times New Roman"/>
                <w:b w:val="false"/>
                <w:i w:val="false"/>
                <w:color w:val="000000"/>
                <w:sz w:val="20"/>
              </w:rPr>
              <w:t>задолженности местных</w:t>
            </w:r>
            <w:r>
              <w:br/>
            </w:r>
            <w:r>
              <w:rPr>
                <w:rFonts w:ascii="Times New Roman"/>
                <w:b w:val="false"/>
                <w:i w:val="false"/>
                <w:color w:val="000000"/>
                <w:sz w:val="20"/>
              </w:rPr>
              <w:t>
</w:t>
            </w:r>
            <w:r>
              <w:rPr>
                <w:rFonts w:ascii="Times New Roman"/>
                <w:b w:val="false"/>
                <w:i w:val="false"/>
                <w:color w:val="000000"/>
                <w:sz w:val="20"/>
              </w:rPr>
              <w:t>бюджетов</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449 066 155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526 926 835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645 354 441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521 827 027</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603 645 582</w:t>
            </w:r>
          </w:p>
        </w:tc>
      </w:tr>
    </w:tbl>
    <w:bookmarkStart w:name="z172" w:id="34"/>
    <w:p>
      <w:pPr>
        <w:spacing w:after="0"/>
        <w:ind w:left="0"/>
        <w:jc w:val="both"/>
      </w:pPr>
      <w:r>
        <w:rPr>
          <w:rFonts w:ascii="Times New Roman"/>
          <w:b w:val="false"/>
          <w:i w:val="false"/>
          <w:color w:val="000000"/>
          <w:sz w:val="28"/>
        </w:rPr>
        <w:t>
                     </w:t>
      </w:r>
      <w:r>
        <w:rPr>
          <w:rFonts w:ascii="Times New Roman"/>
          <w:b/>
          <w:i w:val="false"/>
          <w:color w:val="000000"/>
          <w:sz w:val="28"/>
        </w:rPr>
        <w:t>Свод бюджетных расходов</w:t>
      </w:r>
      <w:r>
        <w:br/>
      </w:r>
      <w:r>
        <w:rPr>
          <w:rFonts w:ascii="Times New Roman"/>
          <w:b w:val="false"/>
          <w:i w:val="false"/>
          <w:color w:val="000000"/>
          <w:sz w:val="28"/>
        </w:rPr>
        <w:t>
           </w:t>
      </w:r>
      <w:r>
        <w:rPr>
          <w:rFonts w:ascii="Times New Roman"/>
          <w:b/>
          <w:i w:val="false"/>
          <w:color w:val="000000"/>
          <w:sz w:val="28"/>
        </w:rPr>
        <w:t>Министерства финансов Республики Казахстан</w:t>
      </w:r>
    </w:p>
    <w:bookmarkEnd w:id="34"/>
    <w:p>
      <w:pPr>
        <w:spacing w:after="0"/>
        <w:ind w:left="0"/>
        <w:jc w:val="both"/>
      </w:pPr>
      <w:r>
        <w:rPr>
          <w:rFonts w:ascii="Times New Roman"/>
          <w:b w:val="false"/>
          <w:i w:val="false"/>
          <w:color w:val="ff0000"/>
          <w:sz w:val="28"/>
        </w:rPr>
        <w:t xml:space="preserve">      Сноска. Свод в редакции постановления Правительства РК от 27.12.2010 </w:t>
      </w:r>
      <w:r>
        <w:rPr>
          <w:rFonts w:ascii="Times New Roman"/>
          <w:b w:val="false"/>
          <w:i w:val="false"/>
          <w:color w:val="ff0000"/>
          <w:sz w:val="28"/>
        </w:rPr>
        <w:t>№ 1419</w:t>
      </w:r>
      <w:r>
        <w:rPr>
          <w:rFonts w:ascii="Times New Roman"/>
          <w:b w:val="false"/>
          <w:i w:val="false"/>
          <w:color w:val="ff0000"/>
          <w:sz w:val="28"/>
        </w:rPr>
        <w:t>.</w:t>
      </w:r>
    </w:p>
    <w:p>
      <w:pPr>
        <w:spacing w:after="0"/>
        <w:ind w:left="0"/>
        <w:jc w:val="both"/>
      </w:pPr>
      <w:r>
        <w:rPr>
          <w:rFonts w:ascii="Times New Roman"/>
          <w:b w:val="false"/>
          <w:i w:val="false"/>
          <w:color w:val="000000"/>
          <w:sz w:val="28"/>
        </w:rPr>
        <w:t>(тыс.тенге)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3"/>
        <w:gridCol w:w="1933"/>
        <w:gridCol w:w="1933"/>
        <w:gridCol w:w="1933"/>
        <w:gridCol w:w="1933"/>
        <w:gridCol w:w="1933"/>
      </w:tblGrid>
      <w:tr>
        <w:trPr>
          <w:trHeight w:val="30" w:hRule="atLeast"/>
        </w:trPr>
        <w:tc>
          <w:tcPr>
            <w:tcW w:w="4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Действующие программы</w:t>
            </w:r>
            <w:r>
              <w:br/>
            </w:r>
            <w:r>
              <w:rPr>
                <w:rFonts w:ascii="Times New Roman"/>
                <w:b w:val="false"/>
                <w:i w:val="false"/>
                <w:color w:val="000000"/>
                <w:sz w:val="20"/>
              </w:rPr>
              <w:t>
</w:t>
            </w:r>
            <w:r>
              <w:rPr>
                <w:rFonts w:ascii="Times New Roman"/>
                <w:b w:val="false"/>
                <w:i w:val="false"/>
                <w:color w:val="000000"/>
                <w:sz w:val="20"/>
              </w:rPr>
              <w:t>из них: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649 937 917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729 191 062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851 832 034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1 115 794 781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1 174 727 994</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бюджетные</w:t>
            </w:r>
            <w:r>
              <w:br/>
            </w:r>
            <w:r>
              <w:rPr>
                <w:rFonts w:ascii="Times New Roman"/>
                <w:b w:val="false"/>
                <w:i w:val="false"/>
                <w:color w:val="000000"/>
                <w:sz w:val="20"/>
              </w:rPr>
              <w:t>
</w:t>
            </w:r>
            <w:r>
              <w:rPr>
                <w:rFonts w:ascii="Times New Roman"/>
                <w:b w:val="false"/>
                <w:i w:val="false"/>
                <w:color w:val="000000"/>
                <w:sz w:val="20"/>
              </w:rPr>
              <w:t>программы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548 258 043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719 139 192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841 093 698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1 113 202 703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1 166 258 710</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Обеспечение бюджетного</w:t>
            </w:r>
            <w:r>
              <w:br/>
            </w:r>
            <w:r>
              <w:rPr>
                <w:rFonts w:ascii="Times New Roman"/>
                <w:b w:val="false"/>
                <w:i w:val="false"/>
                <w:color w:val="000000"/>
                <w:sz w:val="20"/>
              </w:rPr>
              <w:t>
</w:t>
            </w:r>
            <w:r>
              <w:rPr>
                <w:rFonts w:ascii="Times New Roman"/>
                <w:b w:val="false"/>
                <w:i w:val="false"/>
                <w:color w:val="000000"/>
                <w:sz w:val="20"/>
              </w:rPr>
              <w:t>планирования, исполнения и</w:t>
            </w:r>
            <w:r>
              <w:br/>
            </w:r>
            <w:r>
              <w:rPr>
                <w:rFonts w:ascii="Times New Roman"/>
                <w:b w:val="false"/>
                <w:i w:val="false"/>
                <w:color w:val="000000"/>
                <w:sz w:val="20"/>
              </w:rPr>
              <w:t>
</w:t>
            </w:r>
            <w:r>
              <w:rPr>
                <w:rFonts w:ascii="Times New Roman"/>
                <w:b w:val="false"/>
                <w:i w:val="false"/>
                <w:color w:val="000000"/>
                <w:sz w:val="20"/>
              </w:rPr>
              <w:t>контроля за исполнением</w:t>
            </w:r>
            <w:r>
              <w:br/>
            </w:r>
            <w:r>
              <w:rPr>
                <w:rFonts w:ascii="Times New Roman"/>
                <w:b w:val="false"/>
                <w:i w:val="false"/>
                <w:color w:val="000000"/>
                <w:sz w:val="20"/>
              </w:rPr>
              <w:t>
</w:t>
            </w:r>
            <w:r>
              <w:rPr>
                <w:rFonts w:ascii="Times New Roman"/>
                <w:b w:val="false"/>
                <w:i w:val="false"/>
                <w:color w:val="000000"/>
                <w:sz w:val="20"/>
              </w:rPr>
              <w:t>государственного бюджета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27 600 481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33 015 442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35 969 699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41 353 526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45 375 107</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Осуществление аудита</w:t>
            </w:r>
            <w:r>
              <w:br/>
            </w:r>
            <w:r>
              <w:rPr>
                <w:rFonts w:ascii="Times New Roman"/>
                <w:b w:val="false"/>
                <w:i w:val="false"/>
                <w:color w:val="000000"/>
                <w:sz w:val="20"/>
              </w:rPr>
              <w:t>
</w:t>
            </w:r>
            <w:r>
              <w:rPr>
                <w:rFonts w:ascii="Times New Roman"/>
                <w:b w:val="false"/>
                <w:i w:val="false"/>
                <w:color w:val="000000"/>
                <w:sz w:val="20"/>
              </w:rPr>
              <w:t>инвестиционных проектов,</w:t>
            </w:r>
            <w:r>
              <w:br/>
            </w:r>
            <w:r>
              <w:rPr>
                <w:rFonts w:ascii="Times New Roman"/>
                <w:b w:val="false"/>
                <w:i w:val="false"/>
                <w:color w:val="000000"/>
                <w:sz w:val="20"/>
              </w:rPr>
              <w:t>
</w:t>
            </w:r>
            <w:r>
              <w:rPr>
                <w:rFonts w:ascii="Times New Roman"/>
                <w:b w:val="false"/>
                <w:i w:val="false"/>
                <w:color w:val="000000"/>
                <w:sz w:val="20"/>
              </w:rPr>
              <w:t>финансируемых</w:t>
            </w:r>
            <w:r>
              <w:br/>
            </w:r>
            <w:r>
              <w:rPr>
                <w:rFonts w:ascii="Times New Roman"/>
                <w:b w:val="false"/>
                <w:i w:val="false"/>
                <w:color w:val="000000"/>
                <w:sz w:val="20"/>
              </w:rPr>
              <w:t>
</w:t>
            </w:r>
            <w:r>
              <w:rPr>
                <w:rFonts w:ascii="Times New Roman"/>
                <w:b w:val="false"/>
                <w:i w:val="false"/>
                <w:color w:val="000000"/>
                <w:sz w:val="20"/>
              </w:rPr>
              <w:t>международными финансовыми</w:t>
            </w:r>
            <w:r>
              <w:br/>
            </w:r>
            <w:r>
              <w:rPr>
                <w:rFonts w:ascii="Times New Roman"/>
                <w:b w:val="false"/>
                <w:i w:val="false"/>
                <w:color w:val="000000"/>
                <w:sz w:val="20"/>
              </w:rPr>
              <w:t>
</w:t>
            </w:r>
            <w:r>
              <w:rPr>
                <w:rFonts w:ascii="Times New Roman"/>
                <w:b w:val="false"/>
                <w:i w:val="false"/>
                <w:color w:val="000000"/>
                <w:sz w:val="20"/>
              </w:rPr>
              <w:t>организациями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Проведение процедур</w:t>
            </w:r>
            <w:r>
              <w:br/>
            </w:r>
            <w:r>
              <w:rPr>
                <w:rFonts w:ascii="Times New Roman"/>
                <w:b w:val="false"/>
                <w:i w:val="false"/>
                <w:color w:val="000000"/>
                <w:sz w:val="20"/>
              </w:rPr>
              <w:t>
</w:t>
            </w:r>
            <w:r>
              <w:rPr>
                <w:rFonts w:ascii="Times New Roman"/>
                <w:b w:val="false"/>
                <w:i w:val="false"/>
                <w:color w:val="000000"/>
                <w:sz w:val="20"/>
              </w:rPr>
              <w:t>ликвидации и банкротства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130 730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128 713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130 302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131 938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131 938</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Разработка или</w:t>
            </w:r>
            <w:r>
              <w:br/>
            </w:r>
            <w:r>
              <w:rPr>
                <w:rFonts w:ascii="Times New Roman"/>
                <w:b w:val="false"/>
                <w:i w:val="false"/>
                <w:color w:val="000000"/>
                <w:sz w:val="20"/>
              </w:rPr>
              <w:t>
</w:t>
            </w:r>
            <w:r>
              <w:rPr>
                <w:rFonts w:ascii="Times New Roman"/>
                <w:b w:val="false"/>
                <w:i w:val="false"/>
                <w:color w:val="000000"/>
                <w:sz w:val="20"/>
              </w:rPr>
              <w:t>корректировка, а также</w:t>
            </w:r>
            <w:r>
              <w:br/>
            </w:r>
            <w:r>
              <w:rPr>
                <w:rFonts w:ascii="Times New Roman"/>
                <w:b w:val="false"/>
                <w:i w:val="false"/>
                <w:color w:val="000000"/>
                <w:sz w:val="20"/>
              </w:rPr>
              <w:t>
</w:t>
            </w:r>
            <w:r>
              <w:rPr>
                <w:rFonts w:ascii="Times New Roman"/>
                <w:b w:val="false"/>
                <w:i w:val="false"/>
                <w:color w:val="000000"/>
                <w:sz w:val="20"/>
              </w:rPr>
              <w:t>проведение необходимых</w:t>
            </w:r>
            <w:r>
              <w:br/>
            </w:r>
            <w:r>
              <w:rPr>
                <w:rFonts w:ascii="Times New Roman"/>
                <w:b w:val="false"/>
                <w:i w:val="false"/>
                <w:color w:val="000000"/>
                <w:sz w:val="20"/>
              </w:rPr>
              <w:t>
</w:t>
            </w:r>
            <w:r>
              <w:rPr>
                <w:rFonts w:ascii="Times New Roman"/>
                <w:b w:val="false"/>
                <w:i w:val="false"/>
                <w:color w:val="000000"/>
                <w:sz w:val="20"/>
              </w:rPr>
              <w:t>экспертиз технико-</w:t>
            </w:r>
            <w:r>
              <w:br/>
            </w:r>
            <w:r>
              <w:rPr>
                <w:rFonts w:ascii="Times New Roman"/>
                <w:b w:val="false"/>
                <w:i w:val="false"/>
                <w:color w:val="000000"/>
                <w:sz w:val="20"/>
              </w:rPr>
              <w:t>
</w:t>
            </w:r>
            <w:r>
              <w:rPr>
                <w:rFonts w:ascii="Times New Roman"/>
                <w:b w:val="false"/>
                <w:i w:val="false"/>
                <w:color w:val="000000"/>
                <w:sz w:val="20"/>
              </w:rPr>
              <w:t>экономических обоснований</w:t>
            </w:r>
            <w:r>
              <w:br/>
            </w:r>
            <w:r>
              <w:rPr>
                <w:rFonts w:ascii="Times New Roman"/>
                <w:b w:val="false"/>
                <w:i w:val="false"/>
                <w:color w:val="000000"/>
                <w:sz w:val="20"/>
              </w:rPr>
              <w:t>
</w:t>
            </w:r>
            <w:r>
              <w:rPr>
                <w:rFonts w:ascii="Times New Roman"/>
                <w:b w:val="false"/>
                <w:i w:val="false"/>
                <w:color w:val="000000"/>
                <w:sz w:val="20"/>
              </w:rPr>
              <w:t>республиканских бюджетных</w:t>
            </w:r>
            <w:r>
              <w:br/>
            </w:r>
            <w:r>
              <w:rPr>
                <w:rFonts w:ascii="Times New Roman"/>
                <w:b w:val="false"/>
                <w:i w:val="false"/>
                <w:color w:val="000000"/>
                <w:sz w:val="20"/>
              </w:rPr>
              <w:t>
</w:t>
            </w:r>
            <w:r>
              <w:rPr>
                <w:rFonts w:ascii="Times New Roman"/>
                <w:b w:val="false"/>
                <w:i w:val="false"/>
                <w:color w:val="000000"/>
                <w:sz w:val="20"/>
              </w:rPr>
              <w:t>инвестиционных проектов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Проведение мониторинга</w:t>
            </w:r>
            <w:r>
              <w:br/>
            </w:r>
            <w:r>
              <w:rPr>
                <w:rFonts w:ascii="Times New Roman"/>
                <w:b w:val="false"/>
                <w:i w:val="false"/>
                <w:color w:val="000000"/>
                <w:sz w:val="20"/>
              </w:rPr>
              <w:t>
</w:t>
            </w:r>
            <w:r>
              <w:rPr>
                <w:rFonts w:ascii="Times New Roman"/>
                <w:b w:val="false"/>
                <w:i w:val="false"/>
                <w:color w:val="000000"/>
                <w:sz w:val="20"/>
              </w:rPr>
              <w:t>бюджетных инвестиционных</w:t>
            </w:r>
            <w:r>
              <w:br/>
            </w:r>
            <w:r>
              <w:rPr>
                <w:rFonts w:ascii="Times New Roman"/>
                <w:b w:val="false"/>
                <w:i w:val="false"/>
                <w:color w:val="000000"/>
                <w:sz w:val="20"/>
              </w:rPr>
              <w:t>
</w:t>
            </w:r>
            <w:r>
              <w:rPr>
                <w:rFonts w:ascii="Times New Roman"/>
                <w:b w:val="false"/>
                <w:i w:val="false"/>
                <w:color w:val="000000"/>
                <w:sz w:val="20"/>
              </w:rPr>
              <w:t>проектов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54 503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58 863</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Услуги кинологического</w:t>
            </w:r>
            <w:r>
              <w:br/>
            </w:r>
            <w:r>
              <w:rPr>
                <w:rFonts w:ascii="Times New Roman"/>
                <w:b w:val="false"/>
                <w:i w:val="false"/>
                <w:color w:val="000000"/>
                <w:sz w:val="20"/>
              </w:rPr>
              <w:t>
</w:t>
            </w:r>
            <w:r>
              <w:rPr>
                <w:rFonts w:ascii="Times New Roman"/>
                <w:b w:val="false"/>
                <w:i w:val="false"/>
                <w:color w:val="000000"/>
                <w:sz w:val="20"/>
              </w:rPr>
              <w:t>центра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69 297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77 099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78 503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90 569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97 366</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Резерв Правительства</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63 097 126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43 779 364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56 043 224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55 511 156</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 100</w:t>
            </w:r>
            <w:r>
              <w:br/>
            </w:r>
            <w:r>
              <w:rPr>
                <w:rFonts w:ascii="Times New Roman"/>
                <w:b w:val="false"/>
                <w:i w:val="false"/>
                <w:color w:val="000000"/>
                <w:sz w:val="20"/>
              </w:rPr>
              <w:t>
</w:t>
            </w:r>
            <w:r>
              <w:rPr>
                <w:rFonts w:ascii="Times New Roman"/>
                <w:b w:val="false"/>
                <w:i w:val="false"/>
                <w:color w:val="000000"/>
                <w:sz w:val="20"/>
              </w:rPr>
              <w:t>Чрезвычайный резерв</w:t>
            </w:r>
            <w:r>
              <w:br/>
            </w:r>
            <w:r>
              <w:rPr>
                <w:rFonts w:ascii="Times New Roman"/>
                <w:b w:val="false"/>
                <w:i w:val="false"/>
                <w:color w:val="000000"/>
                <w:sz w:val="20"/>
              </w:rPr>
              <w:t>
</w:t>
            </w:r>
            <w:r>
              <w:rPr>
                <w:rFonts w:ascii="Times New Roman"/>
                <w:b w:val="false"/>
                <w:i w:val="false"/>
                <w:color w:val="000000"/>
                <w:sz w:val="20"/>
              </w:rPr>
              <w:t>Правительства Республики</w:t>
            </w:r>
            <w:r>
              <w:br/>
            </w:r>
            <w:r>
              <w:rPr>
                <w:rFonts w:ascii="Times New Roman"/>
                <w:b w:val="false"/>
                <w:i w:val="false"/>
                <w:color w:val="000000"/>
                <w:sz w:val="20"/>
              </w:rPr>
              <w:t>
</w:t>
            </w:r>
            <w:r>
              <w:rPr>
                <w:rFonts w:ascii="Times New Roman"/>
                <w:b w:val="false"/>
                <w:i w:val="false"/>
                <w:color w:val="000000"/>
                <w:sz w:val="20"/>
              </w:rPr>
              <w:t>Казахстан для ликвидации</w:t>
            </w:r>
            <w:r>
              <w:br/>
            </w:r>
            <w:r>
              <w:rPr>
                <w:rFonts w:ascii="Times New Roman"/>
                <w:b w:val="false"/>
                <w:i w:val="false"/>
                <w:color w:val="000000"/>
                <w:sz w:val="20"/>
              </w:rPr>
              <w:t>
</w:t>
            </w:r>
            <w:r>
              <w:rPr>
                <w:rFonts w:ascii="Times New Roman"/>
                <w:b w:val="false"/>
                <w:i w:val="false"/>
                <w:color w:val="000000"/>
                <w:sz w:val="20"/>
              </w:rPr>
              <w:t>чрезвычайных ситуаций</w:t>
            </w:r>
            <w:r>
              <w:br/>
            </w:r>
            <w:r>
              <w:rPr>
                <w:rFonts w:ascii="Times New Roman"/>
                <w:b w:val="false"/>
                <w:i w:val="false"/>
                <w:color w:val="000000"/>
                <w:sz w:val="20"/>
              </w:rPr>
              <w:t>
</w:t>
            </w:r>
            <w:r>
              <w:rPr>
                <w:rFonts w:ascii="Times New Roman"/>
                <w:b w:val="false"/>
                <w:i w:val="false"/>
                <w:color w:val="000000"/>
                <w:sz w:val="20"/>
              </w:rPr>
              <w:t>природного и техногенного</w:t>
            </w:r>
            <w:r>
              <w:br/>
            </w:r>
            <w:r>
              <w:rPr>
                <w:rFonts w:ascii="Times New Roman"/>
                <w:b w:val="false"/>
                <w:i w:val="false"/>
                <w:color w:val="000000"/>
                <w:sz w:val="20"/>
              </w:rPr>
              <w:t>
</w:t>
            </w:r>
            <w:r>
              <w:rPr>
                <w:rFonts w:ascii="Times New Roman"/>
                <w:b w:val="false"/>
                <w:i w:val="false"/>
                <w:color w:val="000000"/>
                <w:sz w:val="20"/>
              </w:rPr>
              <w:t>характера на территории</w:t>
            </w:r>
            <w:r>
              <w:br/>
            </w:r>
            <w:r>
              <w:rPr>
                <w:rFonts w:ascii="Times New Roman"/>
                <w:b w:val="false"/>
                <w:i w:val="false"/>
                <w:color w:val="000000"/>
                <w:sz w:val="20"/>
              </w:rPr>
              <w:t>
</w:t>
            </w:r>
            <w:r>
              <w:rPr>
                <w:rFonts w:ascii="Times New Roman"/>
                <w:b w:val="false"/>
                <w:i w:val="false"/>
                <w:color w:val="000000"/>
                <w:sz w:val="20"/>
              </w:rPr>
              <w:t>Республики Казахстан и</w:t>
            </w:r>
            <w:r>
              <w:br/>
            </w:r>
            <w:r>
              <w:rPr>
                <w:rFonts w:ascii="Times New Roman"/>
                <w:b w:val="false"/>
                <w:i w:val="false"/>
                <w:color w:val="000000"/>
                <w:sz w:val="20"/>
              </w:rPr>
              <w:t>
</w:t>
            </w:r>
            <w:r>
              <w:rPr>
                <w:rFonts w:ascii="Times New Roman"/>
                <w:b w:val="false"/>
                <w:i w:val="false"/>
                <w:color w:val="000000"/>
                <w:sz w:val="20"/>
              </w:rPr>
              <w:t>других государств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2 798 201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 101</w:t>
            </w:r>
            <w:r>
              <w:br/>
            </w:r>
            <w:r>
              <w:rPr>
                <w:rFonts w:ascii="Times New Roman"/>
                <w:b w:val="false"/>
                <w:i w:val="false"/>
                <w:color w:val="000000"/>
                <w:sz w:val="20"/>
              </w:rPr>
              <w:t>
</w:t>
            </w:r>
            <w:r>
              <w:rPr>
                <w:rFonts w:ascii="Times New Roman"/>
                <w:b w:val="false"/>
                <w:i w:val="false"/>
                <w:color w:val="000000"/>
                <w:sz w:val="20"/>
              </w:rPr>
              <w:t>Резерв Правительства</w:t>
            </w:r>
            <w:r>
              <w:br/>
            </w:r>
            <w:r>
              <w:rPr>
                <w:rFonts w:ascii="Times New Roman"/>
                <w:b w:val="false"/>
                <w:i w:val="false"/>
                <w:color w:val="000000"/>
                <w:sz w:val="20"/>
              </w:rPr>
              <w:t>
</w:t>
            </w:r>
            <w:r>
              <w:rPr>
                <w:rFonts w:ascii="Times New Roman"/>
                <w:b w:val="false"/>
                <w:i w:val="false"/>
                <w:color w:val="000000"/>
                <w:sz w:val="20"/>
              </w:rPr>
              <w:t>Республики Казахстан на</w:t>
            </w:r>
            <w:r>
              <w:br/>
            </w:r>
            <w:r>
              <w:rPr>
                <w:rFonts w:ascii="Times New Roman"/>
                <w:b w:val="false"/>
                <w:i w:val="false"/>
                <w:color w:val="000000"/>
                <w:sz w:val="20"/>
              </w:rPr>
              <w:t>
</w:t>
            </w:r>
            <w:r>
              <w:rPr>
                <w:rFonts w:ascii="Times New Roman"/>
                <w:b w:val="false"/>
                <w:i w:val="false"/>
                <w:color w:val="000000"/>
                <w:sz w:val="20"/>
              </w:rPr>
              <w:t>неотложные затраты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58 997 126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40 381 163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51 943 224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51 411 156</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 102</w:t>
            </w:r>
            <w:r>
              <w:br/>
            </w:r>
            <w:r>
              <w:rPr>
                <w:rFonts w:ascii="Times New Roman"/>
                <w:b w:val="false"/>
                <w:i w:val="false"/>
                <w:color w:val="000000"/>
                <w:sz w:val="20"/>
              </w:rPr>
              <w:t>
</w:t>
            </w:r>
            <w:r>
              <w:rPr>
                <w:rFonts w:ascii="Times New Roman"/>
                <w:b w:val="false"/>
                <w:i w:val="false"/>
                <w:color w:val="000000"/>
                <w:sz w:val="20"/>
              </w:rPr>
              <w:t>Резерв Правительства</w:t>
            </w:r>
            <w:r>
              <w:br/>
            </w:r>
            <w:r>
              <w:rPr>
                <w:rFonts w:ascii="Times New Roman"/>
                <w:b w:val="false"/>
                <w:i w:val="false"/>
                <w:color w:val="000000"/>
                <w:sz w:val="20"/>
              </w:rPr>
              <w:t>
</w:t>
            </w:r>
            <w:r>
              <w:rPr>
                <w:rFonts w:ascii="Times New Roman"/>
                <w:b w:val="false"/>
                <w:i w:val="false"/>
                <w:color w:val="000000"/>
                <w:sz w:val="20"/>
              </w:rPr>
              <w:t>Республики Казахстан на</w:t>
            </w:r>
            <w:r>
              <w:br/>
            </w:r>
            <w:r>
              <w:rPr>
                <w:rFonts w:ascii="Times New Roman"/>
                <w:b w:val="false"/>
                <w:i w:val="false"/>
                <w:color w:val="000000"/>
                <w:sz w:val="20"/>
              </w:rPr>
              <w:t>
</w:t>
            </w:r>
            <w:r>
              <w:rPr>
                <w:rFonts w:ascii="Times New Roman"/>
                <w:b w:val="false"/>
                <w:i w:val="false"/>
                <w:color w:val="000000"/>
                <w:sz w:val="20"/>
              </w:rPr>
              <w:t>исполнение обязательств по</w:t>
            </w:r>
            <w:r>
              <w:br/>
            </w:r>
            <w:r>
              <w:rPr>
                <w:rFonts w:ascii="Times New Roman"/>
                <w:b w:val="false"/>
                <w:i w:val="false"/>
                <w:color w:val="000000"/>
                <w:sz w:val="20"/>
              </w:rPr>
              <w:t>
</w:t>
            </w:r>
            <w:r>
              <w:rPr>
                <w:rFonts w:ascii="Times New Roman"/>
                <w:b w:val="false"/>
                <w:i w:val="false"/>
                <w:color w:val="000000"/>
                <w:sz w:val="20"/>
              </w:rPr>
              <w:t>решениям судов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Выполнение</w:t>
            </w:r>
            <w:r>
              <w:br/>
            </w:r>
            <w:r>
              <w:rPr>
                <w:rFonts w:ascii="Times New Roman"/>
                <w:b w:val="false"/>
                <w:i w:val="false"/>
                <w:color w:val="000000"/>
                <w:sz w:val="20"/>
              </w:rPr>
              <w:t>
</w:t>
            </w:r>
            <w:r>
              <w:rPr>
                <w:rFonts w:ascii="Times New Roman"/>
                <w:b w:val="false"/>
                <w:i w:val="false"/>
                <w:color w:val="000000"/>
                <w:sz w:val="20"/>
              </w:rPr>
              <w:t>обязательств по</w:t>
            </w:r>
            <w:r>
              <w:br/>
            </w:r>
            <w:r>
              <w:rPr>
                <w:rFonts w:ascii="Times New Roman"/>
                <w:b w:val="false"/>
                <w:i w:val="false"/>
                <w:color w:val="000000"/>
                <w:sz w:val="20"/>
              </w:rPr>
              <w:t>
</w:t>
            </w:r>
            <w:r>
              <w:rPr>
                <w:rFonts w:ascii="Times New Roman"/>
                <w:b w:val="false"/>
                <w:i w:val="false"/>
                <w:color w:val="000000"/>
                <w:sz w:val="20"/>
              </w:rPr>
              <w:t>государственным гарантиям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3 075 436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1 982 054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1 887 592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1 747 853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410 827</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Резерв Правительства</w:t>
            </w:r>
            <w:r>
              <w:br/>
            </w:r>
            <w:r>
              <w:rPr>
                <w:rFonts w:ascii="Times New Roman"/>
                <w:b w:val="false"/>
                <w:i w:val="false"/>
                <w:color w:val="000000"/>
                <w:sz w:val="20"/>
              </w:rPr>
              <w:t>
</w:t>
            </w:r>
            <w:r>
              <w:rPr>
                <w:rFonts w:ascii="Times New Roman"/>
                <w:b w:val="false"/>
                <w:i w:val="false"/>
                <w:color w:val="000000"/>
                <w:sz w:val="20"/>
              </w:rPr>
              <w:t>Республики Казахстан на</w:t>
            </w:r>
            <w:r>
              <w:br/>
            </w:r>
            <w:r>
              <w:rPr>
                <w:rFonts w:ascii="Times New Roman"/>
                <w:b w:val="false"/>
                <w:i w:val="false"/>
                <w:color w:val="000000"/>
                <w:sz w:val="20"/>
              </w:rPr>
              <w:t>
</w:t>
            </w:r>
            <w:r>
              <w:rPr>
                <w:rFonts w:ascii="Times New Roman"/>
                <w:b w:val="false"/>
                <w:i w:val="false"/>
                <w:color w:val="000000"/>
                <w:sz w:val="20"/>
              </w:rPr>
              <w:t>покрытие дефицита</w:t>
            </w:r>
            <w:r>
              <w:br/>
            </w:r>
            <w:r>
              <w:rPr>
                <w:rFonts w:ascii="Times New Roman"/>
                <w:b w:val="false"/>
                <w:i w:val="false"/>
                <w:color w:val="000000"/>
                <w:sz w:val="20"/>
              </w:rPr>
              <w:t>
</w:t>
            </w:r>
            <w:r>
              <w:rPr>
                <w:rFonts w:ascii="Times New Roman"/>
                <w:b w:val="false"/>
                <w:i w:val="false"/>
                <w:color w:val="000000"/>
                <w:sz w:val="20"/>
              </w:rPr>
              <w:t>наличности по бюджетам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Обслуживание</w:t>
            </w:r>
            <w:r>
              <w:br/>
            </w:r>
            <w:r>
              <w:rPr>
                <w:rFonts w:ascii="Times New Roman"/>
                <w:b w:val="false"/>
                <w:i w:val="false"/>
                <w:color w:val="000000"/>
                <w:sz w:val="20"/>
              </w:rPr>
              <w:t>
</w:t>
            </w:r>
            <w:r>
              <w:rPr>
                <w:rFonts w:ascii="Times New Roman"/>
                <w:b w:val="false"/>
                <w:i w:val="false"/>
                <w:color w:val="000000"/>
                <w:sz w:val="20"/>
              </w:rPr>
              <w:t>правительственного долга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57 709 353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69 842 424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95 360 386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155 425 073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188 291 513</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 100 Выплата</w:t>
            </w:r>
            <w:r>
              <w:br/>
            </w:r>
            <w:r>
              <w:rPr>
                <w:rFonts w:ascii="Times New Roman"/>
                <w:b w:val="false"/>
                <w:i w:val="false"/>
                <w:color w:val="000000"/>
                <w:sz w:val="20"/>
              </w:rPr>
              <w:t>
</w:t>
            </w:r>
            <w:r>
              <w:rPr>
                <w:rFonts w:ascii="Times New Roman"/>
                <w:b w:val="false"/>
                <w:i w:val="false"/>
                <w:color w:val="000000"/>
                <w:sz w:val="20"/>
              </w:rPr>
              <w:t>вознаграждений по займам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57 709 353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69 602 424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94 370 386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155 425 073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188 291 513</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 101 Выплата</w:t>
            </w:r>
            <w:r>
              <w:br/>
            </w:r>
            <w:r>
              <w:rPr>
                <w:rFonts w:ascii="Times New Roman"/>
                <w:b w:val="false"/>
                <w:i w:val="false"/>
                <w:color w:val="000000"/>
                <w:sz w:val="20"/>
              </w:rPr>
              <w:t>
</w:t>
            </w:r>
            <w:r>
              <w:rPr>
                <w:rFonts w:ascii="Times New Roman"/>
                <w:b w:val="false"/>
                <w:i w:val="false"/>
                <w:color w:val="000000"/>
                <w:sz w:val="20"/>
              </w:rPr>
              <w:t>комиссионных за размещение</w:t>
            </w:r>
            <w:r>
              <w:br/>
            </w:r>
            <w:r>
              <w:rPr>
                <w:rFonts w:ascii="Times New Roman"/>
                <w:b w:val="false"/>
                <w:i w:val="false"/>
                <w:color w:val="000000"/>
                <w:sz w:val="20"/>
              </w:rPr>
              <w:t>
</w:t>
            </w:r>
            <w:r>
              <w:rPr>
                <w:rFonts w:ascii="Times New Roman"/>
                <w:b w:val="false"/>
                <w:i w:val="false"/>
                <w:color w:val="000000"/>
                <w:sz w:val="20"/>
              </w:rPr>
              <w:t>займов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990 000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Приватизация,</w:t>
            </w:r>
            <w:r>
              <w:br/>
            </w:r>
            <w:r>
              <w:rPr>
                <w:rFonts w:ascii="Times New Roman"/>
                <w:b w:val="false"/>
                <w:i w:val="false"/>
                <w:color w:val="000000"/>
                <w:sz w:val="20"/>
              </w:rPr>
              <w:t>
</w:t>
            </w:r>
            <w:r>
              <w:rPr>
                <w:rFonts w:ascii="Times New Roman"/>
                <w:b w:val="false"/>
                <w:i w:val="false"/>
                <w:color w:val="000000"/>
                <w:sz w:val="20"/>
              </w:rPr>
              <w:t>управление государственным</w:t>
            </w:r>
            <w:r>
              <w:br/>
            </w:r>
            <w:r>
              <w:rPr>
                <w:rFonts w:ascii="Times New Roman"/>
                <w:b w:val="false"/>
                <w:i w:val="false"/>
                <w:color w:val="000000"/>
                <w:sz w:val="20"/>
              </w:rPr>
              <w:t>
</w:t>
            </w:r>
            <w:r>
              <w:rPr>
                <w:rFonts w:ascii="Times New Roman"/>
                <w:b w:val="false"/>
                <w:i w:val="false"/>
                <w:color w:val="000000"/>
                <w:sz w:val="20"/>
              </w:rPr>
              <w:t>имуществом,</w:t>
            </w:r>
            <w:r>
              <w:br/>
            </w:r>
            <w:r>
              <w:rPr>
                <w:rFonts w:ascii="Times New Roman"/>
                <w:b w:val="false"/>
                <w:i w:val="false"/>
                <w:color w:val="000000"/>
                <w:sz w:val="20"/>
              </w:rPr>
              <w:t>
</w:t>
            </w:r>
            <w:r>
              <w:rPr>
                <w:rFonts w:ascii="Times New Roman"/>
                <w:b w:val="false"/>
                <w:i w:val="false"/>
                <w:color w:val="000000"/>
                <w:sz w:val="20"/>
              </w:rPr>
              <w:t>постприватизационная</w:t>
            </w:r>
            <w:r>
              <w:br/>
            </w:r>
            <w:r>
              <w:rPr>
                <w:rFonts w:ascii="Times New Roman"/>
                <w:b w:val="false"/>
                <w:i w:val="false"/>
                <w:color w:val="000000"/>
                <w:sz w:val="20"/>
              </w:rPr>
              <w:t>
</w:t>
            </w:r>
            <w:r>
              <w:rPr>
                <w:rFonts w:ascii="Times New Roman"/>
                <w:b w:val="false"/>
                <w:i w:val="false"/>
                <w:color w:val="000000"/>
                <w:sz w:val="20"/>
              </w:rPr>
              <w:t>деятельность и</w:t>
            </w:r>
            <w:r>
              <w:br/>
            </w:r>
            <w:r>
              <w:rPr>
                <w:rFonts w:ascii="Times New Roman"/>
                <w:b w:val="false"/>
                <w:i w:val="false"/>
                <w:color w:val="000000"/>
                <w:sz w:val="20"/>
              </w:rPr>
              <w:t>
</w:t>
            </w:r>
            <w:r>
              <w:rPr>
                <w:rFonts w:ascii="Times New Roman"/>
                <w:b w:val="false"/>
                <w:i w:val="false"/>
                <w:color w:val="000000"/>
                <w:sz w:val="20"/>
              </w:rPr>
              <w:t>регулирование споров,</w:t>
            </w:r>
            <w:r>
              <w:br/>
            </w:r>
            <w:r>
              <w:rPr>
                <w:rFonts w:ascii="Times New Roman"/>
                <w:b w:val="false"/>
                <w:i w:val="false"/>
                <w:color w:val="000000"/>
                <w:sz w:val="20"/>
              </w:rPr>
              <w:t>
</w:t>
            </w:r>
            <w:r>
              <w:rPr>
                <w:rFonts w:ascii="Times New Roman"/>
                <w:b w:val="false"/>
                <w:i w:val="false"/>
                <w:color w:val="000000"/>
                <w:sz w:val="20"/>
              </w:rPr>
              <w:t>связанных с этим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435 314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431 262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383 455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426 925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426 690</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Содержание и</w:t>
            </w:r>
            <w:r>
              <w:br/>
            </w:r>
            <w:r>
              <w:rPr>
                <w:rFonts w:ascii="Times New Roman"/>
                <w:b w:val="false"/>
                <w:i w:val="false"/>
                <w:color w:val="000000"/>
                <w:sz w:val="20"/>
              </w:rPr>
              <w:t>
</w:t>
            </w:r>
            <w:r>
              <w:rPr>
                <w:rFonts w:ascii="Times New Roman"/>
                <w:b w:val="false"/>
                <w:i w:val="false"/>
                <w:color w:val="000000"/>
                <w:sz w:val="20"/>
              </w:rPr>
              <w:t>страхование здания</w:t>
            </w:r>
            <w:r>
              <w:br/>
            </w:r>
            <w:r>
              <w:rPr>
                <w:rFonts w:ascii="Times New Roman"/>
                <w:b w:val="false"/>
                <w:i w:val="false"/>
                <w:color w:val="000000"/>
                <w:sz w:val="20"/>
              </w:rPr>
              <w:t>
</w:t>
            </w:r>
            <w:r>
              <w:rPr>
                <w:rFonts w:ascii="Times New Roman"/>
                <w:b w:val="false"/>
                <w:i w:val="false"/>
                <w:color w:val="000000"/>
                <w:sz w:val="20"/>
              </w:rPr>
              <w:t>"Дом министерств"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912 025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361 704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431 108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431 108</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Выплата курсовой</w:t>
            </w:r>
            <w:r>
              <w:br/>
            </w:r>
            <w:r>
              <w:rPr>
                <w:rFonts w:ascii="Times New Roman"/>
                <w:b w:val="false"/>
                <w:i w:val="false"/>
                <w:color w:val="000000"/>
                <w:sz w:val="20"/>
              </w:rPr>
              <w:t>
</w:t>
            </w:r>
            <w:r>
              <w:rPr>
                <w:rFonts w:ascii="Times New Roman"/>
                <w:b w:val="false"/>
                <w:i w:val="false"/>
                <w:color w:val="000000"/>
                <w:sz w:val="20"/>
              </w:rPr>
              <w:t>разницы по льготным</w:t>
            </w:r>
            <w:r>
              <w:br/>
            </w:r>
            <w:r>
              <w:rPr>
                <w:rFonts w:ascii="Times New Roman"/>
                <w:b w:val="false"/>
                <w:i w:val="false"/>
                <w:color w:val="000000"/>
                <w:sz w:val="20"/>
              </w:rPr>
              <w:t>
</w:t>
            </w:r>
            <w:r>
              <w:rPr>
                <w:rFonts w:ascii="Times New Roman"/>
                <w:b w:val="false"/>
                <w:i w:val="false"/>
                <w:color w:val="000000"/>
                <w:sz w:val="20"/>
              </w:rPr>
              <w:t>жилищным кредитам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25 289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12 017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24 680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26 531</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Капитальный ремонт</w:t>
            </w:r>
            <w:r>
              <w:br/>
            </w:r>
            <w:r>
              <w:rPr>
                <w:rFonts w:ascii="Times New Roman"/>
                <w:b w:val="false"/>
                <w:i w:val="false"/>
                <w:color w:val="000000"/>
                <w:sz w:val="20"/>
              </w:rPr>
              <w:t>
</w:t>
            </w:r>
            <w:r>
              <w:rPr>
                <w:rFonts w:ascii="Times New Roman"/>
                <w:b w:val="false"/>
                <w:i w:val="false"/>
                <w:color w:val="000000"/>
                <w:sz w:val="20"/>
              </w:rPr>
              <w:t>зданий, помещений и</w:t>
            </w:r>
            <w:r>
              <w:br/>
            </w:r>
            <w:r>
              <w:rPr>
                <w:rFonts w:ascii="Times New Roman"/>
                <w:b w:val="false"/>
                <w:i w:val="false"/>
                <w:color w:val="000000"/>
                <w:sz w:val="20"/>
              </w:rPr>
              <w:t>
</w:t>
            </w:r>
            <w:r>
              <w:rPr>
                <w:rFonts w:ascii="Times New Roman"/>
                <w:b w:val="false"/>
                <w:i w:val="false"/>
                <w:color w:val="000000"/>
                <w:sz w:val="20"/>
              </w:rPr>
              <w:t>сооружений Министерства</w:t>
            </w:r>
            <w:r>
              <w:br/>
            </w:r>
            <w:r>
              <w:rPr>
                <w:rFonts w:ascii="Times New Roman"/>
                <w:b w:val="false"/>
                <w:i w:val="false"/>
                <w:color w:val="000000"/>
                <w:sz w:val="20"/>
              </w:rPr>
              <w:t>
</w:t>
            </w:r>
            <w:r>
              <w:rPr>
                <w:rFonts w:ascii="Times New Roman"/>
                <w:b w:val="false"/>
                <w:i w:val="false"/>
                <w:color w:val="000000"/>
                <w:sz w:val="20"/>
              </w:rPr>
              <w:t>финансов 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1 122 874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244 720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184 784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184 784</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Материально-</w:t>
            </w:r>
            <w:r>
              <w:br/>
            </w:r>
            <w:r>
              <w:rPr>
                <w:rFonts w:ascii="Times New Roman"/>
                <w:b w:val="false"/>
                <w:i w:val="false"/>
                <w:color w:val="000000"/>
                <w:sz w:val="20"/>
              </w:rPr>
              <w:t>
</w:t>
            </w:r>
            <w:r>
              <w:rPr>
                <w:rFonts w:ascii="Times New Roman"/>
                <w:b w:val="false"/>
                <w:i w:val="false"/>
                <w:color w:val="000000"/>
                <w:sz w:val="20"/>
              </w:rPr>
              <w:t>техническое оснащение</w:t>
            </w:r>
            <w:r>
              <w:br/>
            </w:r>
            <w:r>
              <w:rPr>
                <w:rFonts w:ascii="Times New Roman"/>
                <w:b w:val="false"/>
                <w:i w:val="false"/>
                <w:color w:val="000000"/>
                <w:sz w:val="20"/>
              </w:rPr>
              <w:t>
</w:t>
            </w:r>
            <w:r>
              <w:rPr>
                <w:rFonts w:ascii="Times New Roman"/>
                <w:b w:val="false"/>
                <w:i w:val="false"/>
                <w:color w:val="000000"/>
                <w:sz w:val="20"/>
              </w:rPr>
              <w:t>Министерства финансов</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2 938 013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763 998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1 401 922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1 270 310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870 375</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Проведение таможенной</w:t>
            </w:r>
            <w:r>
              <w:br/>
            </w:r>
            <w:r>
              <w:rPr>
                <w:rFonts w:ascii="Times New Roman"/>
                <w:b w:val="false"/>
                <w:i w:val="false"/>
                <w:color w:val="000000"/>
                <w:sz w:val="20"/>
              </w:rPr>
              <w:t>
</w:t>
            </w:r>
            <w:r>
              <w:rPr>
                <w:rFonts w:ascii="Times New Roman"/>
                <w:b w:val="false"/>
                <w:i w:val="false"/>
                <w:color w:val="000000"/>
                <w:sz w:val="20"/>
              </w:rPr>
              <w:t>экспертизы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19 344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17 960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19 576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19 576</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Выплата премий по</w:t>
            </w:r>
            <w:r>
              <w:br/>
            </w:r>
            <w:r>
              <w:rPr>
                <w:rFonts w:ascii="Times New Roman"/>
                <w:b w:val="false"/>
                <w:i w:val="false"/>
                <w:color w:val="000000"/>
                <w:sz w:val="20"/>
              </w:rPr>
              <w:t>
</w:t>
            </w:r>
            <w:r>
              <w:rPr>
                <w:rFonts w:ascii="Times New Roman"/>
                <w:b w:val="false"/>
                <w:i w:val="false"/>
                <w:color w:val="000000"/>
                <w:sz w:val="20"/>
              </w:rPr>
              <w:t>вкладам в жилищные</w:t>
            </w:r>
            <w:r>
              <w:br/>
            </w:r>
            <w:r>
              <w:rPr>
                <w:rFonts w:ascii="Times New Roman"/>
                <w:b w:val="false"/>
                <w:i w:val="false"/>
                <w:color w:val="000000"/>
                <w:sz w:val="20"/>
              </w:rPr>
              <w:t>
</w:t>
            </w:r>
            <w:r>
              <w:rPr>
                <w:rFonts w:ascii="Times New Roman"/>
                <w:b w:val="false"/>
                <w:i w:val="false"/>
                <w:color w:val="000000"/>
                <w:sz w:val="20"/>
              </w:rPr>
              <w:t>строительные сбережения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656 007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1 010 157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1 804 675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2 474 715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3 409 149</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Услуги учебно-</w:t>
            </w:r>
            <w:r>
              <w:br/>
            </w:r>
            <w:r>
              <w:rPr>
                <w:rFonts w:ascii="Times New Roman"/>
                <w:b w:val="false"/>
                <w:i w:val="false"/>
                <w:color w:val="000000"/>
                <w:sz w:val="20"/>
              </w:rPr>
              <w:t>
</w:t>
            </w:r>
            <w:r>
              <w:rPr>
                <w:rFonts w:ascii="Times New Roman"/>
                <w:b w:val="false"/>
                <w:i w:val="false"/>
                <w:color w:val="000000"/>
                <w:sz w:val="20"/>
              </w:rPr>
              <w:t>методического центра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36 464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42 490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47 723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55 535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62 034</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Проведение мониторинга</w:t>
            </w:r>
            <w:r>
              <w:br/>
            </w:r>
            <w:r>
              <w:rPr>
                <w:rFonts w:ascii="Times New Roman"/>
                <w:b w:val="false"/>
                <w:i w:val="false"/>
                <w:color w:val="000000"/>
                <w:sz w:val="20"/>
              </w:rPr>
              <w:t>
</w:t>
            </w:r>
            <w:r>
              <w:rPr>
                <w:rFonts w:ascii="Times New Roman"/>
                <w:b w:val="false"/>
                <w:i w:val="false"/>
                <w:color w:val="000000"/>
                <w:sz w:val="20"/>
              </w:rPr>
              <w:t>собственности и</w:t>
            </w:r>
            <w:r>
              <w:br/>
            </w:r>
            <w:r>
              <w:rPr>
                <w:rFonts w:ascii="Times New Roman"/>
                <w:b w:val="false"/>
                <w:i w:val="false"/>
                <w:color w:val="000000"/>
                <w:sz w:val="20"/>
              </w:rPr>
              <w:t>
</w:t>
            </w:r>
            <w:r>
              <w:rPr>
                <w:rFonts w:ascii="Times New Roman"/>
                <w:b w:val="false"/>
                <w:i w:val="false"/>
                <w:color w:val="000000"/>
                <w:sz w:val="20"/>
              </w:rPr>
              <w:t>использование его</w:t>
            </w:r>
            <w:r>
              <w:br/>
            </w:r>
            <w:r>
              <w:rPr>
                <w:rFonts w:ascii="Times New Roman"/>
                <w:b w:val="false"/>
                <w:i w:val="false"/>
                <w:color w:val="000000"/>
                <w:sz w:val="20"/>
              </w:rPr>
              <w:t>
</w:t>
            </w:r>
            <w:r>
              <w:rPr>
                <w:rFonts w:ascii="Times New Roman"/>
                <w:b w:val="false"/>
                <w:i w:val="false"/>
                <w:color w:val="000000"/>
                <w:sz w:val="20"/>
              </w:rPr>
              <w:t>результатов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279 786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 Совершенствование</w:t>
            </w:r>
            <w:r>
              <w:br/>
            </w:r>
            <w:r>
              <w:rPr>
                <w:rFonts w:ascii="Times New Roman"/>
                <w:b w:val="false"/>
                <w:i w:val="false"/>
                <w:color w:val="000000"/>
                <w:sz w:val="20"/>
              </w:rPr>
              <w:t>
</w:t>
            </w:r>
            <w:r>
              <w:rPr>
                <w:rFonts w:ascii="Times New Roman"/>
                <w:b w:val="false"/>
                <w:i w:val="false"/>
                <w:color w:val="000000"/>
                <w:sz w:val="20"/>
              </w:rPr>
              <w:t>системы бухгалтерского</w:t>
            </w:r>
            <w:r>
              <w:br/>
            </w:r>
            <w:r>
              <w:rPr>
                <w:rFonts w:ascii="Times New Roman"/>
                <w:b w:val="false"/>
                <w:i w:val="false"/>
                <w:color w:val="000000"/>
                <w:sz w:val="20"/>
              </w:rPr>
              <w:t>
</w:t>
            </w:r>
            <w:r>
              <w:rPr>
                <w:rFonts w:ascii="Times New Roman"/>
                <w:b w:val="false"/>
                <w:i w:val="false"/>
                <w:color w:val="000000"/>
                <w:sz w:val="20"/>
              </w:rPr>
              <w:t>учета в государственных</w:t>
            </w:r>
            <w:r>
              <w:br/>
            </w:r>
            <w:r>
              <w:rPr>
                <w:rFonts w:ascii="Times New Roman"/>
                <w:b w:val="false"/>
                <w:i w:val="false"/>
                <w:color w:val="000000"/>
                <w:sz w:val="20"/>
              </w:rPr>
              <w:t>
</w:t>
            </w:r>
            <w:r>
              <w:rPr>
                <w:rFonts w:ascii="Times New Roman"/>
                <w:b w:val="false"/>
                <w:i w:val="false"/>
                <w:color w:val="000000"/>
                <w:sz w:val="20"/>
              </w:rPr>
              <w:t>учреждениях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 Расходы на новые</w:t>
            </w:r>
            <w:r>
              <w:br/>
            </w:r>
            <w:r>
              <w:rPr>
                <w:rFonts w:ascii="Times New Roman"/>
                <w:b w:val="false"/>
                <w:i w:val="false"/>
                <w:color w:val="000000"/>
                <w:sz w:val="20"/>
              </w:rPr>
              <w:t>
</w:t>
            </w:r>
            <w:r>
              <w:rPr>
                <w:rFonts w:ascii="Times New Roman"/>
                <w:b w:val="false"/>
                <w:i w:val="false"/>
                <w:color w:val="000000"/>
                <w:sz w:val="20"/>
              </w:rPr>
              <w:t>инициативы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322 113 468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264 547 566</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 Целевые текущие</w:t>
            </w:r>
            <w:r>
              <w:br/>
            </w:r>
            <w:r>
              <w:rPr>
                <w:rFonts w:ascii="Times New Roman"/>
                <w:b w:val="false"/>
                <w:i w:val="false"/>
                <w:color w:val="000000"/>
                <w:sz w:val="20"/>
              </w:rPr>
              <w:t>
</w:t>
            </w:r>
            <w:r>
              <w:rPr>
                <w:rFonts w:ascii="Times New Roman"/>
                <w:b w:val="false"/>
                <w:i w:val="false"/>
                <w:color w:val="000000"/>
                <w:sz w:val="20"/>
              </w:rPr>
              <w:t>трансферты бюджетам</w:t>
            </w:r>
            <w:r>
              <w:br/>
            </w:r>
            <w:r>
              <w:rPr>
                <w:rFonts w:ascii="Times New Roman"/>
                <w:b w:val="false"/>
                <w:i w:val="false"/>
                <w:color w:val="000000"/>
                <w:sz w:val="20"/>
              </w:rPr>
              <w:t>
</w:t>
            </w:r>
            <w:r>
              <w:rPr>
                <w:rFonts w:ascii="Times New Roman"/>
                <w:b w:val="false"/>
                <w:i w:val="false"/>
                <w:color w:val="000000"/>
                <w:sz w:val="20"/>
              </w:rPr>
              <w:t>областей, городов Астаны и</w:t>
            </w:r>
            <w:r>
              <w:br/>
            </w:r>
            <w:r>
              <w:rPr>
                <w:rFonts w:ascii="Times New Roman"/>
                <w:b w:val="false"/>
                <w:i w:val="false"/>
                <w:color w:val="000000"/>
                <w:sz w:val="20"/>
              </w:rPr>
              <w:t>
</w:t>
            </w:r>
            <w:r>
              <w:rPr>
                <w:rFonts w:ascii="Times New Roman"/>
                <w:b w:val="false"/>
                <w:i w:val="false"/>
                <w:color w:val="000000"/>
                <w:sz w:val="20"/>
              </w:rPr>
              <w:t>Алматы на компенсацию</w:t>
            </w:r>
            <w:r>
              <w:br/>
            </w:r>
            <w:r>
              <w:rPr>
                <w:rFonts w:ascii="Times New Roman"/>
                <w:b w:val="false"/>
                <w:i w:val="false"/>
                <w:color w:val="000000"/>
                <w:sz w:val="20"/>
              </w:rPr>
              <w:t>
</w:t>
            </w:r>
            <w:r>
              <w:rPr>
                <w:rFonts w:ascii="Times New Roman"/>
                <w:b w:val="false"/>
                <w:i w:val="false"/>
                <w:color w:val="000000"/>
                <w:sz w:val="20"/>
              </w:rPr>
              <w:t>потерь местным бюджетам</w:t>
            </w:r>
            <w:r>
              <w:br/>
            </w:r>
            <w:r>
              <w:rPr>
                <w:rFonts w:ascii="Times New Roman"/>
                <w:b w:val="false"/>
                <w:i w:val="false"/>
                <w:color w:val="000000"/>
                <w:sz w:val="20"/>
              </w:rPr>
              <w:t>
</w:t>
            </w:r>
            <w:r>
              <w:rPr>
                <w:rFonts w:ascii="Times New Roman"/>
                <w:b w:val="false"/>
                <w:i w:val="false"/>
                <w:color w:val="000000"/>
                <w:sz w:val="20"/>
              </w:rPr>
              <w:t>в связи с увеличением</w:t>
            </w:r>
            <w:r>
              <w:br/>
            </w:r>
            <w:r>
              <w:rPr>
                <w:rFonts w:ascii="Times New Roman"/>
                <w:b w:val="false"/>
                <w:i w:val="false"/>
                <w:color w:val="000000"/>
                <w:sz w:val="20"/>
              </w:rPr>
              <w:t>
</w:t>
            </w:r>
            <w:r>
              <w:rPr>
                <w:rFonts w:ascii="Times New Roman"/>
                <w:b w:val="false"/>
                <w:i w:val="false"/>
                <w:color w:val="000000"/>
                <w:sz w:val="20"/>
              </w:rPr>
              <w:t>минимального размера</w:t>
            </w:r>
            <w:r>
              <w:br/>
            </w:r>
            <w:r>
              <w:rPr>
                <w:rFonts w:ascii="Times New Roman"/>
                <w:b w:val="false"/>
                <w:i w:val="false"/>
                <w:color w:val="000000"/>
                <w:sz w:val="20"/>
              </w:rPr>
              <w:t>
</w:t>
            </w:r>
            <w:r>
              <w:rPr>
                <w:rFonts w:ascii="Times New Roman"/>
                <w:b w:val="false"/>
                <w:i w:val="false"/>
                <w:color w:val="000000"/>
                <w:sz w:val="20"/>
              </w:rPr>
              <w:t>заработной платы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4 149 655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 Предоставление взноса</w:t>
            </w:r>
            <w:r>
              <w:br/>
            </w:r>
            <w:r>
              <w:rPr>
                <w:rFonts w:ascii="Times New Roman"/>
                <w:b w:val="false"/>
                <w:i w:val="false"/>
                <w:color w:val="000000"/>
                <w:sz w:val="20"/>
              </w:rPr>
              <w:t>
</w:t>
            </w:r>
            <w:r>
              <w:rPr>
                <w:rFonts w:ascii="Times New Roman"/>
                <w:b w:val="false"/>
                <w:i w:val="false"/>
                <w:color w:val="000000"/>
                <w:sz w:val="20"/>
              </w:rPr>
              <w:t>Республики Казахстан в</w:t>
            </w:r>
            <w:r>
              <w:br/>
            </w:r>
            <w:r>
              <w:rPr>
                <w:rFonts w:ascii="Times New Roman"/>
                <w:b w:val="false"/>
                <w:i w:val="false"/>
                <w:color w:val="000000"/>
                <w:sz w:val="20"/>
              </w:rPr>
              <w:t>
</w:t>
            </w:r>
            <w:r>
              <w:rPr>
                <w:rFonts w:ascii="Times New Roman"/>
                <w:b w:val="false"/>
                <w:i w:val="false"/>
                <w:color w:val="000000"/>
                <w:sz w:val="20"/>
              </w:rPr>
              <w:t>"Антикризисный фонд</w:t>
            </w:r>
            <w:r>
              <w:br/>
            </w:r>
            <w:r>
              <w:rPr>
                <w:rFonts w:ascii="Times New Roman"/>
                <w:b w:val="false"/>
                <w:i w:val="false"/>
                <w:color w:val="000000"/>
                <w:sz w:val="20"/>
              </w:rPr>
              <w:t>
</w:t>
            </w:r>
            <w:r>
              <w:rPr>
                <w:rFonts w:ascii="Times New Roman"/>
                <w:b w:val="false"/>
                <w:i w:val="false"/>
                <w:color w:val="000000"/>
                <w:sz w:val="20"/>
              </w:rPr>
              <w:t>ЕврАзЭС" для преодоления</w:t>
            </w:r>
            <w:r>
              <w:br/>
            </w:r>
            <w:r>
              <w:rPr>
                <w:rFonts w:ascii="Times New Roman"/>
                <w:b w:val="false"/>
                <w:i w:val="false"/>
                <w:color w:val="000000"/>
                <w:sz w:val="20"/>
              </w:rPr>
              <w:t>
</w:t>
            </w:r>
            <w:r>
              <w:rPr>
                <w:rFonts w:ascii="Times New Roman"/>
                <w:b w:val="false"/>
                <w:i w:val="false"/>
                <w:color w:val="000000"/>
                <w:sz w:val="20"/>
              </w:rPr>
              <w:t>последствий мирового</w:t>
            </w:r>
            <w:r>
              <w:br/>
            </w:r>
            <w:r>
              <w:rPr>
                <w:rFonts w:ascii="Times New Roman"/>
                <w:b w:val="false"/>
                <w:i w:val="false"/>
                <w:color w:val="000000"/>
                <w:sz w:val="20"/>
              </w:rPr>
              <w:t>
</w:t>
            </w:r>
            <w:r>
              <w:rPr>
                <w:rFonts w:ascii="Times New Roman"/>
                <w:b w:val="false"/>
                <w:i w:val="false"/>
                <w:color w:val="000000"/>
                <w:sz w:val="20"/>
              </w:rPr>
              <w:t>финансового кризиса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Целевые текущие</w:t>
            </w:r>
            <w:r>
              <w:br/>
            </w:r>
            <w:r>
              <w:rPr>
                <w:rFonts w:ascii="Times New Roman"/>
                <w:b w:val="false"/>
                <w:i w:val="false"/>
                <w:color w:val="000000"/>
                <w:sz w:val="20"/>
              </w:rPr>
              <w:t>
</w:t>
            </w:r>
            <w:r>
              <w:rPr>
                <w:rFonts w:ascii="Times New Roman"/>
                <w:b w:val="false"/>
                <w:i w:val="false"/>
                <w:color w:val="000000"/>
                <w:sz w:val="20"/>
              </w:rPr>
              <w:t>трансферты бюджету</w:t>
            </w:r>
            <w:r>
              <w:br/>
            </w:r>
            <w:r>
              <w:rPr>
                <w:rFonts w:ascii="Times New Roman"/>
                <w:b w:val="false"/>
                <w:i w:val="false"/>
                <w:color w:val="000000"/>
                <w:sz w:val="20"/>
              </w:rPr>
              <w:t>
</w:t>
            </w:r>
            <w:r>
              <w:rPr>
                <w:rFonts w:ascii="Times New Roman"/>
                <w:b w:val="false"/>
                <w:i w:val="false"/>
                <w:color w:val="000000"/>
                <w:sz w:val="20"/>
              </w:rPr>
              <w:t>г. Астаны "На обеспечение</w:t>
            </w:r>
            <w:r>
              <w:br/>
            </w:r>
            <w:r>
              <w:rPr>
                <w:rFonts w:ascii="Times New Roman"/>
                <w:b w:val="false"/>
                <w:i w:val="false"/>
                <w:color w:val="000000"/>
                <w:sz w:val="20"/>
              </w:rPr>
              <w:t>
</w:t>
            </w:r>
            <w:r>
              <w:rPr>
                <w:rFonts w:ascii="Times New Roman"/>
                <w:b w:val="false"/>
                <w:i w:val="false"/>
                <w:color w:val="000000"/>
                <w:sz w:val="20"/>
              </w:rPr>
              <w:t>стабилизационных мер"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5 040 000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 Финансирование</w:t>
            </w:r>
            <w:r>
              <w:br/>
            </w:r>
            <w:r>
              <w:rPr>
                <w:rFonts w:ascii="Times New Roman"/>
                <w:b w:val="false"/>
                <w:i w:val="false"/>
                <w:color w:val="000000"/>
                <w:sz w:val="20"/>
              </w:rPr>
              <w:t>
</w:t>
            </w:r>
            <w:r>
              <w:rPr>
                <w:rFonts w:ascii="Times New Roman"/>
                <w:b w:val="false"/>
                <w:i w:val="false"/>
                <w:color w:val="000000"/>
                <w:sz w:val="20"/>
              </w:rPr>
              <w:t>политических партий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719 830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5 217 850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851 338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919 453</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 Учет арендованного</w:t>
            </w:r>
            <w:r>
              <w:br/>
            </w:r>
            <w:r>
              <w:rPr>
                <w:rFonts w:ascii="Times New Roman"/>
                <w:b w:val="false"/>
                <w:i w:val="false"/>
                <w:color w:val="000000"/>
                <w:sz w:val="20"/>
              </w:rPr>
              <w:t>
</w:t>
            </w:r>
            <w:r>
              <w:rPr>
                <w:rFonts w:ascii="Times New Roman"/>
                <w:b w:val="false"/>
                <w:i w:val="false"/>
                <w:color w:val="000000"/>
                <w:sz w:val="20"/>
              </w:rPr>
              <w:t>имущества комплекса</w:t>
            </w:r>
            <w:r>
              <w:br/>
            </w:r>
            <w:r>
              <w:rPr>
                <w:rFonts w:ascii="Times New Roman"/>
                <w:b w:val="false"/>
                <w:i w:val="false"/>
                <w:color w:val="000000"/>
                <w:sz w:val="20"/>
              </w:rPr>
              <w:t>
</w:t>
            </w:r>
            <w:r>
              <w:rPr>
                <w:rFonts w:ascii="Times New Roman"/>
                <w:b w:val="false"/>
                <w:i w:val="false"/>
                <w:color w:val="000000"/>
                <w:sz w:val="20"/>
              </w:rPr>
              <w:t>"Байконур"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16 643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19 167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21 872</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 Оценка объектов</w:t>
            </w:r>
            <w:r>
              <w:br/>
            </w:r>
            <w:r>
              <w:rPr>
                <w:rFonts w:ascii="Times New Roman"/>
                <w:b w:val="false"/>
                <w:i w:val="false"/>
                <w:color w:val="000000"/>
                <w:sz w:val="20"/>
              </w:rPr>
              <w:t>
</w:t>
            </w:r>
            <w:r>
              <w:rPr>
                <w:rFonts w:ascii="Times New Roman"/>
                <w:b w:val="false"/>
                <w:i w:val="false"/>
                <w:color w:val="000000"/>
                <w:sz w:val="20"/>
              </w:rPr>
              <w:t>комплекса "Байконур" и</w:t>
            </w:r>
            <w:r>
              <w:br/>
            </w:r>
            <w:r>
              <w:rPr>
                <w:rFonts w:ascii="Times New Roman"/>
                <w:b w:val="false"/>
                <w:i w:val="false"/>
                <w:color w:val="000000"/>
                <w:sz w:val="20"/>
              </w:rPr>
              <w:t>
</w:t>
            </w:r>
            <w:r>
              <w:rPr>
                <w:rFonts w:ascii="Times New Roman"/>
                <w:b w:val="false"/>
                <w:i w:val="false"/>
                <w:color w:val="000000"/>
                <w:sz w:val="20"/>
              </w:rPr>
              <w:t>регистрация прав на</w:t>
            </w:r>
            <w:r>
              <w:br/>
            </w:r>
            <w:r>
              <w:rPr>
                <w:rFonts w:ascii="Times New Roman"/>
                <w:b w:val="false"/>
                <w:i w:val="false"/>
                <w:color w:val="000000"/>
                <w:sz w:val="20"/>
              </w:rPr>
              <w:t>
</w:t>
            </w:r>
            <w:r>
              <w:rPr>
                <w:rFonts w:ascii="Times New Roman"/>
                <w:b w:val="false"/>
                <w:i w:val="false"/>
                <w:color w:val="000000"/>
                <w:sz w:val="20"/>
              </w:rPr>
              <w:t>недвижимое имущество</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337 359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473 336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205 382</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Борьба с наркоманией</w:t>
            </w:r>
            <w:r>
              <w:br/>
            </w:r>
            <w:r>
              <w:rPr>
                <w:rFonts w:ascii="Times New Roman"/>
                <w:b w:val="false"/>
                <w:i w:val="false"/>
                <w:color w:val="000000"/>
                <w:sz w:val="20"/>
              </w:rPr>
              <w:t>
</w:t>
            </w:r>
            <w:r>
              <w:rPr>
                <w:rFonts w:ascii="Times New Roman"/>
                <w:b w:val="false"/>
                <w:i w:val="false"/>
                <w:color w:val="000000"/>
                <w:sz w:val="20"/>
              </w:rPr>
              <w:t>и наркобизнесом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15 319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7 428 737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6 572 210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Субвенции областным</w:t>
            </w:r>
            <w:r>
              <w:br/>
            </w:r>
            <w:r>
              <w:rPr>
                <w:rFonts w:ascii="Times New Roman"/>
                <w:b w:val="false"/>
                <w:i w:val="false"/>
                <w:color w:val="000000"/>
                <w:sz w:val="20"/>
              </w:rPr>
              <w:t>
</w:t>
            </w:r>
            <w:r>
              <w:rPr>
                <w:rFonts w:ascii="Times New Roman"/>
                <w:b w:val="false"/>
                <w:i w:val="false"/>
                <w:color w:val="000000"/>
                <w:sz w:val="20"/>
              </w:rPr>
              <w:t>бюджетам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449 066 155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526 926 835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645 354 441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521 827 027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603 645 582</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w:t>
            </w:r>
            <w:r>
              <w:br/>
            </w:r>
            <w:r>
              <w:rPr>
                <w:rFonts w:ascii="Times New Roman"/>
                <w:b w:val="false"/>
                <w:i w:val="false"/>
                <w:color w:val="000000"/>
                <w:sz w:val="20"/>
              </w:rPr>
              <w:t>
</w:t>
            </w:r>
            <w:r>
              <w:rPr>
                <w:rFonts w:ascii="Times New Roman"/>
                <w:b w:val="false"/>
                <w:i w:val="false"/>
                <w:color w:val="000000"/>
                <w:sz w:val="20"/>
              </w:rPr>
              <w:t>развития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101 679 875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10 051 870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10 738 336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2 592 078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8 469 284</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Приобретение акций</w:t>
            </w:r>
            <w:r>
              <w:br/>
            </w:r>
            <w:r>
              <w:rPr>
                <w:rFonts w:ascii="Times New Roman"/>
                <w:b w:val="false"/>
                <w:i w:val="false"/>
                <w:color w:val="000000"/>
                <w:sz w:val="20"/>
              </w:rPr>
              <w:t>
</w:t>
            </w:r>
            <w:r>
              <w:rPr>
                <w:rFonts w:ascii="Times New Roman"/>
                <w:b w:val="false"/>
                <w:i w:val="false"/>
                <w:color w:val="000000"/>
                <w:sz w:val="20"/>
              </w:rPr>
              <w:t>международных финансовых</w:t>
            </w:r>
            <w:r>
              <w:br/>
            </w:r>
            <w:r>
              <w:rPr>
                <w:rFonts w:ascii="Times New Roman"/>
                <w:b w:val="false"/>
                <w:i w:val="false"/>
                <w:color w:val="000000"/>
                <w:sz w:val="20"/>
              </w:rPr>
              <w:t>
</w:t>
            </w:r>
            <w:r>
              <w:rPr>
                <w:rFonts w:ascii="Times New Roman"/>
                <w:b w:val="false"/>
                <w:i w:val="false"/>
                <w:color w:val="000000"/>
                <w:sz w:val="20"/>
              </w:rPr>
              <w:t>организаций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12 025 117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649 529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656 723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616 264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208 903</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Модернизация</w:t>
            </w:r>
            <w:r>
              <w:br/>
            </w:r>
            <w:r>
              <w:rPr>
                <w:rFonts w:ascii="Times New Roman"/>
                <w:b w:val="false"/>
                <w:i w:val="false"/>
                <w:color w:val="000000"/>
                <w:sz w:val="20"/>
              </w:rPr>
              <w:t>
</w:t>
            </w:r>
            <w:r>
              <w:rPr>
                <w:rFonts w:ascii="Times New Roman"/>
                <w:b w:val="false"/>
                <w:i w:val="false"/>
                <w:color w:val="000000"/>
                <w:sz w:val="20"/>
              </w:rPr>
              <w:t>таможенной службы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590 318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120 267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423 404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423 404</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 004</w:t>
            </w:r>
            <w:r>
              <w:br/>
            </w:r>
            <w:r>
              <w:rPr>
                <w:rFonts w:ascii="Times New Roman"/>
                <w:b w:val="false"/>
                <w:i w:val="false"/>
                <w:color w:val="000000"/>
                <w:sz w:val="20"/>
              </w:rPr>
              <w:t>
</w:t>
            </w:r>
            <w:r>
              <w:rPr>
                <w:rFonts w:ascii="Times New Roman"/>
                <w:b w:val="false"/>
                <w:i w:val="false"/>
                <w:color w:val="000000"/>
                <w:sz w:val="20"/>
              </w:rPr>
              <w:t>За счет внешних займов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261 653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26 722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127 021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127 021</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 016 За счет</w:t>
            </w:r>
            <w:r>
              <w:br/>
            </w:r>
            <w:r>
              <w:rPr>
                <w:rFonts w:ascii="Times New Roman"/>
                <w:b w:val="false"/>
                <w:i w:val="false"/>
                <w:color w:val="000000"/>
                <w:sz w:val="20"/>
              </w:rPr>
              <w:t>
</w:t>
            </w:r>
            <w:r>
              <w:rPr>
                <w:rFonts w:ascii="Times New Roman"/>
                <w:b w:val="false"/>
                <w:i w:val="false"/>
                <w:color w:val="000000"/>
                <w:sz w:val="20"/>
              </w:rPr>
              <w:t>софинансирования внешних</w:t>
            </w:r>
            <w:r>
              <w:br/>
            </w:r>
            <w:r>
              <w:rPr>
                <w:rFonts w:ascii="Times New Roman"/>
                <w:b w:val="false"/>
                <w:i w:val="false"/>
                <w:color w:val="000000"/>
                <w:sz w:val="20"/>
              </w:rPr>
              <w:t>
</w:t>
            </w:r>
            <w:r>
              <w:rPr>
                <w:rFonts w:ascii="Times New Roman"/>
                <w:b w:val="false"/>
                <w:i w:val="false"/>
                <w:color w:val="000000"/>
                <w:sz w:val="20"/>
              </w:rPr>
              <w:t>займов из республиканского</w:t>
            </w:r>
            <w:r>
              <w:br/>
            </w:r>
            <w:r>
              <w:rPr>
                <w:rFonts w:ascii="Times New Roman"/>
                <w:b w:val="false"/>
                <w:i w:val="false"/>
                <w:color w:val="000000"/>
                <w:sz w:val="20"/>
              </w:rPr>
              <w:t>
</w:t>
            </w:r>
            <w:r>
              <w:rPr>
                <w:rFonts w:ascii="Times New Roman"/>
                <w:b w:val="false"/>
                <w:i w:val="false"/>
                <w:color w:val="000000"/>
                <w:sz w:val="20"/>
              </w:rPr>
              <w:t>бюджета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328 665,0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93 545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296 383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296 383</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 Строительство объектов</w:t>
            </w:r>
            <w:r>
              <w:br/>
            </w:r>
            <w:r>
              <w:rPr>
                <w:rFonts w:ascii="Times New Roman"/>
                <w:b w:val="false"/>
                <w:i w:val="false"/>
                <w:color w:val="000000"/>
                <w:sz w:val="20"/>
              </w:rPr>
              <w:t>
</w:t>
            </w:r>
            <w:r>
              <w:rPr>
                <w:rFonts w:ascii="Times New Roman"/>
                <w:b w:val="false"/>
                <w:i w:val="false"/>
                <w:color w:val="000000"/>
                <w:sz w:val="20"/>
              </w:rPr>
              <w:t>таможенного контроля и</w:t>
            </w:r>
            <w:r>
              <w:br/>
            </w:r>
            <w:r>
              <w:rPr>
                <w:rFonts w:ascii="Times New Roman"/>
                <w:b w:val="false"/>
                <w:i w:val="false"/>
                <w:color w:val="000000"/>
                <w:sz w:val="20"/>
              </w:rPr>
              <w:t>
</w:t>
            </w:r>
            <w:r>
              <w:rPr>
                <w:rFonts w:ascii="Times New Roman"/>
                <w:b w:val="false"/>
                <w:i w:val="false"/>
                <w:color w:val="000000"/>
                <w:sz w:val="20"/>
              </w:rPr>
              <w:t>таможенной инфраструктуры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2 205 089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1 644 097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3 954 073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Создание</w:t>
            </w:r>
            <w:r>
              <w:br/>
            </w:r>
            <w:r>
              <w:rPr>
                <w:rFonts w:ascii="Times New Roman"/>
                <w:b w:val="false"/>
                <w:i w:val="false"/>
                <w:color w:val="000000"/>
                <w:sz w:val="20"/>
              </w:rPr>
              <w:t>
</w:t>
            </w:r>
            <w:r>
              <w:rPr>
                <w:rFonts w:ascii="Times New Roman"/>
                <w:b w:val="false"/>
                <w:i w:val="false"/>
                <w:color w:val="000000"/>
                <w:sz w:val="20"/>
              </w:rPr>
              <w:t>информационной системы</w:t>
            </w:r>
            <w:r>
              <w:br/>
            </w:r>
            <w:r>
              <w:rPr>
                <w:rFonts w:ascii="Times New Roman"/>
                <w:b w:val="false"/>
                <w:i w:val="false"/>
                <w:color w:val="000000"/>
                <w:sz w:val="20"/>
              </w:rPr>
              <w:t>
</w:t>
            </w:r>
            <w:r>
              <w:rPr>
                <w:rFonts w:ascii="Times New Roman"/>
                <w:b w:val="false"/>
                <w:i w:val="false"/>
                <w:color w:val="000000"/>
                <w:sz w:val="20"/>
              </w:rPr>
              <w:t>казначейства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256 031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1 407 640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350 122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 Создание и развитие</w:t>
            </w:r>
            <w:r>
              <w:br/>
            </w:r>
            <w:r>
              <w:rPr>
                <w:rFonts w:ascii="Times New Roman"/>
                <w:b w:val="false"/>
                <w:i w:val="false"/>
                <w:color w:val="000000"/>
                <w:sz w:val="20"/>
              </w:rPr>
              <w:t>
</w:t>
            </w:r>
            <w:r>
              <w:rPr>
                <w:rFonts w:ascii="Times New Roman"/>
                <w:b w:val="false"/>
                <w:i w:val="false"/>
                <w:color w:val="000000"/>
                <w:sz w:val="20"/>
              </w:rPr>
              <w:t>информационных систем</w:t>
            </w:r>
            <w:r>
              <w:br/>
            </w:r>
            <w:r>
              <w:rPr>
                <w:rFonts w:ascii="Times New Roman"/>
                <w:b w:val="false"/>
                <w:i w:val="false"/>
                <w:color w:val="000000"/>
                <w:sz w:val="20"/>
              </w:rPr>
              <w:t>
</w:t>
            </w:r>
            <w:r>
              <w:rPr>
                <w:rFonts w:ascii="Times New Roman"/>
                <w:b w:val="false"/>
                <w:i w:val="false"/>
                <w:color w:val="000000"/>
                <w:sz w:val="20"/>
              </w:rPr>
              <w:t>Министерства финансов</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177 896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183 772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Создание</w:t>
            </w:r>
            <w:r>
              <w:br/>
            </w:r>
            <w:r>
              <w:rPr>
                <w:rFonts w:ascii="Times New Roman"/>
                <w:b w:val="false"/>
                <w:i w:val="false"/>
                <w:color w:val="000000"/>
                <w:sz w:val="20"/>
              </w:rPr>
              <w:t>
</w:t>
            </w:r>
            <w:r>
              <w:rPr>
                <w:rFonts w:ascii="Times New Roman"/>
                <w:b w:val="false"/>
                <w:i w:val="false"/>
                <w:color w:val="000000"/>
                <w:sz w:val="20"/>
              </w:rPr>
              <w:t>информационной системы</w:t>
            </w:r>
            <w:r>
              <w:br/>
            </w:r>
            <w:r>
              <w:rPr>
                <w:rFonts w:ascii="Times New Roman"/>
                <w:b w:val="false"/>
                <w:i w:val="false"/>
                <w:color w:val="000000"/>
                <w:sz w:val="20"/>
              </w:rPr>
              <w:t>
</w:t>
            </w:r>
            <w:r>
              <w:rPr>
                <w:rFonts w:ascii="Times New Roman"/>
                <w:b w:val="false"/>
                <w:i w:val="false"/>
                <w:color w:val="000000"/>
                <w:sz w:val="20"/>
              </w:rPr>
              <w:t>"ТАИС" и "Электронная</w:t>
            </w:r>
            <w:r>
              <w:br/>
            </w:r>
            <w:r>
              <w:rPr>
                <w:rFonts w:ascii="Times New Roman"/>
                <w:b w:val="false"/>
                <w:i w:val="false"/>
                <w:color w:val="000000"/>
                <w:sz w:val="20"/>
              </w:rPr>
              <w:t>
</w:t>
            </w:r>
            <w:r>
              <w:rPr>
                <w:rFonts w:ascii="Times New Roman"/>
                <w:b w:val="false"/>
                <w:i w:val="false"/>
                <w:color w:val="000000"/>
                <w:sz w:val="20"/>
              </w:rPr>
              <w:t>таможня"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1 241 604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616 976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477 886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 Развитие</w:t>
            </w:r>
            <w:r>
              <w:br/>
            </w:r>
            <w:r>
              <w:rPr>
                <w:rFonts w:ascii="Times New Roman"/>
                <w:b w:val="false"/>
                <w:i w:val="false"/>
                <w:color w:val="000000"/>
                <w:sz w:val="20"/>
              </w:rPr>
              <w:t>
</w:t>
            </w:r>
            <w:r>
              <w:rPr>
                <w:rFonts w:ascii="Times New Roman"/>
                <w:b w:val="false"/>
                <w:i w:val="false"/>
                <w:color w:val="000000"/>
                <w:sz w:val="20"/>
              </w:rPr>
              <w:t>информационной системы</w:t>
            </w:r>
            <w:r>
              <w:br/>
            </w:r>
            <w:r>
              <w:rPr>
                <w:rFonts w:ascii="Times New Roman"/>
                <w:b w:val="false"/>
                <w:i w:val="false"/>
                <w:color w:val="000000"/>
                <w:sz w:val="20"/>
              </w:rPr>
              <w:t>
</w:t>
            </w:r>
            <w:r>
              <w:rPr>
                <w:rFonts w:ascii="Times New Roman"/>
                <w:b w:val="false"/>
                <w:i w:val="false"/>
                <w:color w:val="000000"/>
                <w:sz w:val="20"/>
              </w:rPr>
              <w:t>"Реестр государственной</w:t>
            </w:r>
            <w:r>
              <w:br/>
            </w:r>
            <w:r>
              <w:rPr>
                <w:rFonts w:ascii="Times New Roman"/>
                <w:b w:val="false"/>
                <w:i w:val="false"/>
                <w:color w:val="000000"/>
                <w:sz w:val="20"/>
              </w:rPr>
              <w:t>
</w:t>
            </w:r>
            <w:r>
              <w:rPr>
                <w:rFonts w:ascii="Times New Roman"/>
                <w:b w:val="false"/>
                <w:i w:val="false"/>
                <w:color w:val="000000"/>
                <w:sz w:val="20"/>
              </w:rPr>
              <w:t>собственности"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Развитие</w:t>
            </w:r>
            <w:r>
              <w:br/>
            </w:r>
            <w:r>
              <w:rPr>
                <w:rFonts w:ascii="Times New Roman"/>
                <w:b w:val="false"/>
                <w:i w:val="false"/>
                <w:color w:val="000000"/>
                <w:sz w:val="20"/>
              </w:rPr>
              <w:t>
</w:t>
            </w:r>
            <w:r>
              <w:rPr>
                <w:rFonts w:ascii="Times New Roman"/>
                <w:b w:val="false"/>
                <w:i w:val="false"/>
                <w:color w:val="000000"/>
                <w:sz w:val="20"/>
              </w:rPr>
              <w:t>автоматизированной</w:t>
            </w:r>
            <w:r>
              <w:br/>
            </w:r>
            <w:r>
              <w:rPr>
                <w:rFonts w:ascii="Times New Roman"/>
                <w:b w:val="false"/>
                <w:i w:val="false"/>
                <w:color w:val="000000"/>
                <w:sz w:val="20"/>
              </w:rPr>
              <w:t>
</w:t>
            </w:r>
            <w:r>
              <w:rPr>
                <w:rFonts w:ascii="Times New Roman"/>
                <w:b w:val="false"/>
                <w:i w:val="false"/>
                <w:color w:val="000000"/>
                <w:sz w:val="20"/>
              </w:rPr>
              <w:t>интегрированной</w:t>
            </w:r>
            <w:r>
              <w:br/>
            </w:r>
            <w:r>
              <w:rPr>
                <w:rFonts w:ascii="Times New Roman"/>
                <w:b w:val="false"/>
                <w:i w:val="false"/>
                <w:color w:val="000000"/>
                <w:sz w:val="20"/>
              </w:rPr>
              <w:t>
</w:t>
            </w:r>
            <w:r>
              <w:rPr>
                <w:rFonts w:ascii="Times New Roman"/>
                <w:b w:val="false"/>
                <w:i w:val="false"/>
                <w:color w:val="000000"/>
                <w:sz w:val="20"/>
              </w:rPr>
              <w:t>информационной системы</w:t>
            </w:r>
            <w:r>
              <w:br/>
            </w:r>
            <w:r>
              <w:rPr>
                <w:rFonts w:ascii="Times New Roman"/>
                <w:b w:val="false"/>
                <w:i w:val="false"/>
                <w:color w:val="000000"/>
                <w:sz w:val="20"/>
              </w:rPr>
              <w:t>
</w:t>
            </w:r>
            <w:r>
              <w:rPr>
                <w:rFonts w:ascii="Times New Roman"/>
                <w:b w:val="false"/>
                <w:i w:val="false"/>
                <w:color w:val="000000"/>
                <w:sz w:val="20"/>
              </w:rPr>
              <w:t>"Электронные</w:t>
            </w:r>
            <w:r>
              <w:br/>
            </w:r>
            <w:r>
              <w:rPr>
                <w:rFonts w:ascii="Times New Roman"/>
                <w:b w:val="false"/>
                <w:i w:val="false"/>
                <w:color w:val="000000"/>
                <w:sz w:val="20"/>
              </w:rPr>
              <w:t>
</w:t>
            </w:r>
            <w:r>
              <w:rPr>
                <w:rFonts w:ascii="Times New Roman"/>
                <w:b w:val="false"/>
                <w:i w:val="false"/>
                <w:color w:val="000000"/>
                <w:sz w:val="20"/>
              </w:rPr>
              <w:t>государственные закупки"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391 841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70 070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 Строительство и</w:t>
            </w:r>
            <w:r>
              <w:br/>
            </w:r>
            <w:r>
              <w:rPr>
                <w:rFonts w:ascii="Times New Roman"/>
                <w:b w:val="false"/>
                <w:i w:val="false"/>
                <w:color w:val="000000"/>
                <w:sz w:val="20"/>
              </w:rPr>
              <w:t>
</w:t>
            </w:r>
            <w:r>
              <w:rPr>
                <w:rFonts w:ascii="Times New Roman"/>
                <w:b w:val="false"/>
                <w:i w:val="false"/>
                <w:color w:val="000000"/>
                <w:sz w:val="20"/>
              </w:rPr>
              <w:t>реконструкция объектов</w:t>
            </w:r>
            <w:r>
              <w:br/>
            </w:r>
            <w:r>
              <w:rPr>
                <w:rFonts w:ascii="Times New Roman"/>
                <w:b w:val="false"/>
                <w:i w:val="false"/>
                <w:color w:val="000000"/>
                <w:sz w:val="20"/>
              </w:rPr>
              <w:t>
</w:t>
            </w:r>
            <w:r>
              <w:rPr>
                <w:rFonts w:ascii="Times New Roman"/>
                <w:b w:val="false"/>
                <w:i w:val="false"/>
                <w:color w:val="000000"/>
                <w:sz w:val="20"/>
              </w:rPr>
              <w:t>Казначейства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80 755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 Модернизация</w:t>
            </w:r>
            <w:r>
              <w:br/>
            </w:r>
            <w:r>
              <w:rPr>
                <w:rFonts w:ascii="Times New Roman"/>
                <w:b w:val="false"/>
                <w:i w:val="false"/>
                <w:color w:val="000000"/>
                <w:sz w:val="20"/>
              </w:rPr>
              <w:t>
</w:t>
            </w:r>
            <w:r>
              <w:rPr>
                <w:rFonts w:ascii="Times New Roman"/>
                <w:b w:val="false"/>
                <w:i w:val="false"/>
                <w:color w:val="000000"/>
                <w:sz w:val="20"/>
              </w:rPr>
              <w:t>информационных систем</w:t>
            </w:r>
            <w:r>
              <w:br/>
            </w:r>
            <w:r>
              <w:rPr>
                <w:rFonts w:ascii="Times New Roman"/>
                <w:b w:val="false"/>
                <w:i w:val="false"/>
                <w:color w:val="000000"/>
                <w:sz w:val="20"/>
              </w:rPr>
              <w:t>
</w:t>
            </w:r>
            <w:r>
              <w:rPr>
                <w:rFonts w:ascii="Times New Roman"/>
                <w:b w:val="false"/>
                <w:i w:val="false"/>
                <w:color w:val="000000"/>
                <w:sz w:val="20"/>
              </w:rPr>
              <w:t>Налоговых органов,</w:t>
            </w:r>
            <w:r>
              <w:br/>
            </w:r>
            <w:r>
              <w:rPr>
                <w:rFonts w:ascii="Times New Roman"/>
                <w:b w:val="false"/>
                <w:i w:val="false"/>
                <w:color w:val="000000"/>
                <w:sz w:val="20"/>
              </w:rPr>
              <w:t>
</w:t>
            </w:r>
            <w:r>
              <w:rPr>
                <w:rFonts w:ascii="Times New Roman"/>
                <w:b w:val="false"/>
                <w:i w:val="false"/>
                <w:color w:val="000000"/>
                <w:sz w:val="20"/>
              </w:rPr>
              <w:t>связанных с изменением</w:t>
            </w:r>
            <w:r>
              <w:br/>
            </w:r>
            <w:r>
              <w:rPr>
                <w:rFonts w:ascii="Times New Roman"/>
                <w:b w:val="false"/>
                <w:i w:val="false"/>
                <w:color w:val="000000"/>
                <w:sz w:val="20"/>
              </w:rPr>
              <w:t>
</w:t>
            </w:r>
            <w:r>
              <w:rPr>
                <w:rFonts w:ascii="Times New Roman"/>
                <w:b w:val="false"/>
                <w:i w:val="false"/>
                <w:color w:val="000000"/>
                <w:sz w:val="20"/>
              </w:rPr>
              <w:t>налогового</w:t>
            </w:r>
            <w:r>
              <w:br/>
            </w:r>
            <w:r>
              <w:rPr>
                <w:rFonts w:ascii="Times New Roman"/>
                <w:b w:val="false"/>
                <w:i w:val="false"/>
                <w:color w:val="000000"/>
                <w:sz w:val="20"/>
              </w:rPr>
              <w:t>
</w:t>
            </w:r>
            <w:r>
              <w:rPr>
                <w:rFonts w:ascii="Times New Roman"/>
                <w:b w:val="false"/>
                <w:i w:val="false"/>
                <w:color w:val="000000"/>
                <w:sz w:val="20"/>
              </w:rPr>
              <w:t>законодательства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2 839 893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1 845 161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205 301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205 301</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Увеличение уставного</w:t>
            </w:r>
            <w:r>
              <w:br/>
            </w:r>
            <w:r>
              <w:rPr>
                <w:rFonts w:ascii="Times New Roman"/>
                <w:b w:val="false"/>
                <w:i w:val="false"/>
                <w:color w:val="000000"/>
                <w:sz w:val="20"/>
              </w:rPr>
              <w:t>
</w:t>
            </w:r>
            <w:r>
              <w:rPr>
                <w:rFonts w:ascii="Times New Roman"/>
                <w:b w:val="false"/>
                <w:i w:val="false"/>
                <w:color w:val="000000"/>
                <w:sz w:val="20"/>
              </w:rPr>
              <w:t>капитала АО "Центр</w:t>
            </w:r>
            <w:r>
              <w:br/>
            </w:r>
            <w:r>
              <w:rPr>
                <w:rFonts w:ascii="Times New Roman"/>
                <w:b w:val="false"/>
                <w:i w:val="false"/>
                <w:color w:val="000000"/>
                <w:sz w:val="20"/>
              </w:rPr>
              <w:t>
</w:t>
            </w:r>
            <w:r>
              <w:rPr>
                <w:rFonts w:ascii="Times New Roman"/>
                <w:b w:val="false"/>
                <w:i w:val="false"/>
                <w:color w:val="000000"/>
                <w:sz w:val="20"/>
              </w:rPr>
              <w:t>подготовки, переподготовки</w:t>
            </w:r>
            <w:r>
              <w:br/>
            </w:r>
            <w:r>
              <w:rPr>
                <w:rFonts w:ascii="Times New Roman"/>
                <w:b w:val="false"/>
                <w:i w:val="false"/>
                <w:color w:val="000000"/>
                <w:sz w:val="20"/>
              </w:rPr>
              <w:t>
</w:t>
            </w:r>
            <w:r>
              <w:rPr>
                <w:rFonts w:ascii="Times New Roman"/>
                <w:b w:val="false"/>
                <w:i w:val="false"/>
                <w:color w:val="000000"/>
                <w:sz w:val="20"/>
              </w:rPr>
              <w:t>и</w:t>
            </w:r>
            <w:r>
              <w:rPr>
                <w:rFonts w:ascii="Times New Roman"/>
                <w:b w:val="false"/>
                <w:i w:val="false"/>
                <w:color w:val="000000"/>
                <w:sz w:val="20"/>
              </w:rPr>
              <w:t xml:space="preserve"> повышения квалификации</w:t>
            </w:r>
            <w:r>
              <w:br/>
            </w:r>
            <w:r>
              <w:rPr>
                <w:rFonts w:ascii="Times New Roman"/>
                <w:b w:val="false"/>
                <w:i w:val="false"/>
                <w:color w:val="000000"/>
                <w:sz w:val="20"/>
              </w:rPr>
              <w:t>
</w:t>
            </w:r>
            <w:r>
              <w:rPr>
                <w:rFonts w:ascii="Times New Roman"/>
                <w:b w:val="false"/>
                <w:i w:val="false"/>
                <w:color w:val="000000"/>
                <w:sz w:val="20"/>
              </w:rPr>
              <w:t>специалистов органов</w:t>
            </w:r>
            <w:r>
              <w:br/>
            </w:r>
            <w:r>
              <w:rPr>
                <w:rFonts w:ascii="Times New Roman"/>
                <w:b w:val="false"/>
                <w:i w:val="false"/>
                <w:color w:val="000000"/>
                <w:sz w:val="20"/>
              </w:rPr>
              <w:t>
</w:t>
            </w:r>
            <w:r>
              <w:rPr>
                <w:rFonts w:ascii="Times New Roman"/>
                <w:b w:val="false"/>
                <w:i w:val="false"/>
                <w:color w:val="000000"/>
                <w:sz w:val="20"/>
              </w:rPr>
              <w:t>финансовой системы"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 Формирование</w:t>
            </w:r>
            <w:r>
              <w:br/>
            </w:r>
            <w:r>
              <w:rPr>
                <w:rFonts w:ascii="Times New Roman"/>
                <w:b w:val="false"/>
                <w:i w:val="false"/>
                <w:color w:val="000000"/>
                <w:sz w:val="20"/>
              </w:rPr>
              <w:t>
</w:t>
            </w:r>
            <w:r>
              <w:rPr>
                <w:rFonts w:ascii="Times New Roman"/>
                <w:b w:val="false"/>
                <w:i w:val="false"/>
                <w:color w:val="000000"/>
                <w:sz w:val="20"/>
              </w:rPr>
              <w:t>уставного капитала</w:t>
            </w:r>
            <w:r>
              <w:br/>
            </w:r>
            <w:r>
              <w:rPr>
                <w:rFonts w:ascii="Times New Roman"/>
                <w:b w:val="false"/>
                <w:i w:val="false"/>
                <w:color w:val="000000"/>
                <w:sz w:val="20"/>
              </w:rPr>
              <w:t>
</w:t>
            </w:r>
            <w:r>
              <w:rPr>
                <w:rFonts w:ascii="Times New Roman"/>
                <w:b w:val="false"/>
                <w:i w:val="false"/>
                <w:color w:val="000000"/>
                <w:sz w:val="20"/>
              </w:rPr>
              <w:t>АО "Центр подготовки,</w:t>
            </w:r>
            <w:r>
              <w:br/>
            </w:r>
            <w:r>
              <w:rPr>
                <w:rFonts w:ascii="Times New Roman"/>
                <w:b w:val="false"/>
                <w:i w:val="false"/>
                <w:color w:val="000000"/>
                <w:sz w:val="20"/>
              </w:rPr>
              <w:t>
</w:t>
            </w:r>
            <w:r>
              <w:rPr>
                <w:rFonts w:ascii="Times New Roman"/>
                <w:b w:val="false"/>
                <w:i w:val="false"/>
                <w:color w:val="000000"/>
                <w:sz w:val="20"/>
              </w:rPr>
              <w:t>переподготовки и повышения</w:t>
            </w:r>
            <w:r>
              <w:br/>
            </w:r>
            <w:r>
              <w:rPr>
                <w:rFonts w:ascii="Times New Roman"/>
                <w:b w:val="false"/>
                <w:i w:val="false"/>
                <w:color w:val="000000"/>
                <w:sz w:val="20"/>
              </w:rPr>
              <w:t>
</w:t>
            </w:r>
            <w:r>
              <w:rPr>
                <w:rFonts w:ascii="Times New Roman"/>
                <w:b w:val="false"/>
                <w:i w:val="false"/>
                <w:color w:val="000000"/>
                <w:sz w:val="20"/>
              </w:rPr>
              <w:t>квалификации специалистов</w:t>
            </w:r>
            <w:r>
              <w:br/>
            </w:r>
            <w:r>
              <w:rPr>
                <w:rFonts w:ascii="Times New Roman"/>
                <w:b w:val="false"/>
                <w:i w:val="false"/>
                <w:color w:val="000000"/>
                <w:sz w:val="20"/>
              </w:rPr>
              <w:t>
</w:t>
            </w:r>
            <w:r>
              <w:rPr>
                <w:rFonts w:ascii="Times New Roman"/>
                <w:b w:val="false"/>
                <w:i w:val="false"/>
                <w:color w:val="000000"/>
                <w:sz w:val="20"/>
              </w:rPr>
              <w:t>органов финансовой</w:t>
            </w:r>
            <w:r>
              <w:br/>
            </w:r>
            <w:r>
              <w:rPr>
                <w:rFonts w:ascii="Times New Roman"/>
                <w:b w:val="false"/>
                <w:i w:val="false"/>
                <w:color w:val="000000"/>
                <w:sz w:val="20"/>
              </w:rPr>
              <w:t>
</w:t>
            </w:r>
            <w:r>
              <w:rPr>
                <w:rFonts w:ascii="Times New Roman"/>
                <w:b w:val="false"/>
                <w:i w:val="false"/>
                <w:color w:val="000000"/>
                <w:sz w:val="20"/>
              </w:rPr>
              <w:t>системы"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451 235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Строительство центров</w:t>
            </w:r>
            <w:r>
              <w:br/>
            </w:r>
            <w:r>
              <w:rPr>
                <w:rFonts w:ascii="Times New Roman"/>
                <w:b w:val="false"/>
                <w:i w:val="false"/>
                <w:color w:val="000000"/>
                <w:sz w:val="20"/>
              </w:rPr>
              <w:t>
</w:t>
            </w:r>
            <w:r>
              <w:rPr>
                <w:rFonts w:ascii="Times New Roman"/>
                <w:b w:val="false"/>
                <w:i w:val="false"/>
                <w:color w:val="000000"/>
                <w:sz w:val="20"/>
              </w:rPr>
              <w:t>приема и обработки</w:t>
            </w:r>
            <w:r>
              <w:br/>
            </w:r>
            <w:r>
              <w:rPr>
                <w:rFonts w:ascii="Times New Roman"/>
                <w:b w:val="false"/>
                <w:i w:val="false"/>
                <w:color w:val="000000"/>
                <w:sz w:val="20"/>
              </w:rPr>
              <w:t>
</w:t>
            </w:r>
            <w:r>
              <w:rPr>
                <w:rFonts w:ascii="Times New Roman"/>
                <w:b w:val="false"/>
                <w:i w:val="false"/>
                <w:color w:val="000000"/>
                <w:sz w:val="20"/>
              </w:rPr>
              <w:t>информации налоговых</w:t>
            </w:r>
            <w:r>
              <w:br/>
            </w:r>
            <w:r>
              <w:rPr>
                <w:rFonts w:ascii="Times New Roman"/>
                <w:b w:val="false"/>
                <w:i w:val="false"/>
                <w:color w:val="000000"/>
                <w:sz w:val="20"/>
              </w:rPr>
              <w:t>
</w:t>
            </w:r>
            <w:r>
              <w:rPr>
                <w:rFonts w:ascii="Times New Roman"/>
                <w:b w:val="false"/>
                <w:i w:val="false"/>
                <w:color w:val="000000"/>
                <w:sz w:val="20"/>
              </w:rPr>
              <w:t>органов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666 138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611 095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594 030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Формирование и</w:t>
            </w:r>
            <w:r>
              <w:br/>
            </w:r>
            <w:r>
              <w:rPr>
                <w:rFonts w:ascii="Times New Roman"/>
                <w:b w:val="false"/>
                <w:i w:val="false"/>
                <w:color w:val="000000"/>
                <w:sz w:val="20"/>
              </w:rPr>
              <w:t>
</w:t>
            </w:r>
            <w:r>
              <w:rPr>
                <w:rFonts w:ascii="Times New Roman"/>
                <w:b w:val="false"/>
                <w:i w:val="false"/>
                <w:color w:val="000000"/>
                <w:sz w:val="20"/>
              </w:rPr>
              <w:t>увеличение уставного</w:t>
            </w:r>
            <w:r>
              <w:br/>
            </w:r>
            <w:r>
              <w:rPr>
                <w:rFonts w:ascii="Times New Roman"/>
                <w:b w:val="false"/>
                <w:i w:val="false"/>
                <w:color w:val="000000"/>
                <w:sz w:val="20"/>
              </w:rPr>
              <w:t>
</w:t>
            </w:r>
            <w:r>
              <w:rPr>
                <w:rFonts w:ascii="Times New Roman"/>
                <w:b w:val="false"/>
                <w:i w:val="false"/>
                <w:color w:val="000000"/>
                <w:sz w:val="20"/>
              </w:rPr>
              <w:t>капитала АО "Фонд</w:t>
            </w:r>
            <w:r>
              <w:br/>
            </w:r>
            <w:r>
              <w:rPr>
                <w:rFonts w:ascii="Times New Roman"/>
                <w:b w:val="false"/>
                <w:i w:val="false"/>
                <w:color w:val="000000"/>
                <w:sz w:val="20"/>
              </w:rPr>
              <w:t>
</w:t>
            </w:r>
            <w:r>
              <w:rPr>
                <w:rFonts w:ascii="Times New Roman"/>
                <w:b w:val="false"/>
                <w:i w:val="false"/>
                <w:color w:val="000000"/>
                <w:sz w:val="20"/>
              </w:rPr>
              <w:t>стрессовых активов"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52 040 168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 Кредитование АО</w:t>
            </w:r>
            <w:r>
              <w:br/>
            </w:r>
            <w:r>
              <w:rPr>
                <w:rFonts w:ascii="Times New Roman"/>
                <w:b w:val="false"/>
                <w:i w:val="false"/>
                <w:color w:val="000000"/>
                <w:sz w:val="20"/>
              </w:rPr>
              <w:t>
</w:t>
            </w:r>
            <w:r>
              <w:rPr>
                <w:rFonts w:ascii="Times New Roman"/>
                <w:b w:val="false"/>
                <w:i w:val="false"/>
                <w:color w:val="000000"/>
                <w:sz w:val="20"/>
              </w:rPr>
              <w:t>"Жилищный строительный</w:t>
            </w:r>
            <w:r>
              <w:br/>
            </w:r>
            <w:r>
              <w:rPr>
                <w:rFonts w:ascii="Times New Roman"/>
                <w:b w:val="false"/>
                <w:i w:val="false"/>
                <w:color w:val="000000"/>
                <w:sz w:val="20"/>
              </w:rPr>
              <w:t>
</w:t>
            </w:r>
            <w:r>
              <w:rPr>
                <w:rFonts w:ascii="Times New Roman"/>
                <w:b w:val="false"/>
                <w:i w:val="false"/>
                <w:color w:val="000000"/>
                <w:sz w:val="20"/>
              </w:rPr>
              <w:t>сберегательный банк</w:t>
            </w:r>
            <w:r>
              <w:br/>
            </w:r>
            <w:r>
              <w:rPr>
                <w:rFonts w:ascii="Times New Roman"/>
                <w:b w:val="false"/>
                <w:i w:val="false"/>
                <w:color w:val="000000"/>
                <w:sz w:val="20"/>
              </w:rPr>
              <w:t>
</w:t>
            </w:r>
            <w:r>
              <w:rPr>
                <w:rFonts w:ascii="Times New Roman"/>
                <w:b w:val="false"/>
                <w:i w:val="false"/>
                <w:color w:val="000000"/>
                <w:sz w:val="20"/>
              </w:rPr>
              <w:t>Казахстана" в рамках</w:t>
            </w:r>
            <w:r>
              <w:br/>
            </w:r>
            <w:r>
              <w:rPr>
                <w:rFonts w:ascii="Times New Roman"/>
                <w:b w:val="false"/>
                <w:i w:val="false"/>
                <w:color w:val="000000"/>
                <w:sz w:val="20"/>
              </w:rPr>
              <w:t>
</w:t>
            </w:r>
            <w:r>
              <w:rPr>
                <w:rFonts w:ascii="Times New Roman"/>
                <w:b w:val="false"/>
                <w:i w:val="false"/>
                <w:color w:val="000000"/>
                <w:sz w:val="20"/>
              </w:rPr>
              <w:t>Государственной программы</w:t>
            </w:r>
            <w:r>
              <w:br/>
            </w:r>
            <w:r>
              <w:rPr>
                <w:rFonts w:ascii="Times New Roman"/>
                <w:b w:val="false"/>
                <w:i w:val="false"/>
                <w:color w:val="000000"/>
                <w:sz w:val="20"/>
              </w:rPr>
              <w:t>
</w:t>
            </w:r>
            <w:r>
              <w:rPr>
                <w:rFonts w:ascii="Times New Roman"/>
                <w:b w:val="false"/>
                <w:i w:val="false"/>
                <w:color w:val="000000"/>
                <w:sz w:val="20"/>
              </w:rPr>
              <w:t>жилищного строительства в</w:t>
            </w:r>
            <w:r>
              <w:br/>
            </w:r>
            <w:r>
              <w:rPr>
                <w:rFonts w:ascii="Times New Roman"/>
                <w:b w:val="false"/>
                <w:i w:val="false"/>
                <w:color w:val="000000"/>
                <w:sz w:val="20"/>
              </w:rPr>
              <w:t>
</w:t>
            </w:r>
            <w:r>
              <w:rPr>
                <w:rFonts w:ascii="Times New Roman"/>
                <w:b w:val="false"/>
                <w:i w:val="false"/>
                <w:color w:val="000000"/>
                <w:sz w:val="20"/>
              </w:rPr>
              <w:t>Республике Казахстан на</w:t>
            </w:r>
            <w:r>
              <w:br/>
            </w:r>
            <w:r>
              <w:rPr>
                <w:rFonts w:ascii="Times New Roman"/>
                <w:b w:val="false"/>
                <w:i w:val="false"/>
                <w:color w:val="000000"/>
                <w:sz w:val="20"/>
              </w:rPr>
              <w:t>
</w:t>
            </w:r>
            <w:r>
              <w:rPr>
                <w:rFonts w:ascii="Times New Roman"/>
                <w:b w:val="false"/>
                <w:i w:val="false"/>
                <w:color w:val="000000"/>
                <w:sz w:val="20"/>
              </w:rPr>
              <w:t>2008 - 2010 годы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23 560 000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 Институциональное</w:t>
            </w:r>
            <w:r>
              <w:br/>
            </w:r>
            <w:r>
              <w:rPr>
                <w:rFonts w:ascii="Times New Roman"/>
                <w:b w:val="false"/>
                <w:i w:val="false"/>
                <w:color w:val="000000"/>
                <w:sz w:val="20"/>
              </w:rPr>
              <w:t>
</w:t>
            </w:r>
            <w:r>
              <w:rPr>
                <w:rFonts w:ascii="Times New Roman"/>
                <w:b w:val="false"/>
                <w:i w:val="false"/>
                <w:color w:val="000000"/>
                <w:sz w:val="20"/>
              </w:rPr>
              <w:t>обеспечение реализации</w:t>
            </w:r>
            <w:r>
              <w:br/>
            </w:r>
            <w:r>
              <w:rPr>
                <w:rFonts w:ascii="Times New Roman"/>
                <w:b w:val="false"/>
                <w:i w:val="false"/>
                <w:color w:val="000000"/>
                <w:sz w:val="20"/>
              </w:rPr>
              <w:t>
</w:t>
            </w:r>
            <w:r>
              <w:rPr>
                <w:rFonts w:ascii="Times New Roman"/>
                <w:b w:val="false"/>
                <w:i w:val="false"/>
                <w:color w:val="000000"/>
                <w:sz w:val="20"/>
              </w:rPr>
              <w:t>Государственной программы</w:t>
            </w:r>
            <w:r>
              <w:br/>
            </w:r>
            <w:r>
              <w:rPr>
                <w:rFonts w:ascii="Times New Roman"/>
                <w:b w:val="false"/>
                <w:i w:val="false"/>
                <w:color w:val="000000"/>
                <w:sz w:val="20"/>
              </w:rPr>
              <w:t>
</w:t>
            </w:r>
            <w:r>
              <w:rPr>
                <w:rFonts w:ascii="Times New Roman"/>
                <w:b w:val="false"/>
                <w:i w:val="false"/>
                <w:color w:val="000000"/>
                <w:sz w:val="20"/>
              </w:rPr>
              <w:t>жилищного строительства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6 600 000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Создание и развитие</w:t>
            </w:r>
            <w:r>
              <w:br/>
            </w:r>
            <w:r>
              <w:rPr>
                <w:rFonts w:ascii="Times New Roman"/>
                <w:b w:val="false"/>
                <w:i w:val="false"/>
                <w:color w:val="000000"/>
                <w:sz w:val="20"/>
              </w:rPr>
              <w:t>
</w:t>
            </w:r>
            <w:r>
              <w:rPr>
                <w:rFonts w:ascii="Times New Roman"/>
                <w:b w:val="false"/>
                <w:i w:val="false"/>
                <w:color w:val="000000"/>
                <w:sz w:val="20"/>
              </w:rPr>
              <w:t>информационной системы</w:t>
            </w:r>
            <w:r>
              <w:br/>
            </w:r>
            <w:r>
              <w:rPr>
                <w:rFonts w:ascii="Times New Roman"/>
                <w:b w:val="false"/>
                <w:i w:val="false"/>
                <w:color w:val="000000"/>
                <w:sz w:val="20"/>
              </w:rPr>
              <w:t>
</w:t>
            </w:r>
            <w:r>
              <w:rPr>
                <w:rFonts w:ascii="Times New Roman"/>
                <w:b w:val="false"/>
                <w:i w:val="false"/>
                <w:color w:val="000000"/>
                <w:sz w:val="20"/>
              </w:rPr>
              <w:t>финансового мониторинга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859 954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399 706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 Создание</w:t>
            </w:r>
            <w:r>
              <w:br/>
            </w:r>
            <w:r>
              <w:rPr>
                <w:rFonts w:ascii="Times New Roman"/>
                <w:b w:val="false"/>
                <w:i w:val="false"/>
                <w:color w:val="000000"/>
                <w:sz w:val="20"/>
              </w:rPr>
              <w:t>
</w:t>
            </w:r>
            <w:r>
              <w:rPr>
                <w:rFonts w:ascii="Times New Roman"/>
                <w:b w:val="false"/>
                <w:i w:val="false"/>
                <w:color w:val="000000"/>
                <w:sz w:val="20"/>
              </w:rPr>
              <w:t>интегрированной</w:t>
            </w:r>
            <w:r>
              <w:br/>
            </w:r>
            <w:r>
              <w:rPr>
                <w:rFonts w:ascii="Times New Roman"/>
                <w:b w:val="false"/>
                <w:i w:val="false"/>
                <w:color w:val="000000"/>
                <w:sz w:val="20"/>
              </w:rPr>
              <w:t>
</w:t>
            </w:r>
            <w:r>
              <w:rPr>
                <w:rFonts w:ascii="Times New Roman"/>
                <w:b w:val="false"/>
                <w:i w:val="false"/>
                <w:color w:val="000000"/>
                <w:sz w:val="20"/>
              </w:rPr>
              <w:t>автоматизированной</w:t>
            </w:r>
            <w:r>
              <w:br/>
            </w:r>
            <w:r>
              <w:rPr>
                <w:rFonts w:ascii="Times New Roman"/>
                <w:b w:val="false"/>
                <w:i w:val="false"/>
                <w:color w:val="000000"/>
                <w:sz w:val="20"/>
              </w:rPr>
              <w:t>
</w:t>
            </w:r>
            <w:r>
              <w:rPr>
                <w:rFonts w:ascii="Times New Roman"/>
                <w:b w:val="false"/>
                <w:i w:val="false"/>
                <w:color w:val="000000"/>
                <w:sz w:val="20"/>
              </w:rPr>
              <w:t>информационной системы</w:t>
            </w:r>
            <w:r>
              <w:br/>
            </w:r>
            <w:r>
              <w:rPr>
                <w:rFonts w:ascii="Times New Roman"/>
                <w:b w:val="false"/>
                <w:i w:val="false"/>
                <w:color w:val="000000"/>
                <w:sz w:val="20"/>
              </w:rPr>
              <w:t>
</w:t>
            </w:r>
            <w:r>
              <w:rPr>
                <w:rFonts w:ascii="Times New Roman"/>
                <w:b w:val="false"/>
                <w:i w:val="false"/>
                <w:color w:val="000000"/>
                <w:sz w:val="20"/>
              </w:rPr>
              <w:t>"е-Минфин"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2 113 049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847 109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7 131 676</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 Увеличение</w:t>
            </w:r>
            <w:r>
              <w:br/>
            </w:r>
            <w:r>
              <w:rPr>
                <w:rFonts w:ascii="Times New Roman"/>
                <w:b w:val="false"/>
                <w:i w:val="false"/>
                <w:color w:val="000000"/>
                <w:sz w:val="20"/>
              </w:rPr>
              <w:t>
</w:t>
            </w:r>
            <w:r>
              <w:rPr>
                <w:rFonts w:ascii="Times New Roman"/>
                <w:b w:val="false"/>
                <w:i w:val="false"/>
                <w:color w:val="000000"/>
                <w:sz w:val="20"/>
              </w:rPr>
              <w:t>уставного капитала АО</w:t>
            </w:r>
            <w:r>
              <w:br/>
            </w:r>
            <w:r>
              <w:rPr>
                <w:rFonts w:ascii="Times New Roman"/>
                <w:b w:val="false"/>
                <w:i w:val="false"/>
                <w:color w:val="000000"/>
                <w:sz w:val="20"/>
              </w:rPr>
              <w:t>
</w:t>
            </w:r>
            <w:r>
              <w:rPr>
                <w:rFonts w:ascii="Times New Roman"/>
                <w:b w:val="false"/>
                <w:i w:val="false"/>
                <w:color w:val="000000"/>
                <w:sz w:val="20"/>
              </w:rPr>
              <w:t>"Информационно-учетный</w:t>
            </w:r>
            <w:r>
              <w:br/>
            </w:r>
            <w:r>
              <w:rPr>
                <w:rFonts w:ascii="Times New Roman"/>
                <w:b w:val="false"/>
                <w:i w:val="false"/>
                <w:color w:val="000000"/>
                <w:sz w:val="20"/>
              </w:rPr>
              <w:t>
</w:t>
            </w:r>
            <w:r>
              <w:rPr>
                <w:rFonts w:ascii="Times New Roman"/>
                <w:b w:val="false"/>
                <w:i w:val="false"/>
                <w:color w:val="000000"/>
                <w:sz w:val="20"/>
              </w:rPr>
              <w:t>центр"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117 820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 Реформирование</w:t>
            </w:r>
            <w:r>
              <w:br/>
            </w:r>
            <w:r>
              <w:rPr>
                <w:rFonts w:ascii="Times New Roman"/>
                <w:b w:val="false"/>
                <w:i w:val="false"/>
                <w:color w:val="000000"/>
                <w:sz w:val="20"/>
              </w:rPr>
              <w:t>
</w:t>
            </w:r>
            <w:r>
              <w:rPr>
                <w:rFonts w:ascii="Times New Roman"/>
                <w:b w:val="false"/>
                <w:i w:val="false"/>
                <w:color w:val="000000"/>
                <w:sz w:val="20"/>
              </w:rPr>
              <w:t>системы налогового</w:t>
            </w:r>
            <w:r>
              <w:br/>
            </w:r>
            <w:r>
              <w:rPr>
                <w:rFonts w:ascii="Times New Roman"/>
                <w:b w:val="false"/>
                <w:i w:val="false"/>
                <w:color w:val="000000"/>
                <w:sz w:val="20"/>
              </w:rPr>
              <w:t>
</w:t>
            </w:r>
            <w:r>
              <w:rPr>
                <w:rFonts w:ascii="Times New Roman"/>
                <w:b w:val="false"/>
                <w:i w:val="false"/>
                <w:color w:val="000000"/>
                <w:sz w:val="20"/>
              </w:rPr>
              <w:t>администрирования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35 706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 004</w:t>
            </w:r>
            <w:r>
              <w:br/>
            </w:r>
            <w:r>
              <w:rPr>
                <w:rFonts w:ascii="Times New Roman"/>
                <w:b w:val="false"/>
                <w:i w:val="false"/>
                <w:color w:val="000000"/>
                <w:sz w:val="20"/>
              </w:rPr>
              <w:t>
</w:t>
            </w:r>
            <w:r>
              <w:rPr>
                <w:rFonts w:ascii="Times New Roman"/>
                <w:b w:val="false"/>
                <w:i w:val="false"/>
                <w:color w:val="000000"/>
                <w:sz w:val="20"/>
              </w:rPr>
              <w:t>За счет внешних займов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 016 За счет</w:t>
            </w:r>
            <w:r>
              <w:br/>
            </w:r>
            <w:r>
              <w:rPr>
                <w:rFonts w:ascii="Times New Roman"/>
                <w:b w:val="false"/>
                <w:i w:val="false"/>
                <w:color w:val="000000"/>
                <w:sz w:val="20"/>
              </w:rPr>
              <w:t>
</w:t>
            </w:r>
            <w:r>
              <w:rPr>
                <w:rFonts w:ascii="Times New Roman"/>
                <w:b w:val="false"/>
                <w:i w:val="false"/>
                <w:color w:val="000000"/>
                <w:sz w:val="20"/>
              </w:rPr>
              <w:t>софинансирования внешних</w:t>
            </w:r>
            <w:r>
              <w:br/>
            </w:r>
            <w:r>
              <w:rPr>
                <w:rFonts w:ascii="Times New Roman"/>
                <w:b w:val="false"/>
                <w:i w:val="false"/>
                <w:color w:val="000000"/>
                <w:sz w:val="20"/>
              </w:rPr>
              <w:t>
</w:t>
            </w:r>
            <w:r>
              <w:rPr>
                <w:rFonts w:ascii="Times New Roman"/>
                <w:b w:val="false"/>
                <w:i w:val="false"/>
                <w:color w:val="000000"/>
                <w:sz w:val="20"/>
              </w:rPr>
              <w:t>займов из республиканского</w:t>
            </w:r>
            <w:r>
              <w:br/>
            </w:r>
            <w:r>
              <w:rPr>
                <w:rFonts w:ascii="Times New Roman"/>
                <w:b w:val="false"/>
                <w:i w:val="false"/>
                <w:color w:val="000000"/>
                <w:sz w:val="20"/>
              </w:rPr>
              <w:t>
</w:t>
            </w:r>
            <w:r>
              <w:rPr>
                <w:rFonts w:ascii="Times New Roman"/>
                <w:b w:val="false"/>
                <w:i w:val="false"/>
                <w:color w:val="000000"/>
                <w:sz w:val="20"/>
              </w:rPr>
              <w:t>бюджета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28 393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Создание электронного</w:t>
            </w:r>
            <w:r>
              <w:br/>
            </w:r>
            <w:r>
              <w:rPr>
                <w:rFonts w:ascii="Times New Roman"/>
                <w:b w:val="false"/>
                <w:i w:val="false"/>
                <w:color w:val="000000"/>
                <w:sz w:val="20"/>
              </w:rPr>
              <w:t>
</w:t>
            </w:r>
            <w:r>
              <w:rPr>
                <w:rFonts w:ascii="Times New Roman"/>
                <w:b w:val="false"/>
                <w:i w:val="false"/>
                <w:color w:val="000000"/>
                <w:sz w:val="20"/>
              </w:rPr>
              <w:t>правительства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2 436 597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Развитие</w:t>
            </w:r>
            <w:r>
              <w:br/>
            </w:r>
            <w:r>
              <w:rPr>
                <w:rFonts w:ascii="Times New Roman"/>
                <w:b w:val="false"/>
                <w:i w:val="false"/>
                <w:color w:val="000000"/>
                <w:sz w:val="20"/>
              </w:rPr>
              <w:t>
</w:t>
            </w:r>
            <w:r>
              <w:rPr>
                <w:rFonts w:ascii="Times New Roman"/>
                <w:b w:val="false"/>
                <w:i w:val="false"/>
                <w:color w:val="000000"/>
                <w:sz w:val="20"/>
              </w:rPr>
              <w:t>интегрированной налоговой</w:t>
            </w:r>
            <w:r>
              <w:br/>
            </w:r>
            <w:r>
              <w:rPr>
                <w:rFonts w:ascii="Times New Roman"/>
                <w:b w:val="false"/>
                <w:i w:val="false"/>
                <w:color w:val="000000"/>
                <w:sz w:val="20"/>
              </w:rPr>
              <w:t>
</w:t>
            </w:r>
            <w:r>
              <w:rPr>
                <w:rFonts w:ascii="Times New Roman"/>
                <w:b w:val="false"/>
                <w:i w:val="false"/>
                <w:color w:val="000000"/>
                <w:sz w:val="20"/>
              </w:rPr>
              <w:t>информационной системы</w:t>
            </w:r>
            <w:r>
              <w:br/>
            </w:r>
            <w:r>
              <w:rPr>
                <w:rFonts w:ascii="Times New Roman"/>
                <w:b w:val="false"/>
                <w:i w:val="false"/>
                <w:color w:val="000000"/>
                <w:sz w:val="20"/>
              </w:rPr>
              <w:t>
</w:t>
            </w:r>
            <w:r>
              <w:rPr>
                <w:rFonts w:ascii="Times New Roman"/>
                <w:b w:val="false"/>
                <w:i w:val="false"/>
                <w:color w:val="000000"/>
                <w:sz w:val="20"/>
              </w:rPr>
              <w:t>"ИНИС РК"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2 249 502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Развитие</w:t>
            </w:r>
            <w:r>
              <w:br/>
            </w:r>
            <w:r>
              <w:rPr>
                <w:rFonts w:ascii="Times New Roman"/>
                <w:b w:val="false"/>
                <w:i w:val="false"/>
                <w:color w:val="000000"/>
                <w:sz w:val="20"/>
              </w:rPr>
              <w:t>
</w:t>
            </w:r>
            <w:r>
              <w:rPr>
                <w:rFonts w:ascii="Times New Roman"/>
                <w:b w:val="false"/>
                <w:i w:val="false"/>
                <w:color w:val="000000"/>
                <w:sz w:val="20"/>
              </w:rPr>
              <w:t>информационной системы</w:t>
            </w:r>
            <w:r>
              <w:br/>
            </w:r>
            <w:r>
              <w:rPr>
                <w:rFonts w:ascii="Times New Roman"/>
                <w:b w:val="false"/>
                <w:i w:val="false"/>
                <w:color w:val="000000"/>
                <w:sz w:val="20"/>
              </w:rPr>
              <w:t>
</w:t>
            </w:r>
            <w:r>
              <w:rPr>
                <w:rFonts w:ascii="Times New Roman"/>
                <w:b w:val="false"/>
                <w:i w:val="false"/>
                <w:color w:val="000000"/>
                <w:sz w:val="20"/>
              </w:rPr>
              <w:t>"Реестр налогоплательщиков</w:t>
            </w:r>
            <w:r>
              <w:br/>
            </w:r>
            <w:r>
              <w:rPr>
                <w:rFonts w:ascii="Times New Roman"/>
                <w:b w:val="false"/>
                <w:i w:val="false"/>
                <w:color w:val="000000"/>
                <w:sz w:val="20"/>
              </w:rPr>
              <w:t>
</w:t>
            </w:r>
            <w:r>
              <w:rPr>
                <w:rFonts w:ascii="Times New Roman"/>
                <w:b w:val="false"/>
                <w:i w:val="false"/>
                <w:color w:val="000000"/>
                <w:sz w:val="20"/>
              </w:rPr>
              <w:t>и объектов налогообложения</w:t>
            </w:r>
            <w:r>
              <w:br/>
            </w:r>
            <w:r>
              <w:rPr>
                <w:rFonts w:ascii="Times New Roman"/>
                <w:b w:val="false"/>
                <w:i w:val="false"/>
                <w:color w:val="000000"/>
                <w:sz w:val="20"/>
              </w:rPr>
              <w:t>
</w:t>
            </w:r>
            <w:r>
              <w:rPr>
                <w:rFonts w:ascii="Times New Roman"/>
                <w:b w:val="false"/>
                <w:i w:val="false"/>
                <w:color w:val="000000"/>
                <w:sz w:val="20"/>
              </w:rPr>
              <w:t>"РНиОН"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187 095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Программы, предлагаемые</w:t>
            </w:r>
            <w:r>
              <w:br/>
            </w:r>
            <w:r>
              <w:rPr>
                <w:rFonts w:ascii="Times New Roman"/>
                <w:b w:val="false"/>
                <w:i w:val="false"/>
                <w:color w:val="000000"/>
                <w:sz w:val="20"/>
              </w:rPr>
              <w:t>
</w:t>
            </w:r>
            <w:r>
              <w:rPr>
                <w:rFonts w:ascii="Times New Roman"/>
                <w:b w:val="false"/>
                <w:i w:val="false"/>
                <w:color w:val="000000"/>
                <w:sz w:val="20"/>
              </w:rPr>
              <w:t>к разработке, из них: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бюджетные</w:t>
            </w:r>
            <w:r>
              <w:br/>
            </w:r>
            <w:r>
              <w:rPr>
                <w:rFonts w:ascii="Times New Roman"/>
                <w:b w:val="false"/>
                <w:i w:val="false"/>
                <w:color w:val="000000"/>
                <w:sz w:val="20"/>
              </w:rPr>
              <w:t>
</w:t>
            </w:r>
            <w:r>
              <w:rPr>
                <w:rFonts w:ascii="Times New Roman"/>
                <w:b w:val="false"/>
                <w:i w:val="false"/>
                <w:color w:val="000000"/>
                <w:sz w:val="20"/>
              </w:rPr>
              <w:t>программы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w:t>
            </w:r>
            <w:r>
              <w:br/>
            </w:r>
            <w:r>
              <w:rPr>
                <w:rFonts w:ascii="Times New Roman"/>
                <w:b w:val="false"/>
                <w:i w:val="false"/>
                <w:color w:val="000000"/>
                <w:sz w:val="20"/>
              </w:rPr>
              <w:t>
</w:t>
            </w:r>
            <w:r>
              <w:rPr>
                <w:rFonts w:ascii="Times New Roman"/>
                <w:b w:val="false"/>
                <w:i w:val="false"/>
                <w:color w:val="000000"/>
                <w:sz w:val="20"/>
              </w:rPr>
              <w:t>развития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расходов, из них: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649 937 917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729 191 062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851 832 034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1 115 794 781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1 174 727 994</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бюджетные</w:t>
            </w:r>
            <w:r>
              <w:br/>
            </w:r>
            <w:r>
              <w:rPr>
                <w:rFonts w:ascii="Times New Roman"/>
                <w:b w:val="false"/>
                <w:i w:val="false"/>
                <w:color w:val="000000"/>
                <w:sz w:val="20"/>
              </w:rPr>
              <w:t>
</w:t>
            </w:r>
            <w:r>
              <w:rPr>
                <w:rFonts w:ascii="Times New Roman"/>
                <w:b w:val="false"/>
                <w:i w:val="false"/>
                <w:color w:val="000000"/>
                <w:sz w:val="20"/>
              </w:rPr>
              <w:t>программы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548 258 043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719 139 192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841 093 698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1 113 202 703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1 166 258 710</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w:t>
            </w:r>
            <w:r>
              <w:br/>
            </w:r>
            <w:r>
              <w:rPr>
                <w:rFonts w:ascii="Times New Roman"/>
                <w:b w:val="false"/>
                <w:i w:val="false"/>
                <w:color w:val="000000"/>
                <w:sz w:val="20"/>
              </w:rPr>
              <w:t>
</w:t>
            </w:r>
            <w:r>
              <w:rPr>
                <w:rFonts w:ascii="Times New Roman"/>
                <w:b w:val="false"/>
                <w:i w:val="false"/>
                <w:color w:val="000000"/>
                <w:sz w:val="20"/>
              </w:rPr>
              <w:t>развития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101 679 875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10 051 870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10 738 336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2 592 078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8 469 284</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Платные услуги: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649 937 917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729 191 062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851 832 034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1 115 794 781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1 174 727 994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3" w:id="35"/>
    <w:p>
      <w:pPr>
        <w:spacing w:after="0"/>
        <w:ind w:left="0"/>
        <w:jc w:val="both"/>
      </w:pPr>
      <w:r>
        <w:rPr>
          <w:rFonts w:ascii="Times New Roman"/>
          <w:b w:val="false"/>
          <w:i w:val="false"/>
          <w:color w:val="000000"/>
          <w:sz w:val="28"/>
        </w:rPr>
        <w:t>
         </w:t>
      </w:r>
      <w:r>
        <w:rPr>
          <w:rFonts w:ascii="Times New Roman"/>
          <w:b/>
          <w:i w:val="false"/>
          <w:color w:val="000000"/>
          <w:sz w:val="28"/>
        </w:rPr>
        <w:t>Распределение расходов Министерства финансов</w:t>
      </w:r>
      <w:r>
        <w:br/>
      </w:r>
      <w:r>
        <w:rPr>
          <w:rFonts w:ascii="Times New Roman"/>
          <w:b w:val="false"/>
          <w:i w:val="false"/>
          <w:color w:val="000000"/>
          <w:sz w:val="28"/>
        </w:rPr>
        <w:t>
        </w:t>
      </w:r>
      <w:r>
        <w:rPr>
          <w:rFonts w:ascii="Times New Roman"/>
          <w:b/>
          <w:i w:val="false"/>
          <w:color w:val="000000"/>
          <w:sz w:val="28"/>
        </w:rPr>
        <w:t>по стратегическим направлениям, целям, задачам</w:t>
      </w:r>
      <w:r>
        <w:br/>
      </w:r>
      <w:r>
        <w:rPr>
          <w:rFonts w:ascii="Times New Roman"/>
          <w:b w:val="false"/>
          <w:i w:val="false"/>
          <w:color w:val="000000"/>
          <w:sz w:val="28"/>
        </w:rPr>
        <w:t>
          </w:t>
      </w:r>
      <w:r>
        <w:rPr>
          <w:rFonts w:ascii="Times New Roman"/>
          <w:b/>
          <w:i w:val="false"/>
          <w:color w:val="000000"/>
          <w:sz w:val="28"/>
        </w:rPr>
        <w:t>и бюджетным программам на 2010 - 2012 годы</w:t>
      </w:r>
    </w:p>
    <w:bookmarkEnd w:id="35"/>
    <w:p>
      <w:pPr>
        <w:spacing w:after="0"/>
        <w:ind w:left="0"/>
        <w:jc w:val="both"/>
      </w:pPr>
      <w:r>
        <w:rPr>
          <w:rFonts w:ascii="Times New Roman"/>
          <w:b w:val="false"/>
          <w:i w:val="false"/>
          <w:color w:val="ff0000"/>
          <w:sz w:val="28"/>
        </w:rPr>
        <w:t xml:space="preserve">      Сноска. Распределение в редакции постановления Правительства РК от 27.12.2010 </w:t>
      </w:r>
      <w:r>
        <w:rPr>
          <w:rFonts w:ascii="Times New Roman"/>
          <w:b w:val="false"/>
          <w:i w:val="false"/>
          <w:color w:val="ff0000"/>
          <w:sz w:val="28"/>
        </w:rPr>
        <w:t>№ 1419</w:t>
      </w:r>
      <w:r>
        <w:rPr>
          <w:rFonts w:ascii="Times New Roman"/>
          <w:b w:val="false"/>
          <w:i w:val="false"/>
          <w:color w:val="ff0000"/>
          <w:sz w:val="28"/>
        </w:rPr>
        <w:t>.</w:t>
      </w:r>
    </w:p>
    <w:p>
      <w:pPr>
        <w:spacing w:after="0"/>
        <w:ind w:left="0"/>
        <w:jc w:val="both"/>
      </w:pPr>
      <w:r>
        <w:rPr>
          <w:rFonts w:ascii="Times New Roman"/>
          <w:b w:val="false"/>
          <w:i w:val="false"/>
          <w:color w:val="000000"/>
          <w:sz w:val="28"/>
        </w:rPr>
        <w:t>(тыс.тенге)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4"/>
        <w:gridCol w:w="1646"/>
        <w:gridCol w:w="1973"/>
        <w:gridCol w:w="1746"/>
        <w:gridCol w:w="1747"/>
        <w:gridCol w:w="1849"/>
      </w:tblGrid>
      <w:tr>
        <w:trPr>
          <w:trHeight w:val="30" w:hRule="atLeast"/>
        </w:trPr>
        <w:tc>
          <w:tcPr>
            <w:tcW w:w="4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w:t>
            </w:r>
            <w:r>
              <w:br/>
            </w:r>
            <w:r>
              <w:rPr>
                <w:rFonts w:ascii="Times New Roman"/>
                <w:b w:val="false"/>
                <w:i w:val="false"/>
                <w:color w:val="000000"/>
                <w:sz w:val="20"/>
              </w:rPr>
              <w:t>
</w:t>
            </w:r>
            <w:r>
              <w:rPr>
                <w:rFonts w:ascii="Times New Roman"/>
                <w:b w:val="false"/>
                <w:i w:val="false"/>
                <w:color w:val="000000"/>
                <w:sz w:val="20"/>
              </w:rPr>
              <w:t>цели, задачи и бюджетные</w:t>
            </w:r>
            <w:r>
              <w:br/>
            </w:r>
            <w:r>
              <w:rPr>
                <w:rFonts w:ascii="Times New Roman"/>
                <w:b w:val="false"/>
                <w:i w:val="false"/>
                <w:color w:val="000000"/>
                <w:sz w:val="20"/>
              </w:rPr>
              <w:t>
</w:t>
            </w:r>
            <w:r>
              <w:rPr>
                <w:rFonts w:ascii="Times New Roman"/>
                <w:b w:val="false"/>
                <w:i w:val="false"/>
                <w:color w:val="000000"/>
                <w:sz w:val="20"/>
              </w:rPr>
              <w:t>программы (наименования),</w:t>
            </w:r>
            <w:r>
              <w:br/>
            </w:r>
            <w:r>
              <w:rPr>
                <w:rFonts w:ascii="Times New Roman"/>
                <w:b w:val="false"/>
                <w:i w:val="false"/>
                <w:color w:val="000000"/>
                <w:sz w:val="20"/>
              </w:rPr>
              <w:t>
</w:t>
            </w:r>
            <w:r>
              <w:rPr>
                <w:rFonts w:ascii="Times New Roman"/>
                <w:b w:val="false"/>
                <w:i w:val="false"/>
                <w:color w:val="000000"/>
                <w:sz w:val="20"/>
              </w:rPr>
              <w:t>платные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Министерству</w:t>
            </w:r>
            <w:r>
              <w:br/>
            </w:r>
            <w:r>
              <w:rPr>
                <w:rFonts w:ascii="Times New Roman"/>
                <w:b w:val="false"/>
                <w:i w:val="false"/>
                <w:color w:val="000000"/>
                <w:sz w:val="20"/>
              </w:rPr>
              <w:t>
</w:t>
            </w:r>
            <w:r>
              <w:rPr>
                <w:rFonts w:ascii="Times New Roman"/>
                <w:b w:val="false"/>
                <w:i w:val="false"/>
                <w:color w:val="000000"/>
                <w:sz w:val="20"/>
              </w:rPr>
              <w:t>финансов</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31 715 527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39 844 902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49 839 686</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47 628 291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44 952 798</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w:t>
            </w:r>
            <w:r>
              <w:br/>
            </w:r>
            <w:r>
              <w:rPr>
                <w:rFonts w:ascii="Times New Roman"/>
                <w:b w:val="false"/>
                <w:i w:val="false"/>
                <w:color w:val="000000"/>
                <w:sz w:val="20"/>
              </w:rPr>
              <w:t>
</w:t>
            </w:r>
            <w:r>
              <w:rPr>
                <w:rFonts w:ascii="Times New Roman"/>
                <w:b w:val="false"/>
                <w:i w:val="false"/>
                <w:color w:val="000000"/>
                <w:sz w:val="20"/>
              </w:rPr>
              <w:t>Улучшение качества исполнения</w:t>
            </w:r>
            <w:r>
              <w:br/>
            </w:r>
            <w:r>
              <w:rPr>
                <w:rFonts w:ascii="Times New Roman"/>
                <w:b w:val="false"/>
                <w:i w:val="false"/>
                <w:color w:val="000000"/>
                <w:sz w:val="20"/>
              </w:rPr>
              <w:t>
</w:t>
            </w:r>
            <w:r>
              <w:rPr>
                <w:rFonts w:ascii="Times New Roman"/>
                <w:b w:val="false"/>
                <w:i w:val="false"/>
                <w:color w:val="000000"/>
                <w:sz w:val="20"/>
              </w:rPr>
              <w:t>бюджета и увеличение активов</w:t>
            </w:r>
            <w:r>
              <w:br/>
            </w:r>
            <w:r>
              <w:rPr>
                <w:rFonts w:ascii="Times New Roman"/>
                <w:b w:val="false"/>
                <w:i w:val="false"/>
                <w:color w:val="000000"/>
                <w:sz w:val="20"/>
              </w:rPr>
              <w:t>
</w:t>
            </w:r>
            <w:r>
              <w:rPr>
                <w:rFonts w:ascii="Times New Roman"/>
                <w:b w:val="false"/>
                <w:i w:val="false"/>
                <w:color w:val="000000"/>
                <w:sz w:val="20"/>
              </w:rPr>
              <w:t>Национального фонда</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6 510 122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7 846 039</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7 893 350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8 750 015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9 626 183</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1.1. Повышение</w:t>
            </w:r>
            <w:r>
              <w:br/>
            </w:r>
            <w:r>
              <w:rPr>
                <w:rFonts w:ascii="Times New Roman"/>
                <w:b w:val="false"/>
                <w:i w:val="false"/>
                <w:color w:val="000000"/>
                <w:sz w:val="20"/>
              </w:rPr>
              <w:t>
</w:t>
            </w:r>
            <w:r>
              <w:rPr>
                <w:rFonts w:ascii="Times New Roman"/>
                <w:b w:val="false"/>
                <w:i w:val="false"/>
                <w:color w:val="000000"/>
                <w:sz w:val="20"/>
              </w:rPr>
              <w:t>качества казначейского</w:t>
            </w:r>
            <w:r>
              <w:br/>
            </w:r>
            <w:r>
              <w:rPr>
                <w:rFonts w:ascii="Times New Roman"/>
                <w:b w:val="false"/>
                <w:i w:val="false"/>
                <w:color w:val="000000"/>
                <w:sz w:val="20"/>
              </w:rPr>
              <w:t>
</w:t>
            </w:r>
            <w:r>
              <w:rPr>
                <w:rFonts w:ascii="Times New Roman"/>
                <w:b w:val="false"/>
                <w:i w:val="false"/>
                <w:color w:val="000000"/>
                <w:sz w:val="20"/>
              </w:rPr>
              <w:t>обслуживания исполнения</w:t>
            </w:r>
            <w:r>
              <w:br/>
            </w:r>
            <w:r>
              <w:rPr>
                <w:rFonts w:ascii="Times New Roman"/>
                <w:b w:val="false"/>
                <w:i w:val="false"/>
                <w:color w:val="000000"/>
                <w:sz w:val="20"/>
              </w:rPr>
              <w:t>
</w:t>
            </w:r>
            <w:r>
              <w:rPr>
                <w:rFonts w:ascii="Times New Roman"/>
                <w:b w:val="false"/>
                <w:i w:val="false"/>
                <w:color w:val="000000"/>
                <w:sz w:val="20"/>
              </w:rPr>
              <w:t>бюджетов и счетов</w:t>
            </w:r>
            <w:r>
              <w:br/>
            </w:r>
            <w:r>
              <w:rPr>
                <w:rFonts w:ascii="Times New Roman"/>
                <w:b w:val="false"/>
                <w:i w:val="false"/>
                <w:color w:val="000000"/>
                <w:sz w:val="20"/>
              </w:rPr>
              <w:t>
</w:t>
            </w:r>
            <w:r>
              <w:rPr>
                <w:rFonts w:ascii="Times New Roman"/>
                <w:b w:val="false"/>
                <w:i w:val="false"/>
                <w:color w:val="000000"/>
                <w:sz w:val="20"/>
              </w:rPr>
              <w:t>государственных учреждений</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5 203 396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5 949 720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6 186 649</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6 810 306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7 505 883</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1.1.1.</w:t>
            </w:r>
            <w:r>
              <w:br/>
            </w:r>
            <w:r>
              <w:rPr>
                <w:rFonts w:ascii="Times New Roman"/>
                <w:b w:val="false"/>
                <w:i w:val="false"/>
                <w:color w:val="000000"/>
                <w:sz w:val="20"/>
              </w:rPr>
              <w:t>
</w:t>
            </w:r>
            <w:r>
              <w:rPr>
                <w:rFonts w:ascii="Times New Roman"/>
                <w:b w:val="false"/>
                <w:i w:val="false"/>
                <w:color w:val="000000"/>
                <w:sz w:val="20"/>
              </w:rPr>
              <w:t>Совершенствование</w:t>
            </w:r>
            <w:r>
              <w:br/>
            </w:r>
            <w:r>
              <w:rPr>
                <w:rFonts w:ascii="Times New Roman"/>
                <w:b w:val="false"/>
                <w:i w:val="false"/>
                <w:color w:val="000000"/>
                <w:sz w:val="20"/>
              </w:rPr>
              <w:t>
</w:t>
            </w:r>
            <w:r>
              <w:rPr>
                <w:rFonts w:ascii="Times New Roman"/>
                <w:b w:val="false"/>
                <w:i w:val="false"/>
                <w:color w:val="000000"/>
                <w:sz w:val="20"/>
              </w:rPr>
              <w:t>информационной системы</w:t>
            </w:r>
            <w:r>
              <w:br/>
            </w:r>
            <w:r>
              <w:rPr>
                <w:rFonts w:ascii="Times New Roman"/>
                <w:b w:val="false"/>
                <w:i w:val="false"/>
                <w:color w:val="000000"/>
                <w:sz w:val="20"/>
              </w:rPr>
              <w:t>
</w:t>
            </w:r>
            <w:r>
              <w:rPr>
                <w:rFonts w:ascii="Times New Roman"/>
                <w:b w:val="false"/>
                <w:i w:val="false"/>
                <w:color w:val="000000"/>
                <w:sz w:val="20"/>
              </w:rPr>
              <w:t>казначейства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5 203 396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5 949 720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6 186 649</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6 810 306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7 505 883</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001</w:t>
            </w:r>
            <w:r>
              <w:br/>
            </w:r>
            <w:r>
              <w:rPr>
                <w:rFonts w:ascii="Times New Roman"/>
                <w:b w:val="false"/>
                <w:i w:val="false"/>
                <w:color w:val="000000"/>
                <w:sz w:val="20"/>
              </w:rPr>
              <w:t>
</w:t>
            </w:r>
            <w:r>
              <w:rPr>
                <w:rFonts w:ascii="Times New Roman"/>
                <w:b w:val="false"/>
                <w:i w:val="false"/>
                <w:color w:val="000000"/>
                <w:sz w:val="20"/>
              </w:rPr>
              <w:t>Обеспечение бюджетного</w:t>
            </w:r>
            <w:r>
              <w:br/>
            </w:r>
            <w:r>
              <w:rPr>
                <w:rFonts w:ascii="Times New Roman"/>
                <w:b w:val="false"/>
                <w:i w:val="false"/>
                <w:color w:val="000000"/>
                <w:sz w:val="20"/>
              </w:rPr>
              <w:t>
</w:t>
            </w:r>
            <w:r>
              <w:rPr>
                <w:rFonts w:ascii="Times New Roman"/>
                <w:b w:val="false"/>
                <w:i w:val="false"/>
                <w:color w:val="000000"/>
                <w:sz w:val="20"/>
              </w:rPr>
              <w:t>планирования, исполнения и</w:t>
            </w:r>
            <w:r>
              <w:br/>
            </w:r>
            <w:r>
              <w:rPr>
                <w:rFonts w:ascii="Times New Roman"/>
                <w:b w:val="false"/>
                <w:i w:val="false"/>
                <w:color w:val="000000"/>
                <w:sz w:val="20"/>
              </w:rPr>
              <w:t>
</w:t>
            </w:r>
            <w:r>
              <w:rPr>
                <w:rFonts w:ascii="Times New Roman"/>
                <w:b w:val="false"/>
                <w:i w:val="false"/>
                <w:color w:val="000000"/>
                <w:sz w:val="20"/>
              </w:rPr>
              <w:t>контроля за исполнением</w:t>
            </w:r>
            <w:r>
              <w:br/>
            </w:r>
            <w:r>
              <w:rPr>
                <w:rFonts w:ascii="Times New Roman"/>
                <w:b w:val="false"/>
                <w:i w:val="false"/>
                <w:color w:val="000000"/>
                <w:sz w:val="20"/>
              </w:rPr>
              <w:t>
</w:t>
            </w:r>
            <w:r>
              <w:rPr>
                <w:rFonts w:ascii="Times New Roman"/>
                <w:b w:val="false"/>
                <w:i w:val="false"/>
                <w:color w:val="000000"/>
                <w:sz w:val="20"/>
              </w:rPr>
              <w:t>государственного бюджета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4 947 365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5 689 080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5 916 222</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6 810 306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7 505 883</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029</w:t>
            </w:r>
            <w:r>
              <w:br/>
            </w:r>
            <w:r>
              <w:rPr>
                <w:rFonts w:ascii="Times New Roman"/>
                <w:b w:val="false"/>
                <w:i w:val="false"/>
                <w:color w:val="000000"/>
                <w:sz w:val="20"/>
              </w:rPr>
              <w:t>
</w:t>
            </w:r>
            <w:r>
              <w:rPr>
                <w:rFonts w:ascii="Times New Roman"/>
                <w:b w:val="false"/>
                <w:i w:val="false"/>
                <w:color w:val="000000"/>
                <w:sz w:val="20"/>
              </w:rPr>
              <w:t>Создание информационной</w:t>
            </w:r>
            <w:r>
              <w:br/>
            </w:r>
            <w:r>
              <w:rPr>
                <w:rFonts w:ascii="Times New Roman"/>
                <w:b w:val="false"/>
                <w:i w:val="false"/>
                <w:color w:val="000000"/>
                <w:sz w:val="20"/>
              </w:rPr>
              <w:t>
</w:t>
            </w:r>
            <w:r>
              <w:rPr>
                <w:rFonts w:ascii="Times New Roman"/>
                <w:b w:val="false"/>
                <w:i w:val="false"/>
                <w:color w:val="000000"/>
                <w:sz w:val="20"/>
              </w:rPr>
              <w:t>системы казначейства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256 031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260 640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270 427</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1.2. Оптимизация и</w:t>
            </w:r>
            <w:r>
              <w:br/>
            </w:r>
            <w:r>
              <w:rPr>
                <w:rFonts w:ascii="Times New Roman"/>
                <w:b w:val="false"/>
                <w:i w:val="false"/>
                <w:color w:val="000000"/>
                <w:sz w:val="20"/>
              </w:rPr>
              <w:t>
</w:t>
            </w:r>
            <w:r>
              <w:rPr>
                <w:rFonts w:ascii="Times New Roman"/>
                <w:b w:val="false"/>
                <w:i w:val="false"/>
                <w:color w:val="000000"/>
                <w:sz w:val="20"/>
              </w:rPr>
              <w:t>повышение эффективности</w:t>
            </w:r>
            <w:r>
              <w:br/>
            </w:r>
            <w:r>
              <w:rPr>
                <w:rFonts w:ascii="Times New Roman"/>
                <w:b w:val="false"/>
                <w:i w:val="false"/>
                <w:color w:val="000000"/>
                <w:sz w:val="20"/>
              </w:rPr>
              <w:t>
</w:t>
            </w:r>
            <w:r>
              <w:rPr>
                <w:rFonts w:ascii="Times New Roman"/>
                <w:b w:val="false"/>
                <w:i w:val="false"/>
                <w:color w:val="000000"/>
                <w:sz w:val="20"/>
              </w:rPr>
              <w:t>процесса государственных</w:t>
            </w:r>
            <w:r>
              <w:br/>
            </w:r>
            <w:r>
              <w:rPr>
                <w:rFonts w:ascii="Times New Roman"/>
                <w:b w:val="false"/>
                <w:i w:val="false"/>
                <w:color w:val="000000"/>
                <w:sz w:val="20"/>
              </w:rPr>
              <w:t>
</w:t>
            </w:r>
            <w:r>
              <w:rPr>
                <w:rFonts w:ascii="Times New Roman"/>
                <w:b w:val="false"/>
                <w:i w:val="false"/>
                <w:color w:val="000000"/>
                <w:sz w:val="20"/>
              </w:rPr>
              <w:t>закупок</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391 841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70 070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1.2.1. Оптимизация</w:t>
            </w:r>
            <w:r>
              <w:br/>
            </w:r>
            <w:r>
              <w:rPr>
                <w:rFonts w:ascii="Times New Roman"/>
                <w:b w:val="false"/>
                <w:i w:val="false"/>
                <w:color w:val="000000"/>
                <w:sz w:val="20"/>
              </w:rPr>
              <w:t>
</w:t>
            </w:r>
            <w:r>
              <w:rPr>
                <w:rFonts w:ascii="Times New Roman"/>
                <w:b w:val="false"/>
                <w:i w:val="false"/>
                <w:color w:val="000000"/>
                <w:sz w:val="20"/>
              </w:rPr>
              <w:t>и совершенствование</w:t>
            </w:r>
            <w:r>
              <w:br/>
            </w:r>
            <w:r>
              <w:rPr>
                <w:rFonts w:ascii="Times New Roman"/>
                <w:b w:val="false"/>
                <w:i w:val="false"/>
                <w:color w:val="000000"/>
                <w:sz w:val="20"/>
              </w:rPr>
              <w:t>
</w:t>
            </w:r>
            <w:r>
              <w:rPr>
                <w:rFonts w:ascii="Times New Roman"/>
                <w:b w:val="false"/>
                <w:i w:val="false"/>
                <w:color w:val="000000"/>
                <w:sz w:val="20"/>
              </w:rPr>
              <w:t>законодательства в сфере</w:t>
            </w:r>
            <w:r>
              <w:br/>
            </w:r>
            <w:r>
              <w:rPr>
                <w:rFonts w:ascii="Times New Roman"/>
                <w:b w:val="false"/>
                <w:i w:val="false"/>
                <w:color w:val="000000"/>
                <w:sz w:val="20"/>
              </w:rPr>
              <w:t>
</w:t>
            </w:r>
            <w:r>
              <w:rPr>
                <w:rFonts w:ascii="Times New Roman"/>
                <w:b w:val="false"/>
                <w:i w:val="false"/>
                <w:color w:val="000000"/>
                <w:sz w:val="20"/>
              </w:rPr>
              <w:t>государственных закупок</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1.2.2. Внедрение</w:t>
            </w:r>
            <w:r>
              <w:br/>
            </w:r>
            <w:r>
              <w:rPr>
                <w:rFonts w:ascii="Times New Roman"/>
                <w:b w:val="false"/>
                <w:i w:val="false"/>
                <w:color w:val="000000"/>
                <w:sz w:val="20"/>
              </w:rPr>
              <w:t>
</w:t>
            </w:r>
            <w:r>
              <w:rPr>
                <w:rFonts w:ascii="Times New Roman"/>
                <w:b w:val="false"/>
                <w:i w:val="false"/>
                <w:color w:val="000000"/>
                <w:sz w:val="20"/>
              </w:rPr>
              <w:t>системы государственных</w:t>
            </w:r>
            <w:r>
              <w:br/>
            </w:r>
            <w:r>
              <w:rPr>
                <w:rFonts w:ascii="Times New Roman"/>
                <w:b w:val="false"/>
                <w:i w:val="false"/>
                <w:color w:val="000000"/>
                <w:sz w:val="20"/>
              </w:rPr>
              <w:t>
</w:t>
            </w:r>
            <w:r>
              <w:rPr>
                <w:rFonts w:ascii="Times New Roman"/>
                <w:b w:val="false"/>
                <w:i w:val="false"/>
                <w:color w:val="000000"/>
                <w:sz w:val="20"/>
              </w:rPr>
              <w:t>закупок с использованием</w:t>
            </w:r>
            <w:r>
              <w:br/>
            </w:r>
            <w:r>
              <w:rPr>
                <w:rFonts w:ascii="Times New Roman"/>
                <w:b w:val="false"/>
                <w:i w:val="false"/>
                <w:color w:val="000000"/>
                <w:sz w:val="20"/>
              </w:rPr>
              <w:t>
</w:t>
            </w:r>
            <w:r>
              <w:rPr>
                <w:rFonts w:ascii="Times New Roman"/>
                <w:b w:val="false"/>
                <w:i w:val="false"/>
                <w:color w:val="000000"/>
                <w:sz w:val="20"/>
              </w:rPr>
              <w:t>информационных систем</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391 841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70 070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033</w:t>
            </w:r>
            <w:r>
              <w:br/>
            </w:r>
            <w:r>
              <w:rPr>
                <w:rFonts w:ascii="Times New Roman"/>
                <w:b w:val="false"/>
                <w:i w:val="false"/>
                <w:color w:val="000000"/>
                <w:sz w:val="20"/>
              </w:rPr>
              <w:t>
</w:t>
            </w:r>
            <w:r>
              <w:rPr>
                <w:rFonts w:ascii="Times New Roman"/>
                <w:b w:val="false"/>
                <w:i w:val="false"/>
                <w:color w:val="000000"/>
                <w:sz w:val="20"/>
              </w:rPr>
              <w:t>Развитие автоматизированной</w:t>
            </w:r>
            <w:r>
              <w:br/>
            </w:r>
            <w:r>
              <w:rPr>
                <w:rFonts w:ascii="Times New Roman"/>
                <w:b w:val="false"/>
                <w:i w:val="false"/>
                <w:color w:val="000000"/>
                <w:sz w:val="20"/>
              </w:rPr>
              <w:t>
</w:t>
            </w:r>
            <w:r>
              <w:rPr>
                <w:rFonts w:ascii="Times New Roman"/>
                <w:b w:val="false"/>
                <w:i w:val="false"/>
                <w:color w:val="000000"/>
                <w:sz w:val="20"/>
              </w:rPr>
              <w:t>интегрированной</w:t>
            </w:r>
            <w:r>
              <w:br/>
            </w:r>
            <w:r>
              <w:rPr>
                <w:rFonts w:ascii="Times New Roman"/>
                <w:b w:val="false"/>
                <w:i w:val="false"/>
                <w:color w:val="000000"/>
                <w:sz w:val="20"/>
              </w:rPr>
              <w:t>
</w:t>
            </w:r>
            <w:r>
              <w:rPr>
                <w:rFonts w:ascii="Times New Roman"/>
                <w:b w:val="false"/>
                <w:i w:val="false"/>
                <w:color w:val="000000"/>
                <w:sz w:val="20"/>
              </w:rPr>
              <w:t>информационной системы</w:t>
            </w:r>
            <w:r>
              <w:br/>
            </w:r>
            <w:r>
              <w:rPr>
                <w:rFonts w:ascii="Times New Roman"/>
                <w:b w:val="false"/>
                <w:i w:val="false"/>
                <w:color w:val="000000"/>
                <w:sz w:val="20"/>
              </w:rPr>
              <w:t>
</w:t>
            </w:r>
            <w:r>
              <w:rPr>
                <w:rFonts w:ascii="Times New Roman"/>
                <w:b w:val="false"/>
                <w:i w:val="false"/>
                <w:color w:val="000000"/>
                <w:sz w:val="20"/>
              </w:rPr>
              <w:t>"Электронные государственные</w:t>
            </w:r>
            <w:r>
              <w:br/>
            </w:r>
            <w:r>
              <w:rPr>
                <w:rFonts w:ascii="Times New Roman"/>
                <w:b w:val="false"/>
                <w:i w:val="false"/>
                <w:color w:val="000000"/>
                <w:sz w:val="20"/>
              </w:rPr>
              <w:t>
</w:t>
            </w:r>
            <w:r>
              <w:rPr>
                <w:rFonts w:ascii="Times New Roman"/>
                <w:b w:val="false"/>
                <w:i w:val="false"/>
                <w:color w:val="000000"/>
                <w:sz w:val="20"/>
              </w:rPr>
              <w:t>закупки"</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391 841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70 070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1.3. Предупреждение</w:t>
            </w:r>
            <w:r>
              <w:br/>
            </w:r>
            <w:r>
              <w:rPr>
                <w:rFonts w:ascii="Times New Roman"/>
                <w:b w:val="false"/>
                <w:i w:val="false"/>
                <w:color w:val="000000"/>
                <w:sz w:val="20"/>
              </w:rPr>
              <w:t>
</w:t>
            </w:r>
            <w:r>
              <w:rPr>
                <w:rFonts w:ascii="Times New Roman"/>
                <w:b w:val="false"/>
                <w:i w:val="false"/>
                <w:color w:val="000000"/>
                <w:sz w:val="20"/>
              </w:rPr>
              <w:t>финансовых нарушений при</w:t>
            </w:r>
            <w:r>
              <w:br/>
            </w:r>
            <w:r>
              <w:rPr>
                <w:rFonts w:ascii="Times New Roman"/>
                <w:b w:val="false"/>
                <w:i w:val="false"/>
                <w:color w:val="000000"/>
                <w:sz w:val="20"/>
              </w:rPr>
              <w:t>
</w:t>
            </w:r>
            <w:r>
              <w:rPr>
                <w:rFonts w:ascii="Times New Roman"/>
                <w:b w:val="false"/>
                <w:i w:val="false"/>
                <w:color w:val="000000"/>
                <w:sz w:val="20"/>
              </w:rPr>
              <w:t>использовании средств</w:t>
            </w:r>
            <w:r>
              <w:br/>
            </w:r>
            <w:r>
              <w:rPr>
                <w:rFonts w:ascii="Times New Roman"/>
                <w:b w:val="false"/>
                <w:i w:val="false"/>
                <w:color w:val="000000"/>
                <w:sz w:val="20"/>
              </w:rPr>
              <w:t>
</w:t>
            </w:r>
            <w:r>
              <w:rPr>
                <w:rFonts w:ascii="Times New Roman"/>
                <w:b w:val="false"/>
                <w:i w:val="false"/>
                <w:color w:val="000000"/>
                <w:sz w:val="20"/>
              </w:rPr>
              <w:t>государственного бюджета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1 306 726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1 504 478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1 636 631</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1 939 709</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2 120 300</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1.3.1. Пресечение и</w:t>
            </w:r>
            <w:r>
              <w:br/>
            </w:r>
            <w:r>
              <w:rPr>
                <w:rFonts w:ascii="Times New Roman"/>
                <w:b w:val="false"/>
                <w:i w:val="false"/>
                <w:color w:val="000000"/>
                <w:sz w:val="20"/>
              </w:rPr>
              <w:t>
</w:t>
            </w:r>
            <w:r>
              <w:rPr>
                <w:rFonts w:ascii="Times New Roman"/>
                <w:b w:val="false"/>
                <w:i w:val="false"/>
                <w:color w:val="000000"/>
                <w:sz w:val="20"/>
              </w:rPr>
              <w:t>профилактика финансовых</w:t>
            </w:r>
            <w:r>
              <w:br/>
            </w:r>
            <w:r>
              <w:rPr>
                <w:rFonts w:ascii="Times New Roman"/>
                <w:b w:val="false"/>
                <w:i w:val="false"/>
                <w:color w:val="000000"/>
                <w:sz w:val="20"/>
              </w:rPr>
              <w:t>
</w:t>
            </w:r>
            <w:r>
              <w:rPr>
                <w:rFonts w:ascii="Times New Roman"/>
                <w:b w:val="false"/>
                <w:i w:val="false"/>
                <w:color w:val="000000"/>
                <w:sz w:val="20"/>
              </w:rPr>
              <w:t>нарушений при использовании</w:t>
            </w:r>
            <w:r>
              <w:br/>
            </w:r>
            <w:r>
              <w:rPr>
                <w:rFonts w:ascii="Times New Roman"/>
                <w:b w:val="false"/>
                <w:i w:val="false"/>
                <w:color w:val="000000"/>
                <w:sz w:val="20"/>
              </w:rPr>
              <w:t>
</w:t>
            </w:r>
            <w:r>
              <w:rPr>
                <w:rFonts w:ascii="Times New Roman"/>
                <w:b w:val="false"/>
                <w:i w:val="false"/>
                <w:color w:val="000000"/>
                <w:sz w:val="20"/>
              </w:rPr>
              <w:t>средств государственного</w:t>
            </w:r>
            <w:r>
              <w:br/>
            </w:r>
            <w:r>
              <w:rPr>
                <w:rFonts w:ascii="Times New Roman"/>
                <w:b w:val="false"/>
                <w:i w:val="false"/>
                <w:color w:val="000000"/>
                <w:sz w:val="20"/>
              </w:rPr>
              <w:t>
</w:t>
            </w:r>
            <w:r>
              <w:rPr>
                <w:rFonts w:ascii="Times New Roman"/>
                <w:b w:val="false"/>
                <w:i w:val="false"/>
                <w:color w:val="000000"/>
                <w:sz w:val="20"/>
              </w:rPr>
              <w:t>бюджета</w:t>
            </w:r>
          </w:p>
        </w:tc>
        <w:tc>
          <w:tcPr>
            <w:tcW w:w="1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1 306 726</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1 504 478</w:t>
            </w:r>
          </w:p>
        </w:tc>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1 636 631</w:t>
            </w:r>
          </w:p>
        </w:tc>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1 939 709</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2 120 300</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1.3.2. Повышение</w:t>
            </w:r>
            <w:r>
              <w:br/>
            </w:r>
            <w:r>
              <w:rPr>
                <w:rFonts w:ascii="Times New Roman"/>
                <w:b w:val="false"/>
                <w:i w:val="false"/>
                <w:color w:val="000000"/>
                <w:sz w:val="20"/>
              </w:rPr>
              <w:t>
</w:t>
            </w:r>
            <w:r>
              <w:rPr>
                <w:rFonts w:ascii="Times New Roman"/>
                <w:b w:val="false"/>
                <w:i w:val="false"/>
                <w:color w:val="000000"/>
                <w:sz w:val="20"/>
              </w:rPr>
              <w:t>эффективности контроля</w:t>
            </w:r>
            <w:r>
              <w:br/>
            </w:r>
            <w:r>
              <w:rPr>
                <w:rFonts w:ascii="Times New Roman"/>
                <w:b w:val="false"/>
                <w:i w:val="false"/>
                <w:color w:val="000000"/>
                <w:sz w:val="20"/>
              </w:rPr>
              <w:t>
</w:t>
            </w:r>
            <w:r>
              <w:rPr>
                <w:rFonts w:ascii="Times New Roman"/>
                <w:b w:val="false"/>
                <w:i w:val="false"/>
                <w:color w:val="000000"/>
                <w:sz w:val="20"/>
              </w:rPr>
              <w:t>путем перехода к системе</w:t>
            </w:r>
            <w:r>
              <w:br/>
            </w:r>
            <w:r>
              <w:rPr>
                <w:rFonts w:ascii="Times New Roman"/>
                <w:b w:val="false"/>
                <w:i w:val="false"/>
                <w:color w:val="000000"/>
                <w:sz w:val="20"/>
              </w:rPr>
              <w:t>
</w:t>
            </w:r>
            <w:r>
              <w:rPr>
                <w:rFonts w:ascii="Times New Roman"/>
                <w:b w:val="false"/>
                <w:i w:val="false"/>
                <w:color w:val="000000"/>
                <w:sz w:val="20"/>
              </w:rPr>
              <w:t>управления рисками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001</w:t>
            </w:r>
            <w:r>
              <w:br/>
            </w:r>
            <w:r>
              <w:rPr>
                <w:rFonts w:ascii="Times New Roman"/>
                <w:b w:val="false"/>
                <w:i w:val="false"/>
                <w:color w:val="000000"/>
                <w:sz w:val="20"/>
              </w:rPr>
              <w:t>
</w:t>
            </w:r>
            <w:r>
              <w:rPr>
                <w:rFonts w:ascii="Times New Roman"/>
                <w:b w:val="false"/>
                <w:i w:val="false"/>
                <w:color w:val="000000"/>
                <w:sz w:val="20"/>
              </w:rPr>
              <w:t>Обеспечение бюджетного</w:t>
            </w:r>
            <w:r>
              <w:br/>
            </w:r>
            <w:r>
              <w:rPr>
                <w:rFonts w:ascii="Times New Roman"/>
                <w:b w:val="false"/>
                <w:i w:val="false"/>
                <w:color w:val="000000"/>
                <w:sz w:val="20"/>
              </w:rPr>
              <w:t>
</w:t>
            </w:r>
            <w:r>
              <w:rPr>
                <w:rFonts w:ascii="Times New Roman"/>
                <w:b w:val="false"/>
                <w:i w:val="false"/>
                <w:color w:val="000000"/>
                <w:sz w:val="20"/>
              </w:rPr>
              <w:t>планирования, исполнения и</w:t>
            </w:r>
            <w:r>
              <w:br/>
            </w:r>
            <w:r>
              <w:rPr>
                <w:rFonts w:ascii="Times New Roman"/>
                <w:b w:val="false"/>
                <w:i w:val="false"/>
                <w:color w:val="000000"/>
                <w:sz w:val="20"/>
              </w:rPr>
              <w:t>
</w:t>
            </w:r>
            <w:r>
              <w:rPr>
                <w:rFonts w:ascii="Times New Roman"/>
                <w:b w:val="false"/>
                <w:i w:val="false"/>
                <w:color w:val="000000"/>
                <w:sz w:val="20"/>
              </w:rPr>
              <w:t>контроля за исполнением</w:t>
            </w:r>
            <w:r>
              <w:br/>
            </w:r>
            <w:r>
              <w:rPr>
                <w:rFonts w:ascii="Times New Roman"/>
                <w:b w:val="false"/>
                <w:i w:val="false"/>
                <w:color w:val="000000"/>
                <w:sz w:val="20"/>
              </w:rPr>
              <w:t>
</w:t>
            </w:r>
            <w:r>
              <w:rPr>
                <w:rFonts w:ascii="Times New Roman"/>
                <w:b w:val="false"/>
                <w:i w:val="false"/>
                <w:color w:val="000000"/>
                <w:sz w:val="20"/>
              </w:rPr>
              <w:t>государственного бюджета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1 306 726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1 504 478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1 636 631</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1 939 709</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2 120 300</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w:t>
            </w:r>
            <w:r>
              <w:br/>
            </w:r>
            <w:r>
              <w:rPr>
                <w:rFonts w:ascii="Times New Roman"/>
                <w:b w:val="false"/>
                <w:i w:val="false"/>
                <w:color w:val="000000"/>
                <w:sz w:val="20"/>
              </w:rPr>
              <w:t>
</w:t>
            </w:r>
            <w:r>
              <w:rPr>
                <w:rFonts w:ascii="Times New Roman"/>
                <w:b w:val="false"/>
                <w:i w:val="false"/>
                <w:color w:val="000000"/>
                <w:sz w:val="20"/>
              </w:rPr>
              <w:t>Совершенствование налоговой</w:t>
            </w:r>
            <w:r>
              <w:br/>
            </w:r>
            <w:r>
              <w:rPr>
                <w:rFonts w:ascii="Times New Roman"/>
                <w:b w:val="false"/>
                <w:i w:val="false"/>
                <w:color w:val="000000"/>
                <w:sz w:val="20"/>
              </w:rPr>
              <w:t>
</w:t>
            </w:r>
            <w:r>
              <w:rPr>
                <w:rFonts w:ascii="Times New Roman"/>
                <w:b w:val="false"/>
                <w:i w:val="false"/>
                <w:color w:val="000000"/>
                <w:sz w:val="20"/>
              </w:rPr>
              <w:t>системы и повышение</w:t>
            </w:r>
            <w:r>
              <w:br/>
            </w:r>
            <w:r>
              <w:rPr>
                <w:rFonts w:ascii="Times New Roman"/>
                <w:b w:val="false"/>
                <w:i w:val="false"/>
                <w:color w:val="000000"/>
                <w:sz w:val="20"/>
              </w:rPr>
              <w:t>
</w:t>
            </w:r>
            <w:r>
              <w:rPr>
                <w:rFonts w:ascii="Times New Roman"/>
                <w:b w:val="false"/>
                <w:i w:val="false"/>
                <w:color w:val="000000"/>
                <w:sz w:val="20"/>
              </w:rPr>
              <w:t>эффективности деятельности</w:t>
            </w:r>
            <w:r>
              <w:br/>
            </w:r>
            <w:r>
              <w:rPr>
                <w:rFonts w:ascii="Times New Roman"/>
                <w:b w:val="false"/>
                <w:i w:val="false"/>
                <w:color w:val="000000"/>
                <w:sz w:val="20"/>
              </w:rPr>
              <w:t>
</w:t>
            </w:r>
            <w:r>
              <w:rPr>
                <w:rFonts w:ascii="Times New Roman"/>
                <w:b w:val="false"/>
                <w:i w:val="false"/>
                <w:color w:val="000000"/>
                <w:sz w:val="20"/>
              </w:rPr>
              <w:t>органов налоговой службы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13 691 171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18 940 638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19 176 163</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19 358 909</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21 248 257</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2.1. Обеспечение</w:t>
            </w:r>
            <w:r>
              <w:br/>
            </w:r>
            <w:r>
              <w:rPr>
                <w:rFonts w:ascii="Times New Roman"/>
                <w:b w:val="false"/>
                <w:i w:val="false"/>
                <w:color w:val="000000"/>
                <w:sz w:val="20"/>
              </w:rPr>
              <w:t>
</w:t>
            </w:r>
            <w:r>
              <w:rPr>
                <w:rFonts w:ascii="Times New Roman"/>
                <w:b w:val="false"/>
                <w:i w:val="false"/>
                <w:color w:val="000000"/>
                <w:sz w:val="20"/>
              </w:rPr>
              <w:t>полноты поступления налогов</w:t>
            </w:r>
            <w:r>
              <w:br/>
            </w:r>
            <w:r>
              <w:rPr>
                <w:rFonts w:ascii="Times New Roman"/>
                <w:b w:val="false"/>
                <w:i w:val="false"/>
                <w:color w:val="000000"/>
                <w:sz w:val="20"/>
              </w:rPr>
              <w:t>
</w:t>
            </w:r>
            <w:r>
              <w:rPr>
                <w:rFonts w:ascii="Times New Roman"/>
                <w:b w:val="false"/>
                <w:i w:val="false"/>
                <w:color w:val="000000"/>
                <w:sz w:val="20"/>
              </w:rPr>
              <w:t>путем улучшения налогового</w:t>
            </w:r>
            <w:r>
              <w:br/>
            </w:r>
            <w:r>
              <w:rPr>
                <w:rFonts w:ascii="Times New Roman"/>
                <w:b w:val="false"/>
                <w:i w:val="false"/>
                <w:color w:val="000000"/>
                <w:sz w:val="20"/>
              </w:rPr>
              <w:t>
</w:t>
            </w:r>
            <w:r>
              <w:rPr>
                <w:rFonts w:ascii="Times New Roman"/>
                <w:b w:val="false"/>
                <w:i w:val="false"/>
                <w:color w:val="000000"/>
                <w:sz w:val="20"/>
              </w:rPr>
              <w:t>администрирования</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7 973 893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15 644 916</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11 785 336</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12 283 501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14 023 949</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2.1.1. Повышение</w:t>
            </w:r>
            <w:r>
              <w:br/>
            </w:r>
            <w:r>
              <w:rPr>
                <w:rFonts w:ascii="Times New Roman"/>
                <w:b w:val="false"/>
                <w:i w:val="false"/>
                <w:color w:val="000000"/>
                <w:sz w:val="20"/>
              </w:rPr>
              <w:t>
</w:t>
            </w:r>
            <w:r>
              <w:rPr>
                <w:rFonts w:ascii="Times New Roman"/>
                <w:b w:val="false"/>
                <w:i w:val="false"/>
                <w:color w:val="000000"/>
                <w:sz w:val="20"/>
              </w:rPr>
              <w:t>охвата налогоплательщиков</w:t>
            </w:r>
            <w:r>
              <w:br/>
            </w:r>
            <w:r>
              <w:rPr>
                <w:rFonts w:ascii="Times New Roman"/>
                <w:b w:val="false"/>
                <w:i w:val="false"/>
                <w:color w:val="000000"/>
                <w:sz w:val="20"/>
              </w:rPr>
              <w:t>
</w:t>
            </w:r>
            <w:r>
              <w:rPr>
                <w:rFonts w:ascii="Times New Roman"/>
                <w:b w:val="false"/>
                <w:i w:val="false"/>
                <w:color w:val="000000"/>
                <w:sz w:val="20"/>
              </w:rPr>
              <w:t>налоговым контролем</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7 973 893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15 644 916</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11 785 336</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12 283 501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14 023 949</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001</w:t>
            </w:r>
            <w:r>
              <w:br/>
            </w:r>
            <w:r>
              <w:rPr>
                <w:rFonts w:ascii="Times New Roman"/>
                <w:b w:val="false"/>
                <w:i w:val="false"/>
                <w:color w:val="000000"/>
                <w:sz w:val="20"/>
              </w:rPr>
              <w:t>
</w:t>
            </w:r>
            <w:r>
              <w:rPr>
                <w:rFonts w:ascii="Times New Roman"/>
                <w:b w:val="false"/>
                <w:i w:val="false"/>
                <w:color w:val="000000"/>
                <w:sz w:val="20"/>
              </w:rPr>
              <w:t>Обеспечение бюджетного</w:t>
            </w:r>
            <w:r>
              <w:br/>
            </w:r>
            <w:r>
              <w:rPr>
                <w:rFonts w:ascii="Times New Roman"/>
                <w:b w:val="false"/>
                <w:i w:val="false"/>
                <w:color w:val="000000"/>
                <w:sz w:val="20"/>
              </w:rPr>
              <w:t>
</w:t>
            </w:r>
            <w:r>
              <w:rPr>
                <w:rFonts w:ascii="Times New Roman"/>
                <w:b w:val="false"/>
                <w:i w:val="false"/>
                <w:color w:val="000000"/>
                <w:sz w:val="20"/>
              </w:rPr>
              <w:t>планирования, исполнения и</w:t>
            </w:r>
            <w:r>
              <w:br/>
            </w:r>
            <w:r>
              <w:rPr>
                <w:rFonts w:ascii="Times New Roman"/>
                <w:b w:val="false"/>
                <w:i w:val="false"/>
                <w:color w:val="000000"/>
                <w:sz w:val="20"/>
              </w:rPr>
              <w:t>
</w:t>
            </w:r>
            <w:r>
              <w:rPr>
                <w:rFonts w:ascii="Times New Roman"/>
                <w:b w:val="false"/>
                <w:i w:val="false"/>
                <w:color w:val="000000"/>
                <w:sz w:val="20"/>
              </w:rPr>
              <w:t>контроля за исполнением</w:t>
            </w:r>
            <w:r>
              <w:br/>
            </w:r>
            <w:r>
              <w:rPr>
                <w:rFonts w:ascii="Times New Roman"/>
                <w:b w:val="false"/>
                <w:i w:val="false"/>
                <w:color w:val="000000"/>
                <w:sz w:val="20"/>
              </w:rPr>
              <w:t>
</w:t>
            </w:r>
            <w:r>
              <w:rPr>
                <w:rFonts w:ascii="Times New Roman"/>
                <w:b w:val="false"/>
                <w:i w:val="false"/>
                <w:color w:val="000000"/>
                <w:sz w:val="20"/>
              </w:rPr>
              <w:t>государственного бюджета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7 973 893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14 224 969</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10 827 049</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12 180 850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13 921 298</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036</w:t>
            </w:r>
            <w:r>
              <w:br/>
            </w:r>
            <w:r>
              <w:rPr>
                <w:rFonts w:ascii="Times New Roman"/>
                <w:b w:val="false"/>
                <w:i w:val="false"/>
                <w:color w:val="000000"/>
                <w:sz w:val="20"/>
              </w:rPr>
              <w:t>
</w:t>
            </w:r>
            <w:r>
              <w:rPr>
                <w:rFonts w:ascii="Times New Roman"/>
                <w:b w:val="false"/>
                <w:i w:val="false"/>
                <w:color w:val="000000"/>
                <w:sz w:val="20"/>
              </w:rPr>
              <w:t>Модернизация информационных</w:t>
            </w:r>
            <w:r>
              <w:br/>
            </w:r>
            <w:r>
              <w:rPr>
                <w:rFonts w:ascii="Times New Roman"/>
                <w:b w:val="false"/>
                <w:i w:val="false"/>
                <w:color w:val="000000"/>
                <w:sz w:val="20"/>
              </w:rPr>
              <w:t>
</w:t>
            </w:r>
            <w:r>
              <w:rPr>
                <w:rFonts w:ascii="Times New Roman"/>
                <w:b w:val="false"/>
                <w:i w:val="false"/>
                <w:color w:val="000000"/>
                <w:sz w:val="20"/>
              </w:rPr>
              <w:t>систем Налоговых органов,</w:t>
            </w:r>
            <w:r>
              <w:br/>
            </w:r>
            <w:r>
              <w:rPr>
                <w:rFonts w:ascii="Times New Roman"/>
                <w:b w:val="false"/>
                <w:i w:val="false"/>
                <w:color w:val="000000"/>
                <w:sz w:val="20"/>
              </w:rPr>
              <w:t>
</w:t>
            </w:r>
            <w:r>
              <w:rPr>
                <w:rFonts w:ascii="Times New Roman"/>
                <w:b w:val="false"/>
                <w:i w:val="false"/>
                <w:color w:val="000000"/>
                <w:sz w:val="20"/>
              </w:rPr>
              <w:t>связанных с изменением</w:t>
            </w:r>
            <w:r>
              <w:br/>
            </w:r>
            <w:r>
              <w:rPr>
                <w:rFonts w:ascii="Times New Roman"/>
                <w:b w:val="false"/>
                <w:i w:val="false"/>
                <w:color w:val="000000"/>
                <w:sz w:val="20"/>
              </w:rPr>
              <w:t>
</w:t>
            </w:r>
            <w:r>
              <w:rPr>
                <w:rFonts w:ascii="Times New Roman"/>
                <w:b w:val="false"/>
                <w:i w:val="false"/>
                <w:color w:val="000000"/>
                <w:sz w:val="20"/>
              </w:rPr>
              <w:t>налогового законодательства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1 419 947</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922 581</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102 651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102 651</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072</w:t>
            </w:r>
            <w:r>
              <w:br/>
            </w:r>
            <w:r>
              <w:rPr>
                <w:rFonts w:ascii="Times New Roman"/>
                <w:b w:val="false"/>
                <w:i w:val="false"/>
                <w:color w:val="000000"/>
                <w:sz w:val="20"/>
              </w:rPr>
              <w:t>
</w:t>
            </w:r>
            <w:r>
              <w:rPr>
                <w:rFonts w:ascii="Times New Roman"/>
                <w:b w:val="false"/>
                <w:i w:val="false"/>
                <w:color w:val="000000"/>
                <w:sz w:val="20"/>
              </w:rPr>
              <w:t>Реформирование системы</w:t>
            </w:r>
            <w:r>
              <w:br/>
            </w:r>
            <w:r>
              <w:rPr>
                <w:rFonts w:ascii="Times New Roman"/>
                <w:b w:val="false"/>
                <w:i w:val="false"/>
                <w:color w:val="000000"/>
                <w:sz w:val="20"/>
              </w:rPr>
              <w:t>
</w:t>
            </w:r>
            <w:r>
              <w:rPr>
                <w:rFonts w:ascii="Times New Roman"/>
                <w:b w:val="false"/>
                <w:i w:val="false"/>
                <w:color w:val="000000"/>
                <w:sz w:val="20"/>
              </w:rPr>
              <w:t>налогового администрирования</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35 706</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2.2. Обеспечение роста</w:t>
            </w:r>
            <w:r>
              <w:br/>
            </w:r>
            <w:r>
              <w:rPr>
                <w:rFonts w:ascii="Times New Roman"/>
                <w:b w:val="false"/>
                <w:i w:val="false"/>
                <w:color w:val="000000"/>
                <w:sz w:val="20"/>
              </w:rPr>
              <w:t>
</w:t>
            </w:r>
            <w:r>
              <w:rPr>
                <w:rFonts w:ascii="Times New Roman"/>
                <w:b w:val="false"/>
                <w:i w:val="false"/>
                <w:color w:val="000000"/>
                <w:sz w:val="20"/>
              </w:rPr>
              <w:t>уровня удовлетворенности</w:t>
            </w:r>
            <w:r>
              <w:br/>
            </w:r>
            <w:r>
              <w:rPr>
                <w:rFonts w:ascii="Times New Roman"/>
                <w:b w:val="false"/>
                <w:i w:val="false"/>
                <w:color w:val="000000"/>
                <w:sz w:val="20"/>
              </w:rPr>
              <w:t>
</w:t>
            </w:r>
            <w:r>
              <w:rPr>
                <w:rFonts w:ascii="Times New Roman"/>
                <w:b w:val="false"/>
                <w:i w:val="false"/>
                <w:color w:val="000000"/>
                <w:sz w:val="20"/>
              </w:rPr>
              <w:t>общества деятельностью</w:t>
            </w:r>
            <w:r>
              <w:br/>
            </w:r>
            <w:r>
              <w:rPr>
                <w:rFonts w:ascii="Times New Roman"/>
                <w:b w:val="false"/>
                <w:i w:val="false"/>
                <w:color w:val="000000"/>
                <w:sz w:val="20"/>
              </w:rPr>
              <w:t>
</w:t>
            </w:r>
            <w:r>
              <w:rPr>
                <w:rFonts w:ascii="Times New Roman"/>
                <w:b w:val="false"/>
                <w:i w:val="false"/>
                <w:color w:val="000000"/>
                <w:sz w:val="20"/>
              </w:rPr>
              <w:t>органов налоговой службы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5 717 278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3 295 722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7 390 827</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7 075 408</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7 224 308</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2.2.1. Повышение</w:t>
            </w:r>
            <w:r>
              <w:br/>
            </w:r>
            <w:r>
              <w:rPr>
                <w:rFonts w:ascii="Times New Roman"/>
                <w:b w:val="false"/>
                <w:i w:val="false"/>
                <w:color w:val="000000"/>
                <w:sz w:val="20"/>
              </w:rPr>
              <w:t>
</w:t>
            </w:r>
            <w:r>
              <w:rPr>
                <w:rFonts w:ascii="Times New Roman"/>
                <w:b w:val="false"/>
                <w:i w:val="false"/>
                <w:color w:val="000000"/>
                <w:sz w:val="20"/>
              </w:rPr>
              <w:t>качества предоставляемых</w:t>
            </w:r>
            <w:r>
              <w:br/>
            </w:r>
            <w:r>
              <w:rPr>
                <w:rFonts w:ascii="Times New Roman"/>
                <w:b w:val="false"/>
                <w:i w:val="false"/>
                <w:color w:val="000000"/>
                <w:sz w:val="20"/>
              </w:rPr>
              <w:t>
</w:t>
            </w:r>
            <w:r>
              <w:rPr>
                <w:rFonts w:ascii="Times New Roman"/>
                <w:b w:val="false"/>
                <w:i w:val="false"/>
                <w:color w:val="000000"/>
                <w:sz w:val="20"/>
              </w:rPr>
              <w:t>налоговых услуг</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5 653 700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3 228 904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7 221 618</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6 885 596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7 034 496</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001</w:t>
            </w:r>
            <w:r>
              <w:br/>
            </w:r>
            <w:r>
              <w:rPr>
                <w:rFonts w:ascii="Times New Roman"/>
                <w:b w:val="false"/>
                <w:i w:val="false"/>
                <w:color w:val="000000"/>
                <w:sz w:val="20"/>
              </w:rPr>
              <w:t>
</w:t>
            </w:r>
            <w:r>
              <w:rPr>
                <w:rFonts w:ascii="Times New Roman"/>
                <w:b w:val="false"/>
                <w:i w:val="false"/>
                <w:color w:val="000000"/>
                <w:sz w:val="20"/>
              </w:rPr>
              <w:t>Обеспечение бюджетного</w:t>
            </w:r>
            <w:r>
              <w:br/>
            </w:r>
            <w:r>
              <w:rPr>
                <w:rFonts w:ascii="Times New Roman"/>
                <w:b w:val="false"/>
                <w:i w:val="false"/>
                <w:color w:val="000000"/>
                <w:sz w:val="20"/>
              </w:rPr>
              <w:t>
</w:t>
            </w:r>
            <w:r>
              <w:rPr>
                <w:rFonts w:ascii="Times New Roman"/>
                <w:b w:val="false"/>
                <w:i w:val="false"/>
                <w:color w:val="000000"/>
                <w:sz w:val="20"/>
              </w:rPr>
              <w:t>планирования, исполнения и</w:t>
            </w:r>
            <w:r>
              <w:br/>
            </w:r>
            <w:r>
              <w:rPr>
                <w:rFonts w:ascii="Times New Roman"/>
                <w:b w:val="false"/>
                <w:i w:val="false"/>
                <w:color w:val="000000"/>
                <w:sz w:val="20"/>
              </w:rPr>
              <w:t>
</w:t>
            </w:r>
            <w:r>
              <w:rPr>
                <w:rFonts w:ascii="Times New Roman"/>
                <w:b w:val="false"/>
                <w:i w:val="false"/>
                <w:color w:val="000000"/>
                <w:sz w:val="20"/>
              </w:rPr>
              <w:t>контроля за исполнением</w:t>
            </w:r>
            <w:r>
              <w:br/>
            </w:r>
            <w:r>
              <w:rPr>
                <w:rFonts w:ascii="Times New Roman"/>
                <w:b w:val="false"/>
                <w:i w:val="false"/>
                <w:color w:val="000000"/>
                <w:sz w:val="20"/>
              </w:rPr>
              <w:t>
</w:t>
            </w:r>
            <w:r>
              <w:rPr>
                <w:rFonts w:ascii="Times New Roman"/>
                <w:b w:val="false"/>
                <w:i w:val="false"/>
                <w:color w:val="000000"/>
                <w:sz w:val="20"/>
              </w:rPr>
              <w:t>государственного бюджета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4 987 562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1 197 863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5 705 008</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6 782 946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6 931 846</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036</w:t>
            </w:r>
            <w:r>
              <w:br/>
            </w:r>
            <w:r>
              <w:rPr>
                <w:rFonts w:ascii="Times New Roman"/>
                <w:b w:val="false"/>
                <w:i w:val="false"/>
                <w:color w:val="000000"/>
                <w:sz w:val="20"/>
              </w:rPr>
              <w:t>
</w:t>
            </w:r>
            <w:r>
              <w:rPr>
                <w:rFonts w:ascii="Times New Roman"/>
                <w:b w:val="false"/>
                <w:i w:val="false"/>
                <w:color w:val="000000"/>
                <w:sz w:val="20"/>
              </w:rPr>
              <w:t>Модернизация информационных</w:t>
            </w:r>
            <w:r>
              <w:br/>
            </w:r>
            <w:r>
              <w:rPr>
                <w:rFonts w:ascii="Times New Roman"/>
                <w:b w:val="false"/>
                <w:i w:val="false"/>
                <w:color w:val="000000"/>
                <w:sz w:val="20"/>
              </w:rPr>
              <w:t>
</w:t>
            </w:r>
            <w:r>
              <w:rPr>
                <w:rFonts w:ascii="Times New Roman"/>
                <w:b w:val="false"/>
                <w:i w:val="false"/>
                <w:color w:val="000000"/>
                <w:sz w:val="20"/>
              </w:rPr>
              <w:t>систем Налоговых органов,</w:t>
            </w:r>
            <w:r>
              <w:br/>
            </w:r>
            <w:r>
              <w:rPr>
                <w:rFonts w:ascii="Times New Roman"/>
                <w:b w:val="false"/>
                <w:i w:val="false"/>
                <w:color w:val="000000"/>
                <w:sz w:val="20"/>
              </w:rPr>
              <w:t>
</w:t>
            </w:r>
            <w:r>
              <w:rPr>
                <w:rFonts w:ascii="Times New Roman"/>
                <w:b w:val="false"/>
                <w:i w:val="false"/>
                <w:color w:val="000000"/>
                <w:sz w:val="20"/>
              </w:rPr>
              <w:t>связанных с изменением</w:t>
            </w:r>
            <w:r>
              <w:br/>
            </w:r>
            <w:r>
              <w:rPr>
                <w:rFonts w:ascii="Times New Roman"/>
                <w:b w:val="false"/>
                <w:i w:val="false"/>
                <w:color w:val="000000"/>
                <w:sz w:val="20"/>
              </w:rPr>
              <w:t>
</w:t>
            </w:r>
            <w:r>
              <w:rPr>
                <w:rFonts w:ascii="Times New Roman"/>
                <w:b w:val="false"/>
                <w:i w:val="false"/>
                <w:color w:val="000000"/>
                <w:sz w:val="20"/>
              </w:rPr>
              <w:t>налогового законодательства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1 419 946</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922 580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102 650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102 650</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040</w:t>
            </w:r>
            <w:r>
              <w:br/>
            </w:r>
            <w:r>
              <w:rPr>
                <w:rFonts w:ascii="Times New Roman"/>
                <w:b w:val="false"/>
                <w:i w:val="false"/>
                <w:color w:val="000000"/>
                <w:sz w:val="20"/>
              </w:rPr>
              <w:t>
</w:t>
            </w:r>
            <w:r>
              <w:rPr>
                <w:rFonts w:ascii="Times New Roman"/>
                <w:b w:val="false"/>
                <w:i w:val="false"/>
                <w:color w:val="000000"/>
                <w:sz w:val="20"/>
              </w:rPr>
              <w:t>Строительство центров приема</w:t>
            </w:r>
            <w:r>
              <w:br/>
            </w:r>
            <w:r>
              <w:rPr>
                <w:rFonts w:ascii="Times New Roman"/>
                <w:b w:val="false"/>
                <w:i w:val="false"/>
                <w:color w:val="000000"/>
                <w:sz w:val="20"/>
              </w:rPr>
              <w:t>
</w:t>
            </w:r>
            <w:r>
              <w:rPr>
                <w:rFonts w:ascii="Times New Roman"/>
                <w:b w:val="false"/>
                <w:i w:val="false"/>
                <w:color w:val="000000"/>
                <w:sz w:val="20"/>
              </w:rPr>
              <w:t>и обработки информации</w:t>
            </w:r>
            <w:r>
              <w:br/>
            </w:r>
            <w:r>
              <w:rPr>
                <w:rFonts w:ascii="Times New Roman"/>
                <w:b w:val="false"/>
                <w:i w:val="false"/>
                <w:color w:val="000000"/>
                <w:sz w:val="20"/>
              </w:rPr>
              <w:t>
</w:t>
            </w:r>
            <w:r>
              <w:rPr>
                <w:rFonts w:ascii="Times New Roman"/>
                <w:b w:val="false"/>
                <w:i w:val="false"/>
                <w:color w:val="000000"/>
                <w:sz w:val="20"/>
              </w:rPr>
              <w:t>налоговых органов</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666 138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611 095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594 030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2.2.2. Повышение</w:t>
            </w:r>
            <w:r>
              <w:br/>
            </w:r>
            <w:r>
              <w:rPr>
                <w:rFonts w:ascii="Times New Roman"/>
                <w:b w:val="false"/>
                <w:i w:val="false"/>
                <w:color w:val="000000"/>
                <w:sz w:val="20"/>
              </w:rPr>
              <w:t>
</w:t>
            </w:r>
            <w:r>
              <w:rPr>
                <w:rFonts w:ascii="Times New Roman"/>
                <w:b w:val="false"/>
                <w:i w:val="false"/>
                <w:color w:val="000000"/>
                <w:sz w:val="20"/>
              </w:rPr>
              <w:t>информированности общества</w:t>
            </w:r>
            <w:r>
              <w:br/>
            </w:r>
            <w:r>
              <w:rPr>
                <w:rFonts w:ascii="Times New Roman"/>
                <w:b w:val="false"/>
                <w:i w:val="false"/>
                <w:color w:val="000000"/>
                <w:sz w:val="20"/>
              </w:rPr>
              <w:t>
</w:t>
            </w:r>
            <w:r>
              <w:rPr>
                <w:rFonts w:ascii="Times New Roman"/>
                <w:b w:val="false"/>
                <w:i w:val="false"/>
                <w:color w:val="000000"/>
                <w:sz w:val="20"/>
              </w:rPr>
              <w:t>в налоговых вопросах</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63 578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169 209</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189 812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189 812</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001</w:t>
            </w:r>
            <w:r>
              <w:br/>
            </w:r>
            <w:r>
              <w:rPr>
                <w:rFonts w:ascii="Times New Roman"/>
                <w:b w:val="false"/>
                <w:i w:val="false"/>
                <w:color w:val="000000"/>
                <w:sz w:val="20"/>
              </w:rPr>
              <w:t>
</w:t>
            </w:r>
            <w:r>
              <w:rPr>
                <w:rFonts w:ascii="Times New Roman"/>
                <w:b w:val="false"/>
                <w:i w:val="false"/>
                <w:color w:val="000000"/>
                <w:sz w:val="20"/>
              </w:rPr>
              <w:t>Обеспечение бюджетного</w:t>
            </w:r>
            <w:r>
              <w:br/>
            </w:r>
            <w:r>
              <w:rPr>
                <w:rFonts w:ascii="Times New Roman"/>
                <w:b w:val="false"/>
                <w:i w:val="false"/>
                <w:color w:val="000000"/>
                <w:sz w:val="20"/>
              </w:rPr>
              <w:t>
</w:t>
            </w:r>
            <w:r>
              <w:rPr>
                <w:rFonts w:ascii="Times New Roman"/>
                <w:b w:val="false"/>
                <w:i w:val="false"/>
                <w:color w:val="000000"/>
                <w:sz w:val="20"/>
              </w:rPr>
              <w:t>планирования, исполнения и</w:t>
            </w:r>
            <w:r>
              <w:br/>
            </w:r>
            <w:r>
              <w:rPr>
                <w:rFonts w:ascii="Times New Roman"/>
                <w:b w:val="false"/>
                <w:i w:val="false"/>
                <w:color w:val="000000"/>
                <w:sz w:val="20"/>
              </w:rPr>
              <w:t>
</w:t>
            </w:r>
            <w:r>
              <w:rPr>
                <w:rFonts w:ascii="Times New Roman"/>
                <w:b w:val="false"/>
                <w:i w:val="false"/>
                <w:color w:val="000000"/>
                <w:sz w:val="20"/>
              </w:rPr>
              <w:t>контроля за исполнением</w:t>
            </w:r>
            <w:r>
              <w:br/>
            </w:r>
            <w:r>
              <w:rPr>
                <w:rFonts w:ascii="Times New Roman"/>
                <w:b w:val="false"/>
                <w:i w:val="false"/>
                <w:color w:val="000000"/>
                <w:sz w:val="20"/>
              </w:rPr>
              <w:t>
</w:t>
            </w:r>
            <w:r>
              <w:rPr>
                <w:rFonts w:ascii="Times New Roman"/>
                <w:b w:val="false"/>
                <w:i w:val="false"/>
                <w:color w:val="000000"/>
                <w:sz w:val="20"/>
              </w:rPr>
              <w:t>государственного бюджета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63 578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169 209</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189 812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189 812</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w:t>
            </w:r>
            <w:r>
              <w:br/>
            </w:r>
            <w:r>
              <w:rPr>
                <w:rFonts w:ascii="Times New Roman"/>
                <w:b w:val="false"/>
                <w:i w:val="false"/>
                <w:color w:val="000000"/>
                <w:sz w:val="20"/>
              </w:rPr>
              <w:t>
</w:t>
            </w:r>
            <w:r>
              <w:rPr>
                <w:rFonts w:ascii="Times New Roman"/>
                <w:b w:val="false"/>
                <w:i w:val="false"/>
                <w:color w:val="000000"/>
                <w:sz w:val="20"/>
              </w:rPr>
              <w:t>3. Совершенствование</w:t>
            </w:r>
            <w:r>
              <w:br/>
            </w:r>
            <w:r>
              <w:rPr>
                <w:rFonts w:ascii="Times New Roman"/>
                <w:b w:val="false"/>
                <w:i w:val="false"/>
                <w:color w:val="000000"/>
                <w:sz w:val="20"/>
              </w:rPr>
              <w:t>
</w:t>
            </w:r>
            <w:r>
              <w:rPr>
                <w:rFonts w:ascii="Times New Roman"/>
                <w:b w:val="false"/>
                <w:i w:val="false"/>
                <w:color w:val="000000"/>
                <w:sz w:val="20"/>
              </w:rPr>
              <w:t>таможенной системы и</w:t>
            </w:r>
            <w:r>
              <w:br/>
            </w:r>
            <w:r>
              <w:rPr>
                <w:rFonts w:ascii="Times New Roman"/>
                <w:b w:val="false"/>
                <w:i w:val="false"/>
                <w:color w:val="000000"/>
                <w:sz w:val="20"/>
              </w:rPr>
              <w:t>
</w:t>
            </w:r>
            <w:r>
              <w:rPr>
                <w:rFonts w:ascii="Times New Roman"/>
                <w:b w:val="false"/>
                <w:i w:val="false"/>
                <w:color w:val="000000"/>
                <w:sz w:val="20"/>
              </w:rPr>
              <w:t>повышение эффективности</w:t>
            </w:r>
            <w:r>
              <w:br/>
            </w:r>
            <w:r>
              <w:rPr>
                <w:rFonts w:ascii="Times New Roman"/>
                <w:b w:val="false"/>
                <w:i w:val="false"/>
                <w:color w:val="000000"/>
                <w:sz w:val="20"/>
              </w:rPr>
              <w:t>
</w:t>
            </w:r>
            <w:r>
              <w:rPr>
                <w:rFonts w:ascii="Times New Roman"/>
                <w:b w:val="false"/>
                <w:i w:val="false"/>
                <w:color w:val="000000"/>
                <w:sz w:val="20"/>
              </w:rPr>
              <w:t>деятельности таможенных</w:t>
            </w:r>
            <w:r>
              <w:br/>
            </w:r>
            <w:r>
              <w:rPr>
                <w:rFonts w:ascii="Times New Roman"/>
                <w:b w:val="false"/>
                <w:i w:val="false"/>
                <w:color w:val="000000"/>
                <w:sz w:val="20"/>
              </w:rPr>
              <w:t>
</w:t>
            </w:r>
            <w:r>
              <w:rPr>
                <w:rFonts w:ascii="Times New Roman"/>
                <w:b w:val="false"/>
                <w:i w:val="false"/>
                <w:color w:val="000000"/>
                <w:sz w:val="20"/>
              </w:rPr>
              <w:t>органов</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10 267 254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11 030 212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20 990 959</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17 956 817</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12 397 103</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3.1. Формирование</w:t>
            </w:r>
            <w:r>
              <w:br/>
            </w:r>
            <w:r>
              <w:rPr>
                <w:rFonts w:ascii="Times New Roman"/>
                <w:b w:val="false"/>
                <w:i w:val="false"/>
                <w:color w:val="000000"/>
                <w:sz w:val="20"/>
              </w:rPr>
              <w:t>
</w:t>
            </w:r>
            <w:r>
              <w:rPr>
                <w:rFonts w:ascii="Times New Roman"/>
                <w:b w:val="false"/>
                <w:i w:val="false"/>
                <w:color w:val="000000"/>
                <w:sz w:val="20"/>
              </w:rPr>
              <w:t>устойчивой, эффективно</w:t>
            </w:r>
            <w:r>
              <w:br/>
            </w:r>
            <w:r>
              <w:rPr>
                <w:rFonts w:ascii="Times New Roman"/>
                <w:b w:val="false"/>
                <w:i w:val="false"/>
                <w:color w:val="000000"/>
                <w:sz w:val="20"/>
              </w:rPr>
              <w:t>
</w:t>
            </w:r>
            <w:r>
              <w:rPr>
                <w:rFonts w:ascii="Times New Roman"/>
                <w:b w:val="false"/>
                <w:i w:val="false"/>
                <w:color w:val="000000"/>
                <w:sz w:val="20"/>
              </w:rPr>
              <w:t>функционирующей таможенной</w:t>
            </w:r>
            <w:r>
              <w:br/>
            </w:r>
            <w:r>
              <w:rPr>
                <w:rFonts w:ascii="Times New Roman"/>
                <w:b w:val="false"/>
                <w:i w:val="false"/>
                <w:color w:val="000000"/>
                <w:sz w:val="20"/>
              </w:rPr>
              <w:t>
</w:t>
            </w:r>
            <w:r>
              <w:rPr>
                <w:rFonts w:ascii="Times New Roman"/>
                <w:b w:val="false"/>
                <w:i w:val="false"/>
                <w:color w:val="000000"/>
                <w:sz w:val="20"/>
              </w:rPr>
              <w:t>системы, отвечающей</w:t>
            </w:r>
            <w:r>
              <w:br/>
            </w:r>
            <w:r>
              <w:rPr>
                <w:rFonts w:ascii="Times New Roman"/>
                <w:b w:val="false"/>
                <w:i w:val="false"/>
                <w:color w:val="000000"/>
                <w:sz w:val="20"/>
              </w:rPr>
              <w:t>
</w:t>
            </w:r>
            <w:r>
              <w:rPr>
                <w:rFonts w:ascii="Times New Roman"/>
                <w:b w:val="false"/>
                <w:i w:val="false"/>
                <w:color w:val="000000"/>
                <w:sz w:val="20"/>
              </w:rPr>
              <w:t>международным стандартам,</w:t>
            </w:r>
            <w:r>
              <w:br/>
            </w:r>
            <w:r>
              <w:rPr>
                <w:rFonts w:ascii="Times New Roman"/>
                <w:b w:val="false"/>
                <w:i w:val="false"/>
                <w:color w:val="000000"/>
                <w:sz w:val="20"/>
              </w:rPr>
              <w:t>
</w:t>
            </w:r>
            <w:r>
              <w:rPr>
                <w:rFonts w:ascii="Times New Roman"/>
                <w:b w:val="false"/>
                <w:i w:val="false"/>
                <w:color w:val="000000"/>
                <w:sz w:val="20"/>
              </w:rPr>
              <w:t>ориентированной на качество</w:t>
            </w:r>
            <w:r>
              <w:br/>
            </w:r>
            <w:r>
              <w:rPr>
                <w:rFonts w:ascii="Times New Roman"/>
                <w:b w:val="false"/>
                <w:i w:val="false"/>
                <w:color w:val="000000"/>
                <w:sz w:val="20"/>
              </w:rPr>
              <w:t>
</w:t>
            </w:r>
            <w:r>
              <w:rPr>
                <w:rFonts w:ascii="Times New Roman"/>
                <w:b w:val="false"/>
                <w:i w:val="false"/>
                <w:color w:val="000000"/>
                <w:sz w:val="20"/>
              </w:rPr>
              <w:t>предоставляемых услуг</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10 183 082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10 925 183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13 502 222</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11 324 607</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12 337 103</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3.1.1. Сокращение</w:t>
            </w:r>
            <w:r>
              <w:br/>
            </w:r>
            <w:r>
              <w:rPr>
                <w:rFonts w:ascii="Times New Roman"/>
                <w:b w:val="false"/>
                <w:i w:val="false"/>
                <w:color w:val="000000"/>
                <w:sz w:val="20"/>
              </w:rPr>
              <w:t>
</w:t>
            </w:r>
            <w:r>
              <w:rPr>
                <w:rFonts w:ascii="Times New Roman"/>
                <w:b w:val="false"/>
                <w:i w:val="false"/>
                <w:color w:val="000000"/>
                <w:sz w:val="20"/>
              </w:rPr>
              <w:t>времени обслуживания</w:t>
            </w:r>
            <w:r>
              <w:br/>
            </w:r>
            <w:r>
              <w:rPr>
                <w:rFonts w:ascii="Times New Roman"/>
                <w:b w:val="false"/>
                <w:i w:val="false"/>
                <w:color w:val="000000"/>
                <w:sz w:val="20"/>
              </w:rPr>
              <w:t>
</w:t>
            </w:r>
            <w:r>
              <w:rPr>
                <w:rFonts w:ascii="Times New Roman"/>
                <w:b w:val="false"/>
                <w:i w:val="false"/>
                <w:color w:val="000000"/>
                <w:sz w:val="20"/>
              </w:rPr>
              <w:t>участников</w:t>
            </w:r>
            <w:r>
              <w:br/>
            </w:r>
            <w:r>
              <w:rPr>
                <w:rFonts w:ascii="Times New Roman"/>
                <w:b w:val="false"/>
                <w:i w:val="false"/>
                <w:color w:val="000000"/>
                <w:sz w:val="20"/>
              </w:rPr>
              <w:t>
</w:t>
            </w:r>
            <w:r>
              <w:rPr>
                <w:rFonts w:ascii="Times New Roman"/>
                <w:b w:val="false"/>
                <w:i w:val="false"/>
                <w:color w:val="000000"/>
                <w:sz w:val="20"/>
              </w:rPr>
              <w:t>внешнеэкономической</w:t>
            </w:r>
            <w:r>
              <w:br/>
            </w:r>
            <w:r>
              <w:rPr>
                <w:rFonts w:ascii="Times New Roman"/>
                <w:b w:val="false"/>
                <w:i w:val="false"/>
                <w:color w:val="000000"/>
                <w:sz w:val="20"/>
              </w:rPr>
              <w:t>
</w:t>
            </w:r>
            <w:r>
              <w:rPr>
                <w:rFonts w:ascii="Times New Roman"/>
                <w:b w:val="false"/>
                <w:i w:val="false"/>
                <w:color w:val="000000"/>
                <w:sz w:val="20"/>
              </w:rPr>
              <w:t>деятельности</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7 977 993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8 985 927</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9 488 016</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11 049 394</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12 061 890</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001</w:t>
            </w:r>
            <w:r>
              <w:br/>
            </w:r>
            <w:r>
              <w:rPr>
                <w:rFonts w:ascii="Times New Roman"/>
                <w:b w:val="false"/>
                <w:i w:val="false"/>
                <w:color w:val="000000"/>
                <w:sz w:val="20"/>
              </w:rPr>
              <w:t>
</w:t>
            </w:r>
            <w:r>
              <w:rPr>
                <w:rFonts w:ascii="Times New Roman"/>
                <w:b w:val="false"/>
                <w:i w:val="false"/>
                <w:color w:val="000000"/>
                <w:sz w:val="20"/>
              </w:rPr>
              <w:t>Обеспечение бюджетного</w:t>
            </w:r>
            <w:r>
              <w:br/>
            </w:r>
            <w:r>
              <w:rPr>
                <w:rFonts w:ascii="Times New Roman"/>
                <w:b w:val="false"/>
                <w:i w:val="false"/>
                <w:color w:val="000000"/>
                <w:sz w:val="20"/>
              </w:rPr>
              <w:t>
</w:t>
            </w:r>
            <w:r>
              <w:rPr>
                <w:rFonts w:ascii="Times New Roman"/>
                <w:b w:val="false"/>
                <w:i w:val="false"/>
                <w:color w:val="000000"/>
                <w:sz w:val="20"/>
              </w:rPr>
              <w:t>планирования, исполнения и</w:t>
            </w:r>
            <w:r>
              <w:br/>
            </w:r>
            <w:r>
              <w:rPr>
                <w:rFonts w:ascii="Times New Roman"/>
                <w:b w:val="false"/>
                <w:i w:val="false"/>
                <w:color w:val="000000"/>
                <w:sz w:val="20"/>
              </w:rPr>
              <w:t>
</w:t>
            </w:r>
            <w:r>
              <w:rPr>
                <w:rFonts w:ascii="Times New Roman"/>
                <w:b w:val="false"/>
                <w:i w:val="false"/>
                <w:color w:val="000000"/>
                <w:sz w:val="20"/>
              </w:rPr>
              <w:t>контроля за исполнением</w:t>
            </w:r>
            <w:r>
              <w:br/>
            </w:r>
            <w:r>
              <w:rPr>
                <w:rFonts w:ascii="Times New Roman"/>
                <w:b w:val="false"/>
                <w:i w:val="false"/>
                <w:color w:val="000000"/>
                <w:sz w:val="20"/>
              </w:rPr>
              <w:t>
</w:t>
            </w:r>
            <w:r>
              <w:rPr>
                <w:rFonts w:ascii="Times New Roman"/>
                <w:b w:val="false"/>
                <w:i w:val="false"/>
                <w:color w:val="000000"/>
                <w:sz w:val="20"/>
              </w:rPr>
              <w:t>государственного бюджета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6 611 284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7 937 217</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8 805 810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10 235 523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11 234 723</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009</w:t>
            </w:r>
            <w:r>
              <w:br/>
            </w:r>
            <w:r>
              <w:rPr>
                <w:rFonts w:ascii="Times New Roman"/>
                <w:b w:val="false"/>
                <w:i w:val="false"/>
                <w:color w:val="000000"/>
                <w:sz w:val="20"/>
              </w:rPr>
              <w:t>
</w:t>
            </w:r>
            <w:r>
              <w:rPr>
                <w:rFonts w:ascii="Times New Roman"/>
                <w:b w:val="false"/>
                <w:i w:val="false"/>
                <w:color w:val="000000"/>
                <w:sz w:val="20"/>
              </w:rPr>
              <w:t>Услуги кинологического центра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69 297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77 099</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78 503</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90 569</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97 366</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014</w:t>
            </w:r>
            <w:r>
              <w:br/>
            </w:r>
            <w:r>
              <w:rPr>
                <w:rFonts w:ascii="Times New Roman"/>
                <w:b w:val="false"/>
                <w:i w:val="false"/>
                <w:color w:val="000000"/>
                <w:sz w:val="20"/>
              </w:rPr>
              <w:t>
</w:t>
            </w:r>
            <w:r>
              <w:rPr>
                <w:rFonts w:ascii="Times New Roman"/>
                <w:b w:val="false"/>
                <w:i w:val="false"/>
                <w:color w:val="000000"/>
                <w:sz w:val="20"/>
              </w:rPr>
              <w:t>Модернизация таможенной</w:t>
            </w:r>
            <w:r>
              <w:br/>
            </w:r>
            <w:r>
              <w:rPr>
                <w:rFonts w:ascii="Times New Roman"/>
                <w:b w:val="false"/>
                <w:i w:val="false"/>
                <w:color w:val="000000"/>
                <w:sz w:val="20"/>
              </w:rPr>
              <w:t>
</w:t>
            </w:r>
            <w:r>
              <w:rPr>
                <w:rFonts w:ascii="Times New Roman"/>
                <w:b w:val="false"/>
                <w:i w:val="false"/>
                <w:color w:val="000000"/>
                <w:sz w:val="20"/>
              </w:rPr>
              <w:t>службы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295 159</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60 134</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148 191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148 191</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023</w:t>
            </w:r>
            <w:r>
              <w:br/>
            </w:r>
            <w:r>
              <w:rPr>
                <w:rFonts w:ascii="Times New Roman"/>
                <w:b w:val="false"/>
                <w:i w:val="false"/>
                <w:color w:val="000000"/>
                <w:sz w:val="20"/>
              </w:rPr>
              <w:t>
</w:t>
            </w:r>
            <w:r>
              <w:rPr>
                <w:rFonts w:ascii="Times New Roman"/>
                <w:b w:val="false"/>
                <w:i w:val="false"/>
                <w:color w:val="000000"/>
                <w:sz w:val="20"/>
              </w:rPr>
              <w:t>Проведение таможенной</w:t>
            </w:r>
            <w:r>
              <w:br/>
            </w:r>
            <w:r>
              <w:rPr>
                <w:rFonts w:ascii="Times New Roman"/>
                <w:b w:val="false"/>
                <w:i w:val="false"/>
                <w:color w:val="000000"/>
                <w:sz w:val="20"/>
              </w:rPr>
              <w:t>
</w:t>
            </w:r>
            <w:r>
              <w:rPr>
                <w:rFonts w:ascii="Times New Roman"/>
                <w:b w:val="false"/>
                <w:i w:val="false"/>
                <w:color w:val="000000"/>
                <w:sz w:val="20"/>
              </w:rPr>
              <w:t>экспертизы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19 344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16 986</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17 960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19 576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19 576</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025</w:t>
            </w:r>
            <w:r>
              <w:br/>
            </w:r>
            <w:r>
              <w:rPr>
                <w:rFonts w:ascii="Times New Roman"/>
                <w:b w:val="false"/>
                <w:i w:val="false"/>
                <w:color w:val="000000"/>
                <w:sz w:val="20"/>
              </w:rPr>
              <w:t>
</w:t>
            </w:r>
            <w:r>
              <w:rPr>
                <w:rFonts w:ascii="Times New Roman"/>
                <w:b w:val="false"/>
                <w:i w:val="false"/>
                <w:color w:val="000000"/>
                <w:sz w:val="20"/>
              </w:rPr>
              <w:t>Услуги учебно-методического</w:t>
            </w:r>
            <w:r>
              <w:br/>
            </w:r>
            <w:r>
              <w:rPr>
                <w:rFonts w:ascii="Times New Roman"/>
                <w:b w:val="false"/>
                <w:i w:val="false"/>
                <w:color w:val="000000"/>
                <w:sz w:val="20"/>
              </w:rPr>
              <w:t>
</w:t>
            </w:r>
            <w:r>
              <w:rPr>
                <w:rFonts w:ascii="Times New Roman"/>
                <w:b w:val="false"/>
                <w:i w:val="false"/>
                <w:color w:val="000000"/>
                <w:sz w:val="20"/>
              </w:rPr>
              <w:t>центра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36 464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42 490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47 723</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55 535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62 034</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031</w:t>
            </w:r>
            <w:r>
              <w:br/>
            </w:r>
            <w:r>
              <w:rPr>
                <w:rFonts w:ascii="Times New Roman"/>
                <w:b w:val="false"/>
                <w:i w:val="false"/>
                <w:color w:val="000000"/>
                <w:sz w:val="20"/>
              </w:rPr>
              <w:t>
</w:t>
            </w:r>
            <w:r>
              <w:rPr>
                <w:rFonts w:ascii="Times New Roman"/>
                <w:b w:val="false"/>
                <w:i w:val="false"/>
                <w:color w:val="000000"/>
                <w:sz w:val="20"/>
              </w:rPr>
              <w:t>Создание информационной</w:t>
            </w:r>
            <w:r>
              <w:br/>
            </w:r>
            <w:r>
              <w:rPr>
                <w:rFonts w:ascii="Times New Roman"/>
                <w:b w:val="false"/>
                <w:i w:val="false"/>
                <w:color w:val="000000"/>
                <w:sz w:val="20"/>
              </w:rPr>
              <w:t>
</w:t>
            </w:r>
            <w:r>
              <w:rPr>
                <w:rFonts w:ascii="Times New Roman"/>
                <w:b w:val="false"/>
                <w:i w:val="false"/>
                <w:color w:val="000000"/>
                <w:sz w:val="20"/>
              </w:rPr>
              <w:t>системы "ТАИС" и</w:t>
            </w:r>
            <w:r>
              <w:br/>
            </w:r>
            <w:r>
              <w:rPr>
                <w:rFonts w:ascii="Times New Roman"/>
                <w:b w:val="false"/>
                <w:i w:val="false"/>
                <w:color w:val="000000"/>
                <w:sz w:val="20"/>
              </w:rPr>
              <w:t>
</w:t>
            </w:r>
            <w:r>
              <w:rPr>
                <w:rFonts w:ascii="Times New Roman"/>
                <w:b w:val="false"/>
                <w:i w:val="false"/>
                <w:color w:val="000000"/>
                <w:sz w:val="20"/>
              </w:rPr>
              <w:t>"Электронная таможня"</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1 241 604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616 976</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477 886</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3.1.2. Гармонизация</w:t>
            </w:r>
            <w:r>
              <w:br/>
            </w:r>
            <w:r>
              <w:rPr>
                <w:rFonts w:ascii="Times New Roman"/>
                <w:b w:val="false"/>
                <w:i w:val="false"/>
                <w:color w:val="000000"/>
                <w:sz w:val="20"/>
              </w:rPr>
              <w:t>
</w:t>
            </w:r>
            <w:r>
              <w:rPr>
                <w:rFonts w:ascii="Times New Roman"/>
                <w:b w:val="false"/>
                <w:i w:val="false"/>
                <w:color w:val="000000"/>
                <w:sz w:val="20"/>
              </w:rPr>
              <w:t>и унификация таможенных</w:t>
            </w:r>
            <w:r>
              <w:br/>
            </w:r>
            <w:r>
              <w:rPr>
                <w:rFonts w:ascii="Times New Roman"/>
                <w:b w:val="false"/>
                <w:i w:val="false"/>
                <w:color w:val="000000"/>
                <w:sz w:val="20"/>
              </w:rPr>
              <w:t>
</w:t>
            </w:r>
            <w:r>
              <w:rPr>
                <w:rFonts w:ascii="Times New Roman"/>
                <w:b w:val="false"/>
                <w:i w:val="false"/>
                <w:color w:val="000000"/>
                <w:sz w:val="20"/>
              </w:rPr>
              <w:t>процедур в соответствии с</w:t>
            </w:r>
            <w:r>
              <w:br/>
            </w:r>
            <w:r>
              <w:rPr>
                <w:rFonts w:ascii="Times New Roman"/>
                <w:b w:val="false"/>
                <w:i w:val="false"/>
                <w:color w:val="000000"/>
                <w:sz w:val="20"/>
              </w:rPr>
              <w:t>
</w:t>
            </w:r>
            <w:r>
              <w:rPr>
                <w:rFonts w:ascii="Times New Roman"/>
                <w:b w:val="false"/>
                <w:i w:val="false"/>
                <w:color w:val="000000"/>
                <w:sz w:val="20"/>
              </w:rPr>
              <w:t>международными стандартами,</w:t>
            </w:r>
            <w:r>
              <w:br/>
            </w:r>
            <w:r>
              <w:rPr>
                <w:rFonts w:ascii="Times New Roman"/>
                <w:b w:val="false"/>
                <w:i w:val="false"/>
                <w:color w:val="000000"/>
                <w:sz w:val="20"/>
              </w:rPr>
              <w:t>
</w:t>
            </w:r>
            <w:r>
              <w:rPr>
                <w:rFonts w:ascii="Times New Roman"/>
                <w:b w:val="false"/>
                <w:i w:val="false"/>
                <w:color w:val="000000"/>
                <w:sz w:val="20"/>
              </w:rPr>
              <w:t>в интересах участников</w:t>
            </w:r>
            <w:r>
              <w:br/>
            </w:r>
            <w:r>
              <w:rPr>
                <w:rFonts w:ascii="Times New Roman"/>
                <w:b w:val="false"/>
                <w:i w:val="false"/>
                <w:color w:val="000000"/>
                <w:sz w:val="20"/>
              </w:rPr>
              <w:t>
</w:t>
            </w:r>
            <w:r>
              <w:rPr>
                <w:rFonts w:ascii="Times New Roman"/>
                <w:b w:val="false"/>
                <w:i w:val="false"/>
                <w:color w:val="000000"/>
                <w:sz w:val="20"/>
              </w:rPr>
              <w:t>внешнеэкономической</w:t>
            </w:r>
            <w:r>
              <w:br/>
            </w:r>
            <w:r>
              <w:rPr>
                <w:rFonts w:ascii="Times New Roman"/>
                <w:b w:val="false"/>
                <w:i w:val="false"/>
                <w:color w:val="000000"/>
                <w:sz w:val="20"/>
              </w:rPr>
              <w:t>
</w:t>
            </w:r>
            <w:r>
              <w:rPr>
                <w:rFonts w:ascii="Times New Roman"/>
                <w:b w:val="false"/>
                <w:i w:val="false"/>
                <w:color w:val="000000"/>
                <w:sz w:val="20"/>
              </w:rPr>
              <w:t>деятельности</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2 205 089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1 939 256</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4 014 206</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275 213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275 213</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014</w:t>
            </w:r>
            <w:r>
              <w:br/>
            </w:r>
            <w:r>
              <w:rPr>
                <w:rFonts w:ascii="Times New Roman"/>
                <w:b w:val="false"/>
                <w:i w:val="false"/>
                <w:color w:val="000000"/>
                <w:sz w:val="20"/>
              </w:rPr>
              <w:t>
</w:t>
            </w:r>
            <w:r>
              <w:rPr>
                <w:rFonts w:ascii="Times New Roman"/>
                <w:b w:val="false"/>
                <w:i w:val="false"/>
                <w:color w:val="000000"/>
                <w:sz w:val="20"/>
              </w:rPr>
              <w:t>Модернизация таможенной</w:t>
            </w:r>
            <w:r>
              <w:br/>
            </w:r>
            <w:r>
              <w:rPr>
                <w:rFonts w:ascii="Times New Roman"/>
                <w:b w:val="false"/>
                <w:i w:val="false"/>
                <w:color w:val="000000"/>
                <w:sz w:val="20"/>
              </w:rPr>
              <w:t>
</w:t>
            </w:r>
            <w:r>
              <w:rPr>
                <w:rFonts w:ascii="Times New Roman"/>
                <w:b w:val="false"/>
                <w:i w:val="false"/>
                <w:color w:val="000000"/>
                <w:sz w:val="20"/>
              </w:rPr>
              <w:t>службы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295 159</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60 133</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275 213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275 213</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026</w:t>
            </w:r>
            <w:r>
              <w:br/>
            </w:r>
            <w:r>
              <w:rPr>
                <w:rFonts w:ascii="Times New Roman"/>
                <w:b w:val="false"/>
                <w:i w:val="false"/>
                <w:color w:val="000000"/>
                <w:sz w:val="20"/>
              </w:rPr>
              <w:t>
</w:t>
            </w:r>
            <w:r>
              <w:rPr>
                <w:rFonts w:ascii="Times New Roman"/>
                <w:b w:val="false"/>
                <w:i w:val="false"/>
                <w:color w:val="000000"/>
                <w:sz w:val="20"/>
              </w:rPr>
              <w:t>Строительство объектов</w:t>
            </w:r>
            <w:r>
              <w:br/>
            </w:r>
            <w:r>
              <w:rPr>
                <w:rFonts w:ascii="Times New Roman"/>
                <w:b w:val="false"/>
                <w:i w:val="false"/>
                <w:color w:val="000000"/>
                <w:sz w:val="20"/>
              </w:rPr>
              <w:t>
</w:t>
            </w:r>
            <w:r>
              <w:rPr>
                <w:rFonts w:ascii="Times New Roman"/>
                <w:b w:val="false"/>
                <w:i w:val="false"/>
                <w:color w:val="000000"/>
                <w:sz w:val="20"/>
              </w:rPr>
              <w:t>таможенного контроля и</w:t>
            </w:r>
            <w:r>
              <w:br/>
            </w:r>
            <w:r>
              <w:rPr>
                <w:rFonts w:ascii="Times New Roman"/>
                <w:b w:val="false"/>
                <w:i w:val="false"/>
                <w:color w:val="000000"/>
                <w:sz w:val="20"/>
              </w:rPr>
              <w:t>
</w:t>
            </w:r>
            <w:r>
              <w:rPr>
                <w:rFonts w:ascii="Times New Roman"/>
                <w:b w:val="false"/>
                <w:i w:val="false"/>
                <w:color w:val="000000"/>
                <w:sz w:val="20"/>
              </w:rPr>
              <w:t>таможенной инфраструктуры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2 205 089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1 644 097</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3 954 073</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3.2. Формирование</w:t>
            </w:r>
            <w:r>
              <w:br/>
            </w:r>
            <w:r>
              <w:rPr>
                <w:rFonts w:ascii="Times New Roman"/>
                <w:b w:val="false"/>
                <w:i w:val="false"/>
                <w:color w:val="000000"/>
                <w:sz w:val="20"/>
              </w:rPr>
              <w:t>
</w:t>
            </w:r>
            <w:r>
              <w:rPr>
                <w:rFonts w:ascii="Times New Roman"/>
                <w:b w:val="false"/>
                <w:i w:val="false"/>
                <w:color w:val="000000"/>
                <w:sz w:val="20"/>
              </w:rPr>
              <w:t>эффективно функционирующей</w:t>
            </w:r>
            <w:r>
              <w:br/>
            </w:r>
            <w:r>
              <w:rPr>
                <w:rFonts w:ascii="Times New Roman"/>
                <w:b w:val="false"/>
                <w:i w:val="false"/>
                <w:color w:val="000000"/>
                <w:sz w:val="20"/>
              </w:rPr>
              <w:t>
</w:t>
            </w:r>
            <w:r>
              <w:rPr>
                <w:rFonts w:ascii="Times New Roman"/>
                <w:b w:val="false"/>
                <w:i w:val="false"/>
                <w:color w:val="000000"/>
                <w:sz w:val="20"/>
              </w:rPr>
              <w:t>системы профилактики</w:t>
            </w:r>
            <w:r>
              <w:br/>
            </w:r>
            <w:r>
              <w:rPr>
                <w:rFonts w:ascii="Times New Roman"/>
                <w:b w:val="false"/>
                <w:i w:val="false"/>
                <w:color w:val="000000"/>
                <w:sz w:val="20"/>
              </w:rPr>
              <w:t>
</w:t>
            </w:r>
            <w:r>
              <w:rPr>
                <w:rFonts w:ascii="Times New Roman"/>
                <w:b w:val="false"/>
                <w:i w:val="false"/>
                <w:color w:val="000000"/>
                <w:sz w:val="20"/>
              </w:rPr>
              <w:t>правонарушений, обнаружения</w:t>
            </w:r>
            <w:r>
              <w:br/>
            </w:r>
            <w:r>
              <w:rPr>
                <w:rFonts w:ascii="Times New Roman"/>
                <w:b w:val="false"/>
                <w:i w:val="false"/>
                <w:color w:val="000000"/>
                <w:sz w:val="20"/>
              </w:rPr>
              <w:t>
</w:t>
            </w:r>
            <w:r>
              <w:rPr>
                <w:rFonts w:ascii="Times New Roman"/>
                <w:b w:val="false"/>
                <w:i w:val="false"/>
                <w:color w:val="000000"/>
                <w:sz w:val="20"/>
              </w:rPr>
              <w:t>товаров, незаконно</w:t>
            </w:r>
            <w:r>
              <w:br/>
            </w:r>
            <w:r>
              <w:rPr>
                <w:rFonts w:ascii="Times New Roman"/>
                <w:b w:val="false"/>
                <w:i w:val="false"/>
                <w:color w:val="000000"/>
                <w:sz w:val="20"/>
              </w:rPr>
              <w:t>
</w:t>
            </w:r>
            <w:r>
              <w:rPr>
                <w:rFonts w:ascii="Times New Roman"/>
                <w:b w:val="false"/>
                <w:i w:val="false"/>
                <w:color w:val="000000"/>
                <w:sz w:val="20"/>
              </w:rPr>
              <w:t>перемещаемых через</w:t>
            </w:r>
            <w:r>
              <w:br/>
            </w:r>
            <w:r>
              <w:rPr>
                <w:rFonts w:ascii="Times New Roman"/>
                <w:b w:val="false"/>
                <w:i w:val="false"/>
                <w:color w:val="000000"/>
                <w:sz w:val="20"/>
              </w:rPr>
              <w:t>
</w:t>
            </w:r>
            <w:r>
              <w:rPr>
                <w:rFonts w:ascii="Times New Roman"/>
                <w:b w:val="false"/>
                <w:i w:val="false"/>
                <w:color w:val="000000"/>
                <w:sz w:val="20"/>
              </w:rPr>
              <w:t>таможенную границу</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84 172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105 029</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7 488 737</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6 632 210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3.2.1. Обеспечение</w:t>
            </w:r>
            <w:r>
              <w:br/>
            </w:r>
            <w:r>
              <w:rPr>
                <w:rFonts w:ascii="Times New Roman"/>
                <w:b w:val="false"/>
                <w:i w:val="false"/>
                <w:color w:val="000000"/>
                <w:sz w:val="20"/>
              </w:rPr>
              <w:t>
</w:t>
            </w:r>
            <w:r>
              <w:rPr>
                <w:rFonts w:ascii="Times New Roman"/>
                <w:b w:val="false"/>
                <w:i w:val="false"/>
                <w:color w:val="000000"/>
                <w:sz w:val="20"/>
              </w:rPr>
              <w:t>профилактики правонарушений</w:t>
            </w:r>
          </w:p>
        </w:tc>
        <w:tc>
          <w:tcPr>
            <w:tcW w:w="1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84 172</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105 029</w:t>
            </w:r>
          </w:p>
        </w:tc>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7 488 737</w:t>
            </w:r>
          </w:p>
        </w:tc>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6 632 210</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3.2.2. Повышение</w:t>
            </w:r>
            <w:r>
              <w:br/>
            </w:r>
            <w:r>
              <w:rPr>
                <w:rFonts w:ascii="Times New Roman"/>
                <w:b w:val="false"/>
                <w:i w:val="false"/>
                <w:color w:val="000000"/>
                <w:sz w:val="20"/>
              </w:rPr>
              <w:t>
</w:t>
            </w:r>
            <w:r>
              <w:rPr>
                <w:rFonts w:ascii="Times New Roman"/>
                <w:b w:val="false"/>
                <w:i w:val="false"/>
                <w:color w:val="000000"/>
                <w:sz w:val="20"/>
              </w:rPr>
              <w:t>качества уголовного и</w:t>
            </w:r>
            <w:r>
              <w:br/>
            </w:r>
            <w:r>
              <w:rPr>
                <w:rFonts w:ascii="Times New Roman"/>
                <w:b w:val="false"/>
                <w:i w:val="false"/>
                <w:color w:val="000000"/>
                <w:sz w:val="20"/>
              </w:rPr>
              <w:t>
</w:t>
            </w:r>
            <w:r>
              <w:rPr>
                <w:rFonts w:ascii="Times New Roman"/>
                <w:b w:val="false"/>
                <w:i w:val="false"/>
                <w:color w:val="000000"/>
                <w:sz w:val="20"/>
              </w:rPr>
              <w:t>административного</w:t>
            </w:r>
            <w:r>
              <w:br/>
            </w:r>
            <w:r>
              <w:rPr>
                <w:rFonts w:ascii="Times New Roman"/>
                <w:b w:val="false"/>
                <w:i w:val="false"/>
                <w:color w:val="000000"/>
                <w:sz w:val="20"/>
              </w:rPr>
              <w:t>
</w:t>
            </w:r>
            <w:r>
              <w:rPr>
                <w:rFonts w:ascii="Times New Roman"/>
                <w:b w:val="false"/>
                <w:i w:val="false"/>
                <w:color w:val="000000"/>
                <w:sz w:val="20"/>
              </w:rPr>
              <w:t>производства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3.2.3. Борьба с</w:t>
            </w:r>
            <w:r>
              <w:br/>
            </w:r>
            <w:r>
              <w:rPr>
                <w:rFonts w:ascii="Times New Roman"/>
                <w:b w:val="false"/>
                <w:i w:val="false"/>
                <w:color w:val="000000"/>
                <w:sz w:val="20"/>
              </w:rPr>
              <w:t>
</w:t>
            </w:r>
            <w:r>
              <w:rPr>
                <w:rFonts w:ascii="Times New Roman"/>
                <w:b w:val="false"/>
                <w:i w:val="false"/>
                <w:color w:val="000000"/>
                <w:sz w:val="20"/>
              </w:rPr>
              <w:t>контрабандой и коррупцией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001</w:t>
            </w:r>
            <w:r>
              <w:br/>
            </w:r>
            <w:r>
              <w:rPr>
                <w:rFonts w:ascii="Times New Roman"/>
                <w:b w:val="false"/>
                <w:i w:val="false"/>
                <w:color w:val="000000"/>
                <w:sz w:val="20"/>
              </w:rPr>
              <w:t>
</w:t>
            </w:r>
            <w:r>
              <w:rPr>
                <w:rFonts w:ascii="Times New Roman"/>
                <w:b w:val="false"/>
                <w:i w:val="false"/>
                <w:color w:val="000000"/>
                <w:sz w:val="20"/>
              </w:rPr>
              <w:t>Обеспечение бюджетного</w:t>
            </w:r>
            <w:r>
              <w:br/>
            </w:r>
            <w:r>
              <w:rPr>
                <w:rFonts w:ascii="Times New Roman"/>
                <w:b w:val="false"/>
                <w:i w:val="false"/>
                <w:color w:val="000000"/>
                <w:sz w:val="20"/>
              </w:rPr>
              <w:t>
</w:t>
            </w:r>
            <w:r>
              <w:rPr>
                <w:rFonts w:ascii="Times New Roman"/>
                <w:b w:val="false"/>
                <w:i w:val="false"/>
                <w:color w:val="000000"/>
                <w:sz w:val="20"/>
              </w:rPr>
              <w:t>планирования, исполнения и</w:t>
            </w:r>
            <w:r>
              <w:br/>
            </w:r>
            <w:r>
              <w:rPr>
                <w:rFonts w:ascii="Times New Roman"/>
                <w:b w:val="false"/>
                <w:i w:val="false"/>
                <w:color w:val="000000"/>
                <w:sz w:val="20"/>
              </w:rPr>
              <w:t>
</w:t>
            </w:r>
            <w:r>
              <w:rPr>
                <w:rFonts w:ascii="Times New Roman"/>
                <w:b w:val="false"/>
                <w:i w:val="false"/>
                <w:color w:val="000000"/>
                <w:sz w:val="20"/>
              </w:rPr>
              <w:t>контроля за исполнением</w:t>
            </w:r>
            <w:r>
              <w:br/>
            </w:r>
            <w:r>
              <w:rPr>
                <w:rFonts w:ascii="Times New Roman"/>
                <w:b w:val="false"/>
                <w:i w:val="false"/>
                <w:color w:val="000000"/>
                <w:sz w:val="20"/>
              </w:rPr>
              <w:t>
</w:t>
            </w:r>
            <w:r>
              <w:rPr>
                <w:rFonts w:ascii="Times New Roman"/>
                <w:b w:val="false"/>
                <w:i w:val="false"/>
                <w:color w:val="000000"/>
                <w:sz w:val="20"/>
              </w:rPr>
              <w:t>государственного бюджета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68 853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105 029</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104</w:t>
            </w:r>
            <w:r>
              <w:br/>
            </w:r>
            <w:r>
              <w:rPr>
                <w:rFonts w:ascii="Times New Roman"/>
                <w:b w:val="false"/>
                <w:i w:val="false"/>
                <w:color w:val="000000"/>
                <w:sz w:val="20"/>
              </w:rPr>
              <w:t>
</w:t>
            </w:r>
            <w:r>
              <w:rPr>
                <w:rFonts w:ascii="Times New Roman"/>
                <w:b w:val="false"/>
                <w:i w:val="false"/>
                <w:color w:val="000000"/>
                <w:sz w:val="20"/>
              </w:rPr>
              <w:t>Борьба с наркоманией и</w:t>
            </w:r>
            <w:r>
              <w:br/>
            </w:r>
            <w:r>
              <w:rPr>
                <w:rFonts w:ascii="Times New Roman"/>
                <w:b w:val="false"/>
                <w:i w:val="false"/>
                <w:color w:val="000000"/>
                <w:sz w:val="20"/>
              </w:rPr>
              <w:t>
</w:t>
            </w:r>
            <w:r>
              <w:rPr>
                <w:rFonts w:ascii="Times New Roman"/>
                <w:b w:val="false"/>
                <w:i w:val="false"/>
                <w:color w:val="000000"/>
                <w:sz w:val="20"/>
              </w:rPr>
              <w:t>наркобизнесом</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15 319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7 428 737</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6 572 210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w:t>
            </w:r>
            <w:r>
              <w:br/>
            </w:r>
            <w:r>
              <w:rPr>
                <w:rFonts w:ascii="Times New Roman"/>
                <w:b w:val="false"/>
                <w:i w:val="false"/>
                <w:color w:val="000000"/>
                <w:sz w:val="20"/>
              </w:rPr>
              <w:t>
</w:t>
            </w:r>
            <w:r>
              <w:rPr>
                <w:rFonts w:ascii="Times New Roman"/>
                <w:b w:val="false"/>
                <w:i w:val="false"/>
                <w:color w:val="000000"/>
                <w:sz w:val="20"/>
              </w:rPr>
              <w:t>4. Повышение качества и</w:t>
            </w:r>
            <w:r>
              <w:br/>
            </w:r>
            <w:r>
              <w:rPr>
                <w:rFonts w:ascii="Times New Roman"/>
                <w:b w:val="false"/>
                <w:i w:val="false"/>
                <w:color w:val="000000"/>
                <w:sz w:val="20"/>
              </w:rPr>
              <w:t>
</w:t>
            </w:r>
            <w:r>
              <w:rPr>
                <w:rFonts w:ascii="Times New Roman"/>
                <w:b w:val="false"/>
                <w:i w:val="false"/>
                <w:color w:val="000000"/>
                <w:sz w:val="20"/>
              </w:rPr>
              <w:t>доступности финансовой</w:t>
            </w:r>
            <w:r>
              <w:br/>
            </w:r>
            <w:r>
              <w:rPr>
                <w:rFonts w:ascii="Times New Roman"/>
                <w:b w:val="false"/>
                <w:i w:val="false"/>
                <w:color w:val="000000"/>
                <w:sz w:val="20"/>
              </w:rPr>
              <w:t>
</w:t>
            </w:r>
            <w:r>
              <w:rPr>
                <w:rFonts w:ascii="Times New Roman"/>
                <w:b w:val="false"/>
                <w:i w:val="false"/>
                <w:color w:val="000000"/>
                <w:sz w:val="20"/>
              </w:rPr>
              <w:t>информации</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59 340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35 538</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38 736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38 736</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4.1. Совершенствование</w:t>
            </w:r>
            <w:r>
              <w:br/>
            </w:r>
            <w:r>
              <w:rPr>
                <w:rFonts w:ascii="Times New Roman"/>
                <w:b w:val="false"/>
                <w:i w:val="false"/>
                <w:color w:val="000000"/>
                <w:sz w:val="20"/>
              </w:rPr>
              <w:t>
</w:t>
            </w:r>
            <w:r>
              <w:rPr>
                <w:rFonts w:ascii="Times New Roman"/>
                <w:b w:val="false"/>
                <w:i w:val="false"/>
                <w:color w:val="000000"/>
                <w:sz w:val="20"/>
              </w:rPr>
              <w:t>системы бухгалтерского</w:t>
            </w:r>
            <w:r>
              <w:br/>
            </w:r>
            <w:r>
              <w:rPr>
                <w:rFonts w:ascii="Times New Roman"/>
                <w:b w:val="false"/>
                <w:i w:val="false"/>
                <w:color w:val="000000"/>
                <w:sz w:val="20"/>
              </w:rPr>
              <w:t>
</w:t>
            </w:r>
            <w:r>
              <w:rPr>
                <w:rFonts w:ascii="Times New Roman"/>
                <w:b w:val="false"/>
                <w:i w:val="false"/>
                <w:color w:val="000000"/>
                <w:sz w:val="20"/>
              </w:rPr>
              <w:t>учета и финансовой</w:t>
            </w:r>
            <w:r>
              <w:br/>
            </w:r>
            <w:r>
              <w:rPr>
                <w:rFonts w:ascii="Times New Roman"/>
                <w:b w:val="false"/>
                <w:i w:val="false"/>
                <w:color w:val="000000"/>
                <w:sz w:val="20"/>
              </w:rPr>
              <w:t>
</w:t>
            </w:r>
            <w:r>
              <w:rPr>
                <w:rFonts w:ascii="Times New Roman"/>
                <w:b w:val="false"/>
                <w:i w:val="false"/>
                <w:color w:val="000000"/>
                <w:sz w:val="20"/>
              </w:rPr>
              <w:t>отчетности, в том числе</w:t>
            </w:r>
            <w:r>
              <w:br/>
            </w:r>
            <w:r>
              <w:rPr>
                <w:rFonts w:ascii="Times New Roman"/>
                <w:b w:val="false"/>
                <w:i w:val="false"/>
                <w:color w:val="000000"/>
                <w:sz w:val="20"/>
              </w:rPr>
              <w:t>
</w:t>
            </w:r>
            <w:r>
              <w:rPr>
                <w:rFonts w:ascii="Times New Roman"/>
                <w:b w:val="false"/>
                <w:i w:val="false"/>
                <w:color w:val="000000"/>
                <w:sz w:val="20"/>
              </w:rPr>
              <w:t>и в государственных</w:t>
            </w:r>
            <w:r>
              <w:br/>
            </w:r>
            <w:r>
              <w:rPr>
                <w:rFonts w:ascii="Times New Roman"/>
                <w:b w:val="false"/>
                <w:i w:val="false"/>
                <w:color w:val="000000"/>
                <w:sz w:val="20"/>
              </w:rPr>
              <w:t>
</w:t>
            </w:r>
            <w:r>
              <w:rPr>
                <w:rFonts w:ascii="Times New Roman"/>
                <w:b w:val="false"/>
                <w:i w:val="false"/>
                <w:color w:val="000000"/>
                <w:sz w:val="20"/>
              </w:rPr>
              <w:t>учреждениях, и обеспечение</w:t>
            </w:r>
            <w:r>
              <w:br/>
            </w:r>
            <w:r>
              <w:rPr>
                <w:rFonts w:ascii="Times New Roman"/>
                <w:b w:val="false"/>
                <w:i w:val="false"/>
                <w:color w:val="000000"/>
                <w:sz w:val="20"/>
              </w:rPr>
              <w:t>
</w:t>
            </w:r>
            <w:r>
              <w:rPr>
                <w:rFonts w:ascii="Times New Roman"/>
                <w:b w:val="false"/>
                <w:i w:val="false"/>
                <w:color w:val="000000"/>
                <w:sz w:val="20"/>
              </w:rPr>
              <w:t>перехода аудиторских</w:t>
            </w:r>
            <w:r>
              <w:br/>
            </w:r>
            <w:r>
              <w:rPr>
                <w:rFonts w:ascii="Times New Roman"/>
                <w:b w:val="false"/>
                <w:i w:val="false"/>
                <w:color w:val="000000"/>
                <w:sz w:val="20"/>
              </w:rPr>
              <w:t>
</w:t>
            </w:r>
            <w:r>
              <w:rPr>
                <w:rFonts w:ascii="Times New Roman"/>
                <w:b w:val="false"/>
                <w:i w:val="false"/>
                <w:color w:val="000000"/>
                <w:sz w:val="20"/>
              </w:rPr>
              <w:t>организаций на МСА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59 340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35 538</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38 736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38 736</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4.1.1. Улучшение</w:t>
            </w:r>
            <w:r>
              <w:br/>
            </w:r>
            <w:r>
              <w:rPr>
                <w:rFonts w:ascii="Times New Roman"/>
                <w:b w:val="false"/>
                <w:i w:val="false"/>
                <w:color w:val="000000"/>
                <w:sz w:val="20"/>
              </w:rPr>
              <w:t>
</w:t>
            </w:r>
            <w:r>
              <w:rPr>
                <w:rFonts w:ascii="Times New Roman"/>
                <w:b w:val="false"/>
                <w:i w:val="false"/>
                <w:color w:val="000000"/>
                <w:sz w:val="20"/>
              </w:rPr>
              <w:t>законодательной базы и</w:t>
            </w:r>
            <w:r>
              <w:br/>
            </w:r>
            <w:r>
              <w:rPr>
                <w:rFonts w:ascii="Times New Roman"/>
                <w:b w:val="false"/>
                <w:i w:val="false"/>
                <w:color w:val="000000"/>
                <w:sz w:val="20"/>
              </w:rPr>
              <w:t>
</w:t>
            </w:r>
            <w:r>
              <w:rPr>
                <w:rFonts w:ascii="Times New Roman"/>
                <w:b w:val="false"/>
                <w:i w:val="false"/>
                <w:color w:val="000000"/>
                <w:sz w:val="20"/>
              </w:rPr>
              <w:t>обеспечение регламентирующими</w:t>
            </w:r>
            <w:r>
              <w:br/>
            </w:r>
            <w:r>
              <w:rPr>
                <w:rFonts w:ascii="Times New Roman"/>
                <w:b w:val="false"/>
                <w:i w:val="false"/>
                <w:color w:val="000000"/>
                <w:sz w:val="20"/>
              </w:rPr>
              <w:t>
</w:t>
            </w:r>
            <w:r>
              <w:rPr>
                <w:rFonts w:ascii="Times New Roman"/>
                <w:b w:val="false"/>
                <w:i w:val="false"/>
                <w:color w:val="000000"/>
                <w:sz w:val="20"/>
              </w:rPr>
              <w:t>документами по МСФО</w:t>
            </w:r>
          </w:p>
        </w:tc>
        <w:tc>
          <w:tcPr>
            <w:tcW w:w="1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8 650</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19 340</w:t>
            </w:r>
          </w:p>
        </w:tc>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35 538</w:t>
            </w:r>
          </w:p>
        </w:tc>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38 736</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38 736</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4.1.2. Обеспечение</w:t>
            </w:r>
            <w:r>
              <w:br/>
            </w:r>
            <w:r>
              <w:rPr>
                <w:rFonts w:ascii="Times New Roman"/>
                <w:b w:val="false"/>
                <w:i w:val="false"/>
                <w:color w:val="000000"/>
                <w:sz w:val="20"/>
              </w:rPr>
              <w:t>
</w:t>
            </w:r>
            <w:r>
              <w:rPr>
                <w:rFonts w:ascii="Times New Roman"/>
                <w:b w:val="false"/>
                <w:i w:val="false"/>
                <w:color w:val="000000"/>
                <w:sz w:val="20"/>
              </w:rPr>
              <w:t>повышения квалификации</w:t>
            </w:r>
            <w:r>
              <w:br/>
            </w:r>
            <w:r>
              <w:rPr>
                <w:rFonts w:ascii="Times New Roman"/>
                <w:b w:val="false"/>
                <w:i w:val="false"/>
                <w:color w:val="000000"/>
                <w:sz w:val="20"/>
              </w:rPr>
              <w:t>
</w:t>
            </w:r>
            <w:r>
              <w:rPr>
                <w:rFonts w:ascii="Times New Roman"/>
                <w:b w:val="false"/>
                <w:i w:val="false"/>
                <w:color w:val="000000"/>
                <w:sz w:val="20"/>
              </w:rPr>
              <w:t>специалистов финансовой</w:t>
            </w:r>
            <w:r>
              <w:br/>
            </w:r>
            <w:r>
              <w:rPr>
                <w:rFonts w:ascii="Times New Roman"/>
                <w:b w:val="false"/>
                <w:i w:val="false"/>
                <w:color w:val="000000"/>
                <w:sz w:val="20"/>
              </w:rPr>
              <w:t>
</w:t>
            </w:r>
            <w:r>
              <w:rPr>
                <w:rFonts w:ascii="Times New Roman"/>
                <w:b w:val="false"/>
                <w:i w:val="false"/>
                <w:color w:val="000000"/>
                <w:sz w:val="20"/>
              </w:rPr>
              <w:t>системы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4.1.3. Выявление</w:t>
            </w:r>
            <w:r>
              <w:br/>
            </w:r>
            <w:r>
              <w:rPr>
                <w:rFonts w:ascii="Times New Roman"/>
                <w:b w:val="false"/>
                <w:i w:val="false"/>
                <w:color w:val="000000"/>
                <w:sz w:val="20"/>
              </w:rPr>
              <w:t>
</w:t>
            </w:r>
            <w:r>
              <w:rPr>
                <w:rFonts w:ascii="Times New Roman"/>
                <w:b w:val="false"/>
                <w:i w:val="false"/>
                <w:color w:val="000000"/>
                <w:sz w:val="20"/>
              </w:rPr>
              <w:t>юридических лиц с долей</w:t>
            </w:r>
            <w:r>
              <w:br/>
            </w:r>
            <w:r>
              <w:rPr>
                <w:rFonts w:ascii="Times New Roman"/>
                <w:b w:val="false"/>
                <w:i w:val="false"/>
                <w:color w:val="000000"/>
                <w:sz w:val="20"/>
              </w:rPr>
              <w:t>
</w:t>
            </w:r>
            <w:r>
              <w:rPr>
                <w:rFonts w:ascii="Times New Roman"/>
                <w:b w:val="false"/>
                <w:i w:val="false"/>
                <w:color w:val="000000"/>
                <w:sz w:val="20"/>
              </w:rPr>
              <w:t>участия государства, не</w:t>
            </w:r>
            <w:r>
              <w:br/>
            </w:r>
            <w:r>
              <w:rPr>
                <w:rFonts w:ascii="Times New Roman"/>
                <w:b w:val="false"/>
                <w:i w:val="false"/>
                <w:color w:val="000000"/>
                <w:sz w:val="20"/>
              </w:rPr>
              <w:t>
</w:t>
            </w:r>
            <w:r>
              <w:rPr>
                <w:rFonts w:ascii="Times New Roman"/>
                <w:b w:val="false"/>
                <w:i w:val="false"/>
                <w:color w:val="000000"/>
                <w:sz w:val="20"/>
              </w:rPr>
              <w:t>перешедших на МСФО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4.1.4.</w:t>
            </w:r>
            <w:r>
              <w:br/>
            </w:r>
            <w:r>
              <w:rPr>
                <w:rFonts w:ascii="Times New Roman"/>
                <w:b w:val="false"/>
                <w:i w:val="false"/>
                <w:color w:val="000000"/>
                <w:sz w:val="20"/>
              </w:rPr>
              <w:t>
</w:t>
            </w:r>
            <w:r>
              <w:rPr>
                <w:rFonts w:ascii="Times New Roman"/>
                <w:b w:val="false"/>
                <w:i w:val="false"/>
                <w:color w:val="000000"/>
                <w:sz w:val="20"/>
              </w:rPr>
              <w:t>Информационное</w:t>
            </w:r>
            <w:r>
              <w:br/>
            </w:r>
            <w:r>
              <w:rPr>
                <w:rFonts w:ascii="Times New Roman"/>
                <w:b w:val="false"/>
                <w:i w:val="false"/>
                <w:color w:val="000000"/>
                <w:sz w:val="20"/>
              </w:rPr>
              <w:t>
</w:t>
            </w:r>
            <w:r>
              <w:rPr>
                <w:rFonts w:ascii="Times New Roman"/>
                <w:b w:val="false"/>
                <w:i w:val="false"/>
                <w:color w:val="000000"/>
                <w:sz w:val="20"/>
              </w:rPr>
              <w:t>обеспечение МСФО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4.1.6. Обеспечение</w:t>
            </w:r>
            <w:r>
              <w:br/>
            </w:r>
            <w:r>
              <w:rPr>
                <w:rFonts w:ascii="Times New Roman"/>
                <w:b w:val="false"/>
                <w:i w:val="false"/>
                <w:color w:val="000000"/>
                <w:sz w:val="20"/>
              </w:rPr>
              <w:t>
</w:t>
            </w:r>
            <w:r>
              <w:rPr>
                <w:rFonts w:ascii="Times New Roman"/>
                <w:b w:val="false"/>
                <w:i w:val="false"/>
                <w:color w:val="000000"/>
                <w:sz w:val="20"/>
              </w:rPr>
              <w:t>соответствия деятельности</w:t>
            </w:r>
            <w:r>
              <w:br/>
            </w:r>
            <w:r>
              <w:rPr>
                <w:rFonts w:ascii="Times New Roman"/>
                <w:b w:val="false"/>
                <w:i w:val="false"/>
                <w:color w:val="000000"/>
                <w:sz w:val="20"/>
              </w:rPr>
              <w:t>
</w:t>
            </w:r>
            <w:r>
              <w:rPr>
                <w:rFonts w:ascii="Times New Roman"/>
                <w:b w:val="false"/>
                <w:i w:val="false"/>
                <w:color w:val="000000"/>
                <w:sz w:val="20"/>
              </w:rPr>
              <w:t>аудиторских организаций</w:t>
            </w:r>
            <w:r>
              <w:br/>
            </w:r>
            <w:r>
              <w:rPr>
                <w:rFonts w:ascii="Times New Roman"/>
                <w:b w:val="false"/>
                <w:i w:val="false"/>
                <w:color w:val="000000"/>
                <w:sz w:val="20"/>
              </w:rPr>
              <w:t>
</w:t>
            </w:r>
            <w:r>
              <w:rPr>
                <w:rFonts w:ascii="Times New Roman"/>
                <w:b w:val="false"/>
                <w:i w:val="false"/>
                <w:color w:val="000000"/>
                <w:sz w:val="20"/>
              </w:rPr>
              <w:t>требованиям</w:t>
            </w:r>
            <w:r>
              <w:br/>
            </w:r>
            <w:r>
              <w:rPr>
                <w:rFonts w:ascii="Times New Roman"/>
                <w:b w:val="false"/>
                <w:i w:val="false"/>
                <w:color w:val="000000"/>
                <w:sz w:val="20"/>
              </w:rPr>
              <w:t>
</w:t>
            </w:r>
            <w:r>
              <w:rPr>
                <w:rFonts w:ascii="Times New Roman"/>
                <w:b w:val="false"/>
                <w:i w:val="false"/>
                <w:color w:val="000000"/>
                <w:sz w:val="20"/>
              </w:rPr>
              <w:t>законодательства об</w:t>
            </w:r>
            <w:r>
              <w:br/>
            </w:r>
            <w:r>
              <w:rPr>
                <w:rFonts w:ascii="Times New Roman"/>
                <w:b w:val="false"/>
                <w:i w:val="false"/>
                <w:color w:val="000000"/>
                <w:sz w:val="20"/>
              </w:rPr>
              <w:t>
</w:t>
            </w:r>
            <w:r>
              <w:rPr>
                <w:rFonts w:ascii="Times New Roman"/>
                <w:b w:val="false"/>
                <w:i w:val="false"/>
                <w:color w:val="000000"/>
                <w:sz w:val="20"/>
              </w:rPr>
              <w:t>аудиторской деятельности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001</w:t>
            </w:r>
            <w:r>
              <w:br/>
            </w:r>
            <w:r>
              <w:rPr>
                <w:rFonts w:ascii="Times New Roman"/>
                <w:b w:val="false"/>
                <w:i w:val="false"/>
                <w:color w:val="000000"/>
                <w:sz w:val="20"/>
              </w:rPr>
              <w:t>
</w:t>
            </w:r>
            <w:r>
              <w:rPr>
                <w:rFonts w:ascii="Times New Roman"/>
                <w:b w:val="false"/>
                <w:i w:val="false"/>
                <w:color w:val="000000"/>
                <w:sz w:val="20"/>
              </w:rPr>
              <w:t>Обеспечение бюджетного</w:t>
            </w:r>
            <w:r>
              <w:br/>
            </w:r>
            <w:r>
              <w:rPr>
                <w:rFonts w:ascii="Times New Roman"/>
                <w:b w:val="false"/>
                <w:i w:val="false"/>
                <w:color w:val="000000"/>
                <w:sz w:val="20"/>
              </w:rPr>
              <w:t>
</w:t>
            </w:r>
            <w:r>
              <w:rPr>
                <w:rFonts w:ascii="Times New Roman"/>
                <w:b w:val="false"/>
                <w:i w:val="false"/>
                <w:color w:val="000000"/>
                <w:sz w:val="20"/>
              </w:rPr>
              <w:t>планирования, исполнения и</w:t>
            </w:r>
            <w:r>
              <w:br/>
            </w:r>
            <w:r>
              <w:rPr>
                <w:rFonts w:ascii="Times New Roman"/>
                <w:b w:val="false"/>
                <w:i w:val="false"/>
                <w:color w:val="000000"/>
                <w:sz w:val="20"/>
              </w:rPr>
              <w:t>
</w:t>
            </w:r>
            <w:r>
              <w:rPr>
                <w:rFonts w:ascii="Times New Roman"/>
                <w:b w:val="false"/>
                <w:i w:val="false"/>
                <w:color w:val="000000"/>
                <w:sz w:val="20"/>
              </w:rPr>
              <w:t>контроля за исполнением</w:t>
            </w:r>
            <w:r>
              <w:br/>
            </w:r>
            <w:r>
              <w:rPr>
                <w:rFonts w:ascii="Times New Roman"/>
                <w:b w:val="false"/>
                <w:i w:val="false"/>
                <w:color w:val="000000"/>
                <w:sz w:val="20"/>
              </w:rPr>
              <w:t>
</w:t>
            </w:r>
            <w:r>
              <w:rPr>
                <w:rFonts w:ascii="Times New Roman"/>
                <w:b w:val="false"/>
                <w:i w:val="false"/>
                <w:color w:val="000000"/>
                <w:sz w:val="20"/>
              </w:rPr>
              <w:t>государственного бюджета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19 340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35 538</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38 736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38 736</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4.1.5. Создание</w:t>
            </w:r>
            <w:r>
              <w:br/>
            </w:r>
            <w:r>
              <w:rPr>
                <w:rFonts w:ascii="Times New Roman"/>
                <w:b w:val="false"/>
                <w:i w:val="false"/>
                <w:color w:val="000000"/>
                <w:sz w:val="20"/>
              </w:rPr>
              <w:t>
</w:t>
            </w:r>
            <w:r>
              <w:rPr>
                <w:rFonts w:ascii="Times New Roman"/>
                <w:b w:val="false"/>
                <w:i w:val="false"/>
                <w:color w:val="000000"/>
                <w:sz w:val="20"/>
              </w:rPr>
              <w:t>системы бухгалтерского</w:t>
            </w:r>
            <w:r>
              <w:br/>
            </w:r>
            <w:r>
              <w:rPr>
                <w:rFonts w:ascii="Times New Roman"/>
                <w:b w:val="false"/>
                <w:i w:val="false"/>
                <w:color w:val="000000"/>
                <w:sz w:val="20"/>
              </w:rPr>
              <w:t>
</w:t>
            </w:r>
            <w:r>
              <w:rPr>
                <w:rFonts w:ascii="Times New Roman"/>
                <w:b w:val="false"/>
                <w:i w:val="false"/>
                <w:color w:val="000000"/>
                <w:sz w:val="20"/>
              </w:rPr>
              <w:t>учета и финансовой</w:t>
            </w:r>
            <w:r>
              <w:br/>
            </w:r>
            <w:r>
              <w:rPr>
                <w:rFonts w:ascii="Times New Roman"/>
                <w:b w:val="false"/>
                <w:i w:val="false"/>
                <w:color w:val="000000"/>
                <w:sz w:val="20"/>
              </w:rPr>
              <w:t>
</w:t>
            </w:r>
            <w:r>
              <w:rPr>
                <w:rFonts w:ascii="Times New Roman"/>
                <w:b w:val="false"/>
                <w:i w:val="false"/>
                <w:color w:val="000000"/>
                <w:sz w:val="20"/>
              </w:rPr>
              <w:t>отчетности в</w:t>
            </w:r>
            <w:r>
              <w:br/>
            </w:r>
            <w:r>
              <w:rPr>
                <w:rFonts w:ascii="Times New Roman"/>
                <w:b w:val="false"/>
                <w:i w:val="false"/>
                <w:color w:val="000000"/>
                <w:sz w:val="20"/>
              </w:rPr>
              <w:t>
</w:t>
            </w:r>
            <w:r>
              <w:rPr>
                <w:rFonts w:ascii="Times New Roman"/>
                <w:b w:val="false"/>
                <w:i w:val="false"/>
                <w:color w:val="000000"/>
                <w:sz w:val="20"/>
              </w:rPr>
              <w:t>государственных учреждениях</w:t>
            </w:r>
            <w:r>
              <w:br/>
            </w:r>
            <w:r>
              <w:rPr>
                <w:rFonts w:ascii="Times New Roman"/>
                <w:b w:val="false"/>
                <w:i w:val="false"/>
                <w:color w:val="000000"/>
                <w:sz w:val="20"/>
              </w:rPr>
              <w:t>
</w:t>
            </w:r>
            <w:r>
              <w:rPr>
                <w:rFonts w:ascii="Times New Roman"/>
                <w:b w:val="false"/>
                <w:i w:val="false"/>
                <w:color w:val="000000"/>
                <w:sz w:val="20"/>
              </w:rPr>
              <w:t>соответствующей</w:t>
            </w:r>
            <w:r>
              <w:br/>
            </w:r>
            <w:r>
              <w:rPr>
                <w:rFonts w:ascii="Times New Roman"/>
                <w:b w:val="false"/>
                <w:i w:val="false"/>
                <w:color w:val="000000"/>
                <w:sz w:val="20"/>
              </w:rPr>
              <w:t>
</w:t>
            </w:r>
            <w:r>
              <w:rPr>
                <w:rFonts w:ascii="Times New Roman"/>
                <w:b w:val="false"/>
                <w:i w:val="false"/>
                <w:color w:val="000000"/>
                <w:sz w:val="20"/>
              </w:rPr>
              <w:t>международной практике</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028</w:t>
            </w:r>
            <w:r>
              <w:br/>
            </w:r>
            <w:r>
              <w:rPr>
                <w:rFonts w:ascii="Times New Roman"/>
                <w:b w:val="false"/>
                <w:i w:val="false"/>
                <w:color w:val="000000"/>
                <w:sz w:val="20"/>
              </w:rPr>
              <w:t>
</w:t>
            </w:r>
            <w:r>
              <w:rPr>
                <w:rFonts w:ascii="Times New Roman"/>
                <w:b w:val="false"/>
                <w:i w:val="false"/>
                <w:color w:val="000000"/>
                <w:sz w:val="20"/>
              </w:rPr>
              <w:t>Совершенствование системы</w:t>
            </w:r>
            <w:r>
              <w:br/>
            </w:r>
            <w:r>
              <w:rPr>
                <w:rFonts w:ascii="Times New Roman"/>
                <w:b w:val="false"/>
                <w:i w:val="false"/>
                <w:color w:val="000000"/>
                <w:sz w:val="20"/>
              </w:rPr>
              <w:t>
</w:t>
            </w:r>
            <w:r>
              <w:rPr>
                <w:rFonts w:ascii="Times New Roman"/>
                <w:b w:val="false"/>
                <w:i w:val="false"/>
                <w:color w:val="000000"/>
                <w:sz w:val="20"/>
              </w:rPr>
              <w:t>бухгалтерского учета в</w:t>
            </w:r>
            <w:r>
              <w:br/>
            </w:r>
            <w:r>
              <w:rPr>
                <w:rFonts w:ascii="Times New Roman"/>
                <w:b w:val="false"/>
                <w:i w:val="false"/>
                <w:color w:val="000000"/>
                <w:sz w:val="20"/>
              </w:rPr>
              <w:t>
</w:t>
            </w:r>
            <w:r>
              <w:rPr>
                <w:rFonts w:ascii="Times New Roman"/>
                <w:b w:val="false"/>
                <w:i w:val="false"/>
                <w:color w:val="000000"/>
                <w:sz w:val="20"/>
              </w:rPr>
              <w:t>государственных учреждениях</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5.</w:t>
            </w:r>
            <w:r>
              <w:br/>
            </w:r>
            <w:r>
              <w:rPr>
                <w:rFonts w:ascii="Times New Roman"/>
                <w:b w:val="false"/>
                <w:i w:val="false"/>
                <w:color w:val="000000"/>
                <w:sz w:val="20"/>
              </w:rPr>
              <w:t>
</w:t>
            </w:r>
            <w:r>
              <w:rPr>
                <w:rFonts w:ascii="Times New Roman"/>
                <w:b w:val="false"/>
                <w:i w:val="false"/>
                <w:color w:val="000000"/>
                <w:sz w:val="20"/>
              </w:rPr>
              <w:t>Повышение эффективности</w:t>
            </w:r>
            <w:r>
              <w:br/>
            </w:r>
            <w:r>
              <w:rPr>
                <w:rFonts w:ascii="Times New Roman"/>
                <w:b w:val="false"/>
                <w:i w:val="false"/>
                <w:color w:val="000000"/>
                <w:sz w:val="20"/>
              </w:rPr>
              <w:t>
</w:t>
            </w:r>
            <w:r>
              <w:rPr>
                <w:rFonts w:ascii="Times New Roman"/>
                <w:b w:val="false"/>
                <w:i w:val="false"/>
                <w:color w:val="000000"/>
                <w:sz w:val="20"/>
              </w:rPr>
              <w:t>системы управления</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собственностью</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763 396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564 105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819 459</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923 423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993 648</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5.1. Увеличение</w:t>
            </w:r>
            <w:r>
              <w:br/>
            </w:r>
            <w:r>
              <w:rPr>
                <w:rFonts w:ascii="Times New Roman"/>
                <w:b w:val="false"/>
                <w:i w:val="false"/>
                <w:color w:val="000000"/>
                <w:sz w:val="20"/>
              </w:rPr>
              <w:t>
</w:t>
            </w:r>
            <w:r>
              <w:rPr>
                <w:rFonts w:ascii="Times New Roman"/>
                <w:b w:val="false"/>
                <w:i w:val="false"/>
                <w:color w:val="000000"/>
                <w:sz w:val="20"/>
              </w:rPr>
              <w:t>прозрачности деятельности</w:t>
            </w:r>
            <w:r>
              <w:br/>
            </w:r>
            <w:r>
              <w:rPr>
                <w:rFonts w:ascii="Times New Roman"/>
                <w:b w:val="false"/>
                <w:i w:val="false"/>
                <w:color w:val="000000"/>
                <w:sz w:val="20"/>
              </w:rPr>
              <w:t>
</w:t>
            </w:r>
            <w:r>
              <w:rPr>
                <w:rFonts w:ascii="Times New Roman"/>
                <w:b w:val="false"/>
                <w:i w:val="false"/>
                <w:color w:val="000000"/>
                <w:sz w:val="20"/>
              </w:rPr>
              <w:t>государственных предприятий</w:t>
            </w:r>
            <w:r>
              <w:br/>
            </w:r>
            <w:r>
              <w:rPr>
                <w:rFonts w:ascii="Times New Roman"/>
                <w:b w:val="false"/>
                <w:i w:val="false"/>
                <w:color w:val="000000"/>
                <w:sz w:val="20"/>
              </w:rPr>
              <w:t>
</w:t>
            </w:r>
            <w:r>
              <w:rPr>
                <w:rFonts w:ascii="Times New Roman"/>
                <w:b w:val="false"/>
                <w:i w:val="false"/>
                <w:color w:val="000000"/>
                <w:sz w:val="20"/>
              </w:rPr>
              <w:t>и юридических лиц с</w:t>
            </w:r>
            <w:r>
              <w:br/>
            </w:r>
            <w:r>
              <w:rPr>
                <w:rFonts w:ascii="Times New Roman"/>
                <w:b w:val="false"/>
                <w:i w:val="false"/>
                <w:color w:val="000000"/>
                <w:sz w:val="20"/>
              </w:rPr>
              <w:t>
</w:t>
            </w:r>
            <w:r>
              <w:rPr>
                <w:rFonts w:ascii="Times New Roman"/>
                <w:b w:val="false"/>
                <w:i w:val="false"/>
                <w:color w:val="000000"/>
                <w:sz w:val="20"/>
              </w:rPr>
              <w:t>государственным участием,</w:t>
            </w:r>
            <w:r>
              <w:br/>
            </w:r>
            <w:r>
              <w:rPr>
                <w:rFonts w:ascii="Times New Roman"/>
                <w:b w:val="false"/>
                <w:i w:val="false"/>
                <w:color w:val="000000"/>
                <w:sz w:val="20"/>
              </w:rPr>
              <w:t>
</w:t>
            </w:r>
            <w:r>
              <w:rPr>
                <w:rFonts w:ascii="Times New Roman"/>
                <w:b w:val="false"/>
                <w:i w:val="false"/>
                <w:color w:val="000000"/>
                <w:sz w:val="20"/>
              </w:rPr>
              <w:t>а также юридических лиц,</w:t>
            </w:r>
            <w:r>
              <w:br/>
            </w:r>
            <w:r>
              <w:rPr>
                <w:rFonts w:ascii="Times New Roman"/>
                <w:b w:val="false"/>
                <w:i w:val="false"/>
                <w:color w:val="000000"/>
                <w:sz w:val="20"/>
              </w:rPr>
              <w:t>
</w:t>
            </w:r>
            <w:r>
              <w:rPr>
                <w:rFonts w:ascii="Times New Roman"/>
                <w:b w:val="false"/>
                <w:i w:val="false"/>
                <w:color w:val="000000"/>
                <w:sz w:val="20"/>
              </w:rPr>
              <w:t>функционирующих в отраслях</w:t>
            </w:r>
            <w:r>
              <w:br/>
            </w:r>
            <w:r>
              <w:rPr>
                <w:rFonts w:ascii="Times New Roman"/>
                <w:b w:val="false"/>
                <w:i w:val="false"/>
                <w:color w:val="000000"/>
                <w:sz w:val="20"/>
              </w:rPr>
              <w:t>
</w:t>
            </w:r>
            <w:r>
              <w:rPr>
                <w:rFonts w:ascii="Times New Roman"/>
                <w:b w:val="false"/>
                <w:i w:val="false"/>
                <w:color w:val="000000"/>
                <w:sz w:val="20"/>
              </w:rPr>
              <w:t>экономики, имеющих</w:t>
            </w:r>
            <w:r>
              <w:br/>
            </w:r>
            <w:r>
              <w:rPr>
                <w:rFonts w:ascii="Times New Roman"/>
                <w:b w:val="false"/>
                <w:i w:val="false"/>
                <w:color w:val="000000"/>
                <w:sz w:val="20"/>
              </w:rPr>
              <w:t>
</w:t>
            </w:r>
            <w:r>
              <w:rPr>
                <w:rFonts w:ascii="Times New Roman"/>
                <w:b w:val="false"/>
                <w:i w:val="false"/>
                <w:color w:val="000000"/>
                <w:sz w:val="20"/>
              </w:rPr>
              <w:t>стратегическое значение</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279 786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5.1.1. Развитие</w:t>
            </w:r>
            <w:r>
              <w:br/>
            </w:r>
            <w:r>
              <w:rPr>
                <w:rFonts w:ascii="Times New Roman"/>
                <w:b w:val="false"/>
                <w:i w:val="false"/>
                <w:color w:val="000000"/>
                <w:sz w:val="20"/>
              </w:rPr>
              <w:t>
</w:t>
            </w:r>
            <w:r>
              <w:rPr>
                <w:rFonts w:ascii="Times New Roman"/>
                <w:b w:val="false"/>
                <w:i w:val="false"/>
                <w:color w:val="000000"/>
                <w:sz w:val="20"/>
              </w:rPr>
              <w:t>системы учета состояния</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собственности</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5.1.2. Развитие</w:t>
            </w:r>
            <w:r>
              <w:br/>
            </w:r>
            <w:r>
              <w:rPr>
                <w:rFonts w:ascii="Times New Roman"/>
                <w:b w:val="false"/>
                <w:i w:val="false"/>
                <w:color w:val="000000"/>
                <w:sz w:val="20"/>
              </w:rPr>
              <w:t>
</w:t>
            </w:r>
            <w:r>
              <w:rPr>
                <w:rFonts w:ascii="Times New Roman"/>
                <w:b w:val="false"/>
                <w:i w:val="false"/>
                <w:color w:val="000000"/>
                <w:sz w:val="20"/>
              </w:rPr>
              <w:t>системы мониторинга</w:t>
            </w:r>
            <w:r>
              <w:br/>
            </w:r>
            <w:r>
              <w:rPr>
                <w:rFonts w:ascii="Times New Roman"/>
                <w:b w:val="false"/>
                <w:i w:val="false"/>
                <w:color w:val="000000"/>
                <w:sz w:val="20"/>
              </w:rPr>
              <w:t>
</w:t>
            </w:r>
            <w:r>
              <w:rPr>
                <w:rFonts w:ascii="Times New Roman"/>
                <w:b w:val="false"/>
                <w:i w:val="false"/>
                <w:color w:val="000000"/>
                <w:sz w:val="20"/>
              </w:rPr>
              <w:t>собственности и использование</w:t>
            </w:r>
            <w:r>
              <w:br/>
            </w:r>
            <w:r>
              <w:rPr>
                <w:rFonts w:ascii="Times New Roman"/>
                <w:b w:val="false"/>
                <w:i w:val="false"/>
                <w:color w:val="000000"/>
                <w:sz w:val="20"/>
              </w:rPr>
              <w:t>
</w:t>
            </w:r>
            <w:r>
              <w:rPr>
                <w:rFonts w:ascii="Times New Roman"/>
                <w:b w:val="false"/>
                <w:i w:val="false"/>
                <w:color w:val="000000"/>
                <w:sz w:val="20"/>
              </w:rPr>
              <w:t>его результатов</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279 786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027</w:t>
            </w:r>
            <w:r>
              <w:br/>
            </w:r>
            <w:r>
              <w:rPr>
                <w:rFonts w:ascii="Times New Roman"/>
                <w:b w:val="false"/>
                <w:i w:val="false"/>
                <w:color w:val="000000"/>
                <w:sz w:val="20"/>
              </w:rPr>
              <w:t>
</w:t>
            </w:r>
            <w:r>
              <w:rPr>
                <w:rFonts w:ascii="Times New Roman"/>
                <w:b w:val="false"/>
                <w:i w:val="false"/>
                <w:color w:val="000000"/>
                <w:sz w:val="20"/>
              </w:rPr>
              <w:t>Проведение мониторинга</w:t>
            </w:r>
            <w:r>
              <w:br/>
            </w:r>
            <w:r>
              <w:rPr>
                <w:rFonts w:ascii="Times New Roman"/>
                <w:b w:val="false"/>
                <w:i w:val="false"/>
                <w:color w:val="000000"/>
                <w:sz w:val="20"/>
              </w:rPr>
              <w:t>
</w:t>
            </w:r>
            <w:r>
              <w:rPr>
                <w:rFonts w:ascii="Times New Roman"/>
                <w:b w:val="false"/>
                <w:i w:val="false"/>
                <w:color w:val="000000"/>
                <w:sz w:val="20"/>
              </w:rPr>
              <w:t>собственности и использование</w:t>
            </w:r>
            <w:r>
              <w:br/>
            </w:r>
            <w:r>
              <w:rPr>
                <w:rFonts w:ascii="Times New Roman"/>
                <w:b w:val="false"/>
                <w:i w:val="false"/>
                <w:color w:val="000000"/>
                <w:sz w:val="20"/>
              </w:rPr>
              <w:t>
</w:t>
            </w:r>
            <w:r>
              <w:rPr>
                <w:rFonts w:ascii="Times New Roman"/>
                <w:b w:val="false"/>
                <w:i w:val="false"/>
                <w:color w:val="000000"/>
                <w:sz w:val="20"/>
              </w:rPr>
              <w:t>его результатов</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279 786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5.2. Эффективное</w:t>
            </w:r>
            <w:r>
              <w:br/>
            </w:r>
            <w:r>
              <w:rPr>
                <w:rFonts w:ascii="Times New Roman"/>
                <w:b w:val="false"/>
                <w:i w:val="false"/>
                <w:color w:val="000000"/>
                <w:sz w:val="20"/>
              </w:rPr>
              <w:t>
</w:t>
            </w:r>
            <w:r>
              <w:rPr>
                <w:rFonts w:ascii="Times New Roman"/>
                <w:b w:val="false"/>
                <w:i w:val="false"/>
                <w:color w:val="000000"/>
                <w:sz w:val="20"/>
              </w:rPr>
              <w:t>использование имущества,</w:t>
            </w:r>
            <w:r>
              <w:br/>
            </w:r>
            <w:r>
              <w:rPr>
                <w:rFonts w:ascii="Times New Roman"/>
                <w:b w:val="false"/>
                <w:i w:val="false"/>
                <w:color w:val="000000"/>
                <w:sz w:val="20"/>
              </w:rPr>
              <w:t>
</w:t>
            </w:r>
            <w:r>
              <w:rPr>
                <w:rFonts w:ascii="Times New Roman"/>
                <w:b w:val="false"/>
                <w:i w:val="false"/>
                <w:color w:val="000000"/>
                <w:sz w:val="20"/>
              </w:rPr>
              <w:t>закрепленного за</w:t>
            </w:r>
            <w:r>
              <w:br/>
            </w:r>
            <w:r>
              <w:rPr>
                <w:rFonts w:ascii="Times New Roman"/>
                <w:b w:val="false"/>
                <w:i w:val="false"/>
                <w:color w:val="000000"/>
                <w:sz w:val="20"/>
              </w:rPr>
              <w:t>
</w:t>
            </w:r>
            <w:r>
              <w:rPr>
                <w:rFonts w:ascii="Times New Roman"/>
                <w:b w:val="false"/>
                <w:i w:val="false"/>
                <w:color w:val="000000"/>
                <w:sz w:val="20"/>
              </w:rPr>
              <w:t>республиканскими</w:t>
            </w:r>
            <w:r>
              <w:br/>
            </w:r>
            <w:r>
              <w:rPr>
                <w:rFonts w:ascii="Times New Roman"/>
                <w:b w:val="false"/>
                <w:i w:val="false"/>
                <w:color w:val="000000"/>
                <w:sz w:val="20"/>
              </w:rPr>
              <w:t>
</w:t>
            </w:r>
            <w:r>
              <w:rPr>
                <w:rFonts w:ascii="Times New Roman"/>
                <w:b w:val="false"/>
                <w:i w:val="false"/>
                <w:color w:val="000000"/>
                <w:sz w:val="20"/>
              </w:rPr>
              <w:t>государственными</w:t>
            </w:r>
            <w:r>
              <w:br/>
            </w:r>
            <w:r>
              <w:rPr>
                <w:rFonts w:ascii="Times New Roman"/>
                <w:b w:val="false"/>
                <w:i w:val="false"/>
                <w:color w:val="000000"/>
                <w:sz w:val="20"/>
              </w:rPr>
              <w:t>
</w:t>
            </w:r>
            <w:r>
              <w:rPr>
                <w:rFonts w:ascii="Times New Roman"/>
                <w:b w:val="false"/>
                <w:i w:val="false"/>
                <w:color w:val="000000"/>
                <w:sz w:val="20"/>
              </w:rPr>
              <w:t>юридическими лицами</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483 610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564 105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535 621</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639 585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709 810</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5.2.1. Оптимизация</w:t>
            </w:r>
            <w:r>
              <w:br/>
            </w:r>
            <w:r>
              <w:rPr>
                <w:rFonts w:ascii="Times New Roman"/>
                <w:b w:val="false"/>
                <w:i w:val="false"/>
                <w:color w:val="000000"/>
                <w:sz w:val="20"/>
              </w:rPr>
              <w:t>
</w:t>
            </w:r>
            <w:r>
              <w:rPr>
                <w:rFonts w:ascii="Times New Roman"/>
                <w:b w:val="false"/>
                <w:i w:val="false"/>
                <w:color w:val="000000"/>
                <w:sz w:val="20"/>
              </w:rPr>
              <w:t>государственного имущества,</w:t>
            </w:r>
            <w:r>
              <w:br/>
            </w:r>
            <w:r>
              <w:rPr>
                <w:rFonts w:ascii="Times New Roman"/>
                <w:b w:val="false"/>
                <w:i w:val="false"/>
                <w:color w:val="000000"/>
                <w:sz w:val="20"/>
              </w:rPr>
              <w:t>
</w:t>
            </w:r>
            <w:r>
              <w:rPr>
                <w:rFonts w:ascii="Times New Roman"/>
                <w:b w:val="false"/>
                <w:i w:val="false"/>
                <w:color w:val="000000"/>
                <w:sz w:val="20"/>
              </w:rPr>
              <w:t>закрепленного за</w:t>
            </w:r>
            <w:r>
              <w:br/>
            </w:r>
            <w:r>
              <w:rPr>
                <w:rFonts w:ascii="Times New Roman"/>
                <w:b w:val="false"/>
                <w:i w:val="false"/>
                <w:color w:val="000000"/>
                <w:sz w:val="20"/>
              </w:rPr>
              <w:t>
</w:t>
            </w:r>
            <w:r>
              <w:rPr>
                <w:rFonts w:ascii="Times New Roman"/>
                <w:b w:val="false"/>
                <w:i w:val="false"/>
                <w:color w:val="000000"/>
                <w:sz w:val="20"/>
              </w:rPr>
              <w:t>республиканскими</w:t>
            </w:r>
            <w:r>
              <w:br/>
            </w:r>
            <w:r>
              <w:rPr>
                <w:rFonts w:ascii="Times New Roman"/>
                <w:b w:val="false"/>
                <w:i w:val="false"/>
                <w:color w:val="000000"/>
                <w:sz w:val="20"/>
              </w:rPr>
              <w:t>
</w:t>
            </w:r>
            <w:r>
              <w:rPr>
                <w:rFonts w:ascii="Times New Roman"/>
                <w:b w:val="false"/>
                <w:i w:val="false"/>
                <w:color w:val="000000"/>
                <w:sz w:val="20"/>
              </w:rPr>
              <w:t>государственными</w:t>
            </w:r>
            <w:r>
              <w:br/>
            </w:r>
            <w:r>
              <w:rPr>
                <w:rFonts w:ascii="Times New Roman"/>
                <w:b w:val="false"/>
                <w:i w:val="false"/>
                <w:color w:val="000000"/>
                <w:sz w:val="20"/>
              </w:rPr>
              <w:t>
</w:t>
            </w:r>
            <w:r>
              <w:rPr>
                <w:rFonts w:ascii="Times New Roman"/>
                <w:b w:val="false"/>
                <w:i w:val="false"/>
                <w:color w:val="000000"/>
                <w:sz w:val="20"/>
              </w:rPr>
              <w:t>юридическими лицами</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483 610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564 105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535 621</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639 585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709 810</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001</w:t>
            </w:r>
            <w:r>
              <w:br/>
            </w:r>
            <w:r>
              <w:rPr>
                <w:rFonts w:ascii="Times New Roman"/>
                <w:b w:val="false"/>
                <w:i w:val="false"/>
                <w:color w:val="000000"/>
                <w:sz w:val="20"/>
              </w:rPr>
              <w:t>
</w:t>
            </w:r>
            <w:r>
              <w:rPr>
                <w:rFonts w:ascii="Times New Roman"/>
                <w:b w:val="false"/>
                <w:i w:val="false"/>
                <w:color w:val="000000"/>
                <w:sz w:val="20"/>
              </w:rPr>
              <w:t>Обеспечение исполнения и</w:t>
            </w:r>
            <w:r>
              <w:br/>
            </w:r>
            <w:r>
              <w:rPr>
                <w:rFonts w:ascii="Times New Roman"/>
                <w:b w:val="false"/>
                <w:i w:val="false"/>
                <w:color w:val="000000"/>
                <w:sz w:val="20"/>
              </w:rPr>
              <w:t>
</w:t>
            </w:r>
            <w:r>
              <w:rPr>
                <w:rFonts w:ascii="Times New Roman"/>
                <w:b w:val="false"/>
                <w:i w:val="false"/>
                <w:color w:val="000000"/>
                <w:sz w:val="20"/>
              </w:rPr>
              <w:t>контроля за исполнением</w:t>
            </w:r>
            <w:r>
              <w:br/>
            </w:r>
            <w:r>
              <w:rPr>
                <w:rFonts w:ascii="Times New Roman"/>
                <w:b w:val="false"/>
                <w:i w:val="false"/>
                <w:color w:val="000000"/>
                <w:sz w:val="20"/>
              </w:rPr>
              <w:t>
</w:t>
            </w:r>
            <w:r>
              <w:rPr>
                <w:rFonts w:ascii="Times New Roman"/>
                <w:b w:val="false"/>
                <w:i w:val="false"/>
                <w:color w:val="000000"/>
                <w:sz w:val="20"/>
              </w:rPr>
              <w:t>государственного бюджета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483 610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564 105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535 621</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639 585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709 810</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w:t>
            </w:r>
            <w:r>
              <w:br/>
            </w:r>
            <w:r>
              <w:rPr>
                <w:rFonts w:ascii="Times New Roman"/>
                <w:b w:val="false"/>
                <w:i w:val="false"/>
                <w:color w:val="000000"/>
                <w:sz w:val="20"/>
              </w:rPr>
              <w:t>
</w:t>
            </w:r>
            <w:r>
              <w:rPr>
                <w:rFonts w:ascii="Times New Roman"/>
                <w:b w:val="false"/>
                <w:i w:val="false"/>
                <w:color w:val="000000"/>
                <w:sz w:val="20"/>
              </w:rPr>
              <w:t>6. Повышение эффективности</w:t>
            </w:r>
            <w:r>
              <w:br/>
            </w:r>
            <w:r>
              <w:rPr>
                <w:rFonts w:ascii="Times New Roman"/>
                <w:b w:val="false"/>
                <w:i w:val="false"/>
                <w:color w:val="000000"/>
                <w:sz w:val="20"/>
              </w:rPr>
              <w:t>
</w:t>
            </w:r>
            <w:r>
              <w:rPr>
                <w:rFonts w:ascii="Times New Roman"/>
                <w:b w:val="false"/>
                <w:i w:val="false"/>
                <w:color w:val="000000"/>
                <w:sz w:val="20"/>
              </w:rPr>
              <w:t>регулирования в сфере</w:t>
            </w:r>
            <w:r>
              <w:br/>
            </w:r>
            <w:r>
              <w:rPr>
                <w:rFonts w:ascii="Times New Roman"/>
                <w:b w:val="false"/>
                <w:i w:val="false"/>
                <w:color w:val="000000"/>
                <w:sz w:val="20"/>
              </w:rPr>
              <w:t>
</w:t>
            </w:r>
            <w:r>
              <w:rPr>
                <w:rFonts w:ascii="Times New Roman"/>
                <w:b w:val="false"/>
                <w:i w:val="false"/>
                <w:color w:val="000000"/>
                <w:sz w:val="20"/>
              </w:rPr>
              <w:t>банкротства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474 934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544 614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524 511</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600 391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648 871</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6.1. Усовершенствование</w:t>
            </w:r>
            <w:r>
              <w:br/>
            </w:r>
            <w:r>
              <w:rPr>
                <w:rFonts w:ascii="Times New Roman"/>
                <w:b w:val="false"/>
                <w:i w:val="false"/>
                <w:color w:val="000000"/>
                <w:sz w:val="20"/>
              </w:rPr>
              <w:t>
</w:t>
            </w:r>
            <w:r>
              <w:rPr>
                <w:rFonts w:ascii="Times New Roman"/>
                <w:b w:val="false"/>
                <w:i w:val="false"/>
                <w:color w:val="000000"/>
                <w:sz w:val="20"/>
              </w:rPr>
              <w:t>механизма банкротства</w:t>
            </w:r>
            <w:r>
              <w:br/>
            </w:r>
            <w:r>
              <w:rPr>
                <w:rFonts w:ascii="Times New Roman"/>
                <w:b w:val="false"/>
                <w:i w:val="false"/>
                <w:color w:val="000000"/>
                <w:sz w:val="20"/>
              </w:rPr>
              <w:t>
</w:t>
            </w:r>
            <w:r>
              <w:rPr>
                <w:rFonts w:ascii="Times New Roman"/>
                <w:b w:val="false"/>
                <w:i w:val="false"/>
                <w:color w:val="000000"/>
                <w:sz w:val="20"/>
              </w:rPr>
              <w:t>юридических лиц и повышение</w:t>
            </w:r>
            <w:r>
              <w:br/>
            </w:r>
            <w:r>
              <w:rPr>
                <w:rFonts w:ascii="Times New Roman"/>
                <w:b w:val="false"/>
                <w:i w:val="false"/>
                <w:color w:val="000000"/>
                <w:sz w:val="20"/>
              </w:rPr>
              <w:t>
</w:t>
            </w:r>
            <w:r>
              <w:rPr>
                <w:rFonts w:ascii="Times New Roman"/>
                <w:b w:val="false"/>
                <w:i w:val="false"/>
                <w:color w:val="000000"/>
                <w:sz w:val="20"/>
              </w:rPr>
              <w:t>уровня финансово-</w:t>
            </w:r>
            <w:r>
              <w:br/>
            </w:r>
            <w:r>
              <w:rPr>
                <w:rFonts w:ascii="Times New Roman"/>
                <w:b w:val="false"/>
                <w:i w:val="false"/>
                <w:color w:val="000000"/>
                <w:sz w:val="20"/>
              </w:rPr>
              <w:t>
</w:t>
            </w:r>
            <w:r>
              <w:rPr>
                <w:rFonts w:ascii="Times New Roman"/>
                <w:b w:val="false"/>
                <w:i w:val="false"/>
                <w:color w:val="000000"/>
                <w:sz w:val="20"/>
              </w:rPr>
              <w:t>экономического оздоровления</w:t>
            </w:r>
            <w:r>
              <w:br/>
            </w:r>
            <w:r>
              <w:rPr>
                <w:rFonts w:ascii="Times New Roman"/>
                <w:b w:val="false"/>
                <w:i w:val="false"/>
                <w:color w:val="000000"/>
                <w:sz w:val="20"/>
              </w:rPr>
              <w:t>
</w:t>
            </w:r>
            <w:r>
              <w:rPr>
                <w:rFonts w:ascii="Times New Roman"/>
                <w:b w:val="false"/>
                <w:i w:val="false"/>
                <w:color w:val="000000"/>
                <w:sz w:val="20"/>
              </w:rPr>
              <w:t>неплатежеспособных</w:t>
            </w:r>
            <w:r>
              <w:br/>
            </w:r>
            <w:r>
              <w:rPr>
                <w:rFonts w:ascii="Times New Roman"/>
                <w:b w:val="false"/>
                <w:i w:val="false"/>
                <w:color w:val="000000"/>
                <w:sz w:val="20"/>
              </w:rPr>
              <w:t>
</w:t>
            </w:r>
            <w:r>
              <w:rPr>
                <w:rFonts w:ascii="Times New Roman"/>
                <w:b w:val="false"/>
                <w:i w:val="false"/>
                <w:color w:val="000000"/>
                <w:sz w:val="20"/>
              </w:rPr>
              <w:t>организаций</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474 934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544 614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524 511</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600 391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648 871</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6.1.1. Реабилитация</w:t>
            </w:r>
            <w:r>
              <w:br/>
            </w:r>
            <w:r>
              <w:rPr>
                <w:rFonts w:ascii="Times New Roman"/>
                <w:b w:val="false"/>
                <w:i w:val="false"/>
                <w:color w:val="000000"/>
                <w:sz w:val="20"/>
              </w:rPr>
              <w:t>
</w:t>
            </w:r>
            <w:r>
              <w:rPr>
                <w:rFonts w:ascii="Times New Roman"/>
                <w:b w:val="false"/>
                <w:i w:val="false"/>
                <w:color w:val="000000"/>
                <w:sz w:val="20"/>
              </w:rPr>
              <w:t>и ликвидация нерентабельных</w:t>
            </w:r>
            <w:r>
              <w:br/>
            </w:r>
            <w:r>
              <w:rPr>
                <w:rFonts w:ascii="Times New Roman"/>
                <w:b w:val="false"/>
                <w:i w:val="false"/>
                <w:color w:val="000000"/>
                <w:sz w:val="20"/>
              </w:rPr>
              <w:t>
</w:t>
            </w:r>
            <w:r>
              <w:rPr>
                <w:rFonts w:ascii="Times New Roman"/>
                <w:b w:val="false"/>
                <w:i w:val="false"/>
                <w:color w:val="000000"/>
                <w:sz w:val="20"/>
              </w:rPr>
              <w:t>хозяйствующих субъектов</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474 934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544 614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524 511</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600 391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648 871</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001</w:t>
            </w:r>
            <w:r>
              <w:br/>
            </w:r>
            <w:r>
              <w:rPr>
                <w:rFonts w:ascii="Times New Roman"/>
                <w:b w:val="false"/>
                <w:i w:val="false"/>
                <w:color w:val="000000"/>
                <w:sz w:val="20"/>
              </w:rPr>
              <w:t>
</w:t>
            </w:r>
            <w:r>
              <w:rPr>
                <w:rFonts w:ascii="Times New Roman"/>
                <w:b w:val="false"/>
                <w:i w:val="false"/>
                <w:color w:val="000000"/>
                <w:sz w:val="20"/>
              </w:rPr>
              <w:t>Обеспечение бюджетного</w:t>
            </w:r>
            <w:r>
              <w:br/>
            </w:r>
            <w:r>
              <w:rPr>
                <w:rFonts w:ascii="Times New Roman"/>
                <w:b w:val="false"/>
                <w:i w:val="false"/>
                <w:color w:val="000000"/>
                <w:sz w:val="20"/>
              </w:rPr>
              <w:t>
</w:t>
            </w:r>
            <w:r>
              <w:rPr>
                <w:rFonts w:ascii="Times New Roman"/>
                <w:b w:val="false"/>
                <w:i w:val="false"/>
                <w:color w:val="000000"/>
                <w:sz w:val="20"/>
              </w:rPr>
              <w:t>планирования, исполнения и</w:t>
            </w:r>
            <w:r>
              <w:br/>
            </w:r>
            <w:r>
              <w:rPr>
                <w:rFonts w:ascii="Times New Roman"/>
                <w:b w:val="false"/>
                <w:i w:val="false"/>
                <w:color w:val="000000"/>
                <w:sz w:val="20"/>
              </w:rPr>
              <w:t>
</w:t>
            </w:r>
            <w:r>
              <w:rPr>
                <w:rFonts w:ascii="Times New Roman"/>
                <w:b w:val="false"/>
                <w:i w:val="false"/>
                <w:color w:val="000000"/>
                <w:sz w:val="20"/>
              </w:rPr>
              <w:t>контроля за исполнением</w:t>
            </w:r>
            <w:r>
              <w:br/>
            </w:r>
            <w:r>
              <w:rPr>
                <w:rFonts w:ascii="Times New Roman"/>
                <w:b w:val="false"/>
                <w:i w:val="false"/>
                <w:color w:val="000000"/>
                <w:sz w:val="20"/>
              </w:rPr>
              <w:t>
</w:t>
            </w:r>
            <w:r>
              <w:rPr>
                <w:rFonts w:ascii="Times New Roman"/>
                <w:b w:val="false"/>
                <w:i w:val="false"/>
                <w:color w:val="000000"/>
                <w:sz w:val="20"/>
              </w:rPr>
              <w:t>государственного бюджета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344 203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415 901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394 209</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468 453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516 933</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003</w:t>
            </w:r>
            <w:r>
              <w:br/>
            </w:r>
            <w:r>
              <w:rPr>
                <w:rFonts w:ascii="Times New Roman"/>
                <w:b w:val="false"/>
                <w:i w:val="false"/>
                <w:color w:val="000000"/>
                <w:sz w:val="20"/>
              </w:rPr>
              <w:t>
</w:t>
            </w:r>
            <w:r>
              <w:rPr>
                <w:rFonts w:ascii="Times New Roman"/>
                <w:b w:val="false"/>
                <w:i w:val="false"/>
                <w:color w:val="000000"/>
                <w:sz w:val="20"/>
              </w:rPr>
              <w:t>Проведение процедур</w:t>
            </w:r>
            <w:r>
              <w:br/>
            </w:r>
            <w:r>
              <w:rPr>
                <w:rFonts w:ascii="Times New Roman"/>
                <w:b w:val="false"/>
                <w:i w:val="false"/>
                <w:color w:val="000000"/>
                <w:sz w:val="20"/>
              </w:rPr>
              <w:t>
</w:t>
            </w:r>
            <w:r>
              <w:rPr>
                <w:rFonts w:ascii="Times New Roman"/>
                <w:b w:val="false"/>
                <w:i w:val="false"/>
                <w:color w:val="000000"/>
                <w:sz w:val="20"/>
              </w:rPr>
              <w:t>ликвидации и банкротства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130 730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128 713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130 302</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131 938</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131 938</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7.</w:t>
            </w:r>
            <w:r>
              <w:br/>
            </w:r>
            <w:r>
              <w:rPr>
                <w:rFonts w:ascii="Times New Roman"/>
                <w:b w:val="false"/>
                <w:i w:val="false"/>
                <w:color w:val="000000"/>
                <w:sz w:val="20"/>
              </w:rPr>
              <w:t>
</w:t>
            </w:r>
            <w:r>
              <w:rPr>
                <w:rFonts w:ascii="Times New Roman"/>
                <w:b w:val="false"/>
                <w:i w:val="false"/>
                <w:color w:val="000000"/>
                <w:sz w:val="20"/>
              </w:rPr>
              <w:t>Формирование системы</w:t>
            </w:r>
            <w:r>
              <w:br/>
            </w:r>
            <w:r>
              <w:rPr>
                <w:rFonts w:ascii="Times New Roman"/>
                <w:b w:val="false"/>
                <w:i w:val="false"/>
                <w:color w:val="000000"/>
                <w:sz w:val="20"/>
              </w:rPr>
              <w:t>
</w:t>
            </w:r>
            <w:r>
              <w:rPr>
                <w:rFonts w:ascii="Times New Roman"/>
                <w:b w:val="false"/>
                <w:i w:val="false"/>
                <w:color w:val="000000"/>
                <w:sz w:val="20"/>
              </w:rPr>
              <w:t>финансового мониторинга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859 954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399 706</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7.1. Противодействие</w:t>
            </w:r>
            <w:r>
              <w:br/>
            </w:r>
            <w:r>
              <w:rPr>
                <w:rFonts w:ascii="Times New Roman"/>
                <w:b w:val="false"/>
                <w:i w:val="false"/>
                <w:color w:val="000000"/>
                <w:sz w:val="20"/>
              </w:rPr>
              <w:t>
</w:t>
            </w:r>
            <w:r>
              <w:rPr>
                <w:rFonts w:ascii="Times New Roman"/>
                <w:b w:val="false"/>
                <w:i w:val="false"/>
                <w:color w:val="000000"/>
                <w:sz w:val="20"/>
              </w:rPr>
              <w:t>легализации (отмыванию)</w:t>
            </w:r>
            <w:r>
              <w:br/>
            </w:r>
            <w:r>
              <w:rPr>
                <w:rFonts w:ascii="Times New Roman"/>
                <w:b w:val="false"/>
                <w:i w:val="false"/>
                <w:color w:val="000000"/>
                <w:sz w:val="20"/>
              </w:rPr>
              <w:t>
</w:t>
            </w:r>
            <w:r>
              <w:rPr>
                <w:rFonts w:ascii="Times New Roman"/>
                <w:b w:val="false"/>
                <w:i w:val="false"/>
                <w:color w:val="000000"/>
                <w:sz w:val="20"/>
              </w:rPr>
              <w:t>незаконных доходов и</w:t>
            </w:r>
            <w:r>
              <w:br/>
            </w:r>
            <w:r>
              <w:rPr>
                <w:rFonts w:ascii="Times New Roman"/>
                <w:b w:val="false"/>
                <w:i w:val="false"/>
                <w:color w:val="000000"/>
                <w:sz w:val="20"/>
              </w:rPr>
              <w:t>
</w:t>
            </w:r>
            <w:r>
              <w:rPr>
                <w:rFonts w:ascii="Times New Roman"/>
                <w:b w:val="false"/>
                <w:i w:val="false"/>
                <w:color w:val="000000"/>
                <w:sz w:val="20"/>
              </w:rPr>
              <w:t>финансированию терроризма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859 954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399 706</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7.1.1. Создание и</w:t>
            </w:r>
            <w:r>
              <w:br/>
            </w:r>
            <w:r>
              <w:rPr>
                <w:rFonts w:ascii="Times New Roman"/>
                <w:b w:val="false"/>
                <w:i w:val="false"/>
                <w:color w:val="000000"/>
                <w:sz w:val="20"/>
              </w:rPr>
              <w:t>
</w:t>
            </w:r>
            <w:r>
              <w:rPr>
                <w:rFonts w:ascii="Times New Roman"/>
                <w:b w:val="false"/>
                <w:i w:val="false"/>
                <w:color w:val="000000"/>
                <w:sz w:val="20"/>
              </w:rPr>
              <w:t>развитие Единой</w:t>
            </w:r>
            <w:r>
              <w:br/>
            </w:r>
            <w:r>
              <w:rPr>
                <w:rFonts w:ascii="Times New Roman"/>
                <w:b w:val="false"/>
                <w:i w:val="false"/>
                <w:color w:val="000000"/>
                <w:sz w:val="20"/>
              </w:rPr>
              <w:t>
</w:t>
            </w:r>
            <w:r>
              <w:rPr>
                <w:rFonts w:ascii="Times New Roman"/>
                <w:b w:val="false"/>
                <w:i w:val="false"/>
                <w:color w:val="000000"/>
                <w:sz w:val="20"/>
              </w:rPr>
              <w:t>информационной</w:t>
            </w:r>
            <w:r>
              <w:br/>
            </w:r>
            <w:r>
              <w:rPr>
                <w:rFonts w:ascii="Times New Roman"/>
                <w:b w:val="false"/>
                <w:i w:val="false"/>
                <w:color w:val="000000"/>
                <w:sz w:val="20"/>
              </w:rPr>
              <w:t>
</w:t>
            </w:r>
            <w:r>
              <w:rPr>
                <w:rFonts w:ascii="Times New Roman"/>
                <w:b w:val="false"/>
                <w:i w:val="false"/>
                <w:color w:val="000000"/>
                <w:sz w:val="20"/>
              </w:rPr>
              <w:t>аналитической системы</w:t>
            </w:r>
            <w:r>
              <w:br/>
            </w:r>
            <w:r>
              <w:rPr>
                <w:rFonts w:ascii="Times New Roman"/>
                <w:b w:val="false"/>
                <w:i w:val="false"/>
                <w:color w:val="000000"/>
                <w:sz w:val="20"/>
              </w:rPr>
              <w:t>
</w:t>
            </w:r>
            <w:r>
              <w:rPr>
                <w:rFonts w:ascii="Times New Roman"/>
                <w:b w:val="false"/>
                <w:i w:val="false"/>
                <w:color w:val="000000"/>
                <w:sz w:val="20"/>
              </w:rPr>
              <w:t>финансового мониторинга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859 954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399 706</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055</w:t>
            </w:r>
            <w:r>
              <w:br/>
            </w:r>
            <w:r>
              <w:rPr>
                <w:rFonts w:ascii="Times New Roman"/>
                <w:b w:val="false"/>
                <w:i w:val="false"/>
                <w:color w:val="000000"/>
                <w:sz w:val="20"/>
              </w:rPr>
              <w:t>
</w:t>
            </w:r>
            <w:r>
              <w:rPr>
                <w:rFonts w:ascii="Times New Roman"/>
                <w:b w:val="false"/>
                <w:i w:val="false"/>
                <w:color w:val="000000"/>
                <w:sz w:val="20"/>
              </w:rPr>
              <w:t>Создание и развитие</w:t>
            </w:r>
            <w:r>
              <w:br/>
            </w:r>
            <w:r>
              <w:rPr>
                <w:rFonts w:ascii="Times New Roman"/>
                <w:b w:val="false"/>
                <w:i w:val="false"/>
                <w:color w:val="000000"/>
                <w:sz w:val="20"/>
              </w:rPr>
              <w:t>
</w:t>
            </w:r>
            <w:r>
              <w:rPr>
                <w:rFonts w:ascii="Times New Roman"/>
                <w:b w:val="false"/>
                <w:i w:val="false"/>
                <w:color w:val="000000"/>
                <w:sz w:val="20"/>
              </w:rPr>
              <w:t>информационной системы</w:t>
            </w:r>
            <w:r>
              <w:br/>
            </w:r>
            <w:r>
              <w:rPr>
                <w:rFonts w:ascii="Times New Roman"/>
                <w:b w:val="false"/>
                <w:i w:val="false"/>
                <w:color w:val="000000"/>
                <w:sz w:val="20"/>
              </w:rPr>
              <w:t>
</w:t>
            </w:r>
            <w:r>
              <w:rPr>
                <w:rFonts w:ascii="Times New Roman"/>
                <w:b w:val="false"/>
                <w:i w:val="false"/>
                <w:color w:val="000000"/>
                <w:sz w:val="20"/>
              </w:rPr>
              <w:t>финансового мониторинга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859 954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399 706</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 не относящиеся к задачам Стратегического плана</w:t>
            </w:r>
            <w:r>
              <w:br/>
            </w:r>
            <w:r>
              <w:rPr>
                <w:rFonts w:ascii="Times New Roman"/>
                <w:b w:val="false"/>
                <w:i w:val="false"/>
                <w:color w:val="000000"/>
                <w:sz w:val="20"/>
              </w:rPr>
              <w:t>
</w:t>
            </w:r>
            <w:r>
              <w:rPr>
                <w:rFonts w:ascii="Times New Roman"/>
                <w:b w:val="false"/>
                <w:i w:val="false"/>
                <w:color w:val="000000"/>
                <w:sz w:val="20"/>
              </w:rPr>
              <w:t>Министерства финансов</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Министерству</w:t>
            </w:r>
            <w:r>
              <w:br/>
            </w:r>
            <w:r>
              <w:rPr>
                <w:rFonts w:ascii="Times New Roman"/>
                <w:b w:val="false"/>
                <w:i w:val="false"/>
                <w:color w:val="000000"/>
                <w:sz w:val="20"/>
              </w:rPr>
              <w:t>
</w:t>
            </w:r>
            <w:r>
              <w:rPr>
                <w:rFonts w:ascii="Times New Roman"/>
                <w:b w:val="false"/>
                <w:i w:val="false"/>
                <w:color w:val="000000"/>
                <w:sz w:val="20"/>
              </w:rPr>
              <w:t>финансов</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618 222 391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689 346 160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801 992 348</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1 068 166 490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1 129 775 196</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Обеспечение бюджетного</w:t>
            </w:r>
            <w:r>
              <w:br/>
            </w:r>
            <w:r>
              <w:rPr>
                <w:rFonts w:ascii="Times New Roman"/>
                <w:b w:val="false"/>
                <w:i w:val="false"/>
                <w:color w:val="000000"/>
                <w:sz w:val="20"/>
              </w:rPr>
              <w:t>
</w:t>
            </w:r>
            <w:r>
              <w:rPr>
                <w:rFonts w:ascii="Times New Roman"/>
                <w:b w:val="false"/>
                <w:i w:val="false"/>
                <w:color w:val="000000"/>
                <w:sz w:val="20"/>
              </w:rPr>
              <w:t>планирования, исполнения и</w:t>
            </w:r>
            <w:r>
              <w:br/>
            </w:r>
            <w:r>
              <w:rPr>
                <w:rFonts w:ascii="Times New Roman"/>
                <w:b w:val="false"/>
                <w:i w:val="false"/>
                <w:color w:val="000000"/>
                <w:sz w:val="20"/>
              </w:rPr>
              <w:t>
</w:t>
            </w:r>
            <w:r>
              <w:rPr>
                <w:rFonts w:ascii="Times New Roman"/>
                <w:b w:val="false"/>
                <w:i w:val="false"/>
                <w:color w:val="000000"/>
                <w:sz w:val="20"/>
              </w:rPr>
              <w:t>контроля за исполнением</w:t>
            </w:r>
            <w:r>
              <w:br/>
            </w:r>
            <w:r>
              <w:rPr>
                <w:rFonts w:ascii="Times New Roman"/>
                <w:b w:val="false"/>
                <w:i w:val="false"/>
                <w:color w:val="000000"/>
                <w:sz w:val="20"/>
              </w:rPr>
              <w:t>
</w:t>
            </w:r>
            <w:r>
              <w:rPr>
                <w:rFonts w:ascii="Times New Roman"/>
                <w:b w:val="false"/>
                <w:i w:val="false"/>
                <w:color w:val="000000"/>
                <w:sz w:val="20"/>
              </w:rPr>
              <w:t>государственного бюджета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804 757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1 290 642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1 884 402</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2 007 606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2 145 766</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Осуществление аудита</w:t>
            </w:r>
            <w:r>
              <w:br/>
            </w:r>
            <w:r>
              <w:rPr>
                <w:rFonts w:ascii="Times New Roman"/>
                <w:b w:val="false"/>
                <w:i w:val="false"/>
                <w:color w:val="000000"/>
                <w:sz w:val="20"/>
              </w:rPr>
              <w:t>
</w:t>
            </w:r>
            <w:r>
              <w:rPr>
                <w:rFonts w:ascii="Times New Roman"/>
                <w:b w:val="false"/>
                <w:i w:val="false"/>
                <w:color w:val="000000"/>
                <w:sz w:val="20"/>
              </w:rPr>
              <w:t>инвестиционных проектов,</w:t>
            </w:r>
            <w:r>
              <w:br/>
            </w:r>
            <w:r>
              <w:rPr>
                <w:rFonts w:ascii="Times New Roman"/>
                <w:b w:val="false"/>
                <w:i w:val="false"/>
                <w:color w:val="000000"/>
                <w:sz w:val="20"/>
              </w:rPr>
              <w:t>
</w:t>
            </w:r>
            <w:r>
              <w:rPr>
                <w:rFonts w:ascii="Times New Roman"/>
                <w:b w:val="false"/>
                <w:i w:val="false"/>
                <w:color w:val="000000"/>
                <w:sz w:val="20"/>
              </w:rPr>
              <w:t>финансируемых международными</w:t>
            </w:r>
            <w:r>
              <w:br/>
            </w:r>
            <w:r>
              <w:rPr>
                <w:rFonts w:ascii="Times New Roman"/>
                <w:b w:val="false"/>
                <w:i w:val="false"/>
                <w:color w:val="000000"/>
                <w:sz w:val="20"/>
              </w:rPr>
              <w:t>
</w:t>
            </w:r>
            <w:r>
              <w:rPr>
                <w:rFonts w:ascii="Times New Roman"/>
                <w:b w:val="false"/>
                <w:i w:val="false"/>
                <w:color w:val="000000"/>
                <w:sz w:val="20"/>
              </w:rPr>
              <w:t>финансовыми организациями</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24 378</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Разработка или</w:t>
            </w:r>
            <w:r>
              <w:br/>
            </w:r>
            <w:r>
              <w:rPr>
                <w:rFonts w:ascii="Times New Roman"/>
                <w:b w:val="false"/>
                <w:i w:val="false"/>
                <w:color w:val="000000"/>
                <w:sz w:val="20"/>
              </w:rPr>
              <w:t>
</w:t>
            </w:r>
            <w:r>
              <w:rPr>
                <w:rFonts w:ascii="Times New Roman"/>
                <w:b w:val="false"/>
                <w:i w:val="false"/>
                <w:color w:val="000000"/>
                <w:sz w:val="20"/>
              </w:rPr>
              <w:t>корректировка, а также</w:t>
            </w:r>
            <w:r>
              <w:br/>
            </w:r>
            <w:r>
              <w:rPr>
                <w:rFonts w:ascii="Times New Roman"/>
                <w:b w:val="false"/>
                <w:i w:val="false"/>
                <w:color w:val="000000"/>
                <w:sz w:val="20"/>
              </w:rPr>
              <w:t>
</w:t>
            </w:r>
            <w:r>
              <w:rPr>
                <w:rFonts w:ascii="Times New Roman"/>
                <w:b w:val="false"/>
                <w:i w:val="false"/>
                <w:color w:val="000000"/>
                <w:sz w:val="20"/>
              </w:rPr>
              <w:t>проведение необходимых</w:t>
            </w:r>
            <w:r>
              <w:br/>
            </w:r>
            <w:r>
              <w:rPr>
                <w:rFonts w:ascii="Times New Roman"/>
                <w:b w:val="false"/>
                <w:i w:val="false"/>
                <w:color w:val="000000"/>
                <w:sz w:val="20"/>
              </w:rPr>
              <w:t>
</w:t>
            </w:r>
            <w:r>
              <w:rPr>
                <w:rFonts w:ascii="Times New Roman"/>
                <w:b w:val="false"/>
                <w:i w:val="false"/>
                <w:color w:val="000000"/>
                <w:sz w:val="20"/>
              </w:rPr>
              <w:t>экспертиз технико-</w:t>
            </w:r>
            <w:r>
              <w:br/>
            </w:r>
            <w:r>
              <w:rPr>
                <w:rFonts w:ascii="Times New Roman"/>
                <w:b w:val="false"/>
                <w:i w:val="false"/>
                <w:color w:val="000000"/>
                <w:sz w:val="20"/>
              </w:rPr>
              <w:t>
</w:t>
            </w:r>
            <w:r>
              <w:rPr>
                <w:rFonts w:ascii="Times New Roman"/>
                <w:b w:val="false"/>
                <w:i w:val="false"/>
                <w:color w:val="000000"/>
                <w:sz w:val="20"/>
              </w:rPr>
              <w:t>экономических обоснований</w:t>
            </w:r>
            <w:r>
              <w:br/>
            </w:r>
            <w:r>
              <w:rPr>
                <w:rFonts w:ascii="Times New Roman"/>
                <w:b w:val="false"/>
                <w:i w:val="false"/>
                <w:color w:val="000000"/>
                <w:sz w:val="20"/>
              </w:rPr>
              <w:t>
</w:t>
            </w:r>
            <w:r>
              <w:rPr>
                <w:rFonts w:ascii="Times New Roman"/>
                <w:b w:val="false"/>
                <w:i w:val="false"/>
                <w:color w:val="000000"/>
                <w:sz w:val="20"/>
              </w:rPr>
              <w:t>республиканских бюджетных</w:t>
            </w:r>
            <w:r>
              <w:br/>
            </w:r>
            <w:r>
              <w:rPr>
                <w:rFonts w:ascii="Times New Roman"/>
                <w:b w:val="false"/>
                <w:i w:val="false"/>
                <w:color w:val="000000"/>
                <w:sz w:val="20"/>
              </w:rPr>
              <w:t>
</w:t>
            </w:r>
            <w:r>
              <w:rPr>
                <w:rFonts w:ascii="Times New Roman"/>
                <w:b w:val="false"/>
                <w:i w:val="false"/>
                <w:color w:val="000000"/>
                <w:sz w:val="20"/>
              </w:rPr>
              <w:t>инвестиционных проектов</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Приобретение акций</w:t>
            </w:r>
            <w:r>
              <w:br/>
            </w:r>
            <w:r>
              <w:rPr>
                <w:rFonts w:ascii="Times New Roman"/>
                <w:b w:val="false"/>
                <w:i w:val="false"/>
                <w:color w:val="000000"/>
                <w:sz w:val="20"/>
              </w:rPr>
              <w:t>
</w:t>
            </w:r>
            <w:r>
              <w:rPr>
                <w:rFonts w:ascii="Times New Roman"/>
                <w:b w:val="false"/>
                <w:i w:val="false"/>
                <w:color w:val="000000"/>
                <w:sz w:val="20"/>
              </w:rPr>
              <w:t>международных финансовых</w:t>
            </w:r>
            <w:r>
              <w:br/>
            </w:r>
            <w:r>
              <w:rPr>
                <w:rFonts w:ascii="Times New Roman"/>
                <w:b w:val="false"/>
                <w:i w:val="false"/>
                <w:color w:val="000000"/>
                <w:sz w:val="20"/>
              </w:rPr>
              <w:t>
</w:t>
            </w:r>
            <w:r>
              <w:rPr>
                <w:rFonts w:ascii="Times New Roman"/>
                <w:b w:val="false"/>
                <w:i w:val="false"/>
                <w:color w:val="000000"/>
                <w:sz w:val="20"/>
              </w:rPr>
              <w:t>организаций</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12 025 117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649 529</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656 723</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616 264</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208 903</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Проведение мониторинга</w:t>
            </w:r>
            <w:r>
              <w:br/>
            </w:r>
            <w:r>
              <w:rPr>
                <w:rFonts w:ascii="Times New Roman"/>
                <w:b w:val="false"/>
                <w:i w:val="false"/>
                <w:color w:val="000000"/>
                <w:sz w:val="20"/>
              </w:rPr>
              <w:t>
</w:t>
            </w:r>
            <w:r>
              <w:rPr>
                <w:rFonts w:ascii="Times New Roman"/>
                <w:b w:val="false"/>
                <w:i w:val="false"/>
                <w:color w:val="000000"/>
                <w:sz w:val="20"/>
              </w:rPr>
              <w:t>бюджетных инвестиционных</w:t>
            </w:r>
            <w:r>
              <w:br/>
            </w:r>
            <w:r>
              <w:rPr>
                <w:rFonts w:ascii="Times New Roman"/>
                <w:b w:val="false"/>
                <w:i w:val="false"/>
                <w:color w:val="000000"/>
                <w:sz w:val="20"/>
              </w:rPr>
              <w:t>
</w:t>
            </w:r>
            <w:r>
              <w:rPr>
                <w:rFonts w:ascii="Times New Roman"/>
                <w:b w:val="false"/>
                <w:i w:val="false"/>
                <w:color w:val="000000"/>
                <w:sz w:val="20"/>
              </w:rPr>
              <w:t>проектов</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54 503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58 863</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Резерв Правительства</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63 097 126</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43 779 364</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56 043 224</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55 511 156</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Выполнение обязательств</w:t>
            </w:r>
            <w:r>
              <w:br/>
            </w:r>
            <w:r>
              <w:rPr>
                <w:rFonts w:ascii="Times New Roman"/>
                <w:b w:val="false"/>
                <w:i w:val="false"/>
                <w:color w:val="000000"/>
                <w:sz w:val="20"/>
              </w:rPr>
              <w:t>
</w:t>
            </w:r>
            <w:r>
              <w:rPr>
                <w:rFonts w:ascii="Times New Roman"/>
                <w:b w:val="false"/>
                <w:i w:val="false"/>
                <w:color w:val="000000"/>
                <w:sz w:val="20"/>
              </w:rPr>
              <w:t>по государственным</w:t>
            </w:r>
            <w:r>
              <w:br/>
            </w:r>
            <w:r>
              <w:rPr>
                <w:rFonts w:ascii="Times New Roman"/>
                <w:b w:val="false"/>
                <w:i w:val="false"/>
                <w:color w:val="000000"/>
                <w:sz w:val="20"/>
              </w:rPr>
              <w:t>
</w:t>
            </w:r>
            <w:r>
              <w:rPr>
                <w:rFonts w:ascii="Times New Roman"/>
                <w:b w:val="false"/>
                <w:i w:val="false"/>
                <w:color w:val="000000"/>
                <w:sz w:val="20"/>
              </w:rPr>
              <w:t>гарантиям</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3 075 436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1 982 054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1 887 592</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1 747 853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410 827</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Резерв Правительства</w:t>
            </w:r>
            <w:r>
              <w:br/>
            </w:r>
            <w:r>
              <w:rPr>
                <w:rFonts w:ascii="Times New Roman"/>
                <w:b w:val="false"/>
                <w:i w:val="false"/>
                <w:color w:val="000000"/>
                <w:sz w:val="20"/>
              </w:rPr>
              <w:t>
</w:t>
            </w:r>
            <w:r>
              <w:rPr>
                <w:rFonts w:ascii="Times New Roman"/>
                <w:b w:val="false"/>
                <w:i w:val="false"/>
                <w:color w:val="000000"/>
                <w:sz w:val="20"/>
              </w:rPr>
              <w:t>Республики Казахстан на</w:t>
            </w:r>
            <w:r>
              <w:br/>
            </w:r>
            <w:r>
              <w:rPr>
                <w:rFonts w:ascii="Times New Roman"/>
                <w:b w:val="false"/>
                <w:i w:val="false"/>
                <w:color w:val="000000"/>
                <w:sz w:val="20"/>
              </w:rPr>
              <w:t>
</w:t>
            </w:r>
            <w:r>
              <w:rPr>
                <w:rFonts w:ascii="Times New Roman"/>
                <w:b w:val="false"/>
                <w:i w:val="false"/>
                <w:color w:val="000000"/>
                <w:sz w:val="20"/>
              </w:rPr>
              <w:t>покрытие дефицита</w:t>
            </w:r>
            <w:r>
              <w:br/>
            </w:r>
            <w:r>
              <w:rPr>
                <w:rFonts w:ascii="Times New Roman"/>
                <w:b w:val="false"/>
                <w:i w:val="false"/>
                <w:color w:val="000000"/>
                <w:sz w:val="20"/>
              </w:rPr>
              <w:t>
</w:t>
            </w:r>
            <w:r>
              <w:rPr>
                <w:rFonts w:ascii="Times New Roman"/>
                <w:b w:val="false"/>
                <w:i w:val="false"/>
                <w:color w:val="000000"/>
                <w:sz w:val="20"/>
              </w:rPr>
              <w:t>наличности по бюджетам</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Обслуживание</w:t>
            </w:r>
            <w:r>
              <w:br/>
            </w:r>
            <w:r>
              <w:rPr>
                <w:rFonts w:ascii="Times New Roman"/>
                <w:b w:val="false"/>
                <w:i w:val="false"/>
                <w:color w:val="000000"/>
                <w:sz w:val="20"/>
              </w:rPr>
              <w:t>
</w:t>
            </w:r>
            <w:r>
              <w:rPr>
                <w:rFonts w:ascii="Times New Roman"/>
                <w:b w:val="false"/>
                <w:i w:val="false"/>
                <w:color w:val="000000"/>
                <w:sz w:val="20"/>
              </w:rPr>
              <w:t>правительственного долга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57 709 353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69 842 424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95 360 386</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155 425 073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188 291 513</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Приватизация,</w:t>
            </w:r>
            <w:r>
              <w:br/>
            </w:r>
            <w:r>
              <w:rPr>
                <w:rFonts w:ascii="Times New Roman"/>
                <w:b w:val="false"/>
                <w:i w:val="false"/>
                <w:color w:val="000000"/>
                <w:sz w:val="20"/>
              </w:rPr>
              <w:t>
</w:t>
            </w:r>
            <w:r>
              <w:rPr>
                <w:rFonts w:ascii="Times New Roman"/>
                <w:b w:val="false"/>
                <w:i w:val="false"/>
                <w:color w:val="000000"/>
                <w:sz w:val="20"/>
              </w:rPr>
              <w:t>управление государственным</w:t>
            </w:r>
            <w:r>
              <w:br/>
            </w:r>
            <w:r>
              <w:rPr>
                <w:rFonts w:ascii="Times New Roman"/>
                <w:b w:val="false"/>
                <w:i w:val="false"/>
                <w:color w:val="000000"/>
                <w:sz w:val="20"/>
              </w:rPr>
              <w:t>
</w:t>
            </w:r>
            <w:r>
              <w:rPr>
                <w:rFonts w:ascii="Times New Roman"/>
                <w:b w:val="false"/>
                <w:i w:val="false"/>
                <w:color w:val="000000"/>
                <w:sz w:val="20"/>
              </w:rPr>
              <w:t>имуществом,</w:t>
            </w:r>
            <w:r>
              <w:br/>
            </w:r>
            <w:r>
              <w:rPr>
                <w:rFonts w:ascii="Times New Roman"/>
                <w:b w:val="false"/>
                <w:i w:val="false"/>
                <w:color w:val="000000"/>
                <w:sz w:val="20"/>
              </w:rPr>
              <w:t>
</w:t>
            </w:r>
            <w:r>
              <w:rPr>
                <w:rFonts w:ascii="Times New Roman"/>
                <w:b w:val="false"/>
                <w:i w:val="false"/>
                <w:color w:val="000000"/>
                <w:sz w:val="20"/>
              </w:rPr>
              <w:t>постприватизационная</w:t>
            </w:r>
            <w:r>
              <w:br/>
            </w:r>
            <w:r>
              <w:rPr>
                <w:rFonts w:ascii="Times New Roman"/>
                <w:b w:val="false"/>
                <w:i w:val="false"/>
                <w:color w:val="000000"/>
                <w:sz w:val="20"/>
              </w:rPr>
              <w:t>
</w:t>
            </w:r>
            <w:r>
              <w:rPr>
                <w:rFonts w:ascii="Times New Roman"/>
                <w:b w:val="false"/>
                <w:i w:val="false"/>
                <w:color w:val="000000"/>
                <w:sz w:val="20"/>
              </w:rPr>
              <w:t>деятельность и регулирование</w:t>
            </w:r>
            <w:r>
              <w:br/>
            </w:r>
            <w:r>
              <w:rPr>
                <w:rFonts w:ascii="Times New Roman"/>
                <w:b w:val="false"/>
                <w:i w:val="false"/>
                <w:color w:val="000000"/>
                <w:sz w:val="20"/>
              </w:rPr>
              <w:t>
</w:t>
            </w:r>
            <w:r>
              <w:rPr>
                <w:rFonts w:ascii="Times New Roman"/>
                <w:b w:val="false"/>
                <w:i w:val="false"/>
                <w:color w:val="000000"/>
                <w:sz w:val="20"/>
              </w:rPr>
              <w:t>споров, связанных с этим</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435 314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431 262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383 455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426 925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426 690</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Содержание и</w:t>
            </w:r>
            <w:r>
              <w:br/>
            </w:r>
            <w:r>
              <w:rPr>
                <w:rFonts w:ascii="Times New Roman"/>
                <w:b w:val="false"/>
                <w:i w:val="false"/>
                <w:color w:val="000000"/>
                <w:sz w:val="20"/>
              </w:rPr>
              <w:t>
</w:t>
            </w:r>
            <w:r>
              <w:rPr>
                <w:rFonts w:ascii="Times New Roman"/>
                <w:b w:val="false"/>
                <w:i w:val="false"/>
                <w:color w:val="000000"/>
                <w:sz w:val="20"/>
              </w:rPr>
              <w:t>страхование здания</w:t>
            </w:r>
            <w:r>
              <w:br/>
            </w:r>
            <w:r>
              <w:rPr>
                <w:rFonts w:ascii="Times New Roman"/>
                <w:b w:val="false"/>
                <w:i w:val="false"/>
                <w:color w:val="000000"/>
                <w:sz w:val="20"/>
              </w:rPr>
              <w:t>
</w:t>
            </w:r>
            <w:r>
              <w:rPr>
                <w:rFonts w:ascii="Times New Roman"/>
                <w:b w:val="false"/>
                <w:i w:val="false"/>
                <w:color w:val="000000"/>
                <w:sz w:val="20"/>
              </w:rPr>
              <w:t>"Дом министерств"</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912 025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361 704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431 108</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431 108</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Выплата курсовой разницы</w:t>
            </w:r>
            <w:r>
              <w:br/>
            </w:r>
            <w:r>
              <w:rPr>
                <w:rFonts w:ascii="Times New Roman"/>
                <w:b w:val="false"/>
                <w:i w:val="false"/>
                <w:color w:val="000000"/>
                <w:sz w:val="20"/>
              </w:rPr>
              <w:t>
</w:t>
            </w:r>
            <w:r>
              <w:rPr>
                <w:rFonts w:ascii="Times New Roman"/>
                <w:b w:val="false"/>
                <w:i w:val="false"/>
                <w:color w:val="000000"/>
                <w:sz w:val="20"/>
              </w:rPr>
              <w:t>по льготным жилищным кредитам</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25 289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12 017</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12 601</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24 680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26 531</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Капитальный ремонт</w:t>
            </w:r>
            <w:r>
              <w:br/>
            </w:r>
            <w:r>
              <w:rPr>
                <w:rFonts w:ascii="Times New Roman"/>
                <w:b w:val="false"/>
                <w:i w:val="false"/>
                <w:color w:val="000000"/>
                <w:sz w:val="20"/>
              </w:rPr>
              <w:t>
</w:t>
            </w:r>
            <w:r>
              <w:rPr>
                <w:rFonts w:ascii="Times New Roman"/>
                <w:b w:val="false"/>
                <w:i w:val="false"/>
                <w:color w:val="000000"/>
                <w:sz w:val="20"/>
              </w:rPr>
              <w:t>зданий, помещений и</w:t>
            </w:r>
            <w:r>
              <w:br/>
            </w:r>
            <w:r>
              <w:rPr>
                <w:rFonts w:ascii="Times New Roman"/>
                <w:b w:val="false"/>
                <w:i w:val="false"/>
                <w:color w:val="000000"/>
                <w:sz w:val="20"/>
              </w:rPr>
              <w:t>
</w:t>
            </w:r>
            <w:r>
              <w:rPr>
                <w:rFonts w:ascii="Times New Roman"/>
                <w:b w:val="false"/>
                <w:i w:val="false"/>
                <w:color w:val="000000"/>
                <w:sz w:val="20"/>
              </w:rPr>
              <w:t>сооружений Министерства</w:t>
            </w:r>
            <w:r>
              <w:br/>
            </w:r>
            <w:r>
              <w:rPr>
                <w:rFonts w:ascii="Times New Roman"/>
                <w:b w:val="false"/>
                <w:i w:val="false"/>
                <w:color w:val="000000"/>
                <w:sz w:val="20"/>
              </w:rPr>
              <w:t>
</w:t>
            </w:r>
            <w:r>
              <w:rPr>
                <w:rFonts w:ascii="Times New Roman"/>
                <w:b w:val="false"/>
                <w:i w:val="false"/>
                <w:color w:val="000000"/>
                <w:sz w:val="20"/>
              </w:rPr>
              <w:t>финансов 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1 122 874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244 720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184 784</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184 784</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Материально-техническое</w:t>
            </w:r>
            <w:r>
              <w:br/>
            </w:r>
            <w:r>
              <w:rPr>
                <w:rFonts w:ascii="Times New Roman"/>
                <w:b w:val="false"/>
                <w:i w:val="false"/>
                <w:color w:val="000000"/>
                <w:sz w:val="20"/>
              </w:rPr>
              <w:t>
</w:t>
            </w:r>
            <w:r>
              <w:rPr>
                <w:rFonts w:ascii="Times New Roman"/>
                <w:b w:val="false"/>
                <w:i w:val="false"/>
                <w:color w:val="000000"/>
                <w:sz w:val="20"/>
              </w:rPr>
              <w:t>оснащение Министерства</w:t>
            </w:r>
            <w:r>
              <w:br/>
            </w:r>
            <w:r>
              <w:rPr>
                <w:rFonts w:ascii="Times New Roman"/>
                <w:b w:val="false"/>
                <w:i w:val="false"/>
                <w:color w:val="000000"/>
                <w:sz w:val="20"/>
              </w:rPr>
              <w:t>
</w:t>
            </w:r>
            <w:r>
              <w:rPr>
                <w:rFonts w:ascii="Times New Roman"/>
                <w:b w:val="false"/>
                <w:i w:val="false"/>
                <w:color w:val="000000"/>
                <w:sz w:val="20"/>
              </w:rPr>
              <w:t>финансов 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2 938 013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763 998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1 401 922</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1 270 310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870 375</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Выплата премий по</w:t>
            </w:r>
            <w:r>
              <w:br/>
            </w:r>
            <w:r>
              <w:rPr>
                <w:rFonts w:ascii="Times New Roman"/>
                <w:b w:val="false"/>
                <w:i w:val="false"/>
                <w:color w:val="000000"/>
                <w:sz w:val="20"/>
              </w:rPr>
              <w:t>
</w:t>
            </w:r>
            <w:r>
              <w:rPr>
                <w:rFonts w:ascii="Times New Roman"/>
                <w:b w:val="false"/>
                <w:i w:val="false"/>
                <w:color w:val="000000"/>
                <w:sz w:val="20"/>
              </w:rPr>
              <w:t>вкладам в жилищные</w:t>
            </w:r>
            <w:r>
              <w:br/>
            </w:r>
            <w:r>
              <w:rPr>
                <w:rFonts w:ascii="Times New Roman"/>
                <w:b w:val="false"/>
                <w:i w:val="false"/>
                <w:color w:val="000000"/>
                <w:sz w:val="20"/>
              </w:rPr>
              <w:t>
</w:t>
            </w:r>
            <w:r>
              <w:rPr>
                <w:rFonts w:ascii="Times New Roman"/>
                <w:b w:val="false"/>
                <w:i w:val="false"/>
                <w:color w:val="000000"/>
                <w:sz w:val="20"/>
              </w:rPr>
              <w:t>строительные сбережения</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656 007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1 010 157</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1 804 675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2 474 715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3 409 149</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Создание информационной</w:t>
            </w:r>
            <w:r>
              <w:br/>
            </w:r>
            <w:r>
              <w:rPr>
                <w:rFonts w:ascii="Times New Roman"/>
                <w:b w:val="false"/>
                <w:i w:val="false"/>
                <w:color w:val="000000"/>
                <w:sz w:val="20"/>
              </w:rPr>
              <w:t>
</w:t>
            </w:r>
            <w:r>
              <w:rPr>
                <w:rFonts w:ascii="Times New Roman"/>
                <w:b w:val="false"/>
                <w:i w:val="false"/>
                <w:color w:val="000000"/>
                <w:sz w:val="20"/>
              </w:rPr>
              <w:t>системы казначейства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79 695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 Создание и развитие</w:t>
            </w:r>
            <w:r>
              <w:br/>
            </w:r>
            <w:r>
              <w:rPr>
                <w:rFonts w:ascii="Times New Roman"/>
                <w:b w:val="false"/>
                <w:i w:val="false"/>
                <w:color w:val="000000"/>
                <w:sz w:val="20"/>
              </w:rPr>
              <w:t>
</w:t>
            </w:r>
            <w:r>
              <w:rPr>
                <w:rFonts w:ascii="Times New Roman"/>
                <w:b w:val="false"/>
                <w:i w:val="false"/>
                <w:color w:val="000000"/>
                <w:sz w:val="20"/>
              </w:rPr>
              <w:t>информационных систем</w:t>
            </w:r>
            <w:r>
              <w:br/>
            </w:r>
            <w:r>
              <w:rPr>
                <w:rFonts w:ascii="Times New Roman"/>
                <w:b w:val="false"/>
                <w:i w:val="false"/>
                <w:color w:val="000000"/>
                <w:sz w:val="20"/>
              </w:rPr>
              <w:t>
</w:t>
            </w:r>
            <w:r>
              <w:rPr>
                <w:rFonts w:ascii="Times New Roman"/>
                <w:b w:val="false"/>
                <w:i w:val="false"/>
                <w:color w:val="000000"/>
                <w:sz w:val="20"/>
              </w:rPr>
              <w:t>Министерства финансов</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177 896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183 772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 Развитие информационной</w:t>
            </w:r>
            <w:r>
              <w:br/>
            </w:r>
            <w:r>
              <w:rPr>
                <w:rFonts w:ascii="Times New Roman"/>
                <w:b w:val="false"/>
                <w:i w:val="false"/>
                <w:color w:val="000000"/>
                <w:sz w:val="20"/>
              </w:rPr>
              <w:t>
</w:t>
            </w:r>
            <w:r>
              <w:rPr>
                <w:rFonts w:ascii="Times New Roman"/>
                <w:b w:val="false"/>
                <w:i w:val="false"/>
                <w:color w:val="000000"/>
                <w:sz w:val="20"/>
              </w:rPr>
              <w:t>системы "Реестр</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собственности"</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 Строительство и</w:t>
            </w:r>
            <w:r>
              <w:br/>
            </w:r>
            <w:r>
              <w:rPr>
                <w:rFonts w:ascii="Times New Roman"/>
                <w:b w:val="false"/>
                <w:i w:val="false"/>
                <w:color w:val="000000"/>
                <w:sz w:val="20"/>
              </w:rPr>
              <w:t>
</w:t>
            </w:r>
            <w:r>
              <w:rPr>
                <w:rFonts w:ascii="Times New Roman"/>
                <w:b w:val="false"/>
                <w:i w:val="false"/>
                <w:color w:val="000000"/>
                <w:sz w:val="20"/>
              </w:rPr>
              <w:t>реконструкция объектов</w:t>
            </w:r>
            <w:r>
              <w:br/>
            </w:r>
            <w:r>
              <w:rPr>
                <w:rFonts w:ascii="Times New Roman"/>
                <w:b w:val="false"/>
                <w:i w:val="false"/>
                <w:color w:val="000000"/>
                <w:sz w:val="20"/>
              </w:rPr>
              <w:t>
</w:t>
            </w:r>
            <w:r>
              <w:rPr>
                <w:rFonts w:ascii="Times New Roman"/>
                <w:b w:val="false"/>
                <w:i w:val="false"/>
                <w:color w:val="000000"/>
                <w:sz w:val="20"/>
              </w:rPr>
              <w:t>Казначейства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80 755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3 723</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Увеличение уставного</w:t>
            </w:r>
            <w:r>
              <w:br/>
            </w:r>
            <w:r>
              <w:rPr>
                <w:rFonts w:ascii="Times New Roman"/>
                <w:b w:val="false"/>
                <w:i w:val="false"/>
                <w:color w:val="000000"/>
                <w:sz w:val="20"/>
              </w:rPr>
              <w:t>
</w:t>
            </w:r>
            <w:r>
              <w:rPr>
                <w:rFonts w:ascii="Times New Roman"/>
                <w:b w:val="false"/>
                <w:i w:val="false"/>
                <w:color w:val="000000"/>
                <w:sz w:val="20"/>
              </w:rPr>
              <w:t>капитала АО "Центр</w:t>
            </w:r>
            <w:r>
              <w:br/>
            </w:r>
            <w:r>
              <w:rPr>
                <w:rFonts w:ascii="Times New Roman"/>
                <w:b w:val="false"/>
                <w:i w:val="false"/>
                <w:color w:val="000000"/>
                <w:sz w:val="20"/>
              </w:rPr>
              <w:t>
</w:t>
            </w:r>
            <w:r>
              <w:rPr>
                <w:rFonts w:ascii="Times New Roman"/>
                <w:b w:val="false"/>
                <w:i w:val="false"/>
                <w:color w:val="000000"/>
                <w:sz w:val="20"/>
              </w:rPr>
              <w:t>подготовки, переподготовки</w:t>
            </w:r>
            <w:r>
              <w:br/>
            </w:r>
            <w:r>
              <w:rPr>
                <w:rFonts w:ascii="Times New Roman"/>
                <w:b w:val="false"/>
                <w:i w:val="false"/>
                <w:color w:val="000000"/>
                <w:sz w:val="20"/>
              </w:rPr>
              <w:t>
</w:t>
            </w:r>
            <w:r>
              <w:rPr>
                <w:rFonts w:ascii="Times New Roman"/>
                <w:b w:val="false"/>
                <w:i w:val="false"/>
                <w:color w:val="000000"/>
                <w:sz w:val="20"/>
              </w:rPr>
              <w:t>и повышения квалификации</w:t>
            </w:r>
            <w:r>
              <w:br/>
            </w:r>
            <w:r>
              <w:rPr>
                <w:rFonts w:ascii="Times New Roman"/>
                <w:b w:val="false"/>
                <w:i w:val="false"/>
                <w:color w:val="000000"/>
                <w:sz w:val="20"/>
              </w:rPr>
              <w:t>
</w:t>
            </w:r>
            <w:r>
              <w:rPr>
                <w:rFonts w:ascii="Times New Roman"/>
                <w:b w:val="false"/>
                <w:i w:val="false"/>
                <w:color w:val="000000"/>
                <w:sz w:val="20"/>
              </w:rPr>
              <w:t>специалистов органов</w:t>
            </w:r>
            <w:r>
              <w:br/>
            </w:r>
            <w:r>
              <w:rPr>
                <w:rFonts w:ascii="Times New Roman"/>
                <w:b w:val="false"/>
                <w:i w:val="false"/>
                <w:color w:val="000000"/>
                <w:sz w:val="20"/>
              </w:rPr>
              <w:t>
</w:t>
            </w:r>
            <w:r>
              <w:rPr>
                <w:rFonts w:ascii="Times New Roman"/>
                <w:b w:val="false"/>
                <w:i w:val="false"/>
                <w:color w:val="000000"/>
                <w:sz w:val="20"/>
              </w:rPr>
              <w:t>финансовой системы"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 Формирование уставного</w:t>
            </w:r>
            <w:r>
              <w:br/>
            </w:r>
            <w:r>
              <w:rPr>
                <w:rFonts w:ascii="Times New Roman"/>
                <w:b w:val="false"/>
                <w:i w:val="false"/>
                <w:color w:val="000000"/>
                <w:sz w:val="20"/>
              </w:rPr>
              <w:t>
</w:t>
            </w:r>
            <w:r>
              <w:rPr>
                <w:rFonts w:ascii="Times New Roman"/>
                <w:b w:val="false"/>
                <w:i w:val="false"/>
                <w:color w:val="000000"/>
                <w:sz w:val="20"/>
              </w:rPr>
              <w:t>капитала АО "Центр</w:t>
            </w:r>
            <w:r>
              <w:br/>
            </w:r>
            <w:r>
              <w:rPr>
                <w:rFonts w:ascii="Times New Roman"/>
                <w:b w:val="false"/>
                <w:i w:val="false"/>
                <w:color w:val="000000"/>
                <w:sz w:val="20"/>
              </w:rPr>
              <w:t>
</w:t>
            </w:r>
            <w:r>
              <w:rPr>
                <w:rFonts w:ascii="Times New Roman"/>
                <w:b w:val="false"/>
                <w:i w:val="false"/>
                <w:color w:val="000000"/>
                <w:sz w:val="20"/>
              </w:rPr>
              <w:t>подготовки, переподготовки</w:t>
            </w:r>
            <w:r>
              <w:br/>
            </w:r>
            <w:r>
              <w:rPr>
                <w:rFonts w:ascii="Times New Roman"/>
                <w:b w:val="false"/>
                <w:i w:val="false"/>
                <w:color w:val="000000"/>
                <w:sz w:val="20"/>
              </w:rPr>
              <w:t>
</w:t>
            </w:r>
            <w:r>
              <w:rPr>
                <w:rFonts w:ascii="Times New Roman"/>
                <w:b w:val="false"/>
                <w:i w:val="false"/>
                <w:color w:val="000000"/>
                <w:sz w:val="20"/>
              </w:rPr>
              <w:t>и повышения квалификации</w:t>
            </w:r>
            <w:r>
              <w:br/>
            </w:r>
            <w:r>
              <w:rPr>
                <w:rFonts w:ascii="Times New Roman"/>
                <w:b w:val="false"/>
                <w:i w:val="false"/>
                <w:color w:val="000000"/>
                <w:sz w:val="20"/>
              </w:rPr>
              <w:t>
</w:t>
            </w:r>
            <w:r>
              <w:rPr>
                <w:rFonts w:ascii="Times New Roman"/>
                <w:b w:val="false"/>
                <w:i w:val="false"/>
                <w:color w:val="000000"/>
                <w:sz w:val="20"/>
              </w:rPr>
              <w:t>специалистов органов</w:t>
            </w:r>
            <w:r>
              <w:br/>
            </w:r>
            <w:r>
              <w:rPr>
                <w:rFonts w:ascii="Times New Roman"/>
                <w:b w:val="false"/>
                <w:i w:val="false"/>
                <w:color w:val="000000"/>
                <w:sz w:val="20"/>
              </w:rPr>
              <w:t>
</w:t>
            </w:r>
            <w:r>
              <w:rPr>
                <w:rFonts w:ascii="Times New Roman"/>
                <w:b w:val="false"/>
                <w:i w:val="false"/>
                <w:color w:val="000000"/>
                <w:sz w:val="20"/>
              </w:rPr>
              <w:t>финансовой системы"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451 235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Формирование и</w:t>
            </w:r>
            <w:r>
              <w:br/>
            </w:r>
            <w:r>
              <w:rPr>
                <w:rFonts w:ascii="Times New Roman"/>
                <w:b w:val="false"/>
                <w:i w:val="false"/>
                <w:color w:val="000000"/>
                <w:sz w:val="20"/>
              </w:rPr>
              <w:t>
</w:t>
            </w:r>
            <w:r>
              <w:rPr>
                <w:rFonts w:ascii="Times New Roman"/>
                <w:b w:val="false"/>
                <w:i w:val="false"/>
                <w:color w:val="000000"/>
                <w:sz w:val="20"/>
              </w:rPr>
              <w:t>увеличение уставного</w:t>
            </w:r>
            <w:r>
              <w:br/>
            </w:r>
            <w:r>
              <w:rPr>
                <w:rFonts w:ascii="Times New Roman"/>
                <w:b w:val="false"/>
                <w:i w:val="false"/>
                <w:color w:val="000000"/>
                <w:sz w:val="20"/>
              </w:rPr>
              <w:t>
</w:t>
            </w:r>
            <w:r>
              <w:rPr>
                <w:rFonts w:ascii="Times New Roman"/>
                <w:b w:val="false"/>
                <w:i w:val="false"/>
                <w:color w:val="000000"/>
                <w:sz w:val="20"/>
              </w:rPr>
              <w:t>капитала АО "Фонд</w:t>
            </w:r>
            <w:r>
              <w:br/>
            </w:r>
            <w:r>
              <w:rPr>
                <w:rFonts w:ascii="Times New Roman"/>
                <w:b w:val="false"/>
                <w:i w:val="false"/>
                <w:color w:val="000000"/>
                <w:sz w:val="20"/>
              </w:rPr>
              <w:t>
</w:t>
            </w:r>
            <w:r>
              <w:rPr>
                <w:rFonts w:ascii="Times New Roman"/>
                <w:b w:val="false"/>
                <w:i w:val="false"/>
                <w:color w:val="000000"/>
                <w:sz w:val="20"/>
              </w:rPr>
              <w:t>стрессовых активов"</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52 040 168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 Расходы на новые</w:t>
            </w:r>
            <w:r>
              <w:br/>
            </w:r>
            <w:r>
              <w:rPr>
                <w:rFonts w:ascii="Times New Roman"/>
                <w:b w:val="false"/>
                <w:i w:val="false"/>
                <w:color w:val="000000"/>
                <w:sz w:val="20"/>
              </w:rPr>
              <w:t>
</w:t>
            </w:r>
            <w:r>
              <w:rPr>
                <w:rFonts w:ascii="Times New Roman"/>
                <w:b w:val="false"/>
                <w:i w:val="false"/>
                <w:color w:val="000000"/>
                <w:sz w:val="20"/>
              </w:rPr>
              <w:t>инициативы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322 113 468</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264 547 566</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 Кредитование АО</w:t>
            </w:r>
            <w:r>
              <w:br/>
            </w:r>
            <w:r>
              <w:rPr>
                <w:rFonts w:ascii="Times New Roman"/>
                <w:b w:val="false"/>
                <w:i w:val="false"/>
                <w:color w:val="000000"/>
                <w:sz w:val="20"/>
              </w:rPr>
              <w:t>
</w:t>
            </w:r>
            <w:r>
              <w:rPr>
                <w:rFonts w:ascii="Times New Roman"/>
                <w:b w:val="false"/>
                <w:i w:val="false"/>
                <w:color w:val="000000"/>
                <w:sz w:val="20"/>
              </w:rPr>
              <w:t>"Жилищный строительный</w:t>
            </w:r>
            <w:r>
              <w:br/>
            </w:r>
            <w:r>
              <w:rPr>
                <w:rFonts w:ascii="Times New Roman"/>
                <w:b w:val="false"/>
                <w:i w:val="false"/>
                <w:color w:val="000000"/>
                <w:sz w:val="20"/>
              </w:rPr>
              <w:t>
</w:t>
            </w:r>
            <w:r>
              <w:rPr>
                <w:rFonts w:ascii="Times New Roman"/>
                <w:b w:val="false"/>
                <w:i w:val="false"/>
                <w:color w:val="000000"/>
                <w:sz w:val="20"/>
              </w:rPr>
              <w:t>сберегательный банк</w:t>
            </w:r>
            <w:r>
              <w:br/>
            </w:r>
            <w:r>
              <w:rPr>
                <w:rFonts w:ascii="Times New Roman"/>
                <w:b w:val="false"/>
                <w:i w:val="false"/>
                <w:color w:val="000000"/>
                <w:sz w:val="20"/>
              </w:rPr>
              <w:t>
</w:t>
            </w:r>
            <w:r>
              <w:rPr>
                <w:rFonts w:ascii="Times New Roman"/>
                <w:b w:val="false"/>
                <w:i w:val="false"/>
                <w:color w:val="000000"/>
                <w:sz w:val="20"/>
              </w:rPr>
              <w:t>Казахстана" в рамках</w:t>
            </w:r>
            <w:r>
              <w:br/>
            </w:r>
            <w:r>
              <w:rPr>
                <w:rFonts w:ascii="Times New Roman"/>
                <w:b w:val="false"/>
                <w:i w:val="false"/>
                <w:color w:val="000000"/>
                <w:sz w:val="20"/>
              </w:rPr>
              <w:t>
</w:t>
            </w:r>
            <w:r>
              <w:rPr>
                <w:rFonts w:ascii="Times New Roman"/>
                <w:b w:val="false"/>
                <w:i w:val="false"/>
                <w:color w:val="000000"/>
                <w:sz w:val="20"/>
              </w:rPr>
              <w:t>Государственной программы</w:t>
            </w:r>
            <w:r>
              <w:br/>
            </w:r>
            <w:r>
              <w:rPr>
                <w:rFonts w:ascii="Times New Roman"/>
                <w:b w:val="false"/>
                <w:i w:val="false"/>
                <w:color w:val="000000"/>
                <w:sz w:val="20"/>
              </w:rPr>
              <w:t>
</w:t>
            </w:r>
            <w:r>
              <w:rPr>
                <w:rFonts w:ascii="Times New Roman"/>
                <w:b w:val="false"/>
                <w:i w:val="false"/>
                <w:color w:val="000000"/>
                <w:sz w:val="20"/>
              </w:rPr>
              <w:t>жилищного строительства в</w:t>
            </w:r>
            <w:r>
              <w:br/>
            </w:r>
            <w:r>
              <w:rPr>
                <w:rFonts w:ascii="Times New Roman"/>
                <w:b w:val="false"/>
                <w:i w:val="false"/>
                <w:color w:val="000000"/>
                <w:sz w:val="20"/>
              </w:rPr>
              <w:t>
</w:t>
            </w:r>
            <w:r>
              <w:rPr>
                <w:rFonts w:ascii="Times New Roman"/>
                <w:b w:val="false"/>
                <w:i w:val="false"/>
                <w:color w:val="000000"/>
                <w:sz w:val="20"/>
              </w:rPr>
              <w:t>Республике Казахстан на</w:t>
            </w:r>
            <w:r>
              <w:br/>
            </w:r>
            <w:r>
              <w:rPr>
                <w:rFonts w:ascii="Times New Roman"/>
                <w:b w:val="false"/>
                <w:i w:val="false"/>
                <w:color w:val="000000"/>
                <w:sz w:val="20"/>
              </w:rPr>
              <w:t>
</w:t>
            </w:r>
            <w:r>
              <w:rPr>
                <w:rFonts w:ascii="Times New Roman"/>
                <w:b w:val="false"/>
                <w:i w:val="false"/>
                <w:color w:val="000000"/>
                <w:sz w:val="20"/>
              </w:rPr>
              <w:t>2008 - 2010 годы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23 560 000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 Институциональное</w:t>
            </w:r>
            <w:r>
              <w:br/>
            </w:r>
            <w:r>
              <w:rPr>
                <w:rFonts w:ascii="Times New Roman"/>
                <w:b w:val="false"/>
                <w:i w:val="false"/>
                <w:color w:val="000000"/>
                <w:sz w:val="20"/>
              </w:rPr>
              <w:t>
</w:t>
            </w:r>
            <w:r>
              <w:rPr>
                <w:rFonts w:ascii="Times New Roman"/>
                <w:b w:val="false"/>
                <w:i w:val="false"/>
                <w:color w:val="000000"/>
                <w:sz w:val="20"/>
              </w:rPr>
              <w:t>обеспечение реализации</w:t>
            </w:r>
            <w:r>
              <w:br/>
            </w:r>
            <w:r>
              <w:rPr>
                <w:rFonts w:ascii="Times New Roman"/>
                <w:b w:val="false"/>
                <w:i w:val="false"/>
                <w:color w:val="000000"/>
                <w:sz w:val="20"/>
              </w:rPr>
              <w:t>
</w:t>
            </w:r>
            <w:r>
              <w:rPr>
                <w:rFonts w:ascii="Times New Roman"/>
                <w:b w:val="false"/>
                <w:i w:val="false"/>
                <w:color w:val="000000"/>
                <w:sz w:val="20"/>
              </w:rPr>
              <w:t>Государственной программы</w:t>
            </w:r>
            <w:r>
              <w:br/>
            </w:r>
            <w:r>
              <w:rPr>
                <w:rFonts w:ascii="Times New Roman"/>
                <w:b w:val="false"/>
                <w:i w:val="false"/>
                <w:color w:val="000000"/>
                <w:sz w:val="20"/>
              </w:rPr>
              <w:t>
</w:t>
            </w:r>
            <w:r>
              <w:rPr>
                <w:rFonts w:ascii="Times New Roman"/>
                <w:b w:val="false"/>
                <w:i w:val="false"/>
                <w:color w:val="000000"/>
                <w:sz w:val="20"/>
              </w:rPr>
              <w:t>жилищного строительства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6 600 000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 Целевые текущие</w:t>
            </w:r>
            <w:r>
              <w:br/>
            </w:r>
            <w:r>
              <w:rPr>
                <w:rFonts w:ascii="Times New Roman"/>
                <w:b w:val="false"/>
                <w:i w:val="false"/>
                <w:color w:val="000000"/>
                <w:sz w:val="20"/>
              </w:rPr>
              <w:t>
</w:t>
            </w:r>
            <w:r>
              <w:rPr>
                <w:rFonts w:ascii="Times New Roman"/>
                <w:b w:val="false"/>
                <w:i w:val="false"/>
                <w:color w:val="000000"/>
                <w:sz w:val="20"/>
              </w:rPr>
              <w:t>трансферты бюджетам</w:t>
            </w:r>
            <w:r>
              <w:br/>
            </w:r>
            <w:r>
              <w:rPr>
                <w:rFonts w:ascii="Times New Roman"/>
                <w:b w:val="false"/>
                <w:i w:val="false"/>
                <w:color w:val="000000"/>
                <w:sz w:val="20"/>
              </w:rPr>
              <w:t>
</w:t>
            </w:r>
            <w:r>
              <w:rPr>
                <w:rFonts w:ascii="Times New Roman"/>
                <w:b w:val="false"/>
                <w:i w:val="false"/>
                <w:color w:val="000000"/>
                <w:sz w:val="20"/>
              </w:rPr>
              <w:t>областей, городов Астаны и</w:t>
            </w:r>
            <w:r>
              <w:br/>
            </w:r>
            <w:r>
              <w:rPr>
                <w:rFonts w:ascii="Times New Roman"/>
                <w:b w:val="false"/>
                <w:i w:val="false"/>
                <w:color w:val="000000"/>
                <w:sz w:val="20"/>
              </w:rPr>
              <w:t>
</w:t>
            </w:r>
            <w:r>
              <w:rPr>
                <w:rFonts w:ascii="Times New Roman"/>
                <w:b w:val="false"/>
                <w:i w:val="false"/>
                <w:color w:val="000000"/>
                <w:sz w:val="20"/>
              </w:rPr>
              <w:t>Алматы на компенсацию</w:t>
            </w:r>
            <w:r>
              <w:br/>
            </w:r>
            <w:r>
              <w:rPr>
                <w:rFonts w:ascii="Times New Roman"/>
                <w:b w:val="false"/>
                <w:i w:val="false"/>
                <w:color w:val="000000"/>
                <w:sz w:val="20"/>
              </w:rPr>
              <w:t>
</w:t>
            </w:r>
            <w:r>
              <w:rPr>
                <w:rFonts w:ascii="Times New Roman"/>
                <w:b w:val="false"/>
                <w:i w:val="false"/>
                <w:color w:val="000000"/>
                <w:sz w:val="20"/>
              </w:rPr>
              <w:t>потерь местным бюджетам в связи с увеличением</w:t>
            </w:r>
            <w:r>
              <w:br/>
            </w:r>
            <w:r>
              <w:rPr>
                <w:rFonts w:ascii="Times New Roman"/>
                <w:b w:val="false"/>
                <w:i w:val="false"/>
                <w:color w:val="000000"/>
                <w:sz w:val="20"/>
              </w:rPr>
              <w:t>
</w:t>
            </w:r>
            <w:r>
              <w:rPr>
                <w:rFonts w:ascii="Times New Roman"/>
                <w:b w:val="false"/>
                <w:i w:val="false"/>
                <w:color w:val="000000"/>
                <w:sz w:val="20"/>
              </w:rPr>
              <w:t>минимального размера</w:t>
            </w:r>
            <w:r>
              <w:br/>
            </w:r>
            <w:r>
              <w:rPr>
                <w:rFonts w:ascii="Times New Roman"/>
                <w:b w:val="false"/>
                <w:i w:val="false"/>
                <w:color w:val="000000"/>
                <w:sz w:val="20"/>
              </w:rPr>
              <w:t>
</w:t>
            </w:r>
            <w:r>
              <w:rPr>
                <w:rFonts w:ascii="Times New Roman"/>
                <w:b w:val="false"/>
                <w:i w:val="false"/>
                <w:color w:val="000000"/>
                <w:sz w:val="20"/>
              </w:rPr>
              <w:t>заработной платы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4 149 655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 Предоставление взноса</w:t>
            </w:r>
            <w:r>
              <w:br/>
            </w:r>
            <w:r>
              <w:rPr>
                <w:rFonts w:ascii="Times New Roman"/>
                <w:b w:val="false"/>
                <w:i w:val="false"/>
                <w:color w:val="000000"/>
                <w:sz w:val="20"/>
              </w:rPr>
              <w:t>
</w:t>
            </w:r>
            <w:r>
              <w:rPr>
                <w:rFonts w:ascii="Times New Roman"/>
                <w:b w:val="false"/>
                <w:i w:val="false"/>
                <w:color w:val="000000"/>
                <w:sz w:val="20"/>
              </w:rPr>
              <w:t>Республики Казахстан в</w:t>
            </w:r>
            <w:r>
              <w:br/>
            </w:r>
            <w:r>
              <w:rPr>
                <w:rFonts w:ascii="Times New Roman"/>
                <w:b w:val="false"/>
                <w:i w:val="false"/>
                <w:color w:val="000000"/>
                <w:sz w:val="20"/>
              </w:rPr>
              <w:t>
</w:t>
            </w:r>
            <w:r>
              <w:rPr>
                <w:rFonts w:ascii="Times New Roman"/>
                <w:b w:val="false"/>
                <w:i w:val="false"/>
                <w:color w:val="000000"/>
                <w:sz w:val="20"/>
              </w:rPr>
              <w:t>"Антикризисный фонд</w:t>
            </w:r>
            <w:r>
              <w:br/>
            </w:r>
            <w:r>
              <w:rPr>
                <w:rFonts w:ascii="Times New Roman"/>
                <w:b w:val="false"/>
                <w:i w:val="false"/>
                <w:color w:val="000000"/>
                <w:sz w:val="20"/>
              </w:rPr>
              <w:t>
</w:t>
            </w:r>
            <w:r>
              <w:rPr>
                <w:rFonts w:ascii="Times New Roman"/>
                <w:b w:val="false"/>
                <w:i w:val="false"/>
                <w:color w:val="000000"/>
                <w:sz w:val="20"/>
              </w:rPr>
              <w:t>ЕврАзЭС" для преодоления</w:t>
            </w:r>
            <w:r>
              <w:br/>
            </w:r>
            <w:r>
              <w:rPr>
                <w:rFonts w:ascii="Times New Roman"/>
                <w:b w:val="false"/>
                <w:i w:val="false"/>
                <w:color w:val="000000"/>
                <w:sz w:val="20"/>
              </w:rPr>
              <w:t>
</w:t>
            </w:r>
            <w:r>
              <w:rPr>
                <w:rFonts w:ascii="Times New Roman"/>
                <w:b w:val="false"/>
                <w:i w:val="false"/>
                <w:color w:val="000000"/>
                <w:sz w:val="20"/>
              </w:rPr>
              <w:t>последствий мирового</w:t>
            </w:r>
            <w:r>
              <w:br/>
            </w:r>
            <w:r>
              <w:rPr>
                <w:rFonts w:ascii="Times New Roman"/>
                <w:b w:val="false"/>
                <w:i w:val="false"/>
                <w:color w:val="000000"/>
                <w:sz w:val="20"/>
              </w:rPr>
              <w:t>
</w:t>
            </w:r>
            <w:r>
              <w:rPr>
                <w:rFonts w:ascii="Times New Roman"/>
                <w:b w:val="false"/>
                <w:i w:val="false"/>
                <w:color w:val="000000"/>
                <w:sz w:val="20"/>
              </w:rPr>
              <w:t>финансового кризиса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Целевые текущие</w:t>
            </w:r>
            <w:r>
              <w:br/>
            </w:r>
            <w:r>
              <w:rPr>
                <w:rFonts w:ascii="Times New Roman"/>
                <w:b w:val="false"/>
                <w:i w:val="false"/>
                <w:color w:val="000000"/>
                <w:sz w:val="20"/>
              </w:rPr>
              <w:t>
</w:t>
            </w:r>
            <w:r>
              <w:rPr>
                <w:rFonts w:ascii="Times New Roman"/>
                <w:b w:val="false"/>
                <w:i w:val="false"/>
                <w:color w:val="000000"/>
                <w:sz w:val="20"/>
              </w:rPr>
              <w:t>трансферты бюджету</w:t>
            </w:r>
            <w:r>
              <w:br/>
            </w:r>
            <w:r>
              <w:rPr>
                <w:rFonts w:ascii="Times New Roman"/>
                <w:b w:val="false"/>
                <w:i w:val="false"/>
                <w:color w:val="000000"/>
                <w:sz w:val="20"/>
              </w:rPr>
              <w:t>
</w:t>
            </w:r>
            <w:r>
              <w:rPr>
                <w:rFonts w:ascii="Times New Roman"/>
                <w:b w:val="false"/>
                <w:i w:val="false"/>
                <w:color w:val="000000"/>
                <w:sz w:val="20"/>
              </w:rPr>
              <w:t>г. Астаны "На обеспечение</w:t>
            </w:r>
            <w:r>
              <w:br/>
            </w:r>
            <w:r>
              <w:rPr>
                <w:rFonts w:ascii="Times New Roman"/>
                <w:b w:val="false"/>
                <w:i w:val="false"/>
                <w:color w:val="000000"/>
                <w:sz w:val="20"/>
              </w:rPr>
              <w:t>
</w:t>
            </w:r>
            <w:r>
              <w:rPr>
                <w:rFonts w:ascii="Times New Roman"/>
                <w:b w:val="false"/>
                <w:i w:val="false"/>
                <w:color w:val="000000"/>
                <w:sz w:val="20"/>
              </w:rPr>
              <w:t>стабилизационных мер"</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 Создание</w:t>
            </w:r>
            <w:r>
              <w:br/>
            </w:r>
            <w:r>
              <w:rPr>
                <w:rFonts w:ascii="Times New Roman"/>
                <w:b w:val="false"/>
                <w:i w:val="false"/>
                <w:color w:val="000000"/>
                <w:sz w:val="20"/>
              </w:rPr>
              <w:t>
</w:t>
            </w:r>
            <w:r>
              <w:rPr>
                <w:rFonts w:ascii="Times New Roman"/>
                <w:b w:val="false"/>
                <w:i w:val="false"/>
                <w:color w:val="000000"/>
                <w:sz w:val="20"/>
              </w:rPr>
              <w:t>интегрированной</w:t>
            </w:r>
            <w:r>
              <w:br/>
            </w:r>
            <w:r>
              <w:rPr>
                <w:rFonts w:ascii="Times New Roman"/>
                <w:b w:val="false"/>
                <w:i w:val="false"/>
                <w:color w:val="000000"/>
                <w:sz w:val="20"/>
              </w:rPr>
              <w:t>
</w:t>
            </w:r>
            <w:r>
              <w:rPr>
                <w:rFonts w:ascii="Times New Roman"/>
                <w:b w:val="false"/>
                <w:i w:val="false"/>
                <w:color w:val="000000"/>
                <w:sz w:val="20"/>
              </w:rPr>
              <w:t>автоматизированной</w:t>
            </w:r>
            <w:r>
              <w:br/>
            </w:r>
            <w:r>
              <w:rPr>
                <w:rFonts w:ascii="Times New Roman"/>
                <w:b w:val="false"/>
                <w:i w:val="false"/>
                <w:color w:val="000000"/>
                <w:sz w:val="20"/>
              </w:rPr>
              <w:t>
</w:t>
            </w:r>
            <w:r>
              <w:rPr>
                <w:rFonts w:ascii="Times New Roman"/>
                <w:b w:val="false"/>
                <w:i w:val="false"/>
                <w:color w:val="000000"/>
                <w:sz w:val="20"/>
              </w:rPr>
              <w:t>информационной системы</w:t>
            </w:r>
            <w:r>
              <w:br/>
            </w:r>
            <w:r>
              <w:rPr>
                <w:rFonts w:ascii="Times New Roman"/>
                <w:b w:val="false"/>
                <w:i w:val="false"/>
                <w:color w:val="000000"/>
                <w:sz w:val="20"/>
              </w:rPr>
              <w:t>
</w:t>
            </w:r>
            <w:r>
              <w:rPr>
                <w:rFonts w:ascii="Times New Roman"/>
                <w:b w:val="false"/>
                <w:i w:val="false"/>
                <w:color w:val="000000"/>
                <w:sz w:val="20"/>
              </w:rPr>
              <w:t>"е-Минфин"</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2 113 049</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847 109</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7 131 676</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 Увеличение уставного</w:t>
            </w:r>
            <w:r>
              <w:br/>
            </w:r>
            <w:r>
              <w:rPr>
                <w:rFonts w:ascii="Times New Roman"/>
                <w:b w:val="false"/>
                <w:i w:val="false"/>
                <w:color w:val="000000"/>
                <w:sz w:val="20"/>
              </w:rPr>
              <w:t>
</w:t>
            </w:r>
            <w:r>
              <w:rPr>
                <w:rFonts w:ascii="Times New Roman"/>
                <w:b w:val="false"/>
                <w:i w:val="false"/>
                <w:color w:val="000000"/>
                <w:sz w:val="20"/>
              </w:rPr>
              <w:t>капитала АО "Информационно-</w:t>
            </w:r>
            <w:r>
              <w:br/>
            </w:r>
            <w:r>
              <w:rPr>
                <w:rFonts w:ascii="Times New Roman"/>
                <w:b w:val="false"/>
                <w:i w:val="false"/>
                <w:color w:val="000000"/>
                <w:sz w:val="20"/>
              </w:rPr>
              <w:t>
</w:t>
            </w:r>
            <w:r>
              <w:rPr>
                <w:rFonts w:ascii="Times New Roman"/>
                <w:b w:val="false"/>
                <w:i w:val="false"/>
                <w:color w:val="000000"/>
                <w:sz w:val="20"/>
              </w:rPr>
              <w:t>учетный центр"</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117 820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 Финансирование</w:t>
            </w:r>
            <w:r>
              <w:br/>
            </w:r>
            <w:r>
              <w:rPr>
                <w:rFonts w:ascii="Times New Roman"/>
                <w:b w:val="false"/>
                <w:i w:val="false"/>
                <w:color w:val="000000"/>
                <w:sz w:val="20"/>
              </w:rPr>
              <w:t>
</w:t>
            </w:r>
            <w:r>
              <w:rPr>
                <w:rFonts w:ascii="Times New Roman"/>
                <w:b w:val="false"/>
                <w:i w:val="false"/>
                <w:color w:val="000000"/>
                <w:sz w:val="20"/>
              </w:rPr>
              <w:t>политических партий</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719 830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5 217 850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851 338</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919 453</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 Учет арендованного</w:t>
            </w:r>
            <w:r>
              <w:br/>
            </w:r>
            <w:r>
              <w:rPr>
                <w:rFonts w:ascii="Times New Roman"/>
                <w:b w:val="false"/>
                <w:i w:val="false"/>
                <w:color w:val="000000"/>
                <w:sz w:val="20"/>
              </w:rPr>
              <w:t>
</w:t>
            </w:r>
            <w:r>
              <w:rPr>
                <w:rFonts w:ascii="Times New Roman"/>
                <w:b w:val="false"/>
                <w:i w:val="false"/>
                <w:color w:val="000000"/>
                <w:sz w:val="20"/>
              </w:rPr>
              <w:t>имущества комплекса</w:t>
            </w:r>
            <w:r>
              <w:br/>
            </w:r>
            <w:r>
              <w:rPr>
                <w:rFonts w:ascii="Times New Roman"/>
                <w:b w:val="false"/>
                <w:i w:val="false"/>
                <w:color w:val="000000"/>
                <w:sz w:val="20"/>
              </w:rPr>
              <w:t>
</w:t>
            </w:r>
            <w:r>
              <w:rPr>
                <w:rFonts w:ascii="Times New Roman"/>
                <w:b w:val="false"/>
                <w:i w:val="false"/>
                <w:color w:val="000000"/>
                <w:sz w:val="20"/>
              </w:rPr>
              <w:t>"Байконур"</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16 643</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19 167</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21 872</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 Оценка объектов</w:t>
            </w:r>
            <w:r>
              <w:br/>
            </w:r>
            <w:r>
              <w:rPr>
                <w:rFonts w:ascii="Times New Roman"/>
                <w:b w:val="false"/>
                <w:i w:val="false"/>
                <w:color w:val="000000"/>
                <w:sz w:val="20"/>
              </w:rPr>
              <w:t>
</w:t>
            </w:r>
            <w:r>
              <w:rPr>
                <w:rFonts w:ascii="Times New Roman"/>
                <w:b w:val="false"/>
                <w:i w:val="false"/>
                <w:color w:val="000000"/>
                <w:sz w:val="20"/>
              </w:rPr>
              <w:t>комплекса "Байконур" и</w:t>
            </w:r>
            <w:r>
              <w:br/>
            </w:r>
            <w:r>
              <w:rPr>
                <w:rFonts w:ascii="Times New Roman"/>
                <w:b w:val="false"/>
                <w:i w:val="false"/>
                <w:color w:val="000000"/>
                <w:sz w:val="20"/>
              </w:rPr>
              <w:t>
</w:t>
            </w:r>
            <w:r>
              <w:rPr>
                <w:rFonts w:ascii="Times New Roman"/>
                <w:b w:val="false"/>
                <w:i w:val="false"/>
                <w:color w:val="000000"/>
                <w:sz w:val="20"/>
              </w:rPr>
              <w:t>регистрация прав на</w:t>
            </w:r>
            <w:r>
              <w:br/>
            </w:r>
            <w:r>
              <w:rPr>
                <w:rFonts w:ascii="Times New Roman"/>
                <w:b w:val="false"/>
                <w:i w:val="false"/>
                <w:color w:val="000000"/>
                <w:sz w:val="20"/>
              </w:rPr>
              <w:t>
</w:t>
            </w:r>
            <w:r>
              <w:rPr>
                <w:rFonts w:ascii="Times New Roman"/>
                <w:b w:val="false"/>
                <w:i w:val="false"/>
                <w:color w:val="000000"/>
                <w:sz w:val="20"/>
              </w:rPr>
              <w:t>недвижимое имущество</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337 359</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473 336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205 382</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Создание электронного</w:t>
            </w:r>
            <w:r>
              <w:br/>
            </w:r>
            <w:r>
              <w:rPr>
                <w:rFonts w:ascii="Times New Roman"/>
                <w:b w:val="false"/>
                <w:i w:val="false"/>
                <w:color w:val="000000"/>
                <w:sz w:val="20"/>
              </w:rPr>
              <w:t>
</w:t>
            </w:r>
            <w:r>
              <w:rPr>
                <w:rFonts w:ascii="Times New Roman"/>
                <w:b w:val="false"/>
                <w:i w:val="false"/>
                <w:color w:val="000000"/>
                <w:sz w:val="20"/>
              </w:rPr>
              <w:t>правительства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2 436 597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Субвенции областным</w:t>
            </w:r>
            <w:r>
              <w:br/>
            </w:r>
            <w:r>
              <w:rPr>
                <w:rFonts w:ascii="Times New Roman"/>
                <w:b w:val="false"/>
                <w:i w:val="false"/>
                <w:color w:val="000000"/>
                <w:sz w:val="20"/>
              </w:rPr>
              <w:t>
</w:t>
            </w:r>
            <w:r>
              <w:rPr>
                <w:rFonts w:ascii="Times New Roman"/>
                <w:b w:val="false"/>
                <w:i w:val="false"/>
                <w:color w:val="000000"/>
                <w:sz w:val="20"/>
              </w:rPr>
              <w:t>бюджетам</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449 066 155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526 926 835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645 354 441</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521 827 027</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603 645 582</w:t>
            </w:r>
          </w:p>
        </w:tc>
      </w:tr>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 Министерству</w:t>
            </w:r>
            <w:r>
              <w:br/>
            </w:r>
            <w:r>
              <w:rPr>
                <w:rFonts w:ascii="Times New Roman"/>
                <w:b w:val="false"/>
                <w:i w:val="false"/>
                <w:color w:val="000000"/>
                <w:sz w:val="20"/>
              </w:rPr>
              <w:t>
</w:t>
            </w:r>
            <w:r>
              <w:rPr>
                <w:rFonts w:ascii="Times New Roman"/>
                <w:b w:val="false"/>
                <w:i w:val="false"/>
                <w:color w:val="000000"/>
                <w:sz w:val="20"/>
              </w:rPr>
              <w:t>финансов</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649 937 917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729 191 062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851 832 034</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1 115 794 781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1 174 727 994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