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7ad0" w14:textId="6257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государственной доли участия товарищества с ограниченной ответственностью "Спортивный комбинат имени Нуркена Абдирова" из республиканской собственности в коммунальную собственность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«Об утверждении Правил передачи государственного имущества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из республиканской собственности государственную долю участия товарищества с ограниченной ответственностью «Спортивный комбинат имени Нуркена Абдирова» (далее - товарищество) в коммунальную собственность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туризма и спорта Республики Казахстан совместно с Комитетом государственного имущества и приватизации Министерства финансов Республики Казахстан и акиматом Карагандинской области в установленном законодательством порядке осуществить необходимые организационные мероприятия по приему-передаче государственной доли участия товарищества.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дополнение и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2308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Дополнение и 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перечне акционерных обществ и хозяйственных товариществ, государственные пакеты акций и доли которых отнесены к коммунальной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«Карагандинская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751-2,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«751-2. ТОО «Спортивный комбинат имени Нуркена Абдирова»;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«Карагандинская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214-16,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«Министерству туризма и спорта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298-1,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2006 года № 329 «Вопросы Министерства туризма и спорта Республики Казахстан» (САПП Республики Казахстан, 2006 г., № 15, ст. 145):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туризма и спорта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