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de9d" w14:textId="1d1d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2314.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жилищных отношениях" от 16 апреля 1997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2009 года № 2314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жилищной помощи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предоставления жилищной помощи (далее -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определяют порядок назначения жилищной помощи малообеспеченным семьям (гражданам).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помощи;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постановления Правительства РК от 29.12.2011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изменениями, внесенными постановлениями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10.09.2019 </w:t>
      </w:r>
      <w:r>
        <w:rPr>
          <w:rFonts w:ascii="Times New Roman"/>
          <w:b w:val="false"/>
          <w:i w:val="false"/>
          <w:color w:val="00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Размер и порядок оказания жилищной помощи определяются местными представительными органами городов республиканского значения, столицы, районов, городов областного значения.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Правительства РК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678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24.09.2020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представления неполного пакета документов, предусмотренного пунктом 4 настоящих Правил, работник Государственной корпорации выдает расписку об отказе в приеме документов.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4-4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4-5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4-6 в соответствии с постановлением Правительства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Выплата жилищной помощи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Правительства РК от 24.09.2020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малообеспеченным семьям (гражданам) осуществляется уполномоченным органом через банки второго уровня в порядке, определенном местными представительными органами.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