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74cf" w14:textId="e7c7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13 октября 2004 года № 1050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2009 года № 2316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октября 2004 года №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 (САПП Республики Казахстан, 2004 г., № 37, ст. 497)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реформирования и развития здравоохранения Республики Казахстан на 2005-2010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строки, порядковый номер 3, цифру "II" заменить цифрой "IV";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"Мероприятия" слова ", другие категории населения 2008-2010 годы"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цифры "2010" заменить цифрами "2007";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3662"/>
        <w:gridCol w:w="1331"/>
        <w:gridCol w:w="1959"/>
        <w:gridCol w:w="1817"/>
        <w:gridCol w:w="1493"/>
        <w:gridCol w:w="1515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 на раннее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молочной железы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рака шейки матки,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 системы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МЗ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"Мероприятия" дополнить словами "с внешними инженерными сетями";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цифры "2007" заменить цифрами "2008";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- 935,6";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цифры "2007" заменить цифрами "2009";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- 357,6", "2009 год - 1756,1";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графы "Мероприятия" после слов "городские поликлиники и" слово "семейные"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первый, второй, третьи дополнить словами "2008 год - 735,7", "2008 год - 373,1", "2008 год - 362,6";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после цифр "2005-2007" дополнить цифрами ", 2008, 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- 586,9", "2010 год - 369,3";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15-1,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3407"/>
        <w:gridCol w:w="1346"/>
        <w:gridCol w:w="1912"/>
        <w:gridCol w:w="942"/>
        <w:gridCol w:w="1671"/>
        <w:gridCol w:w="2500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автотранспортом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МЗ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</w:tbl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после цифр "2005-2007" дополнить цифрами ", 2008, 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- 856,3", "2010 год - 1369,4";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после цифр "2005-2007" дополнить цифрами ", 2008-2010";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- 1461,1", "2009 год - 1194,2", "2010 год - 1395,4";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цифры "2009" заменить цифрами "2010";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- 12343,3", "2009 год - 23929,4", "2010 год - 43381,4";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цифры "2007" заменить цифрами "2010";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- 1835,6", "2009 год - 5392,5", "2010 год - 196,6";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цифры "2007" заменить цифрами "2009";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- 1175,5", "2009 год - 896,7";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слова "2007-2010 годы" заменить словами "2007 год";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"Предполагаемые расходы млн. тенге" слова "2008 год - 226,3", "2009 год - 2000,0"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19-2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19-3, 19-4,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4712"/>
        <w:gridCol w:w="2129"/>
        <w:gridCol w:w="1457"/>
        <w:gridCol w:w="1132"/>
        <w:gridCol w:w="1356"/>
        <w:gridCol w:w="1744"/>
      </w:tblGrid>
      <w:tr>
        <w:trPr>
          <w:trHeight w:val="5025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лекционного зала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отведенном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земельном участке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Аль-Фараби,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«б»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 Шымкенте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этажного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на своей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Аль-Фараби, № 3 «б»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 Шымкенте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bookmarkStart w:name="z4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19-5 и 19-6,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19-7: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"Мероприятия" слова "Осуществить пристройку 4-х этажного операционного блока с приемным отделением РГКП "Научно-исследовательский институт травматологии и ортопедии" Министерства здравоохранения Республики Казахстан в городе Астане" заменить словами "Строительство пристройки 4-х этажного операционного блока с надстройкой 4 этажа над приемным отделением РГКП НИИ травматологии и ортопедии в городе Астане";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цифры "2009" заменить цифрами "2010";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"Предполагаемые расходы млн. тенге":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"265,7" заменить цифрами "350,2";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"112,6" заменить цифрами "631,1";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"2010 год - 1622,7";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цифры "2007" заменить цифрами "2010";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- 19360,3", "2009 год - 17818,0", "2010 год - 13286,7";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"Мероприятия":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после слов "городские поликлиники и" слово "семейные"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 следующего содержания: "городские и районные поликлиники";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"2008" заменить цифрами "2010";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дополнить словами "2008 год - 1 559,7", "2009 год - 234,4", "2010 год - 1 772,1";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третьи дополнить словами "2008 год - 660,5";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дополнить словами "2008 год - 899,2";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дополнить словами "2009 год - 234,4", "2010 год - 1772,1";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"Мероприятия" слова "охраны здоровья граждан" заменить словами "здравоохранения";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- 1702,7", "2009 год - 1714,7", "2010 год - 1945,6";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"Источник финансирования" дополнить словами "и местные бюджеты";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строки, порядковый номер 24 цифры "2010" заменить цифрами "2007";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строки, порядковый номер 34 дополнить словами "2008 год - 46,7", "2009 год - 8,0", "2010 год - 7,0";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40, 41,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4784"/>
        <w:gridCol w:w="1333"/>
        <w:gridCol w:w="967"/>
        <w:gridCol w:w="1495"/>
        <w:gridCol w:w="1476"/>
        <w:gridCol w:w="1923"/>
      </w:tblGrid>
      <w:tr>
        <w:trPr>
          <w:trHeight w:val="25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поэтапную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модернизацию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60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поэтапную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модернизацию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87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областей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bookmarkStart w:name="z7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"Мероприятия" строки, порядковый номер 46, слова "венерических", "по предупреждению и снижению заболеваемости глаукомой и миопией; стоматологическими заболеваниями (кариес и др.)"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строки, порядковый номер 47, цифры "2007" заменить цифрами "2010";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"Мероприятия" дополнить словами ", в том числе формирование национальной медицинской электронной картотеки пациентов";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цифры "2008", заменить цифрами "2010";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- 1302,5", "2009 год - 602,4", "2010 год - 633,8";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слова "IV квартал 2008 года"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"Предполагаемые расходы млн. тенге" слова "2008 год - 20,0"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54-1,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4445"/>
        <w:gridCol w:w="2720"/>
        <w:gridCol w:w="795"/>
        <w:gridCol w:w="1297"/>
        <w:gridCol w:w="1397"/>
        <w:gridCol w:w="2000"/>
      </w:tblGrid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аналитического центра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bookmarkStart w:name="z8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55-1: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цифры "2005-2010" заменить словами "2005-2008, 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- 10,1", "2010 год - 3,7";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55-2: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слова "2007 год" заменить словами "2007-2010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- 60,0", "2009 год - 20,8", "2010 год - 33,3".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слова "2006, 2009 годы" заменить словами "2006 год";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"Предполагаемые расходы млн. тенге" слова "2009 год - 1235,5"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цифру "2007" заменить цифрами "2010";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- 28,3", "2009 год - 22,7", "2010 год - 11,8";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"Мероприятия":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"аккредитацию" дополнить словами "испытательного центра";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"на праве хозяйственного ведения"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"Форма завершения" изложить в следующей редакции: "Сертификат об аккредитации";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"Предполагаемые расходы млн. тенге" слова "2008 год - 112,9", "2009 год - 112,9" заменить словами "В пределах выделенных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"Источник финансирования" дополнить словами "Средства займа Всемирного банка";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83, 84,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3"/>
        <w:gridCol w:w="1433"/>
        <w:gridCol w:w="713"/>
        <w:gridCol w:w="1033"/>
        <w:gridCol w:w="1913"/>
        <w:gridCol w:w="85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правил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инспектирования в сфере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лагаются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"Срок исполнения" цифры "2007" заменить цифрами "2009";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- 2,1", "2009 год - 4,9";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цифры "2008" заменить цифрами "2010";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"891,9" заменить цифрами "1413,6";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"2009 год - 2172,4", "2010 год - 903,7";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цифры "2007" заменить цифрами "2010";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- 3422,4", "2009 год - 2943,4", "2010 год - 3009,6";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цифры "2007" заменить цифрами "2010";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- 578,5", "2009 год - 697,2", "2010 год - 652,4";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"Источник финансирования" дополнить словами "и местные бюджеты";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цифры "2007" заменить цифрами "2010";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- 720,7", "2009 год - 815,2", "2010 год - 852,1";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"Источник финансирования" дополнить словами "и местные бюджеты";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цифры "2007" заменить цифрами "2010";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- 772,6", "2009 год - 802,6", "2010 год - 837,7";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"Источник финансирования" дополнить словами "и местные бюджеты";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цифры "2007" заменить цифрами "2010";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- 856,9", "2009 год - 279,7" и "2010 год - 220,5";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цифры "2010" заменить цифрами "2008";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- 722,0";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цифры "2008" заменить цифрами "2010";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- 274,5", "2009 год - 121,5", "2010 год - 125,8";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107,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после цифр "2006" дополнить словами ", 2008, 2009";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- 842,0", "2009 год - 126,3";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"Срок исполнения" дополнить словами ", II квартал 2008 года, II квартал 2009 года, II квартал 2010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- 2676,1", "2009 год - 4584,9", "2010 год - 6990,3";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строки, порядковый номер 123, дополнить словами "2008 год - 69,2", "2009 год - 99,7", "2010 год - 125,6";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"Срок исполнения" дополнить словами ", III квартал 2008 года, III квартал 2009 года, III квартал 2010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после слов "2007 год - 137,1" дополнить словами "2008 год - 179,6", "2009 год - 273,1", "2010 год - 339,9";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после слов "2007 год - 54,3" дополнить словами "2008 год - 58,6", "2009 год - 45,5", "2010 год - 63,5";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"Источник финансирования" дополнить словами "и местные бюджеты";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"Предполагаемые расходы млн. тенге" строки, порядковый номер 126, дополнить словами "2008 год - 126,9", "2009 год - 166,9", "2010 год - 131,6";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- 251,7", "2009 год - 211,4", "2010 год - 303,1";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"Источник финансирования" дополнить словами "и местные бюджеты";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строки, порядковый номер 128, дополнить словами "2008 год - 132,1", "2009 год - 206,3", "2010 год - 280,0";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"Мероприятия" дополнить словами "и их оснащением";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исполнения" после цифры "2006-2007" дополнить цифрами ", 2008, 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"Предполагаемые расходы млн. тенге" дополнить словами "2008 год - 500,0", "2010 год - 116,2";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примечание*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"* В Плане мероприятий предусматриваются расходы на реализацию 2 этапов Государственной программы реформирования и развития здравоохранения Республики Казахстан на 2005-2010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 на реализацию данной программы на 2005-2010 годы необходимо 389 694 млн. тенге, в том числе по этапам: 1 этап 2005-2007 годы - 175 550,7 млн. тенге, 2 этап 2008-2010 годы - 214 143,9 млн. тенге.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0"/>
        <w:gridCol w:w="3304"/>
        <w:gridCol w:w="3967"/>
        <w:gridCol w:w="4089"/>
      </w:tblGrid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годам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г.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42 181,9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32 065,5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10 116,4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г.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64 749,7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53 278,4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11 471,3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68 619,1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54 966,0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13 653,1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59 842,3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34 920,6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24 921,7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70 104,1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46 496,2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23 607,9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84 197,5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64 837,8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19 359,7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389 694,6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286 564,5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103 130,1</w:t>
            </w:r>
          </w:p>
        </w:tc>
      </w:tr>
    </w:tbl>
    <w:bookmarkStart w:name="z16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2008-2010 годы предполагается ежегодное увеличение объема финансирования отрасли с доведением его до 4 % к ВВП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финансирования данной программы на 2005-2010 годы будет уточняться при формировании республиканского и местных бюджетов в соответствии с законодательством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