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397a" w14:textId="93f3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апреля 2003 года №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2332. Утратило силу постановлением Правительства Республики Казахстан от 21 февраля 2015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Правительства РК от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№ 407 «Об утверждении нормативных правовых актов в области ветеринарии» (САПП Республики Казахстан, 2003 г., № 18, ст. 185)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Положение о государственном ветеринарно-санитарном контроле;»;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2), 3) и 4) слово «продуктов» заменить словом «продукции»;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Правила осуществления государственного ветеринарно-санитарного контроля при перемещении перемещаемых (перевозимых) объектов через Государственную границу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«пограничных ветеринарных» заменить словом «ветеринарных»;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«государственную» заменить словом «Государственную»;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Положение о государственном ветеринарном надзоре, утвержденное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изъятия и уничтожения животных, продуктов и сырья животного происхождения, представляющие особую опасность для здоровья животных и человека, либо их обязательного обезвреживания (обеззараживания) и переработки без изъятия,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по всему тексту: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«продуктов», «продукты» заменить словом «продукции», «продукция»;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«ветеринарного инспектора», «ветеринарный инспектор» заменить словами «ветеринарно-санитарного инспектора», «ветеринарно-санитарный инспектор»;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«ветеринарному надзору», «ветеринарный надзор» заменить словами «ветеринарно-санитарному контролю», «ветеринарно-санитарный контроль»;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«управления» заменить словами «подразделения ведомства»;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«продуктов» заменить словом «продукция»;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«ветеринарный надзор» заменить словами «ветеринарно-санитарный контроль»;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возмещения ущерба, понесенного физическими и юридическими лицами в результате изъятия и уничтожения животных, продуктов и сырья животного происхождения, представляющих особую опасность для здоровья животных и человека,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слово «продуктов», «продукты» заменить словом «продукции», «продукция»;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«ветеринарного инспектора» заменить словами «ветеринарно-санитарного инспектора»;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«управления» заменить словами «подразделения ведомства»;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«ветеринарного надзора» заменить словами «ветеринарно-санитарного контроля»;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заключившей договор с уполномоченным государственным органом в области ветеринарии на ликвидацию очага особо опасных болезней животных»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Государственная ветеринарная организация на основании подтверждающих документов, указанных в пункте 8 настоящих Правил, в течение десяти рабочих дней возмещает за счет республиканского бюджета физическим и юридическим лицам стоимость изъятых и уничтоженных животных, продукции и сырья животного происхождения.»;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при которых проводятся обязательное изъятие и уничтожение животных, продуктов и сырья животного происхождения, представляющих особую опасность для здоровья животных и человека,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«продуктов» заменить словом «продукции»;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«продукты» заменить словом «продукция»;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Правила осуществления государственного ветеринарного надзора при перемещении подконтрольных государственному ветеринарному надзору грузов через государственную границу Республики Казахстан, утвержденные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пограничных ветеринарных контрольных постов в пограничных и таможенных пунктах (пунктах пропуска через государственную границу),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«пограничных ветеринарных» заменить словом «ветеринарных»;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«государственную» заменить словом «Государственную»;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«ветеринарного надзора» заменить словами «ветеринарно-санитарного контроля»;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«государственную» заменить словом «Государственную»;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«пограничные ветеринарные» заменить словом «ветеринарных»;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«ветеринарному надзору грузы» заменить словами «ветеринарно-санитарному контролю перемещаемые (перевозимые) объекты»;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Посты являются подразделениями ведомства уполномоченного государственного органа в области ветеринарии.»;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«ветеринарных» заменить словами «государственных ветеринарно-санитарных»;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«ветеринарные» заменить словами «государственные ветеринарно-санитарные».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2003 года № 407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ветеринарно-санитарном контроле</w:t>
      </w:r>
    </w:p>
    <w:bookmarkEnd w:id="3"/>
    <w:bookmarkStart w:name="z4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государственном ветеринарно-санитарном контроле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10 июля 2002 года «О ветеринарии» и регламентирует основные вопросы по организации и осуществлению государственного ветеринарно-санитарного контроля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Положении используются следующие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 уполномоченного государственного органа в области ветеринарии - Комитет государственной инспекции в агропромышленном комплексе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подразделения ведомства - территориальные инспекции Комитета государственной инспекции в агропромышленном комплексе Министерства сельского хозяйства Республики Казахстан соответствующих административно-территориальных единиц (области, города республиканского значения, столицы, района, города областного значения), в том числе ветеринарные контрольные посты.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цели государственного ветеринарно-санитарного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заразных болезней животных, в том числе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ветеринарно-санитарной безопасности объектов государственного ветеринарно-санитарного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охрана территории Республики Казахстан от заноса и распространения возбудителей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предупреждение, выявление, пресечение и устранение нарушений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органом, осуществляющим государственный ветеринарно-санитарный контроль на территории Республики Казахстан,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 уполномоченного государственного органа в области ветеринарии с территориальными подразделениями, в том числе ветеринарными контрольными постами;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ветеринарные подразделения государственных органов, содержащих и использующих животных в порядке, установленном законодательством Республики Казахстан.</w:t>
      </w:r>
    </w:p>
    <w:bookmarkEnd w:id="5"/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Государственные ветеринарно-санитарные инспектора,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осуществляющие государственный ветеринарно-санитарный</w:t>
      </w:r>
      <w:r>
        <w:br/>
      </w:r>
      <w:r>
        <w:rPr>
          <w:rFonts w:ascii="Times New Roman"/>
          <w:b/>
          <w:i w:val="false"/>
          <w:color w:val="000000"/>
        </w:rPr>
        <w:t>
контроль в Республике Казахстан</w:t>
      </w:r>
    </w:p>
    <w:bookmarkEnd w:id="6"/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Республике Казахстан государственный ветеринарно-санитарный контроль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Главным государственным ветеринарно-санитарным инспектором Республики Казахстан и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ветеринарно-санитарными инспекторами ведомства уполномоченного органа в области ветеринарии (далее - ведомство);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главными государственными ветеринарно-санитарными инспекторами территориальных подразделений ведомства и их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государственными ветеринарно-санитарными инспекторами территориальных подразделений ведомства, в том числе ветеринарных контрольных постов;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государственными ветеринарно-санитарными инспекторами объектов внутренней торговли (рынков) и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руководителями ветеринарных подразделений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органов, содержащих и использующих животных, и их заместителями,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государственный ветеринарно-санитарный контроль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объектами государственного ветеринарно-санитарного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принадлежащими соответствующим государственным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Руководитель уполномоченного государственного органа в области ветеринарии вправе присваивать специальное наименование «Главный государственный ветеринарно-санитарный инспектор Республики Казахстан» руководителю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ведомства вправе присваивать специальные наименования «заместитель Главного государственного ветеринарно-санитарного инспектора Республики Казахстан», а к соответствующим должностям административных государственных служащих территориальных подразделений ведомства - специальные наименования «главный государственный ветеринарно-санитарный инспектор» и «заместитель главного государственного ветеринарно-санитарного инспектора».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должностные лица ведомства, непосредственно осуществляющие государственный ветеринарно-санитарный контроль, являются государственными ветеринарно-санитарными инспекторами.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Главные государственные ветеринарно-санитарные инспектора и их заместители, а также государственные ветеринарно-санитарные инспектора имеют печать со своим наименованием на государственном языке, бланки установленного образца.</w:t>
      </w:r>
    </w:p>
    <w:bookmarkEnd w:id="7"/>
    <w:bookmarkStart w:name="z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осуществления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ветеринарно-санитарного контроля в Республике Казахстан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ветеринарно-санитарный контроль с целью проверки выполнения требований законодательства Республики Казахстан в области ветеринарии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республиканских государственных предприятиях, созданных для осуществления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диагностика особо опасных болезней животных, включенных в перечень, утверждаемый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диагностика энзоотических болезней животных, включенных в перечень, утверждаемый уполномоченным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регистрационные испытания, апробация ветеринарных препаратов, кормов и кормовых добавок, а также контроль серий (партий) ветеринарных препаратов при их рекламации;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государственных ветеринарных учреждениях, созданных для осуществления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референтная функция по диагностике болезней животных и обеспечения пищевой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очагов особо опасных болезней животных, включенных в перечень, утверждаемый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дезинфекция транспортных средств на ветеринарных контрольных постах;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изъятие и уничтожение животных, больных особо опасными болезнями животных по решению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эпизоотический мониторинг болезней диких животных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хранение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Национальной коллекции депонированных штаммов микроорганизмов;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государственных ветеринарных организациях, созданных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пограничных и таможенных пунктах (пунктах пропуска через Государственную границу Республики Казахстан) при перемещении подконтрольных государственному ветеринарно-санитарному контролю грузов через Государственную границу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 транспортировке (перемещении), погрузке, выгрузке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подконтрольных государственному ветеринарно-санитарному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всех видах транспортных средств, по всем видам тары, упаковочных материалов, которые могут быть факторами передачи возбудителей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подконтрольные государственному ветеринарно-санитарному контролю перемещаемые (перевозимые) объекты, а также осуществляющих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объектов государственного ветеринарно-санитарного контроля,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подконтрольных государственному ветеринарно-санитарному контролю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подразделениях местных исполнительных органов,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ветеринарно-санитарный контроль на объектах, указанных в пункте 8 настоящего Положения, осуществляется государственными ветеринарно-санитарными инспекторами соответствующих территорий в форме проверки и иных формах, включая рассмотрение сопроводительных ветеринарных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осуществления государственного ветеринарно-санитарного контроля и ветеринарно-санитарные требования к объектам государственного ветеринарно-санитарного контроля, указанных в пункте 8, за исключением подпункта 6), устанавливается уполномоченным государственным органом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частном предпринимательстве». Иные формы государственного контроля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Проведение проверок по соблюдению законодательства Республики Казахстан в области ветеринарии в деятельности физических и юридических лиц осуществляющих предпринимательскую деятельность в области ветеринарии осуществляется по решению ведомства и его территориальных подразделений, руководителей ветеринарных подразделений государственных органов, содержащих и использующих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проверки соблюдения норм законодательства Республики Казахстан в области ветеринарии проверяющим государственным ветеринарно-санитарным инспектором, за исключением ветеринарно-санитарных инспекторов подразделений государственных органов, осуществляющих государственный ветеринарно-санитарный контроль за объектами соответствующих государственных органов, составляется акт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иных форм государственного контроля объектов, подконтрольных государственному контролю в области ветеринарии, в случае выявления нарушений требований законов Республики Казахстан и постановлений Правительства Республики Казахстан в области ветеринарии проверяющий государственный ветеринарно-санитарный инспектор, за исключением ветеринарно-санитарных инспекторов подразделений государственных органов, осуществляющих государственный контроль в области ветеринарии за объектами соответствующих государственных органов, в зависимости от установленных нарушений требований законов Республики Казахстан и постановлений Правительства Республики Казахстан составляет предписание, выносит постановление об изъятии животных, продукции и сырья животного происхождения, представляющих особую опасность для здоровья животных и человека, но без привлечения к административной ответственности, с обязательным разъяснением субъекту частного предпринимательства порядка его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обнаружения нарушений требований законов Республики Казахстан и постановлений Правительства Республики Казахстан в области ветеринарии государственный ветеринарно-санитарный инспектор по результатам проверки составляет предписание, выносит постановление о наложении административного взыскания в зависимости от характера установленных нарушений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если по завершении проверки не установлены какие-либо нарушения, то об этом в акте проверки делается соответствующая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 акту проверки прилагаются необходимые копии документов и другие материалы, полученные в ходе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Акт проверки составляется в соответствии с Законом Республики Казахстан «О частном предпринимательстве».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проверки составляется в трех (в случае обнаружения нарушений требований законов Республики Казахстан и постановлений Правительства Республики Казахстан в области ветеринарии - в четырех) экземплярах и подписывается государственным ветеринарно-санитарным инспектором соответствующей территории, проводившим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проверки проверяющим государственным ветеринарно-санитарным инспектором сдается в государственный орган, осуществляющий в пределах своей компетенции статистическую деятельность в области правовой статистики и специальных учетов, и его территориальные органы, второй экземпляр передается под роспись проверяемому лицу, третий остается у проверяющего государственного ветеринарно-санитарного инспектора, а четвертый передается ветеринарному инспектору соответствующей территории для предъявления иска в суд. При отказе от принятия акта проверяемым соответствующий экземпляр направляется ему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Акт государственного контроля в области ветеринарии регистрируется в специальном журнале регистрации актов проверок, который должен быть пронумерован, прошнурован и скреплен печатью территориальных подразделений ведомства, ветеринарных подразделений государственных органов,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Порядок выдачи актов и их составления государственными ветеринарно-санитарными инспекторами устанавливается уполномоченным государственным органом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Ветеринарные документы (ветеринарно-санитарное заключение, ветеринарный сертификат, ветеринарная справка) на объекты государственного ветеринарно-санитарного контроля выдаются и оформляются в порядке установленном законодательством Республики Казахстан в области ветеринарии.</w:t>
      </w:r>
    </w:p>
    <w:bookmarkEnd w:id="9"/>
    <w:bookmarkStart w:name="z1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государственных ветеринарно-санитарных инспекторов,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государственный ветеринарно-санитарный контроль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</w:p>
    <w:bookmarkEnd w:id="10"/>
    <w:bookmarkStart w:name="z1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Государственные ветеринарно-санитарные инспекторы, осуществляющие государственный ветеринарно-санитарный контроль в Республике Казахстан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отбор проб объектов государственного ветеринарно-санитарного контроля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государственный ветеринарно-санитарный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выдавать 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издавать акты в пределах полномочий, предоставленных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устанавливать причины, условия возникновения и распространения заразных и экзотических болезней животных и происхождения небезопасных в ветеринарно-санитарном отношении продукции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запрашивать и получать необходимую информацию от государственных органов и иных организаций для осуществления возложенных на него прав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или запрещать хозяйственную деятельность юридического или физического лица без судебного решения в случаях угрозы возникновения или распространения особо опасных и других заразных болезней животных, включая болезни, общие для животных и человека в порядке, установленном законодательством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дела об административных правонарушениях и налагать административные взыскания за нарушение требований законодательства Республики Казахстан в области ветеринарии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предъявлять иски в суд в случае нарушения законодательства Республики Казахстан в области ветеринарии.</w:t>
      </w:r>
    </w:p>
    <w:bookmarkEnd w:id="11"/>
    <w:bookmarkStart w:name="z1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Осуществление государственного ветеринарно-санитарного</w:t>
      </w:r>
      <w:r>
        <w:br/>
      </w:r>
      <w:r>
        <w:rPr>
          <w:rFonts w:ascii="Times New Roman"/>
          <w:b/>
          <w:i w:val="false"/>
          <w:color w:val="000000"/>
        </w:rPr>
        <w:t>
контроля в Республике Казахстан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
ветеринарно-санитарными инспекторами</w:t>
      </w:r>
    </w:p>
    <w:bookmarkEnd w:id="12"/>
    <w:bookmarkStart w:name="z1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Государственные ветеринарно-санитарные инспекторы, осуществляющие государственный ветеринарно-санитарный контроль в Республике Казахстан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строго соблюдать требования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и осуществлять государственный ветеринарно-санитарный контроль на территории соответствующей административно-территориальной единице, включая ветеринарные контрольные посты;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предоставленные им полномочия по своевременному предупреждению, выявлению, пресечению и устранению нарушений законодательства Республики Казахстан в области ветеринарии в соответствии с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разглашать сведения служебного или иного характера при осуществлении государственного ветеринарно-санитарного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вести ветеринарный учет и отчетность и своевременно представлять их в порядке, установленном законодательством Республики Казахстан в области ветеринарии.</w:t>
      </w:r>
    </w:p>
    <w:bookmarkEnd w:id="13"/>
    <w:bookmarkStart w:name="z1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2003 года № 407</w:t>
      </w:r>
    </w:p>
    <w:bookmarkStart w:name="z1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государственного ветеринарно-санитарного</w:t>
      </w:r>
      <w:r>
        <w:br/>
      </w:r>
      <w:r>
        <w:rPr>
          <w:rFonts w:ascii="Times New Roman"/>
          <w:b/>
          <w:i w:val="false"/>
          <w:color w:val="000000"/>
        </w:rPr>
        <w:t>
контроля при перемещении перемещаемых (перевозимых) объектов</w:t>
      </w:r>
      <w:r>
        <w:br/>
      </w:r>
      <w:r>
        <w:rPr>
          <w:rFonts w:ascii="Times New Roman"/>
          <w:b/>
          <w:i w:val="false"/>
          <w:color w:val="000000"/>
        </w:rPr>
        <w:t>
через Государственную границу Республики Казахстан</w:t>
      </w:r>
    </w:p>
    <w:bookmarkEnd w:id="15"/>
    <w:bookmarkStart w:name="z1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1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государственного ветеринарно-санитарного контроля при перемещении перемещаемых (перевозимых) объектов через Государственную границу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 и определяют порядок осуществления государственного ветеринарно-санитарного контроля при перемещении перемещаемых (перевозимых) объектов через Государственную границу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 уполномоченного органа - комитет центрального исполнительного органа, с территориальными подразделениями, в том числе ветеринарными контрольными постами;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контрольный пост — подразделение ведомства уполномоченного органа, расположенное на территории пограничных и таможенных пунктов (пунктов пропуска через Государственную границу Республики Казахстан), оснащенное необходимым оборудованием и приборами, осуществляющее ветеринарно-санитарный контроль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разрешение - номер, выдаваемый ведомством уполномоченного органа на перемещаемые (перевозимые) объекты при их экспорте, импорте, транзите, регистрируемый в реестре, с последующим отражением в ветеринарном сопроводительном документе (ветеринарном сертификате), является основанием для выдачи ветеринарного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реестра - письменное уведомление, выдаваемое ведомством уполномоченного органа, о выдаче разрешения на импорт, экспорт, транзит перемещаемых (перевозимых) объектов, включающее номер разрешения и сведения о перемещаемом (перевозимом)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реестр - информационная база ведомства уполномоченного органа содержащая сведения о перемещаемых (перевозимых) объектах и номер разрешения выданного на импорт, экспорт, транзит;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подконтрольные государственному ветеринарно-санитарному контролю перемещаемые (перевозимые) объекты (далее - перемещаемые (перевозимые) объекты) - животные, половые и соматические клетки животных, штаммы возбудителей болезней животных, продукция и сырье животного происхождения, ветеринарные препараты, корма и кормовые добавки, патологический материал или пробы, отбираемые из них, пробы воды, воздуха, почвы, растений, изделия и атрибуты ветеринарного и зоогигиенического назначения, а также используемые для их упаковки и перевозки все виды тары и транспортные средства, перевозящие такие перемещаемые (перевозимые)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перемещаемые (перевозимые) объекты, перемещаемые через Государственную границу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Перемещаемые (перевозимые) объекты, перемещаемые через Государственную границу Республики Казахстан, подлежат обязательному государственному ветеринарно-санитарному контролю.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государственного ветеринарно-санитарного контроля с целью предупреждения заноса и распространения заразных и экзотических болезней животных на территорию Республики Казахстан из других государств уполномоченным органом в пограничных и таможенных пунктах (пунктах пропуска через Государственную границу) организуются ветеринарные контрольные посты (далее - ВКП).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ветеринарно-санитарный контроль в ВКП осуществляется государственными ветеринарно-санитарными инспекторами ведомства уполномоченного органа, осуществляющего государственный ветеринарно-санитарный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ветеринарно-санитарный контроль в пунктах пропуска автотранспортных средств через Государственную границу Республики Казахстан осуществляется в соответствии с инструкцией по взаимодействию и координации действии контролирующих органов в пунктах пропуска через Государственную границу Республики Казахстан, утвержденной совместным приказом уполномоченных органов, осуществляющих контрольные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ветеринарно-санитарные инспекторы на ВКП при выполнении служебных обязанностей носят специальную одежду с ветеринарной символикой.</w:t>
      </w:r>
    </w:p>
    <w:bookmarkEnd w:id="17"/>
    <w:bookmarkStart w:name="z1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ветеринарно-санитарного контроля при перемещении перемещаемых</w:t>
      </w:r>
      <w:r>
        <w:br/>
      </w:r>
      <w:r>
        <w:rPr>
          <w:rFonts w:ascii="Times New Roman"/>
          <w:b/>
          <w:i w:val="false"/>
          <w:color w:val="000000"/>
        </w:rPr>
        <w:t>
(перевозимых) объектов через Государственную границу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8"/>
    <w:bookmarkStart w:name="z1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ветеринарно-санитарные инспекторы ветеринарных контрольных постов при перемещении перемещаемых (перевозимых) объектов через Государственную границу Республики Казахстан в пункте пропуска осуществляют документальный контроль, осмотр (досмотр) перемещаемых (перевозимых) объектов и отбор проб (при необходимости) для лабораторного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Документальный контроль включает проверку: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наличия сопроводительного ветеринарного документа на перемещаемые (перевозимые) объекты (ветеринарный сертификат);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правильности (полноты) заполнения ветеринарного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наличия подписей и оттисков печатей компетентного органа страны экспортера;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наличия сведений в ветеринарном сертификате, подтверждающих соответствие перемещаемого (перевозимого) объекта ветеринарно-санитарным требованиям страны экспортера или импортера, установленным законодательством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соответствия сведений о перемещаемом (перевозимом) объекте и номера разрешения на импорт, экспорт, транзит с данными выписки из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Осмотр (досмотр) перемещаемого (перевозимого) объекта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наименования перемещаемого (перевозимого) объекта, его веса (объема), общего количества данным маркировки и сведениям ветеринарного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соблюдения ветеринарных (ветеринарно-санитарных) требований к транспортному средству;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проверку соблюдения ветеринарных (ветеринарно-санитарных) требований к режиму и условиям транспортировки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ветеринарный осмотр перемещаемого (перевозимого) объекта (соответствие требованиям транспортировки), а при перемещении живых животных (при необходимости) проведение термометрии, измерение пульса и дыхания.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Отбор проб для лабораторного исследования осуществляется при обнаружении: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изменении клинического состояния животного с последующей их изоляцией. Осуществляется отбор проб крови, слюны, носовых истечений, слизи, экскриментов с целью исключения особо опасных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падежа животного (отбор патологического материала) с целью установления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признаков дефростации, порчи, нарушения целостности упаковки, маркировки, наличие постороннего запаха, подтеков перемещаемых (перевозимых)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Отобранные материалы направляются в ближайшую ветеринарную лабораторию с сопроводительным документом для проведения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ветеринарно-санитарные инспекторы ветеринарных контрольных постов на основании результатов государственного ветеринарно-санитарного контроля при перемещении перемещаемых (перевозимых) объектов принимают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допуск в страну;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запрет на ввоз;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временное приостановление ввоза.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Допуск в страну осуществляется при установлении соответствия сопроводительных ветеринарных документов и перемещаемого (перевозимого) объекта ветеринарным (ветеринарно-санитарным)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ветеринарно-санитарным инспектором на сопроводительном ветеринарном документе на перемещаемый (перевозимый) объект ставится отметка «ввоз разрешен».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Перемещаемый (перевозимый) объект беспрепятственно направляется до пункта назначения с последующей его регистрацией в пункте назначения и, при необходимости, проведением процедуры подтверждения ее безопасности (отбор проб и проведение лабораторных исследований).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Запрет на ввоз перемещаемого (перевозимого) объекта осуществляется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установлении несоответствия перемещаемого (перевозимого) объекта ветеринарным (ветеринарно-санитарным)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отсутствии ветеринарных сопроводительных документов, разрешения выданного ведомством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отсутствии исчерпывающей информации в сопроводительных ветеринарных документах о соответствии перемещаемого (перевозимого) объекта ветеринарным (ветеринарно-санитарным)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изменении (ухудшении) эпизоотической ситуации в стране происхождения или стране отправителя 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превышении ввозимого, вывозимого объема (количества) перемещаемого (перевозимого) объекта объемом (количество) указанным в сопроводительных ветеринарных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Ветеринарно-санитарным инспектором ветеринарного контрольного поста на сопроводительных ветеринарных документах перемещаемого (перевозимого) объекта ставится отметка «ввоз запрещен».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Владелец перемещаемого (перевозимого) объекта запрещенного к ввозу обеспечивает его вывоз за пределы границ территории таможенного пункта или уничтожение (утилизацию) в случае установления риска заноса особо опасных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Временное приостановление ввоза перемещаемого (перевозимого) объекта принимается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осуществлении отбора проб перемещаемого (перевозимого) объекта и направлении их в ветеринарную лабораторию с целью исключения заноса особо опасных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необходимости уточнения (подтверждения)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сопроводительных ветеринарных документов и разрешения на ввоз, вывоз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перемещаемого (перевозимого)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изменении пункта пересечения перемещаемого (перевозимого) объекта (до получения нового разрешения).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Размещение приостановленного перемещаемого (перевозимого) объекта осуществляется на складах временного хранения и/или изоляторах до уточнения и/или получения результатов лабораторных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безопасности перемещаемого (перевозимого) объекта по результатам лабораторных исследований разрешается допуск в страну.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особо опасной болезни по результатам лабораторных исследований запрещается ввоз с последующим уничтожением.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несоответствия перемещаемого (перевозимого) объекта требованиям безопасности ввоз разрешается для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Утилизация перемещаемого (перевозимого) объекта и/или уничтожение опасного перемещаемого (перевозимого) объекта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утилизации и уничтожения пищевой продукции, представляющей опасность жизни и здоровью человека и животных, окружающей среде, утвержденными постановлением Правительства Республики Казахстан от 15 февраля 2008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импорте перемещаемого (перевозимого) объекта в конечном пункте его назначения осуществляется отбор проб и его ветеринарно-санитарная экспертиза.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ветеринарно-санитарные инспекторы ВПК по результатам государственного ветеринарно-санитарного контроля заносят соответствующие записи в журнал учета экспорта, импорта, транзита перемещаемых (перевозимых)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Государственные ветеринарно-санитарные инспекторы ВПК сообщают в территориальное подразделение ведомства уполномоченного органа, в зоне обслуживания которого он находится, о прохождении перемещаемого (перевозимого) объекта через Государственную границу Республики Казахстан, в том числе о конечном пункте его назначения - при импорте, пункте его отправления - при экспорте, о маршруте следования, остановках, перегрузке, местах кормления (поения) животных, условия провоза (перегона) - при транзите.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перехода через Государственную границу на территорию Республики Казахстан безнадзорных животных, Государственные ветеринарно-санитарные инспекторы ВПК указанных животных передают подразделениям ведомства уполномоченного органа, расположенных на соответствующей приграничной территории для постановки их на карантин до принятия решения о его дальнейшем использовании в порядке, устанавливаемом законодательством Республики Казахстан в области ветеринарии.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