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d287" w14:textId="a66d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отдельных государственных учреждений из коммунальной в республиканскую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2010 года № 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единой системы оказания экстренной медицинской помощи при чрезвычайных ситуациях природного и техногенного характера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порядке в республиканскую собственность передаваемые из коммунальной собственности государственные учреждения как имущественные комплексы и передать их в ведение Министерства по чрезвычайным ситуациям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государственные учреждения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Реорганизовать государственные учреждения,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путем присоединения их к государственному учреждению "Центр медицины катастроф"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по чрезвычайным ситуациям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Комитетом государственного имущества и приватизации Министерства финансов Республики Казахстан и акиматами соответствующих областей, города Астаны принять меры, вытекающие из пункта 1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иных,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"Министерство по чрезвычайным ситуациям Республики Казахстан с учетом его территориальных органов и подведомственных ему государственных учреждений, в том числе:" цифры "22863" заменить цифрами "23136";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по чрезвычайным ситуациям Республики Казахстан, в том числе:" цифры "18918" заменить цифрами "19191";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"Центр медицины катастроф" цифры "137" заменить цифрами "410".;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17.11.2010 </w:t>
      </w:r>
      <w:r>
        <w:rPr>
          <w:rFonts w:ascii="Times New Roman"/>
          <w:b w:val="false"/>
          <w:i w:val="false"/>
          <w:color w:val="000000"/>
          <w:sz w:val="28"/>
        </w:rPr>
        <w:t>№ 1206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2010 года № 30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учреждений, принимаемых в республиканскую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 как имущественные комплексы и передаваемых в</w:t>
      </w:r>
      <w:r>
        <w:br/>
      </w:r>
      <w:r>
        <w:rPr>
          <w:rFonts w:ascii="Times New Roman"/>
          <w:b/>
          <w:i w:val="false"/>
          <w:color w:val="000000"/>
        </w:rPr>
        <w:t>
ведение Министерства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"Региональный центр медицины катастроф", город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"Территориальный центр медицины катастроф", город Атырау;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"Центр медицины катастроф города Астаны", город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"Восточно-Казахстанский региональный центр медицины катастроф", город Усть-Каменогорск;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"Областной центр медицины катастроф", город Караганда;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"Областной центр медицины катастроф",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"Северо-Казахстанский областной территориальный центр медицины катастроф", город Петропавловск;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учреждение "Областной центр медицины катастроф", город Шымкент;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учреждение "Областной центр медицины катастроф", город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"Областной центр экстренной медицинской помощи в чрезвычайных ситуациях", город Павлодар.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2010 года № 30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переименовываемых государственных учреждений 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учреждения Министерства по чрезвычайным</w:t>
      </w:r>
      <w:r>
        <w:br/>
      </w:r>
      <w:r>
        <w:rPr>
          <w:rFonts w:ascii="Times New Roman"/>
          <w:b/>
          <w:i w:val="false"/>
          <w:color w:val="000000"/>
        </w:rPr>
        <w:t>
ситуациям Республики Казахстан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"Региональный центр медицины катастроф", город Актобе - в государственное учреждение "Центр медицины катастроф Актюбинской области" Министерства по чрезвычайным ситуациям Республики Казахстан, город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"Территориальный центр медицины катастроф", город Атырау - в государственное учреждение "Центр медицины катастроф Атырауской области" Министерства по чрезвычайным ситуациям Республики Казахстан, город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"Восточно-Казахстанский региональный центр медицины катастроф", город Усть-Каменогорск - в государственное учреждение "Центр медицины катастроф Восточно-Казахстанской области" Министерства по чрезвычайным ситуациям Республики Казахстан, город Усть-Каменогорск.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"Областной центр медицины катастроф", город Караганда - в государственное учреждение "Центр медицины катастроф Карагандинской области" Министерства по чрезвычайным ситуациям Республики Казахстан, город Караганда.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"Областной центр медицины катастроф", город Кызылорда - в государственное учреждение "Центр медицины катастроф Кызылординской области" Министерства по чрезвычайным ситуациям Республики Казахстан, город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"Областной центр медицины катастроф", город Актау - в государственное учреждение "Центр медицины катастроф Мангистауской области" Министерства по чрезвычайным ситуациям Республики Казахстан, город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"Областной центр экстренной медицинской помощи в чрезвычайных ситуациях", город Павлодар - в государственное учреждение "Центр медицины катастроф Павлодарской области" Министерства по чрезвычайным ситуациям Республики Казахстан, город Павлодар.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"Северо-Казахстанский областной территориальный центр медицины катастроф", город Петропавловск - в государственное учреждение "Центр медицины катастроф Северо-Казахстанской области" Министерства по чрезвычайным ситуациям Республики Казахстан, город Петропавловск.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"Областной центр медицины катастроф", город Шымкент - в государственное учреждение "Центр медицины катастроф Южно-Казахстанской области" Министерства по чрезвычайным ситуациям Республики Казахстан, город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"Центр медицины катастроф города Астаны", город Астана - в государственное учреждение "Центр медицины катастроф города Астаны" Министерства по чрезвычайным ситуациям Республики Казахстан, город Астана.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2010 года № 30 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учреждений, реорганизуемых путем присоединения</w:t>
      </w:r>
      <w:r>
        <w:br/>
      </w:r>
      <w:r>
        <w:rPr>
          <w:rFonts w:ascii="Times New Roman"/>
          <w:b/>
          <w:i w:val="false"/>
          <w:color w:val="000000"/>
        </w:rPr>
        <w:t>
к государственному учреждению "Центр медицины катастроф"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чрезвычайным ситуациям Республики Казахстан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"Центр медицины катастроф Актюбинской области" Министерства по чрезвычайным ситуациям Республики Казахстан, город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"Центр медицины катастроф Атырауской области" Министерства по чрезвычайным ситуациям Республики Казахстан, город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"Центр медицины катастроф Восточно-Казахстанской области" Министерства по чрезвычайным ситуациям Республики Казахстан, город Усть-Каменогорск.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"Центр медицины катастроф Карагандинской области" Министерства по чрезвычайным ситуациям Республики Казахстан, город Караганда.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"Центр медицины катастроф Кызылординской области" Министерства по чрезвычайным ситуациям Республики Казахстан, город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"Центр медицины катастроф Мангистауской области" Министерства по чрезвычайным ситуациям Республики Казахстан, город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"Центр медицины катастроф Павлодарской области" Министерства по чрезвычайным ситуациям Республики Казахстан, город Павлодар.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"Центр медицины катастроф Северо-Казахстанской области" Министерства по чрезвычайным ситуациям Республики Казахстан, город Петропавловск.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"Центр медицины катастроф Южно-Казахстанской области" Министерства по чрезвычайным ситуациям Республики Казахстан, город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"Центр медицины катастроф города Астаны" Министерства по чрезвычайным ситуациям Республики Казахстан, город Астана.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