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3e47" w14:textId="b423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Французской Республики о сотрудничестве в борьбе с преступностью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2010 года № 
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Французской Республики о сотрудничестве в борьбе с преступностью, совершенное в городе Астане 6 октября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Французской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борьбе с преступностью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2012 г., № 6, ст. 83 - вступило в силу 1 декабря 2012 года)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Французской Республики, в дальнейшем именуемые "Стороны",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будучи убеждены в том, что международное сотрудничество с целью эффективной профилактики организованной преступности и борьбы с ней, в частности, преступностью, связанной с наркотиками, незаконной миграцией, а также терроризмом, имеет важное значение,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обеспокоенные увеличением незаконного оборота наркотических средств, психотропных веществ, прекурсоров, их злоупотреблением, а также незаконной торговлей сырьем и химическими веществами, используемыми для их производства,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намеренные принимать эффективные меры по борьбе с подделками документов, используемых для незаконной миграции,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развитию взаимодействия в области обеспечения надежной защиты прав и свобод граждан обоих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обоюдного желания укреплять уже установленные отношения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техническое и оперативное сотрудничество в борьбе с преступностью и оказывают друг другу взаимную помощь по следующим основным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борьба с организованной преступностью;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борьба с терроризмом;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борьба с незаконным оборотом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борьба против организации незаконной миграции и связанной с ней преступности, в частности подпольных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борьба с подделкой документов, удостоверяющих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борьба с торговлей людьми, прежде всего с эксплуатацией несовершеннолетних и сводничеством;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борьба с незаконной торговлей органами, тканями и клетками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борьба с незаконным оборотом оружия, боеприпасов, взрывчатых веществ, химических соединений и бактериологических препаратов, а также других опасных материалов, товаров и технологий гражданского 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борьба с преступлениями, совершенными с использованием компьютерных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борьба с экономическими и финансовыми преступлениями и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борьба с незаконным оборотом похищенных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согласия Сторон сотрудничество может распространяться и на другие направления борьбы с преступностью, в развитии которых Стороны будут взаимно заинтересованы.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вопросов оказания правовой помощи по уголовным делам и выдачи лиц.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национальными законодательствами своих государств осуществляют сотрудничество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обмен информацией, профессиональным опытом, в том числе при чрезвычайных происшествиях, а также организация визитов делегаций из числа представителей компетентных органов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обмен специальной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учебных курсов для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обмен экспертами и специалистами по мере необходимости.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целей настоящего Соглашения компетентными органами государств Сторон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борьбе с экономической и коррупционной преступностью (финансовая полиция);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Служба охраны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таможенного контроля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Французской Республики: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Французской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государств Сторон в целях способствования сотрудничеству в рамках данного Соглашения определяют в письменной форме контактные данные и средства связи для осуществления прямого двустороннего контакта.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государств Сторон в случае изменения своих официальных наименований или функций незамедлительно информируют друг друга по дипломатическим каналам.</w:t>
      </w:r>
    </w:p>
    <w:bookmarkEnd w:id="8"/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национальными законодательствами своих государств обмениваются любой информацией касательно уголовного преступления или правонарушения, совершенного или готовящегося на территории государства одной из Сторон или в третьем государстве.</w:t>
      </w:r>
    </w:p>
    <w:bookmarkEnd w:id="10"/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Сотрудничество в рамках настоящего Соглашения осуществляется на основе письменного запроса компетентных органов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Письменный запрос содержит в рамках действующих национальных законодательств государств Сторон необходимые для его исполнения сведения, а также копии документов, имеющих отношение к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срочности такой запрос осуществляется устно и подлежит письменному подтверждению компетентным органом Запрашивающей Стороны в кратчайшие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Компетентный орган Запрашиваемой Стороны исполняет такой запрос незамедлительно. В случае необходимости запрашивается дополнительная информация по исполнению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Запрашиваемая Сторона имеет право полностью или частично отказаться от выполнения запроса, если выполнение такого запроса ставит под угрозу суверенитет, безопасность, общественный порядок, нормы организации и деятельности судебной власти или другой важный интерес ее государства, или если выполнение такого запроса противоречит национальному законодательству ее государства или его обязательствам, являющимся результатом международных соглашений.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Запрашиваемая Сторона незамедлительно уведомляет Запрашивающую Сторону относительно причин отказа выполнить запрос или относительно его частичного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Стороны в отношениях друг с другом при выполнении положений настоящего Соглашения пользуются казахским, французским и русским языками.</w:t>
      </w:r>
    </w:p>
    <w:bookmarkEnd w:id="12"/>
    <w:bookmarkStart w:name="z5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конфиденциальность информации, полученной в результате обмена в рамках данного Соглашения. Данная информация используется только в целях, для которых была запрошена. Ни одна из Сторон не передает такую информацию третьей стороне без письменного согласия Стороны, предоставившей 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Передача таких сведений осуществляется в соответствии с национальными законодательствами государств Сторон.</w:t>
      </w:r>
    </w:p>
    <w:bookmarkEnd w:id="14"/>
    <w:bookmarkStart w:name="z5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самостоятельно несет расходы, возникающие в ходе выполнения ею настоящего Соглашения, при соблюдении и в пределах средств, предусмотренных национальным законодательством ее государства, если в каждом конкретном случае не будет согласован иной порядок.</w:t>
      </w:r>
    </w:p>
    <w:bookmarkEnd w:id="16"/>
    <w:bookmarkStart w:name="z6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между Сторонами относительно толкования или применения положений настоящего Соглашения, Стороны разрешают их путем переговоров.</w:t>
      </w:r>
    </w:p>
    <w:bookmarkEnd w:id="18"/>
    <w:bookmarkStart w:name="z6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которые оформляются в виде дополнительных протоколов, вступающих в силу в порядке, установленном статьей 10 настоящего Соглашения и являющихся его неотъемлемыми частями.</w:t>
      </w:r>
    </w:p>
    <w:bookmarkEnd w:id="20"/>
    <w:bookmarkStart w:name="z6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5 лет и при формально выраженном согласии Сторон может продлеваться на последующие пятилетние периоды. Соглашение вступает в силу с первого дня второго месяца со дня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может в любой момент расторгнуть настоящее Соглашение путем письменного уведомления, адресованного другой Стороне. В таком случае Соглашение прекратит свое действие по истечении трех месяцев со дня получения одной из Сторон соответствующего письменного уведомления другой Стороны. Расторжение Соглашения не затрагивает мероприятий в процессе реализации, если только Стороны не примут иное решение по взаимному согласию.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свидетельство чего надлежащим образом уполномоченные представители Сторон подписали настоящее Соглашение.</w:t>
      </w:r>
    </w:p>
    <w:bookmarkEnd w:id="22"/>
    <w:bookmarkStart w:name="z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6 октября 2009 года, в двух подлинных экземплярах, каждый на казахском, французском и русском языках, причем все тексты имеют одинаковую силу.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Французской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