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47927" w14:textId="b7479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31 декабря 2008 года № 1355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января 2010 года № 33. Утратило силу постановлением Правительства Республики Казахстан от 19 марта 2012 года № 340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19.03.2012 </w:t>
      </w:r>
      <w:r>
        <w:rPr>
          <w:rFonts w:ascii="Times New Roman"/>
          <w:b w:val="false"/>
          <w:i w:val="false"/>
          <w:color w:val="ff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2008 года № 1355 "Об утверждении перечня акционерных обществ и хозяйственных товариществ, сто процентов голосующих акций (долей участия) которых принадлежат государству, у которых государственные органы, осуществляющие права владения и пользования ими, приобретают товары, работы и услуги без применения норм Закона Республики Казахстан "О государственных закупках", регламентирующих выбор поставщика и заключение с ним договора о государственных закупках" (САПП Республики Казахстан, 2008 г., № 50, ст. 567)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сто процентов голосующих акций (долей участия) которых принадлежат государству, у которых государственные органы, осуществляющие права владения и пользования ими, приобретают товары, работы и услуги без применения норм Закона Республики Казахстан "О государственных закупках", регламентирующих выбор поставщика и заключение с ним договора о государственных закупках, утвержденный указанным постановлением дополнить строкой, порядковый номер 12-1,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"12-1 Акционерное общество          Министерство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"Казахстанский дорожный      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научно-исследовательский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институт"                                              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