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8503" w14:textId="8d48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"Государственный историко-культурный заповедник-музей "Иссык" Комитета культуры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2010 года № 
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сохранения уникальных объектов историко-культурного наследия страны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"Государственный историко-культурный заповедник-музей "Иссык" Комитета культуры Министерства культуры и информации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руководству соответствующей отраслью (сферой) государственного управления в отношении предприятия определить Министерство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осуществление производственно-хозяйственной деятельности в области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культуры Министерства культуры и информации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2008 года № 610 "Некоторые вопросы Министерства культуры и информации Республики Казахстан" (САПП Республики Казахстан, 2008 г., № 31, ст. 316):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передаваемых в ведение Комитета культуры Министерства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"Историко-культурные заповедники" дополнить строкой, порядковый номер 30-1,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"30-1. Республиканское государственное казенное предприятие "Государственный историко-культурный заповедник-музей "Иссык".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