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9a6d" w14:textId="50f9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декабря 2008 года № 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2010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1211 "О Стратегическом плане Агентства Республики Казахстан по управлению земельными ресурсами на 2009-2011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2009-2011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"15 237 281" заменить цифрами "15 219 234";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"5 352 840" заменить цифрами "5 340 305";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"1 922 053" заменить цифрами "1 916 091";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"26 261" заменить цифрами "26 711";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бюджетной программы, направленной на предоставление услуг по обеспечению деятельности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 строки "Расходы на реализацию программы" бюджетной программы "Услуги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безопасности" цифры "543 997" заменить цифрами "538 035";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бюджетной программы, направленной на капитальные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"Показатели" бюджетной программы "Материально-техническое оснащение Агентства Республики Казахстан по управлению земельными ресурсами":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"2009 год" строки "антивирусные программы" дополнить цифрами "50";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13"/>
        <w:gridCol w:w="1073"/>
        <w:gridCol w:w="1093"/>
        <w:gridCol w:w="1073"/>
        <w:gridCol w:w="1073"/>
        <w:gridCol w:w="1053"/>
        <w:gridCol w:w="7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«1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Бухгалтерия»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";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графу «2009 год» строки «Показатели результата» дополнить цифрами «247»;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«2009 год» строки «Расходы на реализацию программы» дополнить цифрами «450»;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«Расходы на реализацию программы» бюджетной программы «Обеспечение топографо-геодезической и картографической продукцией и ее хранение» цифры «1 707 880» заменить цифрами «1 695 345»;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своде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 строки «2. Программы, предлагаемые к разработке, из них:» цифры «4 036 671» заменить цифрами «4 018 624»;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«4 036 671» заменить цифрами «4 018 624»;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«Бюджетная программа 001 «Услуги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безопасности» цифры «543 997» заменить цифрами «538 035»;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строку «Бюджетная программа 002 «Материально-техническое оснащение Агентства Республики Казахстан по управлению земельными ресурсами» дополнить цифрами «450»;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«Бюджетная программа 004 «Обеспечение топографо-геодезической и картографической продукцией и ее хранение» цифры «1 707 880» заменить цифрами «1 695 345»;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расходов, из них:» цифры «4 036 671» заменить цифрами «4 018 624»;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«4 036 671» заменить цифрами «4 018 624»;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распределении расходов по стратегическим направлениям, целям, задачам и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«Агентство Республики Казахстан по управлению земельными ресурсами» цифры «4 036 671» заменить цифрами «4 018 624»;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«Стратегическое направление 1. Формирование актуальных данных по земельным ресурсам и повышение эффективности государственного контроля за использованием и охраной земель» цифры «2 328 791» заменить цифрами «2 323 279»;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«Цель 1.2. Минимизация нарушений земельного законодательства Республики Казахстан субъектами земельных отношений» цифры «543 997» заменить цифрами «538 035»;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«Бюджетная программа 001 «Услуги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безопасности» цифры «543 997» заменить цифрами «538 035»;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«Бюджетная программа 002 «Материально-техническое оснащение Агентства Республики Казахстан по управлению земельными рecуpcaми» дополнить цифрами «450»;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«Стратегическое направление 2. Создание геодезической и картографической продукции, обеспечивающей нарастающую потребность государства и отраслей экономики» цифры «1 707 880» заменить цифрами «1 695 345»;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«Бюджетная программа 004 «Обеспечение топографо-геодезической и картографической продукцией и ее хранение» цифры «1 707 880» заменить цифрами «1 695 345».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