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0c27" w14:textId="72e0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"Центр подготовки, переподготовки и повышения квалификации специалистов органов финансовой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2010 года № 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Общая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) от 27 декабря 1994 года, Законом Республики Казахстан от 13 мая 2003 года "Об акционерных обществах" Правительства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"Центр подготовки, переподготовки и повышения квалификации специалистов органов финансовой системы" путем присоединения к нему акционерного общества "Қызмет-Сервис A".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724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 строку, порядковый номер 21-56,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финансов Республики Казахстан" строку, порядковый номер 217-6,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"Акционерное общество "Қызмет-Сервис 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