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56ab" w14:textId="51a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2010 года № 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государственное казенное предприятие "</w:t>
      </w:r>
      <w:r>
        <w:rPr>
          <w:rFonts w:ascii="Times New Roman"/>
          <w:b w:val="false"/>
          <w:i w:val="false"/>
          <w:color w:val="000000"/>
          <w:sz w:val="28"/>
        </w:rPr>
        <w:t>Институт прикладной математики</w:t>
      </w:r>
      <w:r>
        <w:rPr>
          <w:rFonts w:ascii="Times New Roman"/>
          <w:b w:val="false"/>
          <w:i w:val="false"/>
          <w:color w:val="000000"/>
          <w:sz w:val="28"/>
        </w:rPr>
        <w:t>" Министерства образования и науки Республики Казахстан (далее - предприятие) в ведение Комитета науки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органом государственного управления предприятия Комитет науки Министерства образования и науки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производственно-хозяйственной деятельности в области науки.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науки Министерства образования и науки Республики Казахстан в установленном законодательством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изменений и дополнений в устав предприятия;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образования и науки Республики Казахстан, утвержденном указанным постановлением: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исключить;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16-1, исключить;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16-5,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"16-5. Институт прикладной математики";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Акционерные общества":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20, 21, исключить.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