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9806" w14:textId="96c9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октября 2007 года №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2010 года № 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 октября 2007 года № 867 "Об утверждении Плана мероприятий по реализации Государственной программы жилищного строительства в Республике Казахстан на 2008-2010 годы" (САПП Республики Казахстан, 2007 г., № 36, ст. 407)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 индустрии и торговли Республики Казахстан" и "Министерству индустрии и торговли Республики Казахстан" заменить словами "Агентство Республики Казахстан по делам строительства и жилищно-коммунального хозяйства" и "Агентству Республики Казахстан по делам строительства и жилищно-коммунального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жилищного строительства в Республике Казахстан на 2008-2010 годы,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1. "Организационные мероприятия":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порядковые номера 1.3, 1.4, аббревиатуру "МИТ" заменить аббревиатурой "АДС и ЖКХ";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1.6, аббревиатуры "МИТ, МЭБП" заменить аббревиатурами "АДС и ЖКХ, 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аббревиатуры "МИТ" и "МЭБП" заменить аббревиатурами "АДС и ЖКХ" и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"42,834" и "21,6" заменить соответственно цифрами "30,834" и "9,6";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аббревиатуры "МИТ" и "МЭБП" заменить аббревиатурами "АДС и ЖКХ" и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"89,905", "30,0" и "30,0" заменить соответственно цифрами "90,122", "30,108" и "30,109";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аббревиатуры "МИТ" и "МЭБП" заменить аббревиатурами "АДС и ЖКХ" и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 "9,960 млрд. тенге, в том числе: 2008 год - 5,0 млрд. тенге; 2009 год - 4,960 млрд.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аббревиатуры "МИТ" и "МЭБП" заменить аббревиатурами "АДС и ЖКХ" и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слова "13 млрд. 492 млн. тенге" и "4 млрд. 624 млн. тенге" заменить словами "11 млрд. 180 млн. тенге" и "2 млрд. 312 млн.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аббревиатуры "МИТ" и "МЭБП" заменить аббревиатурами "АДС и ЖКХ" и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слова "6 млрд. 18 млн. тенге" и "2 млрд. 599 млн. тенге" заменить словами "6 млрд. 979 млн. тенге" и "3 млрд. 560 млн.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1.13, аббревиатуру "МИТ" заменить аббревиатурой "АДС и ЖКХ";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3. "Развитие системы жилищных строительных сбережений":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3.1, 3.2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1833"/>
        <w:gridCol w:w="2193"/>
        <w:gridCol w:w="1113"/>
        <w:gridCol w:w="3193"/>
        <w:gridCol w:w="15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ЖССБК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ЖССБК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млрд.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 - 6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600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900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800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ЖССБК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млрд. тенге,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 - 23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560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 - 18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277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163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4. "Информационно-разъяснительное обеспечение Государственной программы жилищного строительства в Республике Казахстан на 2008-2010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3 и 4 строки, порядковый номер 4.1, аббревиатуру "МИТ" заменить аббревиатурой "АДС и ЖКХ";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4.2, аббревиатуру "МИТ" заменить аббревиатурой "АДС и ЖКХ";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4.3, аббревиатуру "МИТ" заменить аббревиатурой "АДС и ЖКХ";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"Итого: объем бюджетных средств на обеспечение Государственной программы жилищного строительства на 2008-2010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"299,349", "106,598", "100,123", и "92,628" заменить соответственно цифрами "281,175", "106,658", "86,817", "87,700".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расшифровку аббревиатур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"АДСиЖКХ - Агентство Республики Казахстан по делам строительства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"ФНБ "Самрук-Қазына" - акционерное общество "Фонд национального благосостояния "Самрук-Қазына".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