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4e67" w14:textId="efb4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декабря 2008 года № 1207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2010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1207 "Об утверждении Стратегического плана Министерства образования и науки Республики Казахстан на 2009 - 2011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на 2009 - 2011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 деятельности Министерства образования и науки Республики Казахстан на 2009 - 2011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"Обеспечение доступности качественного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"Показатели" задачи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"Увеличение количества студентов, принятых на обучение по программам бакалавриата на основе госзаказа (2008 г. - 26640, 2009 г. - 27290, 2010 г. - 27290, 2011 г. - 27290)" слова "2009 г. - 27290" заменить словами "2009 г. - 27090";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"Научное и научно-техническое обеспечение базовых отраслей экономики и социальной сферы":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"Показатели" задачи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"Выплата стипендий академикам (2008 г. - 49, 2009 г. - 49, 2010 г. - 49, 2011 г. - 49)" слова "2009 г. - 49" заменить словами "2009 г. - 45";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8.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"Услуги по формированию и реализации государственной политики в области образования и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"1 891 535" заменить цифрами "1 854 006";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"Развитие сетей инновационной системы по проекту коммерциализации научных исследований":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"Планируемое количество контрактов с частным сектором" цифру "1"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специалистов, обученных коммерциализацией технологий за рубежом (долгосрочные практические курсы)" цифру "4"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созданных малых инновационных предприятий, ориентированных на международный рынок" цифру "1"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ученых, работающих в Центре передовых технологий и привлеченных из развитых стран" цифру "5"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"1 651 647" заменить цифрами "2 048";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"Строительство и реконструкция объектов образования и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"16 415 851" заменить цифрами "16 064 760";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"Государственные премии и стипендии":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"Ориентировочная выплата пожизненной стипендии академикам HAH PК" цифры "49" заменить цифрами "45";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"117 833" заменить цифрами "91 887";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"Обучение и воспитание одаренных детей":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среднее количество учащихся в интеллектуальных школах" цифры "6000" заменить цифрами "1383";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"-1-6 классах интеллектуальных школ (государственное задание)" цифры "228,0" заменить цифрами "241,0";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"-7-11(12) классах интеллектуальных школ (образовательный грант Первого Президента Республики Казахстан "Оркен")" цифры "728,0" заменить цифрами "784,0";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"3 006 951" заменить цифрами "2 375 258";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"Проведение республиканских школьных олимпиад, конкурсов, внешкольных мероприятий республиканского значения":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"385 145" заменить цифрами "384 227";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графе "2009 г." строки "Расходы на реализацию программы" цифры "55 921 635" заменить цифрами "60 099 985";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"Подготовка кадров в области культуры и искусства":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"Ожидаемый прием по программам магистратуры" цифры "26" заменить цифрами "45";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"Показатели количества"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1153"/>
        <w:gridCol w:w="1313"/>
        <w:gridCol w:w="1273"/>
        <w:gridCol w:w="1233"/>
        <w:gridCol w:w="1113"/>
        <w:gridCol w:w="137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прием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докторантуру PhD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"2 144 844" заменить цифрами "2 194 844";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"Подготовка специалистов с высшим и послевузовским образованием":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"Ожидаемый прием по программам бакалавриата" цифры "27290" заменить цифрами "27090";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"Ожидаемый прием по программам магистратуры" цифры "2494" заменить цифрами "2475";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"Ожидаемый прием в докторантуру PhD по государственному заказу" цифры "200" заменить цифрами "190";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"Прием слушателей на подготовительные отделения" цифры "1950" заменить цифрами "1600";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"31 834 028" заменить цифрами "31 747 055";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"Повышение квалификации и переподготовка кадров государственных организаций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среднее количество слушателей, проходящих курсы повышения квалификации и переподготовки кадров различного профиля новой формации, а также по технологии 12-летнего образования" цифры "7375" заменить цифрами "7775";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"Предполагаемая средняя стоимость обучения 1 слушателя в год, проходящего курсы повышения квалификации и переподготовки кадров" цифры "22031" заменить цифрами "22213";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"184 982" заменить цифрами "195 208";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"Методологическое обеспечение системы образования и анализ качества образовательных услуг":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"Предполагаемое количество мероприятий по методологическому обеспечению в сфере защиты прав детей в соответствии с приказом Комитета по охране прав детей Министерства образования и науки Республики Казахстан" цифру "2" заменить цифрами "16";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"Целевые текущие трансферты областным бюджетам, бюджетам городов Астаны и Алматы на содержание вновь вводимых объектов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"6 582 228" заменить цифрами "5 997 531";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"Оказание социальной поддержки обучающимся по программам высшего и послевузовского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"Планируемый среднегодовой контингент стипендиатов всех категорий, из числа граждан, получающих высшее и послевузовское образование" цифры "100260" заменить цифрами "99710";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"Планируемое количество получателей компенсации на проезд обучающимся дневной формы обучения по государственному образовательному заказу" цифры "122438" заменить цифрами "120449";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 после слов "Размер повышения государственной стипендии студентам" дополнить словами "и магистрантам";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"14 257 342" заменить цифрами "14 216 406";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"Создание и распространение телевизионных образовательных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"3 270" заменить цифрами "3 160";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"Материально-техническое оснащение организаций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количество приобретенных государственными учреждениями образования основных средств и нематериальных активов" цифры "365" заменить цифрами "384";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количество государственных предприятий образования, обеспеченных оборудованием и другими основными средствами" цифры "10" заменить цифрами "11";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"Предполагаемое количество приобретенных государственными предприятиями образования основных средств и нематериальных активов" цифры "3040" заменить цифрами "3041";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"238 528" заменить цифрами "613 528";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"Проведение мероприятий по молодежной политике и патриотического воспитания граждан":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абзаца после слов "Предполагаемое количество социально-значимых проектов в рамках государственного социального заказа" дополнить словами ", не менее";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"Обеспечение деятельности центра по работе с молодежными организациями на республиканском и местном уровне" цифры "12" заменить цифрами "17";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"Целевые текущие трансферты областным бюджетам, бюджетам городов Астаны и Алматы на оснащение учебным оборудованием кабинетов физики, химии, биологии в государственных учреждениях основного среднего и общего среднего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"2 376 184" заменить цифрами "2 320 129";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"Фундаментальные и прикладные научные исследования":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"8 586 622" заменить цифрами "8 129 956";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"Целевые текущие трансферты областным бюджетам, бюджетам городов Астаны и Алматы на создание лингафонных и мультимедийных кабинетов в государственных учреждениях начального, основного среднего и общего среднего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"2 543 319" заменить цифрами "2 428 910";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"Целевые трансферты на развитие бюджету города Астаны на увеличение уставного капитала АО "Astana Knowledqe city"":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"10 000 000" заменить цифрами "18 000 000";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"Целевые текущие трансферты областным бюджетам, бюджетам городов Астаны и Алматы на внедрение новых технологий обучения в государственной системе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"4 583 655" заменить цифрами "4 535 360";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"Целевые текущие трансферты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"1 593 781" заменить цифрами "1 530 473";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"Целевые текущие трансферты областным бюджетам, бюджетам городов Астаны и Алматы на подготовку и переподготовку кадров":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"14 400 000" заменить цифрами "9 737 987";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"Борьба с наркоманией и наркобизнесом":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г." строки "Расходы на реализацию программы" цифры "7 261" заменить цифрами "6 334";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"Увеличение уставного капитала АО "Национальный научно-технологический холдинг "Парасат"" дополнить бюджетной программой "Увеличение уставного капитала АО "Новый университет Астаны"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таблицами "Свод бюджетных расходов" и "Распределение расходов по стратегическим направлениям и бюджетным программам Министерства образования и науки Республики Казахстан" </w:t>
      </w:r>
      <w:r>
        <w:rPr>
          <w:rFonts w:ascii="Times New Roman"/>
          <w:b w:val="false"/>
          <w:i w:val="false"/>
          <w:color w:val="000000"/>
          <w:sz w:val="28"/>
        </w:rPr>
        <w:t>согласно приложениям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2010 года № 79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5"/>
        <w:gridCol w:w="5039"/>
        <w:gridCol w:w="1218"/>
        <w:gridCol w:w="912"/>
        <w:gridCol w:w="974"/>
        <w:gridCol w:w="899"/>
        <w:gridCol w:w="1055"/>
        <w:gridCol w:w="975"/>
      </w:tblGrid>
      <w:tr>
        <w:trPr>
          <w:trHeight w:val="18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"Новый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</w:t>
            </w:r>
          </w:p>
        </w:tc>
      </w:tr>
      <w:tr>
        <w:trPr>
          <w:trHeight w:val="3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уставного капитала АО "Новый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 на организацию научно-образовательной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мирового стандарта в г. Астана</w:t>
            </w:r>
          </w:p>
        </w:tc>
      </w:tr>
      <w:tr>
        <w:trPr>
          <w:trHeight w:val="3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доступности качественного образования</w:t>
            </w:r>
          </w:p>
        </w:tc>
      </w:tr>
      <w:tr>
        <w:trPr>
          <w:trHeight w:val="3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Подготовка профессиональных и научных кадров высшей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квалификации, отвечающих потребностям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труда</w:t>
            </w:r>
          </w:p>
        </w:tc>
      </w:tr>
      <w:tr>
        <w:trPr>
          <w:trHeight w:val="3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Увеличение охвата высшим и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Осуществление интеграции образования и науки</w:t>
            </w:r>
          </w:p>
        </w:tc>
      </w:tr>
      <w:tr>
        <w:trPr>
          <w:trHeight w:val="30" w:hRule="atLeast"/>
        </w:trPr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</w:tr>
      <w:tr>
        <w:trPr>
          <w:trHeight w:val="3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престижного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уровня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средств для пополнения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на развитие современной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образования, науки и производства</w:t>
            </w:r>
          </w:p>
        </w:tc>
      </w:tr>
      <w:tr>
        <w:trPr>
          <w:trHeight w:val="720" w:hRule="atLeast"/>
        </w:trPr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986 752,0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2010 года № 79</w:t>
      </w:r>
    </w:p>
    <w:bookmarkEnd w:id="3"/>
    <w:bookmarkStart w:name="z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программ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2133"/>
        <w:gridCol w:w="1873"/>
        <w:gridCol w:w="1933"/>
        <w:gridCol w:w="2273"/>
        <w:gridCol w:w="2093"/>
      </w:tblGrid>
      <w:tr>
        <w:trPr>
          <w:trHeight w:val="30" w:hRule="atLeast"/>
        </w:trPr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119 007 088,4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179 123 080,0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193 286 581,0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211 828 863,0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194 320 262,0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77 403 561,1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87 702 708,0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97 769 788,0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122 738 584,0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148 681 700,0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41 603 527,3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91 420 372,0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95 516 793,0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89 090 279,0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45 638 562,0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18 449 844,0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1 505 384,0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504 643,0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9 928 347,0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187 200,0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8 521 497,0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1 318 184,0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317 443,0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119 007 088,4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179 123 080,0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211 736 425,0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213 334 247,0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194 824 905,0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77 403 561,1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87 702 708,0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107 698 135,0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122 925 784,0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148 868 900,0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41 603 527,3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91 420 372,0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104 038 290,0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90 408 463,0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45 956 005,0</w:t>
            </w:r>
          </w:p>
        </w:tc>
      </w:tr>
    </w:tbl>
    <w:bookmarkStart w:name="z10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2010 года № 79</w:t>
      </w:r>
    </w:p>
    <w:bookmarkEnd w:id="5"/>
    <w:bookmarkStart w:name="z10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расходов по стратегическим направлениям и</w:t>
      </w:r>
      <w:r>
        <w:br/>
      </w:r>
      <w:r>
        <w:rPr>
          <w:rFonts w:ascii="Times New Roman"/>
          <w:b/>
          <w:i w:val="false"/>
          <w:color w:val="000000"/>
        </w:rPr>
        <w:t>
бюджетным программам Министерства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873"/>
        <w:gridCol w:w="653"/>
        <w:gridCol w:w="101"/>
        <w:gridCol w:w="3353"/>
        <w:gridCol w:w="1673"/>
        <w:gridCol w:w="1533"/>
        <w:gridCol w:w="1513"/>
        <w:gridCol w:w="102"/>
        <w:gridCol w:w="1693"/>
        <w:gridCol w:w="1713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бюджетные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119 007 088,4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179 123 080,0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211 736 425,0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213 334 247,0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194 824 905,0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107 040 279,0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158 694 267,0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182 083 202,0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187 491 464,0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180 440 053,0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43 051 625,5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48 452 961,0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53 188 102,0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66 115 823,0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78 732 569,0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комплек-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для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издание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диаспоры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189 702,1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151 299,0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317 239,0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332 962,0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1 275 822,0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1 442 533,0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2 375 258,0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6 461 827,0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8 066 676,0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372 738,0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369 140,0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384 227,0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405 519,0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438 357,0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1 682 114,1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1 711 016,0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2 194 844,0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2 552 688,0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3 205 721,0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42 861,0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173 384,0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198 534,0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детей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253 104,7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252 501,0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352 382,0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23 490 194,3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26 041 440,0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31 747 055,0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37 433 933,0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47 202 485,0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шению (Египет-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"Нур-Мубарак")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138 632,0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195 208,0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214 255,0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584 159,4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648 561,0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906 732,0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945 018,0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1 045 660,0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13 632 659,0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15 984 322,0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12 683 892,0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15 125 797,0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15 125 797,0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"Казтест"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64 060,0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61 026,0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650 017,0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767 103,0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776 879,0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793 323,0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888 790,0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671 179,9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770 967,0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993 919,0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1 146 774,0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1 315 202,0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53 863 820,1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96 936 530,0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101 259 348,0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112 795 298,0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100 411 345,0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130 681,0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252 375,0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33 214 308,5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72 675 844,0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60 099 985,0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70 557 088,0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44 382 332,0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лицеев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5 209 021,0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1 848 195,0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5 997 531,0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17 268 715,0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23 391 313,0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8 595 942,7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9 690 436,0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14 216 406,0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16 791 614,0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21 789 938,0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2 365 185,3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2 412 400,0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2 320 129,0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2 331 193,0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3 019 489,0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1 890 159,6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2 676 454,0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2 428 910,0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2 543 319,0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2 543 319,0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1 024 543,0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7 299 278,0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4 535 360,0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го, послесредне-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1 433 979,0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192 806,0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1 530 473,0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2 863 794,0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9 737 987,0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1 735 614,6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1 676 861,0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1 699 495,0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1 043 212,0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1 043 212,0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1 384 942,6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1 156 627,0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1 085 967,0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884 194,0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350 672,0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520 234,0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613 528,0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8 389 218,8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11 627 915,0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25 936 257,0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7 537 131,0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8 039 218,8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11 277 915,0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16 064 760,0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6 283 463,0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7 534 745,0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1 253 668,0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универ-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ситет Астаны"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986 752,0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Научное 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9 903 283,0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18 201 685,0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27 063 465,0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23 013 375,0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11 135 961,0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9 775 146,9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10 936 478,0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8 969 530,0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10 617 919,0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9 711 915,0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 ценностям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395 904,0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411 682,0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486 243,0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550 090,0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138 097,9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148 831,0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148 577,0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177 161,7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219 894,0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260 385,0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314 048,0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9 057 220,3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10 184 659,0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8 129 956,0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9 648 875,0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8 589 880,0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науки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75 474,6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5 068 431,0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18 091 887,0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10 083 266,0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75 474,6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68 431,0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83 266,0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"Astana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Knowledge city"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18 000 000,0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Pfqvs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716 613,0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1 209 728,0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716 613,0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1 209 728,0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524 864,0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716 613,0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1 040 000,0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"Парасат"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1 040 000,0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молодежи, вовлечения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657 809,8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598 756,0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697 648,0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598 575,0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657 809,8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598 756,0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697 648,0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598 575,0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591 314,0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691 314,0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591 314,0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7 261,0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1 405 716,6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1 628 372,0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1 892 110,0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2 230 833,0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2 650 316,0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1 336 225,0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1 526 843,0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1 854 006,0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2 196 533,0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2 613 444,0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1 336 225,0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1 526 843,0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1 854 006,0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2 132 017,0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2 548 928,0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69 491,6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69 491,6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