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1a914" w14:textId="721a9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подготовке и проведению празднования в Республике Казахстан 65-ой годовщины Победы в Великой Отечественной войне 1941 - 1945 годов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февраля 2010 года № 94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План мероприятий по подготовке и проведению празднования в Республике Казахстан 65-ой годовщины Победы в Великой Отечественной войне 1941 - 1945 годов (далее - План мероприятий).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целях организационного обеспечения участия делегаций ветеранов войны из регионов республики на торжественных мероприятиях в дни празднования 65-ой годовщины Победы в Великой Отечественной войне в городе Астане: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закрепить государственные органы и иные организации (по согласованию) за делегациями ветеранов войны регионов республики согласно приложению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государственным органам и иным организациям организовать встречи и проводы, культурную программу, медицинское, транспортное обслуживание, питание, а также создать условия для проживания на весь период пребывания делегаций в городе Астане.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Определить, что финансирование республиканских мероприятий по празднованию 65-ой годовщины Победы в Великой Отечественной войне 1941 - 1945 годов осуществляется за счет и в пределах средств, предусмотренных в республиканском бюджете на 2010 год соответствующим государственным учреждениям - администраторам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Акимам областей, городов Астаны и Алматы в месячный срок, на основании и со дня утверждения Правительством Республики Казахстан Плана мероприятий, утвердить соответствующие региональные планы по подготовке и проведению празднования 65-ой годовщины Победы в Великой Отечественной войне 1941 - 1945 годов и обеспечить их финансирование.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февраля 2010 года № 94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План мероприятий</w:t>
      </w:r>
      <w:r>
        <w:br/>
      </w:r>
      <w:r>
        <w:rPr>
          <w:rFonts w:ascii="Times New Roman"/>
          <w:b/>
          <w:i w:val="false"/>
          <w:color w:val="000000"/>
        </w:rPr>
        <w:t>
по подготовке и проведению празднования в Республике Казахстан</w:t>
      </w:r>
      <w:r>
        <w:br/>
      </w:r>
      <w:r>
        <w:rPr>
          <w:rFonts w:ascii="Times New Roman"/>
          <w:b/>
          <w:i w:val="false"/>
          <w:color w:val="000000"/>
        </w:rPr>
        <w:t>
65-ой годовщины Победы в Великой Отечественной войне</w:t>
      </w:r>
      <w:r>
        <w:br/>
      </w:r>
      <w:r>
        <w:rPr>
          <w:rFonts w:ascii="Times New Roman"/>
          <w:b/>
          <w:i w:val="false"/>
          <w:color w:val="000000"/>
        </w:rPr>
        <w:t>
1941 - 1945 годов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"/>
        <w:gridCol w:w="4447"/>
        <w:gridCol w:w="1558"/>
        <w:gridCol w:w="2842"/>
        <w:gridCol w:w="936"/>
        <w:gridCol w:w="1759"/>
        <w:gridCol w:w="1198"/>
      </w:tblGrid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рования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Организационные мероприятия, проводимые в Республике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празднованию 65-ой годовщины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1941 - 1945 годов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на 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Главы государства 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"0 юбилейной медали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"65 лет Победы 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войне 1941-1945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гг.", направленный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 положения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медали, ее описания,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категорий лиц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награждения ею (по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Совета глав государств СНГ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октября 2008 года)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МЮ, МЭБП,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ЦСОВ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Изготовить юбилейные медали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"65 лет Победы 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войне 1941 -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 гг.", удостоверения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футляры к медалям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МО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УДП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251 009,5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согласованию с ветеранскими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организациями и местными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военного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подготовить представления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награждении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наградами ветеранов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войны 1941 -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 годов, активистов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ветеранского движения,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внесших значительный вклад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увековечение памяти павших,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военно-патриотическую работу,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героико-патриотическое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воспитание граждан, содействие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ветеранскому движению,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организацию юбилейных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мероприятий, посвященных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65-летию Победы 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войне 1941 - 1945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 (до 300 человек)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Алматы, МО,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ЦСОВ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Определить размеры единовре-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менной материальной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 граждан для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за внесенный вклад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Победу в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войне 1941 - 1945 годов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МЮ, МЭБП, МФ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4 384 035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Оказать социальную поддержку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отдельным категориям граждан,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предусмотрев с 2010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ежемесячного 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пособия: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Героям Советского Союза,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Кавалерам орденов Славы трех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степеней - 130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расчетных показателей;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Героям Социалистического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 из числа 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Великой Отечественной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1941 - 1945 годов - 70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расчетных показателей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МО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26 892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2700" w:hRule="atLeast"/>
        </w:trPr>
        <w:tc>
          <w:tcPr>
            <w:tcW w:w="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Принять меры по дополнительным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формам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ветеранов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войны 1941 - 1945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годов, вдов погибших (умерших,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пропавших без вести)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военнослужащих в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Великой Отечественной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1941 - 1945 годов и тружеников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тыла, проработавших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шести месяцев в годы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войны 1941 -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 годов (оказание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дополнительной материальной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помощи, компенсация за оплату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коммунальных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топливом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помощи, подписка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газеты и журналы, вручение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продуктовых наборов,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зубопротезирование,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бань и парикмахерских,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социального такси,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экскурсионные 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санаторно-курортное лечение)</w:t>
            </w:r>
          </w:p>
        </w:tc>
        <w:tc>
          <w:tcPr>
            <w:tcW w:w="1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МТСЗН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захстанской,</w:t>
            </w:r>
          </w:p>
        </w:tc>
        <w:tc>
          <w:tcPr>
            <w:tcW w:w="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634 500</w:t>
            </w:r>
          </w:p>
        </w:tc>
        <w:tc>
          <w:tcPr>
            <w:tcW w:w="1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Казахстанской,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112 398,5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43 942,1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247 210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Мангистауской,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27 429,6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180 941,5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313 122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Принять дополнительные меры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льготному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Великой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1941 -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 годов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захстанской,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захстанской,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участников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Великой Отечественной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1941 - 1945 годов, ранее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обеспеченных жильем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захстанской,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ремонт жилья,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котором проживают участники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инвалиды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войны 1941 - 1945 годов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захстанской,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1 629,7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участникам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инвалидам Великой Отечествен-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войны 1941 - 1945 годов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бесплатный проезд (туда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обратно):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один раз железнодорожным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 воздушным транспортом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странам СНГ и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 четыре поездки пассажир-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ским автобусом по внутриоб-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ластному сообщению;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 течение мая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пассажирским автобусом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внутригородскому сообщению;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железнодорожным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воздушным транспортом в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Астану и Москву на праздничные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мероприятия, посвященные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65-летию Победы 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войне 1941 -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 годов, оплату расходов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питание и проживание в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пребывания в городах Астане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Москве, включая сопровождающих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лиц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383 156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Сформировать и обеспечить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членов делегаций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регионов в город Астану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участия в мероприятиях,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посвященных 65-летию Победы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1941 - 1945 годов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МО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МТК и ЦСОВ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медицинское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ветеранов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Великой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1941 -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 годов,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направляемых для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торжественных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делегаций от регионов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кое обсле-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дование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членов ветеранских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делегаций из регионов единой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формой одежды (черный костюм,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черное пальто (плащ), берет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галстук бирюзового цвета,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белая рубашка, обувь черного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цвета)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МО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захстанской,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медицинское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 пути 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 местах проживания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делегаций ветеранов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войны 1941 -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 годов из регионов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МО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443,46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совещания с представителями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закрепленных за делегациями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регионов министерств, ведомств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национальных компаний,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обеспечивающих обслуживание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делегаций и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подго-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празднова-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65-ой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годовщины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Победы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 1941-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 годов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МО, закреплен-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госорганы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меры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общественный порядок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торжественных мероприятий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местах проживания делегаций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МВД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170" w:hRule="atLeast"/>
        </w:trPr>
        <w:tc>
          <w:tcPr>
            <w:tcW w:w="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широкое освещение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СМИ празднование 65-летия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Победы в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войне 1941 - 1945 годов,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памятной мемориальной Вахты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Памяти в День Памяти и Скорби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июня, публикации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СМИ, открытие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рубрик, изготовление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видеороликов, фильмов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альбомов, выпуск цикловых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телепередач, интервью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телемостов, ретроспективный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 фильмов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 и 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телеканалах, посвященных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событиям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войны 1941 - 1945 годов</w:t>
            </w:r>
          </w:p>
        </w:tc>
        <w:tc>
          <w:tcPr>
            <w:tcW w:w="1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Медиа-план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МКИ, МО,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захстанской,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ской,</w:t>
            </w:r>
          </w:p>
        </w:tc>
        <w:tc>
          <w:tcPr>
            <w:tcW w:w="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выпуск юбилейных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монет, посвященных 65-летию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Победы в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войне 1941-1945 годов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1 750,03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выпуск имиджевых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 (календарей,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плакатов, буклетов, другой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полиграфической продукции,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ленточек к ордену "Слава"),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посвященных 65-ой годовщине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Победы в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войне 1941 - 1945 годов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заказа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МО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наружной рекламы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атрибутов наглядной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агитации, посвященных 65-летию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Победы в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войне 1941 - 1945 годов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МО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захстанской,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Завершить издание Книг Памяти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Решению Совета глав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 СНГ от 10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года)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МО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издание серии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книг о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войне 1941 - 1945 годов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казахстанских писателей,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воспоминаний фронтовиков,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сборников архивных документов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МО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тематические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фотодокументальные, книжные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выставки и выставки художников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Казахстана, посвященные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65-летию Победы 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войне 1941 -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 годов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МО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пунктах литературные вечера,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памятные часы, "Уроки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Мужества", интерактивные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занятия, спортивно-массовые,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культурно-развлекательные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воспитательно-пропагандистские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мероприятия, посвященные Дню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Победы в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войне 1941 - 1945 годов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МО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захстанской,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захстанской,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3 044,1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показы спектаклей, театральных представлений, посвященных тематике Великой Отечественной войны 1941 - 1945 годов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МО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захстанской,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 патриотической песни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"Елім менің", посвященный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65-летию Победы 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1941 - 1945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МО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Отдание почестей погибшим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1941 - 1945 годов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воинских захоронений,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захоронений 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Великой Отечественной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1941 - 1945 годов, ремонт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реставрацию памятников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защитникам Отечества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захстанской,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61 100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церемонию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возложения венков и цветов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Монументу Защитникам Отечества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 Астане с участием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Руководства страны и делегаций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регионов (со звуковым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музыкальным сопровождением,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выделением оркестров,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Почетного караула, учащейся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молодежи и личного состава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столичного гарнизона)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МО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МЧС,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КНБ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РГ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закрепленные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госорганы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77,70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возложение венков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памятникам и обелискам,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братские могилы воинов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Великой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1941 -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 годов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МО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8-9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Подготовить предложения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сооружению в городе Астане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"Государственного музея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Защитников Отечества",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оборудованию "Парка Победы"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установкой "Аллеи Славы"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размещением на ней бронзовых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бюстов выдающихся казахских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народных батыров, Героев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Советского Союза и Халық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Қаһарманы в едином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архитектурном ансамбле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"Монументом Защитникам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Отечества"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АДСиЖКХ, МКИ,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Казына"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Подготовить предложения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увековечению подвига воинов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100-й и 101-й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казахских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стрелковых бригад,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сформированных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и Актюбинске,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сооружение Мемориалов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Памятных Знаков;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открытие Музеев;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подготовку сборника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"Операция "Марс".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Казахи в "Долине смерти";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списков погибших,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обнаруженных и захороненных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российскими поисковиками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Республиканскую Книгу Памяти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МИД,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Открытие Мемориала Славы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Усть-Каменогорске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МО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83 200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Открытие Музея в Панфиловском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районе Алматинской области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МО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2 609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Сооружение в городе Костанае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обелиска в честь ратного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подвига воинов-костанайцев,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погибших на фронтах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войны 1941 -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 годов, ветеранов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войны 1941 -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 годов и тружеников тыла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благодарных потомков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МО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Организационные мероприятия, проводимые с 1 по 9 мая 2010 года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Подготовить порядок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гостиницах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членов делегаций из областей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МО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встречу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проводы, размещение делегаций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областей, города Алматы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гостиницах города Астаны,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транспортное обслуживание,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вручение программ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делегаци-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ями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закрепленные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госорганы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выступление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духовых оркестров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железнодорожных вокзалах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аэропортах в период прибытия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убытия делегаций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МО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Алматы, МО,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РГ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отъезда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приезда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в городе Астане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торжественное собрание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праздничный концерт,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посвященные 65-летию Победы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1941 - 1945 годов и Дню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защитника Отечества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Руководства страны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МО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Астаны государственные органы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мая 2010 года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торжественные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собрания и концерты,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праздничные шествия с участием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студентов и учащихся 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заведений, молодежных НПО,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личного состава военных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гарнизонов с привлечением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ветеранов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войны 1941 - 1945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 и тружеников тыла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пунктах постоянной дисколяции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войск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МО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МО, МВД, МЧС,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 (по 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РГ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7-9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официального приема Министром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обороны делегаций ветеранов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Великой Отечественной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1941 - 1945 годов и ветеранов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 с вручением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единых памятных подарков (220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ветеранов ВОВ и 20 ветеранов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 РК - 240 чел.)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прием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закрепленные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нацкомпании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3 400,3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официальных приемов делегаций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ветеранов руководством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и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компаний, закрепленных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делегациями ветеранов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войны 1941 -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 годов, с вручением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 единых памятных подарков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прием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Закрепленные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госорганы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нацкомпании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ЦСОВ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МЭМР,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"НК "КМГ",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"НК "КТЖ"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4 073,47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официального приема делегаций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ветеранов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войны 1941 -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 годов Руководством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 с вручением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юбилейных медалей "65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Победы в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войне 1941 - 1945 гг."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единых памятных подарков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прием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УДП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закрепленные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госорганы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нацкомпании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официальных приемов ветеранов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Великой Отечественной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1941 - 1945 годов акимами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с вручением юбилейных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медалей "65 лет Победы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1941 - 1945 гг.", единых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памятных подарков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продуктовых наборов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прием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захстанской,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праздничных фейерверков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Астане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МО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3 850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Участие в мероприятиях, проводимых на территории стран СНГ и Евросоюза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Проработать вопросы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увековечения памяти казахских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воинов в местах боев 100-й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101-й отдельных казахских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 стрелковых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бригад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Тверской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области, захороненных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годах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МИД, МКИ,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Сооружение Памятника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Тверской области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местах боев 100-й и 101-й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 казахских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 стрелковых бригад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окрестностях города Ржева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Памятных Знаков на братских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могилах казахских воинов,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захороненных в 2005 - 2009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годах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МО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МИД, МКИ,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согласование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посещения делегациями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в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празднования 65-ой годовщины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Победы в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войне 1941 - 1945 годов: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города Москвы для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параде, посвященном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празднованию 65-летия Победы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1941 - 1945 годов;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делегациями "Эстафета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Памяти" городов-героев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воинской Славы,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боев и захоронений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воинов-казахстанцев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Федерации, городов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Беларусь, Украины и стран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Евросоюза;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делегацией "Эстафета Памяти"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Москвы для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5-ой Международной акции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"Мы 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наследники Победы!"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поисковыми экспедициями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архивно-розыскной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военных архивах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 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МО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МО, 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Сформировать и 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делегаций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"Эстафета Памяти"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посещения мест боев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захоронений воинов-казахстан-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цев, городов-героев и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воинской славы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Беларусь, Украины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 Евросоюза, для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5-ой Международной акции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"Мы 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наследники Победы!"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городе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Москве, в составе: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ветераны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войны 1941 -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 годов;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члены семей фронтовиков;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воины-интернационалисты;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ветераны и военнослужащие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Сил, других войск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воинских формирований;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курсанты, кадеты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воспитанники военных 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заведений (РВШИ);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активисты молодежных НПО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МО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МО, МИД, МВД,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МЧС, МОН,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МКИ, КНБ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Mapт-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оплату проезда,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питания и проживания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казахстанских делегаций: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делегаций "Эстафета Памяти"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посещения городов-героев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воинской славы,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боев и захоронений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воинов-казахстанцев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Федерации,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Беларусь, Украины, стран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Евросоюза;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поисковых экспедиций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архивно-розыскной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военных архивах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 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ЦСОВ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 -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направление в 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Москву, оплату проезда,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питания и проживания делегации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участия в 5-ой Международной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акции "Мы - наследники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Победы!"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МО, МИД, МВД,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МЧС, КНБ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захстанской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 -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594,65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участие и оплату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проезда, питания и проживания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творческих коллективов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Сил, других войск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воинских формирований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Международном фестивале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армейской песни вооруженных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 государств-участников СНГ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"Виват, Победа!"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Зеленограде Московской области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МО, МВД,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КНБ, РГ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 (свод),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МЧС, КНБ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Контроль за финансированием мероприятий подготовки и празднования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65-ой годовщины Победы в Великой Отечественной войне 1941 - 1945 годов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контроль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финансированием и целевым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использованием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выделенных на подготовку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празднования 65-ой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годовщины Победы 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войне 1941 -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 годов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Нe требуются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МИД - Министерство иностранных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 - Министерство обороны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МВД - Министерство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МФ - Министерство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МЭБП - Министерство экономики и бюджетного планирования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МКИ - Министерство культуры и информации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МТСЗН - Министерство труда и социальной защиты населения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МОН -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МТК - Министерство транспорта и 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МИТ - Министерство индустрии и торговли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МЗ - Министерство 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МЧС - Министерство по чрезвычайным ситуациям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МЮ - Министерство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МООС - Министерство охраны окружающей среды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МСХ - Министерство сельского 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МЭМР - Министерство энергетики и минеральных ресурсов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МТС - Министерство туризма и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АДСиЖКХ - Агентство Республики Казахстан по делам строительства и жилищно-коммунального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НБ - Национальный Банк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КНБ - Комитет национальной безопасности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УДП - Управление делами Президента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РГ - Республиканская гвардия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"ФНБ "Самрук-Казына" - акционерное общество "Фонд национального благосостояния "Самрук-Казына"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"НК "КМГ" - акционерное общество "Национальная компания "КазМунайГаз"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"НК "КТЖ" - акционерное общество "Национальная компания "Қазақстан темір жолы"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ЦСОВ - Центральный Совет Организации ветеранов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СНГ - Содружество Независимых Государств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 РК - Вооруженные Силы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СМИ - средства массовой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НПО - неправительственные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РВШИ - республиканские военные школы-интернаты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ВОВ - Великая Отечественная война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РБ - республиканский бюджет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МБ - местный бюджет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февраля 2010 года № 94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Закрепление государственных органов и иных организаций за</w:t>
      </w:r>
      <w:r>
        <w:br/>
      </w:r>
      <w:r>
        <w:rPr>
          <w:rFonts w:ascii="Times New Roman"/>
          <w:b/>
          <w:i w:val="false"/>
          <w:color w:val="000000"/>
        </w:rPr>
        <w:t>
делегациями ветеранов войны из регионов республики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с изменением, внесенным постановлением Правительства РК от 28.04.2010 </w:t>
      </w:r>
      <w:r>
        <w:rPr>
          <w:rFonts w:ascii="Times New Roman"/>
          <w:b w:val="false"/>
          <w:i w:val="false"/>
          <w:color w:val="ff0000"/>
          <w:sz w:val="28"/>
        </w:rPr>
        <w:t>№ 358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5373"/>
        <w:gridCol w:w="7273"/>
      </w:tblGrid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органы и иные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закрепленные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делегациями ветеранов войны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торговли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и информации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 населения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охраны окружающей среды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«Национальная компания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«КазМунайГаз»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здравоохранения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туризма и спорта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минеральных ресурсов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«Национальная компания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«Қазақстан темір жолы»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 планирования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юстиции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сельского хозяйства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финансов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"Казахтелеком"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