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c195" w14:textId="ddec1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и внесении дополнения в постановление Правительства Республики Казахстан от 30 июня 2007 года № 561</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2010 года № 102. Утратило силу постановлением Правительства Республики Казахстан от 1 ноября 2012 года № 1392</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01.11.2012 </w:t>
      </w:r>
      <w:r>
        <w:rPr>
          <w:rFonts w:ascii="Times New Roman"/>
          <w:b w:val="false"/>
          <w:i w:val="false"/>
          <w:color w:val="ff0000"/>
          <w:sz w:val="28"/>
        </w:rPr>
        <w:t>№ 1392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34 Бюджетного кодекса Республики Казахстан от 4 декабря 2008 года и статьями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 xml:space="preserve"> Закона Республики Казахстан от 27 ноября 2000 года "Об административных процедурах"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ff0000"/>
          <w:sz w:val="28"/>
        </w:rPr>
        <w:t xml:space="preserve">      Сноска. Преамбула с изменением, внесенным постановлением Правительства РК от 19.05.2011 </w:t>
      </w:r>
      <w:r>
        <w:rPr>
          <w:rFonts w:ascii="Times New Roman"/>
          <w:b w:val="false"/>
          <w:i w:val="false"/>
          <w:color w:val="00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19.05.2011 </w:t>
      </w:r>
      <w:r>
        <w:rPr>
          <w:rFonts w:ascii="Times New Roman"/>
          <w:b w:val="false"/>
          <w:i w:val="false"/>
          <w:color w:val="00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Утратил силу постановлением Правительства РК от 20.07.2010   </w:t>
      </w:r>
      <w:r>
        <w:rPr>
          <w:rFonts w:ascii="Times New Roman"/>
          <w:b w:val="false"/>
          <w:i w:val="false"/>
          <w:color w:val="000000"/>
          <w:sz w:val="28"/>
        </w:rPr>
        <w:t>N 745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12"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2010 года № 102</w:t>
      </w:r>
    </w:p>
    <w:bookmarkEnd w:id="1"/>
    <w:bookmarkStart w:name="z13" w:id="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частной собственности</w:t>
      </w:r>
      <w:r>
        <w:br/>
      </w:r>
      <w:r>
        <w:rPr>
          <w:rFonts w:ascii="Times New Roman"/>
          <w:b/>
          <w:i w:val="false"/>
          <w:color w:val="000000"/>
        </w:rPr>
        <w:t>
на земельный участок"</w:t>
      </w:r>
    </w:p>
    <w:bookmarkEnd w:id="2"/>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19.05.2011 </w:t>
      </w:r>
      <w:r>
        <w:rPr>
          <w:rFonts w:ascii="Times New Roman"/>
          <w:b w:val="false"/>
          <w:i w:val="false"/>
          <w:color w:val="ff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4" w:id="3"/>
    <w:p>
      <w:pPr>
        <w:spacing w:after="0"/>
        <w:ind w:left="0"/>
        <w:jc w:val="left"/>
      </w:pPr>
      <w:r>
        <w:rPr>
          <w:rFonts w:ascii="Times New Roman"/>
          <w:b/>
          <w:i w:val="false"/>
          <w:color w:val="000000"/>
        </w:rPr>
        <w:t xml:space="preserve"> 
1. Общие положения</w:t>
      </w:r>
    </w:p>
    <w:bookmarkEnd w:id="3"/>
    <w:bookmarkStart w:name="z15" w:id="4"/>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с участием соответствующих специализированных республиканских государственных предприятий (далее - специализированные предприятия), которые изготавливают акт на право частной собственности на земельный участок,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по месту нахождения земельного участка.</w:t>
      </w:r>
      <w:r>
        <w:br/>
      </w:r>
      <w:r>
        <w:rPr>
          <w:rFonts w:ascii="Times New Roman"/>
          <w:b w:val="false"/>
          <w:i w:val="false"/>
          <w:color w:val="000000"/>
          <w:sz w:val="28"/>
        </w:rPr>
        <w:t>
</w:t>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перечень которых указан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4. Настоящий стандарт размещается на специальных информационных стендах уполномоченного органа и Центра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на интернет-ресурсе, перечень которых указан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ff0000"/>
          <w:sz w:val="28"/>
        </w:rPr>
        <w:t>Сноска. Пункт 7 с изменением, внесенным постановлением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Форма документа (квитанции) приведена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20.00 часов, без перерыва на обед, для филиалов и представительств устанавливается график работы с 9.00 часов до 19.00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или Центра. В зале располагаются справочное бюро, кресла ожидания, информационные стенды с образцами заполненных бланков, стойки с бланками заявлений.</w:t>
      </w:r>
      <w:r>
        <w:br/>
      </w:r>
      <w:r>
        <w:rPr>
          <w:rFonts w:ascii="Times New Roman"/>
          <w:b w:val="false"/>
          <w:i w:val="false"/>
          <w:color w:val="000000"/>
          <w:sz w:val="28"/>
        </w:rPr>
        <w:t>
</w:t>
      </w:r>
      <w:r>
        <w:rPr>
          <w:rFonts w:ascii="Times New Roman"/>
          <w:b w:val="false"/>
          <w:i w:val="false"/>
          <w:color w:val="000000"/>
          <w:sz w:val="28"/>
        </w:rPr>
        <w:t>
      Условия для людей с ограниченными физическими возможностями предусмотрены (пандусы, лифты).</w:t>
      </w:r>
    </w:p>
    <w:bookmarkEnd w:id="4"/>
    <w:bookmarkStart w:name="z33" w:id="5"/>
    <w:p>
      <w:pPr>
        <w:spacing w:after="0"/>
        <w:ind w:left="0"/>
        <w:jc w:val="left"/>
      </w:pPr>
      <w:r>
        <w:rPr>
          <w:rFonts w:ascii="Times New Roman"/>
          <w:b/>
          <w:i w:val="false"/>
          <w:color w:val="000000"/>
        </w:rPr>
        <w:t xml:space="preserve"> 
2. Порядок оказания государственной услуги</w:t>
      </w:r>
    </w:p>
    <w:bookmarkEnd w:id="5"/>
    <w:bookmarkStart w:name="z34" w:id="6"/>
    <w:p>
      <w:pPr>
        <w:spacing w:after="0"/>
        <w:ind w:left="0"/>
        <w:jc w:val="both"/>
      </w:pPr>
      <w:r>
        <w:rPr>
          <w:rFonts w:ascii="Times New Roman"/>
          <w:b w:val="false"/>
          <w:i w:val="false"/>
          <w:color w:val="000000"/>
          <w:sz w:val="28"/>
        </w:rPr>
        <w:t>
      11.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дубликата акта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12. Бланки заявлений в уполномоченном органе находятся в справочном бюро.</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документы, указанные в  </w:t>
      </w:r>
      <w:r>
        <w:rPr>
          <w:rFonts w:ascii="Times New Roman"/>
          <w:b w:val="false"/>
          <w:i w:val="false"/>
          <w:color w:val="000000"/>
          <w:sz w:val="28"/>
        </w:rPr>
        <w:t xml:space="preserve">пункте 11 </w:t>
      </w:r>
      <w:r>
        <w:rPr>
          <w:rFonts w:ascii="Times New Roman"/>
          <w:b w:val="false"/>
          <w:i w:val="false"/>
          <w:color w:val="000000"/>
          <w:sz w:val="28"/>
        </w:rPr>
        <w:t>настоящего стандарта, сдаются ответственному сотруднику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w:t>
      </w:r>
      <w:r>
        <w:rPr>
          <w:rFonts w:ascii="Times New Roman"/>
          <w:b w:val="false"/>
          <w:i w:val="false"/>
          <w:color w:val="000000"/>
          <w:sz w:val="28"/>
        </w:rPr>
        <w:t>
      14.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акта на право частной собственности на земельный участок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непредоставления потребителем соответствующих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w:t>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p>
    <w:bookmarkEnd w:id="6"/>
    <w:bookmarkStart w:name="z78" w:id="7"/>
    <w:p>
      <w:pPr>
        <w:spacing w:after="0"/>
        <w:ind w:left="0"/>
        <w:jc w:val="left"/>
      </w:pPr>
      <w:r>
        <w:rPr>
          <w:rFonts w:ascii="Times New Roman"/>
          <w:b/>
          <w:i w:val="false"/>
          <w:color w:val="000000"/>
        </w:rPr>
        <w:t xml:space="preserve"> 
3. Принципы работы</w:t>
      </w:r>
    </w:p>
    <w:bookmarkEnd w:id="7"/>
    <w:bookmarkStart w:name="z79" w:id="8"/>
    <w:p>
      <w:pPr>
        <w:spacing w:after="0"/>
        <w:ind w:left="0"/>
        <w:jc w:val="both"/>
      </w:pPr>
      <w:r>
        <w:rPr>
          <w:rFonts w:ascii="Times New Roman"/>
          <w:b w:val="false"/>
          <w:i w:val="false"/>
          <w:color w:val="000000"/>
          <w:sz w:val="28"/>
        </w:rPr>
        <w:t>
      17. Деятельность уполномоченного органа и Центра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потребитель не получил в установленные сроки.</w:t>
      </w:r>
    </w:p>
    <w:bookmarkEnd w:id="8"/>
    <w:bookmarkStart w:name="z86" w:id="9"/>
    <w:p>
      <w:pPr>
        <w:spacing w:after="0"/>
        <w:ind w:left="0"/>
        <w:jc w:val="left"/>
      </w:pPr>
      <w:r>
        <w:rPr>
          <w:rFonts w:ascii="Times New Roman"/>
          <w:b/>
          <w:i w:val="false"/>
          <w:color w:val="000000"/>
        </w:rPr>
        <w:t xml:space="preserve"> 
4. Результаты работы</w:t>
      </w:r>
    </w:p>
    <w:bookmarkEnd w:id="9"/>
    <w:bookmarkStart w:name="z87" w:id="10"/>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 Республики Казахстан по управлению земельными ресурсами.</w:t>
      </w:r>
    </w:p>
    <w:bookmarkEnd w:id="10"/>
    <w:bookmarkStart w:name="z89" w:id="11"/>
    <w:p>
      <w:pPr>
        <w:spacing w:after="0"/>
        <w:ind w:left="0"/>
        <w:jc w:val="left"/>
      </w:pPr>
      <w:r>
        <w:rPr>
          <w:rFonts w:ascii="Times New Roman"/>
          <w:b/>
          <w:i w:val="false"/>
          <w:color w:val="000000"/>
        </w:rPr>
        <w:t xml:space="preserve"> 
5. Порядок обжалования</w:t>
      </w:r>
    </w:p>
    <w:bookmarkEnd w:id="11"/>
    <w:bookmarkStart w:name="z90" w:id="12"/>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потребитель может обратиться к ответственному сотруднику, определенным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обжалований действий (бездействия) инспектора Центра можно получить по телефонам,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настоящего стандарта, а также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являются местные исполнительные органы областей (города республиканского значения, столицы), района (города областного значения). В случае несогласия с результатами оказанной государственной услуги потребитель может обратиться к ответственному должностному лицу местных исполнительных органов областей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претензий по качеству предоставления государственной услуги уполномоченными органом, а также Центрами, жалоба подается на имя руководителя уполномоченного органа или Центра. Адреса и телефоны, которых указаны в приложении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на стендах, расположенных в помещениях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График работы и приема начальника уполномоченного органа и директора Центра определяется в соответствии с графиками их работы.</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граждан - 30 календарных дней, а не требующие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излагаются в письменном виде, которые потребитель может получить при личном посещении, либо направляется по почте, либо электронной почте по адресу, указанном в жалобе.</w:t>
      </w:r>
      <w:r>
        <w:br/>
      </w:r>
      <w:r>
        <w:rPr>
          <w:rFonts w:ascii="Times New Roman"/>
          <w:b w:val="false"/>
          <w:i w:val="false"/>
          <w:color w:val="000000"/>
          <w:sz w:val="28"/>
        </w:rPr>
        <w:t>
</w:t>
      </w:r>
      <w:r>
        <w:rPr>
          <w:rFonts w:ascii="Times New Roman"/>
          <w:b w:val="false"/>
          <w:i w:val="false"/>
          <w:color w:val="000000"/>
          <w:sz w:val="28"/>
        </w:rPr>
        <w:t>
      26. В случаях, если потребитель не обратился за получением документов в срок, уполномоченный орган обеспечивает их хранение в течение 6 месяцев, после чего передает их в архив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В случаях, если потребитель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12"/>
    <w:bookmarkStart w:name="z102" w:id="13"/>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13"/>
    <w:bookmarkStart w:name="z103" w:id="14"/>
    <w:p>
      <w:pPr>
        <w:spacing w:after="0"/>
        <w:ind w:left="0"/>
        <w:jc w:val="both"/>
      </w:pPr>
      <w:r>
        <w:rPr>
          <w:rFonts w:ascii="Times New Roman"/>
          <w:b w:val="false"/>
          <w:i w:val="false"/>
          <w:color w:val="000000"/>
          <w:sz w:val="28"/>
        </w:rPr>
        <w:t>
                  </w:t>
      </w:r>
      <w:r>
        <w:rPr>
          <w:rFonts w:ascii="Times New Roman"/>
          <w:b/>
          <w:i w:val="false"/>
          <w:color w:val="000000"/>
          <w:sz w:val="28"/>
        </w:rPr>
        <w:t>Перечень уполномоченных органов</w:t>
      </w:r>
      <w:r>
        <w:br/>
      </w:r>
      <w:r>
        <w:rPr>
          <w:rFonts w:ascii="Times New Roman"/>
          <w:b w:val="false"/>
          <w:i w:val="false"/>
          <w:color w:val="000000"/>
          <w:sz w:val="28"/>
        </w:rPr>
        <w:t>
                </w:t>
      </w:r>
      <w:r>
        <w:rPr>
          <w:rFonts w:ascii="Times New Roman"/>
          <w:b/>
          <w:i w:val="false"/>
          <w:color w:val="000000"/>
          <w:sz w:val="28"/>
        </w:rPr>
        <w:t>по оказанию государственной услуги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790"/>
        <w:gridCol w:w="2071"/>
        <w:gridCol w:w="1577"/>
        <w:gridCol w:w="2653"/>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телефон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25-00-96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Акколь, улица</w:t>
            </w:r>
            <w:r>
              <w:br/>
            </w:r>
            <w:r>
              <w:rPr>
                <w:rFonts w:ascii="Times New Roman"/>
                <w:b w:val="false"/>
                <w:i w:val="false"/>
                <w:color w:val="000000"/>
                <w:sz w:val="20"/>
              </w:rPr>
              <w:t>
</w:t>
            </w:r>
            <w:r>
              <w:rPr>
                <w:rFonts w:ascii="Times New Roman"/>
                <w:b w:val="false"/>
                <w:i w:val="false"/>
                <w:color w:val="000000"/>
                <w:sz w:val="20"/>
              </w:rPr>
              <w:t>Нурмагамбетова,</w:t>
            </w:r>
            <w:r>
              <w:br/>
            </w:r>
            <w:r>
              <w:rPr>
                <w:rFonts w:ascii="Times New Roman"/>
                <w:b w:val="false"/>
                <w:i w:val="false"/>
                <w:color w:val="000000"/>
                <w:sz w:val="20"/>
              </w:rPr>
              <w:t>
</w:t>
            </w:r>
            <w:r>
              <w:rPr>
                <w:rFonts w:ascii="Times New Roman"/>
                <w:b w:val="false"/>
                <w:i w:val="false"/>
                <w:color w:val="000000"/>
                <w:sz w:val="20"/>
              </w:rPr>
              <w:t>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2-25-48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Астраханка,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2-38-65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Атбасар,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2-43-71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2-38-15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Степняк, улица</w:t>
            </w:r>
            <w:r>
              <w:br/>
            </w:r>
            <w:r>
              <w:rPr>
                <w:rFonts w:ascii="Times New Roman"/>
                <w:b w:val="false"/>
                <w:i w:val="false"/>
                <w:color w:val="000000"/>
                <w:sz w:val="20"/>
              </w:rPr>
              <w:t>
</w:t>
            </w:r>
            <w:r>
              <w:rPr>
                <w:rFonts w:ascii="Times New Roman"/>
                <w:b w:val="false"/>
                <w:i w:val="false"/>
                <w:color w:val="000000"/>
                <w:sz w:val="20"/>
              </w:rPr>
              <w:t>Ленина, 109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2-14-73,</w:t>
            </w:r>
            <w:r>
              <w:br/>
            </w:r>
            <w:r>
              <w:rPr>
                <w:rFonts w:ascii="Times New Roman"/>
                <w:b w:val="false"/>
                <w:i w:val="false"/>
                <w:color w:val="000000"/>
                <w:sz w:val="20"/>
              </w:rPr>
              <w:t>
</w:t>
            </w:r>
            <w:r>
              <w:rPr>
                <w:rFonts w:ascii="Times New Roman"/>
                <w:b w:val="false"/>
                <w:i w:val="false"/>
                <w:color w:val="000000"/>
                <w:sz w:val="20"/>
              </w:rPr>
              <w:t>2-22-83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 Кунанбаева,</w:t>
            </w:r>
            <w:r>
              <w:br/>
            </w:r>
            <w:r>
              <w:rPr>
                <w:rFonts w:ascii="Times New Roman"/>
                <w:b w:val="false"/>
                <w:i w:val="false"/>
                <w:color w:val="000000"/>
                <w:sz w:val="20"/>
              </w:rPr>
              <w:t>
</w:t>
            </w:r>
            <w:r>
              <w:rPr>
                <w:rFonts w:ascii="Times New Roman"/>
                <w:b w:val="false"/>
                <w:i w:val="false"/>
                <w:color w:val="000000"/>
                <w:sz w:val="20"/>
              </w:rPr>
              <w:t>136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2-12-74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 Конаева,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Державинск,</w:t>
            </w:r>
            <w:r>
              <w:br/>
            </w:r>
            <w:r>
              <w:rPr>
                <w:rFonts w:ascii="Times New Roman"/>
                <w:b w:val="false"/>
                <w:i w:val="false"/>
                <w:color w:val="000000"/>
                <w:sz w:val="20"/>
              </w:rPr>
              <w:t>
</w:t>
            </w:r>
            <w:r>
              <w:rPr>
                <w:rFonts w:ascii="Times New Roman"/>
                <w:b w:val="false"/>
                <w:i w:val="false"/>
                <w:color w:val="000000"/>
                <w:sz w:val="20"/>
              </w:rPr>
              <w:t>улица Захарова,</w:t>
            </w:r>
            <w:r>
              <w:br/>
            </w:r>
            <w:r>
              <w:rPr>
                <w:rFonts w:ascii="Times New Roman"/>
                <w:b w:val="false"/>
                <w:i w:val="false"/>
                <w:color w:val="000000"/>
                <w:sz w:val="20"/>
              </w:rPr>
              <w:t>
</w:t>
            </w:r>
            <w:r>
              <w:rPr>
                <w:rFonts w:ascii="Times New Roman"/>
                <w:b w:val="false"/>
                <w:i w:val="false"/>
                <w:color w:val="000000"/>
                <w:sz w:val="20"/>
              </w:rPr>
              <w:t>16/4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9-23-87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Зеренда, улица</w:t>
            </w:r>
            <w:r>
              <w:br/>
            </w:r>
            <w:r>
              <w:rPr>
                <w:rFonts w:ascii="Times New Roman"/>
                <w:b w:val="false"/>
                <w:i w:val="false"/>
                <w:color w:val="000000"/>
                <w:sz w:val="20"/>
              </w:rPr>
              <w:t>
</w:t>
            </w:r>
            <w:r>
              <w:rPr>
                <w:rFonts w:ascii="Times New Roman"/>
                <w:b w:val="false"/>
                <w:i w:val="false"/>
                <w:color w:val="000000"/>
                <w:sz w:val="20"/>
              </w:rPr>
              <w:t>Мира, 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21-9-91,</w:t>
            </w:r>
            <w:r>
              <w:br/>
            </w:r>
            <w:r>
              <w:rPr>
                <w:rFonts w:ascii="Times New Roman"/>
                <w:b w:val="false"/>
                <w:i w:val="false"/>
                <w:color w:val="000000"/>
                <w:sz w:val="20"/>
              </w:rPr>
              <w:t>
</w:t>
            </w:r>
            <w:r>
              <w:rPr>
                <w:rFonts w:ascii="Times New Roman"/>
                <w:b w:val="false"/>
                <w:i w:val="false"/>
                <w:color w:val="000000"/>
                <w:sz w:val="20"/>
              </w:rPr>
              <w:t>21-1-87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119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Гагарина,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3-11-24,</w:t>
            </w:r>
            <w:r>
              <w:br/>
            </w:r>
            <w:r>
              <w:rPr>
                <w:rFonts w:ascii="Times New Roman"/>
                <w:b w:val="false"/>
                <w:i w:val="false"/>
                <w:color w:val="000000"/>
                <w:sz w:val="20"/>
              </w:rPr>
              <w:t>
</w:t>
            </w:r>
            <w:r>
              <w:rPr>
                <w:rFonts w:ascii="Times New Roman"/>
                <w:b w:val="false"/>
                <w:i w:val="false"/>
                <w:color w:val="000000"/>
                <w:sz w:val="20"/>
              </w:rPr>
              <w:t>3-11-64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Шортанды, улица</w:t>
            </w:r>
            <w:r>
              <w:br/>
            </w:r>
            <w:r>
              <w:rPr>
                <w:rFonts w:ascii="Times New Roman"/>
                <w:b w:val="false"/>
                <w:i w:val="false"/>
                <w:color w:val="000000"/>
                <w:sz w:val="20"/>
              </w:rPr>
              <w:t>
</w:t>
            </w:r>
            <w:r>
              <w:rPr>
                <w:rFonts w:ascii="Times New Roman"/>
                <w:b w:val="false"/>
                <w:i w:val="false"/>
                <w:color w:val="000000"/>
                <w:sz w:val="20"/>
              </w:rPr>
              <w:t>Лермонтова,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2-26-40,</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Щучинск,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4-22-89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здание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6-25-12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25-35-56,</w:t>
            </w:r>
            <w:r>
              <w:br/>
            </w:r>
            <w:r>
              <w:rPr>
                <w:rFonts w:ascii="Times New Roman"/>
                <w:b w:val="false"/>
                <w:i w:val="false"/>
                <w:color w:val="000000"/>
                <w:sz w:val="20"/>
              </w:rPr>
              <w:t>
</w:t>
            </w:r>
            <w:r>
              <w:rPr>
                <w:rFonts w:ascii="Times New Roman"/>
                <w:b w:val="false"/>
                <w:i w:val="false"/>
                <w:color w:val="000000"/>
                <w:sz w:val="20"/>
              </w:rPr>
              <w:t>25-46-79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Абылхайр хана,</w:t>
            </w:r>
            <w:r>
              <w:br/>
            </w:r>
            <w:r>
              <w:rPr>
                <w:rFonts w:ascii="Times New Roman"/>
                <w:b w:val="false"/>
                <w:i w:val="false"/>
                <w:color w:val="000000"/>
                <w:sz w:val="20"/>
              </w:rPr>
              <w:t>
</w:t>
            </w: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w:t>
            </w:r>
            <w:r>
              <w:br/>
            </w:r>
            <w:r>
              <w:rPr>
                <w:rFonts w:ascii="Times New Roman"/>
                <w:b w:val="false"/>
                <w:i w:val="false"/>
                <w:color w:val="000000"/>
                <w:sz w:val="20"/>
              </w:rPr>
              <w:t>
</w:t>
            </w:r>
            <w:r>
              <w:rPr>
                <w:rFonts w:ascii="Times New Roman"/>
                <w:b w:val="false"/>
                <w:i w:val="false"/>
                <w:color w:val="000000"/>
                <w:sz w:val="20"/>
              </w:rPr>
              <w:t>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w:t>
            </w:r>
            <w:r>
              <w:br/>
            </w:r>
            <w:r>
              <w:rPr>
                <w:rFonts w:ascii="Times New Roman"/>
                <w:b w:val="false"/>
                <w:i w:val="false"/>
                <w:color w:val="000000"/>
                <w:sz w:val="20"/>
              </w:rPr>
              <w:t>
</w:t>
            </w:r>
            <w:r>
              <w:rPr>
                <w:rFonts w:ascii="Times New Roman"/>
                <w:b w:val="false"/>
                <w:i w:val="false"/>
                <w:color w:val="000000"/>
                <w:sz w:val="20"/>
              </w:rPr>
              <w:t>Aitek@mail.ru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5 микрорайон,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Карауылкелди,</w:t>
            </w:r>
            <w:r>
              <w:br/>
            </w:r>
            <w:r>
              <w:rPr>
                <w:rFonts w:ascii="Times New Roman"/>
                <w:b w:val="false"/>
                <w:i w:val="false"/>
                <w:color w:val="000000"/>
                <w:sz w:val="20"/>
              </w:rPr>
              <w:t>
</w:t>
            </w:r>
            <w:r>
              <w:rPr>
                <w:rFonts w:ascii="Times New Roman"/>
                <w:b w:val="false"/>
                <w:i w:val="false"/>
                <w:color w:val="000000"/>
                <w:sz w:val="20"/>
              </w:rPr>
              <w:t>улица Д. Конаева,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zemotno@mail.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Абылхайыр</w:t>
            </w:r>
            <w:r>
              <w:br/>
            </w:r>
            <w:r>
              <w:rPr>
                <w:rFonts w:ascii="Times New Roman"/>
                <w:b w:val="false"/>
                <w:i w:val="false"/>
                <w:color w:val="000000"/>
                <w:sz w:val="20"/>
              </w:rPr>
              <w:t>
</w:t>
            </w:r>
            <w:r>
              <w:rPr>
                <w:rFonts w:ascii="Times New Roman"/>
                <w:b w:val="false"/>
                <w:i w:val="false"/>
                <w:color w:val="000000"/>
                <w:sz w:val="20"/>
              </w:rPr>
              <w:t>хана,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улица Айтеке би,</w:t>
            </w:r>
            <w:r>
              <w:br/>
            </w:r>
            <w:r>
              <w:rPr>
                <w:rFonts w:ascii="Times New Roman"/>
                <w:b w:val="false"/>
                <w:i w:val="false"/>
                <w:color w:val="000000"/>
                <w:sz w:val="20"/>
              </w:rPr>
              <w:t>
</w:t>
            </w: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Кобда, улица</w:t>
            </w:r>
            <w:r>
              <w:br/>
            </w:r>
            <w:r>
              <w:rPr>
                <w:rFonts w:ascii="Times New Roman"/>
                <w:b w:val="false"/>
                <w:i w:val="false"/>
                <w:color w:val="000000"/>
                <w:sz w:val="20"/>
              </w:rPr>
              <w:t>
</w:t>
            </w:r>
            <w:r>
              <w:rPr>
                <w:rFonts w:ascii="Times New Roman"/>
                <w:b w:val="false"/>
                <w:i w:val="false"/>
                <w:color w:val="000000"/>
                <w:sz w:val="20"/>
              </w:rPr>
              <w:t>Желтоксан,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Шубаркудык,</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Шалкар, улица</w:t>
            </w:r>
            <w:r>
              <w:br/>
            </w:r>
            <w:r>
              <w:rPr>
                <w:rFonts w:ascii="Times New Roman"/>
                <w:b w:val="false"/>
                <w:i w:val="false"/>
                <w:color w:val="000000"/>
                <w:sz w:val="20"/>
              </w:rPr>
              <w:t>
</w:t>
            </w:r>
            <w:r>
              <w:rPr>
                <w:rFonts w:ascii="Times New Roman"/>
                <w:b w:val="false"/>
                <w:i w:val="false"/>
                <w:color w:val="000000"/>
                <w:sz w:val="20"/>
              </w:rPr>
              <w:t>Айтеке би, 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Спорт,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Алтынсарина,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Желтоксан,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2-21-26,</w:t>
            </w:r>
            <w:r>
              <w:br/>
            </w:r>
            <w:r>
              <w:rPr>
                <w:rFonts w:ascii="Times New Roman"/>
                <w:b w:val="false"/>
                <w:i w:val="false"/>
                <w:color w:val="000000"/>
                <w:sz w:val="20"/>
              </w:rPr>
              <w:t>
</w:t>
            </w:r>
            <w:r>
              <w:rPr>
                <w:rFonts w:ascii="Times New Roman"/>
                <w:b w:val="false"/>
                <w:i w:val="false"/>
                <w:color w:val="000000"/>
                <w:sz w:val="20"/>
              </w:rPr>
              <w:t>2-16-60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megaline.kz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Учарал, улица</w:t>
            </w:r>
            <w:r>
              <w:br/>
            </w:r>
            <w:r>
              <w:rPr>
                <w:rFonts w:ascii="Times New Roman"/>
                <w:b w:val="false"/>
                <w:i w:val="false"/>
                <w:color w:val="000000"/>
                <w:sz w:val="20"/>
              </w:rPr>
              <w:t>
</w:t>
            </w:r>
            <w:r>
              <w:rPr>
                <w:rFonts w:ascii="Times New Roman"/>
                <w:b w:val="false"/>
                <w:i w:val="false"/>
                <w:color w:val="000000"/>
                <w:sz w:val="20"/>
              </w:rPr>
              <w:t>Кабанбай батыра,</w:t>
            </w:r>
            <w:r>
              <w:br/>
            </w:r>
            <w:r>
              <w:rPr>
                <w:rFonts w:ascii="Times New Roman"/>
                <w:b w:val="false"/>
                <w:i w:val="false"/>
                <w:color w:val="000000"/>
                <w:sz w:val="20"/>
              </w:rPr>
              <w:t>
</w:t>
            </w:r>
            <w:r>
              <w:rPr>
                <w:rFonts w:ascii="Times New Roman"/>
                <w:b w:val="false"/>
                <w:i w:val="false"/>
                <w:color w:val="000000"/>
                <w:sz w:val="20"/>
              </w:rPr>
              <w:t>91 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2-33-33,</w:t>
            </w:r>
            <w:r>
              <w:br/>
            </w:r>
            <w:r>
              <w:rPr>
                <w:rFonts w:ascii="Times New Roman"/>
                <w:b w:val="false"/>
                <w:i w:val="false"/>
                <w:color w:val="000000"/>
                <w:sz w:val="20"/>
              </w:rPr>
              <w:t>
</w:t>
            </w:r>
            <w:r>
              <w:rPr>
                <w:rFonts w:ascii="Times New Roman"/>
                <w:b w:val="false"/>
                <w:i w:val="false"/>
                <w:color w:val="000000"/>
                <w:sz w:val="20"/>
              </w:rPr>
              <w:t>2-22-08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9-12-15,</w:t>
            </w:r>
            <w:r>
              <w:br/>
            </w:r>
            <w:r>
              <w:rPr>
                <w:rFonts w:ascii="Times New Roman"/>
                <w:b w:val="false"/>
                <w:i w:val="false"/>
                <w:color w:val="000000"/>
                <w:sz w:val="20"/>
              </w:rPr>
              <w:t>
</w:t>
            </w:r>
            <w:r>
              <w:rPr>
                <w:rFonts w:ascii="Times New Roman"/>
                <w:b w:val="false"/>
                <w:i w:val="false"/>
                <w:color w:val="000000"/>
                <w:sz w:val="20"/>
              </w:rPr>
              <w:t>9-16-82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Енбекшиказахского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Есик, улица</w:t>
            </w:r>
            <w:r>
              <w:br/>
            </w:r>
            <w:r>
              <w:rPr>
                <w:rFonts w:ascii="Times New Roman"/>
                <w:b w:val="false"/>
                <w:i w:val="false"/>
                <w:color w:val="000000"/>
                <w:sz w:val="20"/>
              </w:rPr>
              <w:t>
</w:t>
            </w:r>
            <w:r>
              <w:rPr>
                <w:rFonts w:ascii="Times New Roman"/>
                <w:b w:val="false"/>
                <w:i w:val="false"/>
                <w:color w:val="000000"/>
                <w:sz w:val="20"/>
              </w:rPr>
              <w:t>Токатаева, 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4-54-07,</w:t>
            </w:r>
            <w:r>
              <w:br/>
            </w:r>
            <w:r>
              <w:rPr>
                <w:rFonts w:ascii="Times New Roman"/>
                <w:b w:val="false"/>
                <w:i w:val="false"/>
                <w:color w:val="000000"/>
                <w:sz w:val="20"/>
              </w:rPr>
              <w:t>
</w:t>
            </w:r>
            <w:r>
              <w:rPr>
                <w:rFonts w:ascii="Times New Roman"/>
                <w:b w:val="false"/>
                <w:i w:val="false"/>
                <w:color w:val="000000"/>
                <w:sz w:val="20"/>
              </w:rPr>
              <w:t>4-57-77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Beiseuov</w:t>
            </w:r>
            <w:r>
              <w:br/>
            </w:r>
            <w:r>
              <w:rPr>
                <w:rFonts w:ascii="Times New Roman"/>
                <w:b w:val="false"/>
                <w:i w:val="false"/>
                <w:color w:val="000000"/>
                <w:sz w:val="20"/>
              </w:rPr>
              <w:t>
</w:t>
            </w:r>
            <w:r>
              <w:rPr>
                <w:rFonts w:ascii="Times New Roman"/>
                <w:b w:val="false"/>
                <w:i w:val="false"/>
                <w:color w:val="000000"/>
                <w:sz w:val="20"/>
              </w:rPr>
              <w:t>Busashevieh</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Карабулак, улица</w:t>
            </w:r>
            <w:r>
              <w:br/>
            </w:r>
            <w:r>
              <w:rPr>
                <w:rFonts w:ascii="Times New Roman"/>
                <w:b w:val="false"/>
                <w:i w:val="false"/>
                <w:color w:val="000000"/>
                <w:sz w:val="20"/>
              </w:rPr>
              <w:t>
</w:t>
            </w:r>
            <w:r>
              <w:rPr>
                <w:rFonts w:ascii="Times New Roman"/>
                <w:b w:val="false"/>
                <w:i w:val="false"/>
                <w:color w:val="000000"/>
                <w:sz w:val="20"/>
              </w:rPr>
              <w:t>Сатпаева,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3-00-66,</w:t>
            </w:r>
            <w:r>
              <w:br/>
            </w:r>
            <w:r>
              <w:rPr>
                <w:rFonts w:ascii="Times New Roman"/>
                <w:b w:val="false"/>
                <w:i w:val="false"/>
                <w:color w:val="000000"/>
                <w:sz w:val="20"/>
              </w:rPr>
              <w:t>
</w:t>
            </w:r>
            <w:r>
              <w:rPr>
                <w:rFonts w:ascii="Times New Roman"/>
                <w:b w:val="false"/>
                <w:i w:val="false"/>
                <w:color w:val="000000"/>
                <w:sz w:val="20"/>
              </w:rPr>
              <w:t>3-17-68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Узынагаш, улица</w:t>
            </w:r>
            <w:r>
              <w:br/>
            </w:r>
            <w:r>
              <w:rPr>
                <w:rFonts w:ascii="Times New Roman"/>
                <w:b w:val="false"/>
                <w:i w:val="false"/>
                <w:color w:val="000000"/>
                <w:sz w:val="20"/>
              </w:rPr>
              <w:t>
</w:t>
            </w:r>
            <w:r>
              <w:rPr>
                <w:rFonts w:ascii="Times New Roman"/>
                <w:b w:val="false"/>
                <w:i w:val="false"/>
                <w:color w:val="000000"/>
                <w:sz w:val="20"/>
              </w:rPr>
              <w:t>Караш батыра, 117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2-29-51,</w:t>
            </w:r>
            <w:r>
              <w:br/>
            </w:r>
            <w:r>
              <w:rPr>
                <w:rFonts w:ascii="Times New Roman"/>
                <w:b w:val="false"/>
                <w:i w:val="false"/>
                <w:color w:val="000000"/>
                <w:sz w:val="20"/>
              </w:rPr>
              <w:t>
</w:t>
            </w:r>
            <w:r>
              <w:rPr>
                <w:rFonts w:ascii="Times New Roman"/>
                <w:b w:val="false"/>
                <w:i w:val="false"/>
                <w:color w:val="000000"/>
                <w:sz w:val="20"/>
              </w:rPr>
              <w:t>2-07-44,</w:t>
            </w:r>
            <w:r>
              <w:br/>
            </w:r>
            <w:r>
              <w:rPr>
                <w:rFonts w:ascii="Times New Roman"/>
                <w:b w:val="false"/>
                <w:i w:val="false"/>
                <w:color w:val="000000"/>
                <w:sz w:val="20"/>
              </w:rPr>
              <w:t>
</w:t>
            </w:r>
            <w:r>
              <w:rPr>
                <w:rFonts w:ascii="Times New Roman"/>
                <w:b w:val="false"/>
                <w:i w:val="false"/>
                <w:color w:val="000000"/>
                <w:sz w:val="20"/>
              </w:rPr>
              <w:t>2-15-11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Umirzakova</w:t>
            </w:r>
            <w:r>
              <w:br/>
            </w:r>
            <w:r>
              <w:rPr>
                <w:rFonts w:ascii="Times New Roman"/>
                <w:b w:val="false"/>
                <w:i w:val="false"/>
                <w:color w:val="000000"/>
                <w:sz w:val="20"/>
              </w:rPr>
              <w:t>
</w:t>
            </w:r>
            <w:r>
              <w:rPr>
                <w:rFonts w:ascii="Times New Roman"/>
                <w:b w:val="false"/>
                <w:i w:val="false"/>
                <w:color w:val="000000"/>
                <w:sz w:val="20"/>
              </w:rPr>
              <w:t>Saruar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село Отеген</w:t>
            </w:r>
            <w:r>
              <w:br/>
            </w:r>
            <w:r>
              <w:rPr>
                <w:rFonts w:ascii="Times New Roman"/>
                <w:b w:val="false"/>
                <w:i w:val="false"/>
                <w:color w:val="000000"/>
                <w:sz w:val="20"/>
              </w:rPr>
              <w:t>
</w:t>
            </w:r>
            <w:r>
              <w:rPr>
                <w:rFonts w:ascii="Times New Roman"/>
                <w:b w:val="false"/>
                <w:i w:val="false"/>
                <w:color w:val="000000"/>
                <w:sz w:val="20"/>
              </w:rPr>
              <w:t>батыра,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r>
              <w:br/>
            </w:r>
            <w:r>
              <w:rPr>
                <w:rFonts w:ascii="Times New Roman"/>
                <w:b w:val="false"/>
                <w:i w:val="false"/>
                <w:color w:val="000000"/>
                <w:sz w:val="20"/>
              </w:rPr>
              <w:t>
</w:t>
            </w:r>
            <w:r>
              <w:rPr>
                <w:rFonts w:ascii="Times New Roman"/>
                <w:b w:val="false"/>
                <w:i w:val="false"/>
                <w:color w:val="000000"/>
                <w:sz w:val="20"/>
              </w:rPr>
              <w:t>2-09-78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Каскелен, улица</w:t>
            </w:r>
            <w:r>
              <w:br/>
            </w:r>
            <w:r>
              <w:rPr>
                <w:rFonts w:ascii="Times New Roman"/>
                <w:b w:val="false"/>
                <w:i w:val="false"/>
                <w:color w:val="000000"/>
                <w:sz w:val="20"/>
              </w:rPr>
              <w:t>
</w:t>
            </w:r>
            <w:r>
              <w:rPr>
                <w:rFonts w:ascii="Times New Roman"/>
                <w:b w:val="false"/>
                <w:i w:val="false"/>
                <w:color w:val="000000"/>
                <w:sz w:val="20"/>
              </w:rPr>
              <w:t>Гаражная,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r>
              <w:br/>
            </w:r>
            <w:r>
              <w:rPr>
                <w:rFonts w:ascii="Times New Roman"/>
                <w:b w:val="false"/>
                <w:i w:val="false"/>
                <w:color w:val="000000"/>
                <w:sz w:val="20"/>
              </w:rPr>
              <w:t>
</w:t>
            </w:r>
            <w:r>
              <w:rPr>
                <w:rFonts w:ascii="Times New Roman"/>
                <w:b w:val="false"/>
                <w:i w:val="false"/>
                <w:color w:val="000000"/>
                <w:sz w:val="20"/>
              </w:rPr>
              <w:t>2-58-41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Уштобе, улица</w:t>
            </w:r>
            <w:r>
              <w:br/>
            </w:r>
            <w:r>
              <w:rPr>
                <w:rFonts w:ascii="Times New Roman"/>
                <w:b w:val="false"/>
                <w:i w:val="false"/>
                <w:color w:val="000000"/>
                <w:sz w:val="20"/>
              </w:rPr>
              <w:t>
</w:t>
            </w:r>
            <w:r>
              <w:rPr>
                <w:rFonts w:ascii="Times New Roman"/>
                <w:b w:val="false"/>
                <w:i w:val="false"/>
                <w:color w:val="000000"/>
                <w:sz w:val="20"/>
              </w:rPr>
              <w:t>Космолданова,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Сарыозек, улица</w:t>
            </w:r>
            <w:r>
              <w:br/>
            </w:r>
            <w:r>
              <w:rPr>
                <w:rFonts w:ascii="Times New Roman"/>
                <w:b w:val="false"/>
                <w:i w:val="false"/>
                <w:color w:val="000000"/>
                <w:sz w:val="20"/>
              </w:rPr>
              <w:t>
</w:t>
            </w:r>
            <w:r>
              <w:rPr>
                <w:rFonts w:ascii="Times New Roman"/>
                <w:b w:val="false"/>
                <w:i w:val="false"/>
                <w:color w:val="000000"/>
                <w:sz w:val="20"/>
              </w:rPr>
              <w:t>Момышулы, здание</w:t>
            </w:r>
            <w:r>
              <w:br/>
            </w:r>
            <w:r>
              <w:rPr>
                <w:rFonts w:ascii="Times New Roman"/>
                <w:b w:val="false"/>
                <w:i w:val="false"/>
                <w:color w:val="000000"/>
                <w:sz w:val="20"/>
              </w:rPr>
              <w:t>
</w:t>
            </w:r>
            <w:r>
              <w:rPr>
                <w:rFonts w:ascii="Times New Roman"/>
                <w:b w:val="false"/>
                <w:i w:val="false"/>
                <w:color w:val="000000"/>
                <w:sz w:val="20"/>
              </w:rPr>
              <w:t>ЦОН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2-16-01,</w:t>
            </w:r>
            <w:r>
              <w:br/>
            </w:r>
            <w:r>
              <w:rPr>
                <w:rFonts w:ascii="Times New Roman"/>
                <w:b w:val="false"/>
                <w:i w:val="false"/>
                <w:color w:val="000000"/>
                <w:sz w:val="20"/>
              </w:rPr>
              <w:t>
</w:t>
            </w:r>
            <w:r>
              <w:rPr>
                <w:rFonts w:ascii="Times New Roman"/>
                <w:b w:val="false"/>
                <w:i w:val="false"/>
                <w:color w:val="000000"/>
                <w:sz w:val="20"/>
              </w:rPr>
              <w:t>3-22-53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Мырзабекулы,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2-08-61,</w:t>
            </w:r>
            <w:r>
              <w:br/>
            </w:r>
            <w:r>
              <w:rPr>
                <w:rFonts w:ascii="Times New Roman"/>
                <w:b w:val="false"/>
                <w:i w:val="false"/>
                <w:color w:val="000000"/>
                <w:sz w:val="20"/>
              </w:rPr>
              <w:t>
</w:t>
            </w:r>
            <w:r>
              <w:rPr>
                <w:rFonts w:ascii="Times New Roman"/>
                <w:b w:val="false"/>
                <w:i w:val="false"/>
                <w:color w:val="000000"/>
                <w:sz w:val="20"/>
              </w:rPr>
              <w:t>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Жаркент, улица</w:t>
            </w:r>
            <w:r>
              <w:br/>
            </w:r>
            <w:r>
              <w:rPr>
                <w:rFonts w:ascii="Times New Roman"/>
                <w:b w:val="false"/>
                <w:i w:val="false"/>
                <w:color w:val="000000"/>
                <w:sz w:val="20"/>
              </w:rPr>
              <w:t>
</w:t>
            </w:r>
            <w:r>
              <w:rPr>
                <w:rFonts w:ascii="Times New Roman"/>
                <w:b w:val="false"/>
                <w:i w:val="false"/>
                <w:color w:val="000000"/>
                <w:sz w:val="20"/>
              </w:rPr>
              <w:t>Головацкого, 131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5-11-36,</w:t>
            </w:r>
            <w:r>
              <w:br/>
            </w:r>
            <w:r>
              <w:rPr>
                <w:rFonts w:ascii="Times New Roman"/>
                <w:b w:val="false"/>
                <w:i w:val="false"/>
                <w:color w:val="000000"/>
                <w:sz w:val="20"/>
              </w:rPr>
              <w:t>
</w:t>
            </w:r>
            <w:r>
              <w:rPr>
                <w:rFonts w:ascii="Times New Roman"/>
                <w:b w:val="false"/>
                <w:i w:val="false"/>
                <w:color w:val="000000"/>
                <w:sz w:val="20"/>
              </w:rPr>
              <w:t>5-01-19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Кеген, улица</w:t>
            </w:r>
            <w:r>
              <w:br/>
            </w:r>
            <w:r>
              <w:rPr>
                <w:rFonts w:ascii="Times New Roman"/>
                <w:b w:val="false"/>
                <w:i w:val="false"/>
                <w:color w:val="000000"/>
                <w:sz w:val="20"/>
              </w:rPr>
              <w:t>
</w:t>
            </w:r>
            <w:r>
              <w:rPr>
                <w:rFonts w:ascii="Times New Roman"/>
                <w:b w:val="false"/>
                <w:i w:val="false"/>
                <w:color w:val="000000"/>
                <w:sz w:val="20"/>
              </w:rPr>
              <w:t>Азимжапова,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2-15-69,</w:t>
            </w:r>
            <w:r>
              <w:br/>
            </w:r>
            <w:r>
              <w:rPr>
                <w:rFonts w:ascii="Times New Roman"/>
                <w:b w:val="false"/>
                <w:i w:val="false"/>
                <w:color w:val="000000"/>
                <w:sz w:val="20"/>
              </w:rPr>
              <w:t>
</w:t>
            </w:r>
            <w:r>
              <w:rPr>
                <w:rFonts w:ascii="Times New Roman"/>
                <w:b w:val="false"/>
                <w:i w:val="false"/>
                <w:color w:val="000000"/>
                <w:sz w:val="20"/>
              </w:rPr>
              <w:t>2-15-24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w:t>
            </w:r>
            <w:r>
              <w:br/>
            </w:r>
            <w:r>
              <w:rPr>
                <w:rFonts w:ascii="Times New Roman"/>
                <w:b w:val="false"/>
                <w:i w:val="false"/>
                <w:color w:val="000000"/>
                <w:sz w:val="20"/>
              </w:rPr>
              <w:t>
</w:t>
            </w:r>
            <w:r>
              <w:rPr>
                <w:rFonts w:ascii="Times New Roman"/>
                <w:b w:val="false"/>
                <w:i w:val="false"/>
                <w:color w:val="000000"/>
                <w:sz w:val="20"/>
              </w:rPr>
              <w:t>akimat@mail.ru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Сарканд, улица</w:t>
            </w:r>
            <w:r>
              <w:br/>
            </w:r>
            <w:r>
              <w:rPr>
                <w:rFonts w:ascii="Times New Roman"/>
                <w:b w:val="false"/>
                <w:i w:val="false"/>
                <w:color w:val="000000"/>
                <w:sz w:val="20"/>
              </w:rPr>
              <w:t>
</w:t>
            </w:r>
            <w:r>
              <w:rPr>
                <w:rFonts w:ascii="Times New Roman"/>
                <w:b w:val="false"/>
                <w:i w:val="false"/>
                <w:color w:val="000000"/>
                <w:sz w:val="20"/>
              </w:rPr>
              <w:t>Тынышбаева,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2-17-93,</w:t>
            </w:r>
            <w:r>
              <w:br/>
            </w:r>
            <w:r>
              <w:rPr>
                <w:rFonts w:ascii="Times New Roman"/>
                <w:b w:val="false"/>
                <w:i w:val="false"/>
                <w:color w:val="000000"/>
                <w:sz w:val="20"/>
              </w:rPr>
              <w:t>
</w:t>
            </w:r>
            <w:r>
              <w:rPr>
                <w:rFonts w:ascii="Times New Roman"/>
                <w:b w:val="false"/>
                <w:i w:val="false"/>
                <w:color w:val="000000"/>
                <w:sz w:val="20"/>
              </w:rPr>
              <w:t>2-32-79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Рыскулова,</w:t>
            </w:r>
            <w:r>
              <w:br/>
            </w:r>
            <w:r>
              <w:rPr>
                <w:rFonts w:ascii="Times New Roman"/>
                <w:b w:val="false"/>
                <w:i w:val="false"/>
                <w:color w:val="000000"/>
                <w:sz w:val="20"/>
              </w:rPr>
              <w:t>
</w:t>
            </w:r>
            <w:r>
              <w:rPr>
                <w:rFonts w:ascii="Times New Roman"/>
                <w:b w:val="false"/>
                <w:i w:val="false"/>
                <w:color w:val="000000"/>
                <w:sz w:val="20"/>
              </w:rPr>
              <w:t>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88-16-71</w:t>
            </w:r>
            <w:r>
              <w:br/>
            </w:r>
            <w:r>
              <w:rPr>
                <w:rFonts w:ascii="Times New Roman"/>
                <w:b w:val="false"/>
                <w:i w:val="false"/>
                <w:color w:val="000000"/>
                <w:sz w:val="20"/>
              </w:rPr>
              <w:t>
</w:t>
            </w:r>
            <w:r>
              <w:rPr>
                <w:rFonts w:ascii="Times New Roman"/>
                <w:b w:val="false"/>
                <w:i w:val="false"/>
                <w:color w:val="000000"/>
                <w:sz w:val="20"/>
              </w:rPr>
              <w:t>88-16-72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Кентал</w:t>
            </w:r>
            <w:r>
              <w:br/>
            </w:r>
            <w:r>
              <w:rPr>
                <w:rFonts w:ascii="Times New Roman"/>
                <w:b w:val="false"/>
                <w:i w:val="false"/>
                <w:color w:val="000000"/>
                <w:sz w:val="20"/>
              </w:rPr>
              <w:t>
</w:t>
            </w:r>
            <w:r>
              <w:rPr>
                <w:rFonts w:ascii="Times New Roman"/>
                <w:b w:val="false"/>
                <w:i w:val="false"/>
                <w:color w:val="000000"/>
                <w:sz w:val="20"/>
              </w:rPr>
              <w:t>Исламова,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2-16-96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w:t>
            </w:r>
            <w:r>
              <w:rPr>
                <w:rFonts w:ascii="Times New Roman"/>
                <w:b w:val="false"/>
                <w:i w:val="false"/>
                <w:color w:val="000000"/>
                <w:sz w:val="20"/>
              </w:rPr>
              <w:t>akimat.kz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Койшымапова,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4-07-75</w:t>
            </w:r>
            <w:r>
              <w:br/>
            </w:r>
            <w:r>
              <w:rPr>
                <w:rFonts w:ascii="Times New Roman"/>
                <w:b w:val="false"/>
                <w:i w:val="false"/>
                <w:color w:val="000000"/>
                <w:sz w:val="20"/>
              </w:rPr>
              <w:t>
</w:t>
            </w:r>
            <w:r>
              <w:rPr>
                <w:rFonts w:ascii="Times New Roman"/>
                <w:b w:val="false"/>
                <w:i w:val="false"/>
                <w:color w:val="000000"/>
                <w:sz w:val="20"/>
              </w:rPr>
              <w:t>4-14-04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Текели"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w:t>
            </w:r>
            <w:r>
              <w:br/>
            </w:r>
            <w:r>
              <w:rPr>
                <w:rFonts w:ascii="Times New Roman"/>
                <w:b w:val="false"/>
                <w:i w:val="false"/>
                <w:color w:val="000000"/>
                <w:sz w:val="20"/>
              </w:rPr>
              <w:t>
</w:t>
            </w:r>
            <w:r>
              <w:rPr>
                <w:rFonts w:ascii="Times New Roman"/>
                <w:b w:val="false"/>
                <w:i w:val="false"/>
                <w:color w:val="000000"/>
                <w:sz w:val="20"/>
              </w:rPr>
              <w:t>forever.kz</w:t>
            </w:r>
            <w:r>
              <w:br/>
            </w:r>
            <w:r>
              <w:rPr>
                <w:rFonts w:ascii="Times New Roman"/>
                <w:b w:val="false"/>
                <w:i w:val="false"/>
                <w:color w:val="000000"/>
                <w:sz w:val="20"/>
              </w:rPr>
              <w:t>
</w:t>
            </w:r>
            <w:r>
              <w:rPr>
                <w:rFonts w:ascii="Times New Roman"/>
                <w:b w:val="false"/>
                <w:i w:val="false"/>
                <w:color w:val="000000"/>
                <w:sz w:val="20"/>
              </w:rPr>
              <w:t>ozeo@mail.ru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24-01-45</w:t>
            </w:r>
            <w:r>
              <w:br/>
            </w:r>
            <w:r>
              <w:rPr>
                <w:rFonts w:ascii="Times New Roman"/>
                <w:b w:val="false"/>
                <w:i w:val="false"/>
                <w:color w:val="000000"/>
                <w:sz w:val="20"/>
              </w:rPr>
              <w:t>
</w:t>
            </w:r>
            <w:r>
              <w:rPr>
                <w:rFonts w:ascii="Times New Roman"/>
                <w:b w:val="false"/>
                <w:i w:val="false"/>
                <w:color w:val="000000"/>
                <w:sz w:val="20"/>
              </w:rPr>
              <w:t>24-19-76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Абая, 10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32-46-00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Кульсары,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Махамбета,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5-09-01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w:t>
            </w:r>
            <w:r>
              <w:br/>
            </w:r>
            <w:r>
              <w:rPr>
                <w:rFonts w:ascii="Times New Roman"/>
                <w:b w:val="false"/>
                <w:i w:val="false"/>
                <w:color w:val="000000"/>
                <w:sz w:val="20"/>
              </w:rPr>
              <w:t>
</w:t>
            </w:r>
            <w:r>
              <w:rPr>
                <w:rFonts w:ascii="Times New Roman"/>
                <w:b w:val="false"/>
                <w:i w:val="false"/>
                <w:color w:val="000000"/>
                <w:sz w:val="20"/>
              </w:rPr>
              <w:t>kulsary@mail.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Мендигалиева,</w:t>
            </w:r>
            <w:r>
              <w:br/>
            </w:r>
            <w:r>
              <w:rPr>
                <w:rFonts w:ascii="Times New Roman"/>
                <w:b w:val="false"/>
                <w:i w:val="false"/>
                <w:color w:val="000000"/>
                <w:sz w:val="20"/>
              </w:rPr>
              <w:t>
</w:t>
            </w:r>
            <w:r>
              <w:rPr>
                <w:rFonts w:ascii="Times New Roman"/>
                <w:b w:val="false"/>
                <w:i w:val="false"/>
                <w:color w:val="000000"/>
                <w:sz w:val="20"/>
              </w:rPr>
              <w:t>30/12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Аккистау, улица</w:t>
            </w:r>
            <w:r>
              <w:br/>
            </w:r>
            <w:r>
              <w:rPr>
                <w:rFonts w:ascii="Times New Roman"/>
                <w:b w:val="false"/>
                <w:i w:val="false"/>
                <w:color w:val="000000"/>
                <w:sz w:val="20"/>
              </w:rPr>
              <w:t>
</w:t>
            </w:r>
            <w:r>
              <w:rPr>
                <w:rFonts w:ascii="Times New Roman"/>
                <w:b w:val="false"/>
                <w:i w:val="false"/>
                <w:color w:val="000000"/>
                <w:sz w:val="20"/>
              </w:rPr>
              <w:t>Ынтымак,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w:t>
            </w:r>
            <w:r>
              <w:br/>
            </w:r>
            <w:r>
              <w:rPr>
                <w:rFonts w:ascii="Times New Roman"/>
                <w:b w:val="false"/>
                <w:i w:val="false"/>
                <w:color w:val="000000"/>
                <w:sz w:val="20"/>
              </w:rPr>
              <w:t>
</w:t>
            </w:r>
            <w:r>
              <w:rPr>
                <w:rFonts w:ascii="Times New Roman"/>
                <w:b w:val="false"/>
                <w:i w:val="false"/>
                <w:color w:val="000000"/>
                <w:sz w:val="20"/>
              </w:rPr>
              <w:t>com@mail.ru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Кызылкугинского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Миялы, улица</w:t>
            </w:r>
            <w:r>
              <w:br/>
            </w:r>
            <w:r>
              <w:rPr>
                <w:rFonts w:ascii="Times New Roman"/>
                <w:b w:val="false"/>
                <w:i w:val="false"/>
                <w:color w:val="000000"/>
                <w:sz w:val="20"/>
              </w:rPr>
              <w:t>
</w:t>
            </w:r>
            <w:r>
              <w:rPr>
                <w:rFonts w:ascii="Times New Roman"/>
                <w:b w:val="false"/>
                <w:i w:val="false"/>
                <w:color w:val="000000"/>
                <w:sz w:val="20"/>
              </w:rPr>
              <w:t>Сатпаева,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3-22-04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Махамбет, улица</w:t>
            </w:r>
            <w:r>
              <w:br/>
            </w:r>
            <w:r>
              <w:rPr>
                <w:rFonts w:ascii="Times New Roman"/>
                <w:b w:val="false"/>
                <w:i w:val="false"/>
                <w:color w:val="000000"/>
                <w:sz w:val="20"/>
              </w:rPr>
              <w:t>
</w:t>
            </w:r>
            <w:r>
              <w:rPr>
                <w:rFonts w:ascii="Times New Roman"/>
                <w:b w:val="false"/>
                <w:i w:val="false"/>
                <w:color w:val="000000"/>
                <w:sz w:val="20"/>
              </w:rPr>
              <w:t>Абая,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2-19-45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Атырау"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w:t>
            </w:r>
            <w:r>
              <w:br/>
            </w:r>
            <w:r>
              <w:rPr>
                <w:rFonts w:ascii="Times New Roman"/>
                <w:b w:val="false"/>
                <w:i w:val="false"/>
                <w:color w:val="000000"/>
                <w:sz w:val="20"/>
              </w:rPr>
              <w:t>
</w:t>
            </w:r>
            <w:r>
              <w:rPr>
                <w:rFonts w:ascii="Times New Roman"/>
                <w:b w:val="false"/>
                <w:i w:val="false"/>
                <w:color w:val="000000"/>
                <w:sz w:val="20"/>
              </w:rPr>
              <w:t>94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45-14-82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 Либкнехта,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25-36-81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Крауыл,</w:t>
            </w:r>
            <w:r>
              <w:br/>
            </w:r>
            <w:r>
              <w:rPr>
                <w:rFonts w:ascii="Times New Roman"/>
                <w:b w:val="false"/>
                <w:i w:val="false"/>
                <w:color w:val="000000"/>
                <w:sz w:val="20"/>
              </w:rPr>
              <w:t>
</w:t>
            </w:r>
            <w:r>
              <w:rPr>
                <w:rFonts w:ascii="Times New Roman"/>
                <w:b w:val="false"/>
                <w:i w:val="false"/>
                <w:color w:val="000000"/>
                <w:sz w:val="20"/>
              </w:rPr>
              <w:t>улица Кунанбая,</w:t>
            </w:r>
            <w:r>
              <w:br/>
            </w:r>
            <w:r>
              <w:rPr>
                <w:rFonts w:ascii="Times New Roman"/>
                <w:b w:val="false"/>
                <w:i w:val="false"/>
                <w:color w:val="000000"/>
                <w:sz w:val="20"/>
              </w:rPr>
              <w:t>
</w:t>
            </w: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Аканаева,</w:t>
            </w:r>
            <w:r>
              <w:br/>
            </w:r>
            <w:r>
              <w:rPr>
                <w:rFonts w:ascii="Times New Roman"/>
                <w:b w:val="false"/>
                <w:i w:val="false"/>
                <w:color w:val="000000"/>
                <w:sz w:val="20"/>
              </w:rPr>
              <w:t>
</w:t>
            </w:r>
            <w:r>
              <w:rPr>
                <w:rFonts w:ascii="Times New Roman"/>
                <w:b w:val="false"/>
                <w:i w:val="false"/>
                <w:color w:val="000000"/>
                <w:sz w:val="20"/>
              </w:rPr>
              <w:t>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3-25-87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Бескарагай,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9-07-26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Бородулиха,</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227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zem@mail.ru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Глубокое, улица</w:t>
            </w:r>
            <w:r>
              <w:br/>
            </w:r>
            <w:r>
              <w:rPr>
                <w:rFonts w:ascii="Times New Roman"/>
                <w:b w:val="false"/>
                <w:i w:val="false"/>
                <w:color w:val="000000"/>
                <w:sz w:val="20"/>
              </w:rPr>
              <w:t>
</w:t>
            </w:r>
            <w:r>
              <w:rPr>
                <w:rFonts w:ascii="Times New Roman"/>
                <w:b w:val="false"/>
                <w:i w:val="false"/>
                <w:color w:val="000000"/>
                <w:sz w:val="20"/>
              </w:rPr>
              <w:t>Поповича, 11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2-16-41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akimglubokoe.</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Зыряновск, улица</w:t>
            </w:r>
            <w:r>
              <w:br/>
            </w:r>
            <w:r>
              <w:rPr>
                <w:rFonts w:ascii="Times New Roman"/>
                <w:b w:val="false"/>
                <w:i w:val="false"/>
                <w:color w:val="000000"/>
                <w:sz w:val="20"/>
              </w:rPr>
              <w:t>
</w:t>
            </w:r>
            <w:r>
              <w:rPr>
                <w:rFonts w:ascii="Times New Roman"/>
                <w:b w:val="false"/>
                <w:i w:val="false"/>
                <w:color w:val="000000"/>
                <w:sz w:val="20"/>
              </w:rPr>
              <w:t>Советская,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Большенарым,</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Кокпекты, улица</w:t>
            </w:r>
            <w:r>
              <w:br/>
            </w:r>
            <w:r>
              <w:rPr>
                <w:rFonts w:ascii="Times New Roman"/>
                <w:b w:val="false"/>
                <w:i w:val="false"/>
                <w:color w:val="000000"/>
                <w:sz w:val="20"/>
              </w:rPr>
              <w:t>
</w:t>
            </w:r>
            <w:r>
              <w:rPr>
                <w:rFonts w:ascii="Times New Roman"/>
                <w:b w:val="false"/>
                <w:i w:val="false"/>
                <w:color w:val="000000"/>
                <w:sz w:val="20"/>
              </w:rPr>
              <w:t>Аблайхана,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Бауржана</w:t>
            </w:r>
            <w:r>
              <w:br/>
            </w:r>
            <w:r>
              <w:rPr>
                <w:rFonts w:ascii="Times New Roman"/>
                <w:b w:val="false"/>
                <w:i w:val="false"/>
                <w:color w:val="000000"/>
                <w:sz w:val="20"/>
              </w:rPr>
              <w:t>
</w:t>
            </w:r>
            <w:r>
              <w:rPr>
                <w:rFonts w:ascii="Times New Roman"/>
                <w:b w:val="false"/>
                <w:i w:val="false"/>
                <w:color w:val="000000"/>
                <w:sz w:val="20"/>
              </w:rPr>
              <w:t>Момышулы,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2-15-93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Аксуат, улица</w:t>
            </w:r>
            <w:r>
              <w:br/>
            </w:r>
            <w:r>
              <w:rPr>
                <w:rFonts w:ascii="Times New Roman"/>
                <w:b w:val="false"/>
                <w:i w:val="false"/>
                <w:color w:val="000000"/>
                <w:sz w:val="20"/>
              </w:rPr>
              <w:t>
</w:t>
            </w:r>
            <w:r>
              <w:rPr>
                <w:rFonts w:ascii="Times New Roman"/>
                <w:b w:val="false"/>
                <w:i w:val="false"/>
                <w:color w:val="000000"/>
                <w:sz w:val="20"/>
              </w:rPr>
              <w:t>Аблайхана,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2-24-66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Молодежный,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Аблайхана, 122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Шемонаиха,</w:t>
            </w:r>
            <w:r>
              <w:br/>
            </w:r>
            <w:r>
              <w:rPr>
                <w:rFonts w:ascii="Times New Roman"/>
                <w:b w:val="false"/>
                <w:i w:val="false"/>
                <w:color w:val="000000"/>
                <w:sz w:val="20"/>
              </w:rPr>
              <w:t>
</w:t>
            </w:r>
            <w:r>
              <w:rPr>
                <w:rFonts w:ascii="Times New Roman"/>
                <w:b w:val="false"/>
                <w:i w:val="false"/>
                <w:color w:val="000000"/>
                <w:sz w:val="20"/>
              </w:rPr>
              <w:t>улица Советская,</w:t>
            </w:r>
            <w:r>
              <w:br/>
            </w:r>
            <w:r>
              <w:rPr>
                <w:rFonts w:ascii="Times New Roman"/>
                <w:b w:val="false"/>
                <w:i w:val="false"/>
                <w:color w:val="000000"/>
                <w:sz w:val="20"/>
              </w:rPr>
              <w:t>
</w:t>
            </w:r>
            <w:r>
              <w:rPr>
                <w:rFonts w:ascii="Times New Roman"/>
                <w:b w:val="false"/>
                <w:i w:val="false"/>
                <w:color w:val="000000"/>
                <w:sz w:val="20"/>
              </w:rPr>
              <w:t>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3-19-57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Тохтарова,</w:t>
            </w:r>
            <w:r>
              <w:br/>
            </w:r>
            <w:r>
              <w:rPr>
                <w:rFonts w:ascii="Times New Roman"/>
                <w:b w:val="false"/>
                <w:i w:val="false"/>
                <w:color w:val="000000"/>
                <w:sz w:val="20"/>
              </w:rPr>
              <w:t>
</w:t>
            </w: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Семей"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Интерна-</w:t>
            </w:r>
            <w:r>
              <w:br/>
            </w:r>
            <w:r>
              <w:rPr>
                <w:rFonts w:ascii="Times New Roman"/>
                <w:b w:val="false"/>
                <w:i w:val="false"/>
                <w:color w:val="000000"/>
                <w:sz w:val="20"/>
              </w:rPr>
              <w:t>
</w:t>
            </w:r>
            <w:r>
              <w:rPr>
                <w:rFonts w:ascii="Times New Roman"/>
                <w:b w:val="false"/>
                <w:i w:val="false"/>
                <w:color w:val="000000"/>
                <w:sz w:val="20"/>
              </w:rPr>
              <w:t>циональная,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52-23-33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w:t>
            </w:r>
            <w:r>
              <w:br/>
            </w:r>
            <w:r>
              <w:rPr>
                <w:rFonts w:ascii="Times New Roman"/>
                <w:b w:val="false"/>
                <w:i w:val="false"/>
                <w:color w:val="000000"/>
                <w:sz w:val="20"/>
              </w:rPr>
              <w:t>
</w:t>
            </w:r>
            <w:r>
              <w:rPr>
                <w:rFonts w:ascii="Times New Roman"/>
                <w:b w:val="false"/>
                <w:i w:val="false"/>
                <w:color w:val="000000"/>
                <w:sz w:val="20"/>
              </w:rPr>
              <w:t>emotnoshenie@</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Кирова,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26-34-64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w:t>
            </w:r>
            <w:r>
              <w:br/>
            </w:r>
            <w:r>
              <w:rPr>
                <w:rFonts w:ascii="Times New Roman"/>
                <w:b w:val="false"/>
                <w:i w:val="false"/>
                <w:color w:val="000000"/>
                <w:sz w:val="20"/>
              </w:rPr>
              <w:t>
</w:t>
            </w:r>
            <w:r>
              <w:rPr>
                <w:rFonts w:ascii="Times New Roman"/>
                <w:b w:val="false"/>
                <w:i w:val="false"/>
                <w:color w:val="000000"/>
                <w:sz w:val="20"/>
              </w:rPr>
              <w:t>переулок Казыбек</w:t>
            </w:r>
            <w:r>
              <w:br/>
            </w:r>
            <w:r>
              <w:rPr>
                <w:rFonts w:ascii="Times New Roman"/>
                <w:b w:val="false"/>
                <w:i w:val="false"/>
                <w:color w:val="000000"/>
                <w:sz w:val="20"/>
              </w:rPr>
              <w:t>
</w:t>
            </w:r>
            <w:r>
              <w:rPr>
                <w:rFonts w:ascii="Times New Roman"/>
                <w:b w:val="false"/>
                <w:i w:val="false"/>
                <w:color w:val="000000"/>
                <w:sz w:val="20"/>
              </w:rPr>
              <w:t>би,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43-58-87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Сыздыкова,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2-28-20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 Аса,</w:t>
            </w:r>
            <w:r>
              <w:br/>
            </w:r>
            <w:r>
              <w:rPr>
                <w:rFonts w:ascii="Times New Roman"/>
                <w:b w:val="false"/>
                <w:i w:val="false"/>
                <w:color w:val="000000"/>
                <w:sz w:val="20"/>
              </w:rPr>
              <w:t>
</w:t>
            </w:r>
            <w:r>
              <w:rPr>
                <w:rFonts w:ascii="Times New Roman"/>
                <w:b w:val="false"/>
                <w:i w:val="false"/>
                <w:color w:val="000000"/>
                <w:sz w:val="20"/>
              </w:rPr>
              <w:t>улица Абая, 123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w:t>
            </w:r>
            <w:r>
              <w:br/>
            </w:r>
            <w:r>
              <w:rPr>
                <w:rFonts w:ascii="Times New Roman"/>
                <w:b w:val="false"/>
                <w:i w:val="false"/>
                <w:color w:val="000000"/>
                <w:sz w:val="20"/>
              </w:rPr>
              <w:t>
</w:t>
            </w:r>
            <w:r>
              <w:rPr>
                <w:rFonts w:ascii="Times New Roman"/>
                <w:b w:val="false"/>
                <w:i w:val="false"/>
                <w:color w:val="000000"/>
                <w:sz w:val="20"/>
              </w:rPr>
              <w:t>asa@mail.ru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Бауыржан, улица</w:t>
            </w:r>
            <w:r>
              <w:br/>
            </w:r>
            <w:r>
              <w:rPr>
                <w:rFonts w:ascii="Times New Roman"/>
                <w:b w:val="false"/>
                <w:i w:val="false"/>
                <w:color w:val="000000"/>
                <w:sz w:val="20"/>
              </w:rPr>
              <w:t>
</w:t>
            </w:r>
            <w:r>
              <w:rPr>
                <w:rFonts w:ascii="Times New Roman"/>
                <w:b w:val="false"/>
                <w:i w:val="false"/>
                <w:color w:val="000000"/>
                <w:sz w:val="20"/>
              </w:rPr>
              <w:t>Конаева,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Толе би,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2-27-95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Мерке, улица</w:t>
            </w:r>
            <w:r>
              <w:br/>
            </w:r>
            <w:r>
              <w:rPr>
                <w:rFonts w:ascii="Times New Roman"/>
                <w:b w:val="false"/>
                <w:i w:val="false"/>
                <w:color w:val="000000"/>
                <w:sz w:val="20"/>
              </w:rPr>
              <w:t>
</w:t>
            </w:r>
            <w:r>
              <w:rPr>
                <w:rFonts w:ascii="Times New Roman"/>
                <w:b w:val="false"/>
                <w:i w:val="false"/>
                <w:color w:val="000000"/>
                <w:sz w:val="20"/>
              </w:rPr>
              <w:t>Смайлова, 169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Мойынкум, улица</w:t>
            </w:r>
            <w:r>
              <w:br/>
            </w:r>
            <w:r>
              <w:rPr>
                <w:rFonts w:ascii="Times New Roman"/>
                <w:b w:val="false"/>
                <w:i w:val="false"/>
                <w:color w:val="000000"/>
                <w:sz w:val="20"/>
              </w:rPr>
              <w:t>
</w:t>
            </w:r>
            <w:r>
              <w:rPr>
                <w:rFonts w:ascii="Times New Roman"/>
                <w:b w:val="false"/>
                <w:i w:val="false"/>
                <w:color w:val="000000"/>
                <w:sz w:val="20"/>
              </w:rPr>
              <w:t>Амангельды, 141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Т. Рыскулова"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Щейн,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город Шу, улица</w:t>
            </w:r>
            <w:r>
              <w:br/>
            </w:r>
            <w:r>
              <w:rPr>
                <w:rFonts w:ascii="Times New Roman"/>
                <w:b w:val="false"/>
                <w:i w:val="false"/>
                <w:color w:val="000000"/>
                <w:sz w:val="20"/>
              </w:rPr>
              <w:t>
</w:t>
            </w:r>
            <w:r>
              <w:rPr>
                <w:rFonts w:ascii="Times New Roman"/>
                <w:b w:val="false"/>
                <w:i w:val="false"/>
                <w:color w:val="000000"/>
                <w:sz w:val="20"/>
              </w:rPr>
              <w:t>Толе би, 240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Жанатас, 1/25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6-39-39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Тараз"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43-77-98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w:t>
            </w:r>
            <w:r>
              <w:br/>
            </w:r>
            <w:r>
              <w:rPr>
                <w:rFonts w:ascii="Times New Roman"/>
                <w:b w:val="false"/>
                <w:i w:val="false"/>
                <w:color w:val="000000"/>
                <w:sz w:val="20"/>
              </w:rPr>
              <w:t>
</w:t>
            </w:r>
            <w:r>
              <w:rPr>
                <w:rFonts w:ascii="Times New Roman"/>
                <w:b w:val="false"/>
                <w:i w:val="false"/>
                <w:color w:val="000000"/>
                <w:sz w:val="20"/>
              </w:rPr>
              <w:t>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50-05-61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Кунаева,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Сайхин, улица</w:t>
            </w:r>
            <w:r>
              <w:br/>
            </w:r>
            <w:r>
              <w:rPr>
                <w:rFonts w:ascii="Times New Roman"/>
                <w:b w:val="false"/>
                <w:i w:val="false"/>
                <w:color w:val="000000"/>
                <w:sz w:val="20"/>
              </w:rPr>
              <w:t>
</w:t>
            </w:r>
            <w:r>
              <w:rPr>
                <w:rFonts w:ascii="Times New Roman"/>
                <w:b w:val="false"/>
                <w:i w:val="false"/>
                <w:color w:val="000000"/>
                <w:sz w:val="20"/>
              </w:rPr>
              <w:t>Бергалиев,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Жанакала, улица</w:t>
            </w:r>
            <w:r>
              <w:br/>
            </w:r>
            <w:r>
              <w:rPr>
                <w:rFonts w:ascii="Times New Roman"/>
                <w:b w:val="false"/>
                <w:i w:val="false"/>
                <w:color w:val="000000"/>
                <w:sz w:val="20"/>
              </w:rPr>
              <w:t>
</w:t>
            </w:r>
            <w:r>
              <w:rPr>
                <w:rFonts w:ascii="Times New Roman"/>
                <w:b w:val="false"/>
                <w:i w:val="false"/>
                <w:color w:val="000000"/>
                <w:sz w:val="20"/>
              </w:rPr>
              <w:t>Халыктар</w:t>
            </w:r>
            <w:r>
              <w:br/>
            </w:r>
            <w:r>
              <w:rPr>
                <w:rFonts w:ascii="Times New Roman"/>
                <w:b w:val="false"/>
                <w:i w:val="false"/>
                <w:color w:val="000000"/>
                <w:sz w:val="20"/>
              </w:rPr>
              <w:t>
</w:t>
            </w:r>
            <w:r>
              <w:rPr>
                <w:rFonts w:ascii="Times New Roman"/>
                <w:b w:val="false"/>
                <w:i w:val="false"/>
                <w:color w:val="000000"/>
                <w:sz w:val="20"/>
              </w:rPr>
              <w:t>достыгы,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Жанибек, улица</w:t>
            </w:r>
            <w:r>
              <w:br/>
            </w:r>
            <w:r>
              <w:rPr>
                <w:rFonts w:ascii="Times New Roman"/>
                <w:b w:val="false"/>
                <w:i w:val="false"/>
                <w:color w:val="000000"/>
                <w:sz w:val="20"/>
              </w:rPr>
              <w:t>
</w:t>
            </w:r>
            <w:r>
              <w:rPr>
                <w:rFonts w:ascii="Times New Roman"/>
                <w:b w:val="false"/>
                <w:i w:val="false"/>
                <w:color w:val="000000"/>
                <w:sz w:val="20"/>
              </w:rPr>
              <w:t>Г. Караш,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Переметное,</w:t>
            </w:r>
            <w:r>
              <w:br/>
            </w:r>
            <w:r>
              <w:rPr>
                <w:rFonts w:ascii="Times New Roman"/>
                <w:b w:val="false"/>
                <w:i w:val="false"/>
                <w:color w:val="000000"/>
                <w:sz w:val="20"/>
              </w:rPr>
              <w:t>
</w:t>
            </w:r>
            <w:r>
              <w:rPr>
                <w:rFonts w:ascii="Times New Roman"/>
                <w:b w:val="false"/>
                <w:i w:val="false"/>
                <w:color w:val="000000"/>
                <w:sz w:val="20"/>
              </w:rPr>
              <w:t>улица Гагарина,</w:t>
            </w:r>
            <w:r>
              <w:br/>
            </w:r>
            <w:r>
              <w:rPr>
                <w:rFonts w:ascii="Times New Roman"/>
                <w:b w:val="false"/>
                <w:i w:val="false"/>
                <w:color w:val="000000"/>
                <w:sz w:val="20"/>
              </w:rPr>
              <w:t>
</w:t>
            </w:r>
            <w:r>
              <w:rPr>
                <w:rFonts w:ascii="Times New Roman"/>
                <w:b w:val="false"/>
                <w:i w:val="false"/>
                <w:color w:val="000000"/>
                <w:sz w:val="20"/>
              </w:rPr>
              <w:t>137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Курмангалиева,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улица Казахстан,</w:t>
            </w:r>
            <w:r>
              <w:br/>
            </w:r>
            <w:r>
              <w:rPr>
                <w:rFonts w:ascii="Times New Roman"/>
                <w:b w:val="false"/>
                <w:i w:val="false"/>
                <w:color w:val="000000"/>
                <w:sz w:val="20"/>
              </w:rPr>
              <w:t>
</w:t>
            </w: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Федеровка,</w:t>
            </w:r>
            <w:r>
              <w:br/>
            </w:r>
            <w:r>
              <w:rPr>
                <w:rFonts w:ascii="Times New Roman"/>
                <w:b w:val="false"/>
                <w:i w:val="false"/>
                <w:color w:val="000000"/>
                <w:sz w:val="20"/>
              </w:rPr>
              <w:t>
</w:t>
            </w:r>
            <w:r>
              <w:rPr>
                <w:rFonts w:ascii="Times New Roman"/>
                <w:b w:val="false"/>
                <w:i w:val="false"/>
                <w:color w:val="000000"/>
                <w:sz w:val="20"/>
              </w:rPr>
              <w:t>улица Юбилейная,</w:t>
            </w:r>
            <w:r>
              <w:br/>
            </w:r>
            <w:r>
              <w:rPr>
                <w:rFonts w:ascii="Times New Roman"/>
                <w:b w:val="false"/>
                <w:i w:val="false"/>
                <w:color w:val="000000"/>
                <w:sz w:val="20"/>
              </w:rPr>
              <w:t>
</w:t>
            </w: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Чингирлау, улица</w:t>
            </w:r>
            <w:r>
              <w:br/>
            </w:r>
            <w:r>
              <w:rPr>
                <w:rFonts w:ascii="Times New Roman"/>
                <w:b w:val="false"/>
                <w:i w:val="false"/>
                <w:color w:val="000000"/>
                <w:sz w:val="20"/>
              </w:rPr>
              <w:t>
</w:t>
            </w:r>
            <w:r>
              <w:rPr>
                <w:rFonts w:ascii="Times New Roman"/>
                <w:b w:val="false"/>
                <w:i w:val="false"/>
                <w:color w:val="000000"/>
                <w:sz w:val="20"/>
              </w:rPr>
              <w:t>Клышева,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Достык-Дружбы,</w:t>
            </w:r>
            <w:r>
              <w:br/>
            </w:r>
            <w:r>
              <w:rPr>
                <w:rFonts w:ascii="Times New Roman"/>
                <w:b w:val="false"/>
                <w:i w:val="false"/>
                <w:color w:val="000000"/>
                <w:sz w:val="20"/>
              </w:rPr>
              <w:t>
</w:t>
            </w:r>
            <w:r>
              <w:rPr>
                <w:rFonts w:ascii="Times New Roman"/>
                <w:b w:val="false"/>
                <w:i w:val="false"/>
                <w:color w:val="000000"/>
                <w:sz w:val="20"/>
              </w:rPr>
              <w:t>182/1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w:t>
            </w:r>
            <w:r>
              <w:br/>
            </w:r>
            <w:r>
              <w:rPr>
                <w:rFonts w:ascii="Times New Roman"/>
                <w:b w:val="false"/>
                <w:i w:val="false"/>
                <w:color w:val="000000"/>
                <w:sz w:val="20"/>
              </w:rPr>
              <w:t>
</w:t>
            </w:r>
            <w:r>
              <w:rPr>
                <w:rFonts w:ascii="Times New Roman"/>
                <w:b w:val="false"/>
                <w:i w:val="false"/>
                <w:color w:val="000000"/>
                <w:sz w:val="20"/>
              </w:rPr>
              <w:t>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Курчатова,</w:t>
            </w:r>
            <w:r>
              <w:br/>
            </w:r>
            <w:r>
              <w:rPr>
                <w:rFonts w:ascii="Times New Roman"/>
                <w:b w:val="false"/>
                <w:i w:val="false"/>
                <w:color w:val="000000"/>
                <w:sz w:val="20"/>
              </w:rPr>
              <w:t>
</w:t>
            </w: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4-16-43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karaganda.kz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Бокейхана,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2-13-83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Ботакара, улица</w:t>
            </w:r>
            <w:r>
              <w:br/>
            </w:r>
            <w:r>
              <w:rPr>
                <w:rFonts w:ascii="Times New Roman"/>
                <w:b w:val="false"/>
                <w:i w:val="false"/>
                <w:color w:val="000000"/>
                <w:sz w:val="20"/>
              </w:rPr>
              <w:t>
</w:t>
            </w:r>
            <w:r>
              <w:rPr>
                <w:rFonts w:ascii="Times New Roman"/>
                <w:b w:val="false"/>
                <w:i w:val="false"/>
                <w:color w:val="000000"/>
                <w:sz w:val="20"/>
              </w:rPr>
              <w:t>Абылайхана,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bukhar-zhiray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Атасу, проспект</w:t>
            </w:r>
            <w:r>
              <w:br/>
            </w:r>
            <w:r>
              <w:rPr>
                <w:rFonts w:ascii="Times New Roman"/>
                <w:b w:val="false"/>
                <w:i w:val="false"/>
                <w:color w:val="000000"/>
                <w:sz w:val="20"/>
              </w:rPr>
              <w:t>
</w:t>
            </w:r>
            <w:r>
              <w:rPr>
                <w:rFonts w:ascii="Times New Roman"/>
                <w:b w:val="false"/>
                <w:i w:val="false"/>
                <w:color w:val="000000"/>
                <w:sz w:val="20"/>
              </w:rPr>
              <w:t>Независимости,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-64-59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Бокейханова, 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2-11-95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Осакаровка,</w:t>
            </w:r>
            <w:r>
              <w:br/>
            </w:r>
            <w:r>
              <w:rPr>
                <w:rFonts w:ascii="Times New Roman"/>
                <w:b w:val="false"/>
                <w:i w:val="false"/>
                <w:color w:val="000000"/>
                <w:sz w:val="20"/>
              </w:rPr>
              <w:t>
</w:t>
            </w:r>
            <w:r>
              <w:rPr>
                <w:rFonts w:ascii="Times New Roman"/>
                <w:b w:val="false"/>
                <w:i w:val="false"/>
                <w:color w:val="000000"/>
                <w:sz w:val="20"/>
              </w:rPr>
              <w:t>улица Новая,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Улытау,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w:t>
            </w:r>
            <w:r>
              <w:br/>
            </w:r>
            <w:r>
              <w:rPr>
                <w:rFonts w:ascii="Times New Roman"/>
                <w:b w:val="false"/>
                <w:i w:val="false"/>
                <w:color w:val="000000"/>
                <w:sz w:val="20"/>
              </w:rPr>
              <w:t>
</w:t>
            </w:r>
            <w:r>
              <w:rPr>
                <w:rFonts w:ascii="Times New Roman"/>
                <w:b w:val="false"/>
                <w:i w:val="false"/>
                <w:color w:val="000000"/>
                <w:sz w:val="20"/>
              </w:rPr>
              <w:t>жырау,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2-12-00</w:t>
            </w:r>
            <w:r>
              <w:br/>
            </w:r>
            <w:r>
              <w:rPr>
                <w:rFonts w:ascii="Times New Roman"/>
                <w:b w:val="false"/>
                <w:i w:val="false"/>
                <w:color w:val="000000"/>
                <w:sz w:val="20"/>
              </w:rPr>
              <w:t>
</w:t>
            </w:r>
            <w:r>
              <w:rPr>
                <w:rFonts w:ascii="Times New Roman"/>
                <w:b w:val="false"/>
                <w:i w:val="false"/>
                <w:color w:val="000000"/>
                <w:sz w:val="20"/>
              </w:rPr>
              <w:t>2-12-70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77-33-18</w:t>
            </w:r>
            <w:r>
              <w:br/>
            </w:r>
            <w:r>
              <w:rPr>
                <w:rFonts w:ascii="Times New Roman"/>
                <w:b w:val="false"/>
                <w:i w:val="false"/>
                <w:color w:val="000000"/>
                <w:sz w:val="20"/>
              </w:rPr>
              <w:t>
</w:t>
            </w:r>
            <w:r>
              <w:rPr>
                <w:rFonts w:ascii="Times New Roman"/>
                <w:b w:val="false"/>
                <w:i w:val="false"/>
                <w:color w:val="000000"/>
                <w:sz w:val="20"/>
              </w:rPr>
              <w:t>77-34-32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w:t>
            </w:r>
            <w:r>
              <w:br/>
            </w:r>
            <w:r>
              <w:rPr>
                <w:rFonts w:ascii="Times New Roman"/>
                <w:b w:val="false"/>
                <w:i w:val="false"/>
                <w:color w:val="000000"/>
                <w:sz w:val="20"/>
              </w:rPr>
              <w:t>
</w:t>
            </w:r>
            <w:r>
              <w:rPr>
                <w:rFonts w:ascii="Times New Roman"/>
                <w:b w:val="false"/>
                <w:i w:val="false"/>
                <w:color w:val="000000"/>
                <w:sz w:val="20"/>
              </w:rPr>
              <w:t>krg.gor.kz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Балхаш"</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4-97-53</w:t>
            </w:r>
            <w:r>
              <w:br/>
            </w:r>
            <w:r>
              <w:rPr>
                <w:rFonts w:ascii="Times New Roman"/>
                <w:b w:val="false"/>
                <w:i w:val="false"/>
                <w:color w:val="000000"/>
                <w:sz w:val="20"/>
              </w:rPr>
              <w:t>
</w:t>
            </w:r>
            <w:r>
              <w:rPr>
                <w:rFonts w:ascii="Times New Roman"/>
                <w:b w:val="false"/>
                <w:i w:val="false"/>
                <w:color w:val="000000"/>
                <w:sz w:val="20"/>
              </w:rPr>
              <w:t>4-10-59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w:t>
            </w:r>
            <w:r>
              <w:br/>
            </w:r>
            <w:r>
              <w:rPr>
                <w:rFonts w:ascii="Times New Roman"/>
                <w:b w:val="false"/>
                <w:i w:val="false"/>
                <w:color w:val="000000"/>
                <w:sz w:val="20"/>
              </w:rPr>
              <w:t>
</w:t>
            </w:r>
            <w:r>
              <w:rPr>
                <w:rFonts w:ascii="Times New Roman"/>
                <w:b w:val="false"/>
                <w:i w:val="false"/>
                <w:color w:val="000000"/>
                <w:sz w:val="20"/>
              </w:rPr>
              <w:t>balkhas.rz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2-71-97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Космонавтов,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5-41-90</w:t>
            </w:r>
            <w:r>
              <w:br/>
            </w:r>
            <w:r>
              <w:rPr>
                <w:rFonts w:ascii="Times New Roman"/>
                <w:b w:val="false"/>
                <w:i w:val="false"/>
                <w:color w:val="000000"/>
                <w:sz w:val="20"/>
              </w:rPr>
              <w:t>
</w:t>
            </w:r>
            <w:r>
              <w:rPr>
                <w:rFonts w:ascii="Times New Roman"/>
                <w:b w:val="false"/>
                <w:i w:val="false"/>
                <w:color w:val="000000"/>
                <w:sz w:val="20"/>
              </w:rPr>
              <w:t>5-30-92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Сарань"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4-44-03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saran.kz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Сатпаева, 108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3-84-69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Металлургов,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91-75-73</w:t>
            </w:r>
            <w:r>
              <w:br/>
            </w:r>
            <w:r>
              <w:rPr>
                <w:rFonts w:ascii="Times New Roman"/>
                <w:b w:val="false"/>
                <w:i w:val="false"/>
                <w:color w:val="000000"/>
                <w:sz w:val="20"/>
              </w:rPr>
              <w:t>
</w:t>
            </w:r>
            <w:r>
              <w:rPr>
                <w:rFonts w:ascii="Times New Roman"/>
                <w:b w:val="false"/>
                <w:i w:val="false"/>
                <w:color w:val="000000"/>
                <w:sz w:val="20"/>
              </w:rPr>
              <w:t>92-01-92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w:t>
            </w:r>
            <w:r>
              <w:br/>
            </w:r>
            <w:r>
              <w:rPr>
                <w:rFonts w:ascii="Times New Roman"/>
                <w:b w:val="false"/>
                <w:i w:val="false"/>
                <w:color w:val="000000"/>
                <w:sz w:val="20"/>
              </w:rPr>
              <w:t>
</w:t>
            </w:r>
            <w:r>
              <w:rPr>
                <w:rFonts w:ascii="Times New Roman"/>
                <w:b w:val="false"/>
                <w:i w:val="false"/>
                <w:color w:val="000000"/>
                <w:sz w:val="20"/>
              </w:rPr>
              <w:t>temirtau.kz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Шахтинск"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Московская, 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5-57-55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Бухар-Жырау,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Павших</w:t>
            </w:r>
            <w:r>
              <w:br/>
            </w:r>
            <w:r>
              <w:rPr>
                <w:rFonts w:ascii="Times New Roman"/>
                <w:b w:val="false"/>
                <w:i w:val="false"/>
                <w:color w:val="000000"/>
                <w:sz w:val="20"/>
              </w:rPr>
              <w:t>
</w:t>
            </w:r>
            <w:r>
              <w:rPr>
                <w:rFonts w:ascii="Times New Roman"/>
                <w:b w:val="false"/>
                <w:i w:val="false"/>
                <w:color w:val="000000"/>
                <w:sz w:val="20"/>
              </w:rPr>
              <w:t>борцов, 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56-89-02,</w:t>
            </w:r>
            <w:r>
              <w:br/>
            </w:r>
            <w:r>
              <w:rPr>
                <w:rFonts w:ascii="Times New Roman"/>
                <w:b w:val="false"/>
                <w:i w:val="false"/>
                <w:color w:val="000000"/>
                <w:sz w:val="20"/>
              </w:rPr>
              <w:t>
</w:t>
            </w:r>
            <w:r>
              <w:rPr>
                <w:rFonts w:ascii="Times New Roman"/>
                <w:b w:val="false"/>
                <w:i w:val="false"/>
                <w:color w:val="000000"/>
                <w:sz w:val="20"/>
              </w:rPr>
              <w:t>56-88-86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www.e-</w:t>
            </w:r>
            <w:r>
              <w:br/>
            </w:r>
            <w:r>
              <w:rPr>
                <w:rFonts w:ascii="Times New Roman"/>
                <w:b w:val="false"/>
                <w:i w:val="false"/>
                <w:color w:val="000000"/>
                <w:sz w:val="20"/>
              </w:rPr>
              <w:t>
</w:t>
            </w:r>
            <w:r>
              <w:rPr>
                <w:rFonts w:ascii="Times New Roman"/>
                <w:b w:val="false"/>
                <w:i w:val="false"/>
                <w:color w:val="000000"/>
                <w:sz w:val="20"/>
              </w:rPr>
              <w:t>kostanai.kz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Убаган, улица</w:t>
            </w:r>
            <w:r>
              <w:br/>
            </w:r>
            <w:r>
              <w:rPr>
                <w:rFonts w:ascii="Times New Roman"/>
                <w:b w:val="false"/>
                <w:i w:val="false"/>
                <w:color w:val="000000"/>
                <w:sz w:val="20"/>
              </w:rPr>
              <w:t>
</w:t>
            </w:r>
            <w:r>
              <w:rPr>
                <w:rFonts w:ascii="Times New Roman"/>
                <w:b w:val="false"/>
                <w:i w:val="false"/>
                <w:color w:val="000000"/>
                <w:sz w:val="20"/>
              </w:rPr>
              <w:t>Ленина,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w:t>
            </w:r>
            <w:r>
              <w:br/>
            </w:r>
            <w:r>
              <w:rPr>
                <w:rFonts w:ascii="Times New Roman"/>
                <w:b w:val="false"/>
                <w:i w:val="false"/>
                <w:color w:val="000000"/>
                <w:sz w:val="20"/>
              </w:rPr>
              <w:t>
</w:t>
            </w: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Целинная,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9-26-73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Джангелдинского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Житикара, улица</w:t>
            </w:r>
            <w:r>
              <w:br/>
            </w:r>
            <w:r>
              <w:rPr>
                <w:rFonts w:ascii="Times New Roman"/>
                <w:b w:val="false"/>
                <w:i w:val="false"/>
                <w:color w:val="000000"/>
                <w:sz w:val="20"/>
              </w:rPr>
              <w:t>
</w:t>
            </w:r>
            <w:r>
              <w:rPr>
                <w:rFonts w:ascii="Times New Roman"/>
                <w:b w:val="false"/>
                <w:i w:val="false"/>
                <w:color w:val="000000"/>
                <w:sz w:val="20"/>
              </w:rPr>
              <w:t>Асанбаева, 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2-22-96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3-21-08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Затобольск,</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2-21-82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Исакова,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2-17-71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Боровское, улица</w:t>
            </w:r>
            <w:r>
              <w:br/>
            </w:r>
            <w:r>
              <w:rPr>
                <w:rFonts w:ascii="Times New Roman"/>
                <w:b w:val="false"/>
                <w:i w:val="false"/>
                <w:color w:val="000000"/>
                <w:sz w:val="20"/>
              </w:rPr>
              <w:t>
</w:t>
            </w:r>
            <w:r>
              <w:rPr>
                <w:rFonts w:ascii="Times New Roman"/>
                <w:b w:val="false"/>
                <w:i w:val="false"/>
                <w:color w:val="000000"/>
                <w:sz w:val="20"/>
              </w:rPr>
              <w:t>Королева,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Караменды, улица</w:t>
            </w:r>
            <w:r>
              <w:br/>
            </w:r>
            <w:r>
              <w:rPr>
                <w:rFonts w:ascii="Times New Roman"/>
                <w:b w:val="false"/>
                <w:i w:val="false"/>
                <w:color w:val="000000"/>
                <w:sz w:val="20"/>
              </w:rPr>
              <w:t>
</w:t>
            </w:r>
            <w:r>
              <w:rPr>
                <w:rFonts w:ascii="Times New Roman"/>
                <w:b w:val="false"/>
                <w:i w:val="false"/>
                <w:color w:val="000000"/>
                <w:sz w:val="20"/>
              </w:rPr>
              <w:t>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2-15-26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Сарыколь, улица</w:t>
            </w:r>
            <w:r>
              <w:br/>
            </w:r>
            <w:r>
              <w:rPr>
                <w:rFonts w:ascii="Times New Roman"/>
                <w:b w:val="false"/>
                <w:i w:val="false"/>
                <w:color w:val="000000"/>
                <w:sz w:val="20"/>
              </w:rPr>
              <w:t>
</w:t>
            </w:r>
            <w:r>
              <w:rPr>
                <w:rFonts w:ascii="Times New Roman"/>
                <w:b w:val="false"/>
                <w:i w:val="false"/>
                <w:color w:val="000000"/>
                <w:sz w:val="20"/>
              </w:rPr>
              <w:t>Ленина, 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3-64-51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w:t>
            </w:r>
            <w:r>
              <w:br/>
            </w:r>
            <w:r>
              <w:rPr>
                <w:rFonts w:ascii="Times New Roman"/>
                <w:b w:val="false"/>
                <w:i w:val="false"/>
                <w:color w:val="000000"/>
                <w:sz w:val="20"/>
              </w:rPr>
              <w:t>
</w:t>
            </w:r>
            <w:r>
              <w:rPr>
                <w:rFonts w:ascii="Times New Roman"/>
                <w:b w:val="false"/>
                <w:i w:val="false"/>
                <w:color w:val="000000"/>
                <w:sz w:val="20"/>
              </w:rPr>
              <w:t>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7-23-52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3-32-34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Рудный"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Космонавтов,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4-09-73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23-98-67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Мектеп,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2-15-43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Жалагаш, улица</w:t>
            </w:r>
            <w:r>
              <w:br/>
            </w:r>
            <w:r>
              <w:rPr>
                <w:rFonts w:ascii="Times New Roman"/>
                <w:b w:val="false"/>
                <w:i w:val="false"/>
                <w:color w:val="000000"/>
                <w:sz w:val="20"/>
              </w:rPr>
              <w:t>
</w:t>
            </w:r>
            <w:r>
              <w:rPr>
                <w:rFonts w:ascii="Times New Roman"/>
                <w:b w:val="false"/>
                <w:i w:val="false"/>
                <w:color w:val="000000"/>
                <w:sz w:val="20"/>
              </w:rPr>
              <w:t>М. Мырзалиева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Жанакорган,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 Көкенова,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2-12-78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w:t>
            </w:r>
            <w:r>
              <w:br/>
            </w:r>
            <w:r>
              <w:rPr>
                <w:rFonts w:ascii="Times New Roman"/>
                <w:b w:val="false"/>
                <w:i w:val="false"/>
                <w:color w:val="000000"/>
                <w:sz w:val="20"/>
              </w:rPr>
              <w:t>
</w:t>
            </w:r>
            <w:r>
              <w:rPr>
                <w:rFonts w:ascii="Times New Roman"/>
                <w:b w:val="false"/>
                <w:i w:val="false"/>
                <w:color w:val="000000"/>
                <w:sz w:val="20"/>
              </w:rPr>
              <w:t>ru</w:t>
            </w:r>
            <w:r>
              <w:br/>
            </w:r>
            <w:r>
              <w:rPr>
                <w:rFonts w:ascii="Times New Roman"/>
                <w:b w:val="false"/>
                <w:i w:val="false"/>
                <w:color w:val="000000"/>
                <w:sz w:val="20"/>
              </w:rPr>
              <w:t>
</w:t>
            </w:r>
            <w:r>
              <w:rPr>
                <w:rFonts w:ascii="Times New Roman"/>
                <w:b w:val="false"/>
                <w:i w:val="false"/>
                <w:color w:val="000000"/>
                <w:sz w:val="20"/>
              </w:rPr>
              <w:t>org_acim@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Айтеке би, улица</w:t>
            </w:r>
            <w:r>
              <w:br/>
            </w:r>
            <w:r>
              <w:rPr>
                <w:rFonts w:ascii="Times New Roman"/>
                <w:b w:val="false"/>
                <w:i w:val="false"/>
                <w:color w:val="000000"/>
                <w:sz w:val="20"/>
              </w:rPr>
              <w:t>
</w:t>
            </w:r>
            <w:r>
              <w:rPr>
                <w:rFonts w:ascii="Times New Roman"/>
                <w:b w:val="false"/>
                <w:i w:val="false"/>
                <w:color w:val="000000"/>
                <w:sz w:val="20"/>
              </w:rPr>
              <w:t>Пиримова,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Жосалы, улица</w:t>
            </w:r>
            <w:r>
              <w:br/>
            </w:r>
            <w:r>
              <w:rPr>
                <w:rFonts w:ascii="Times New Roman"/>
                <w:b w:val="false"/>
                <w:i w:val="false"/>
                <w:color w:val="000000"/>
                <w:sz w:val="20"/>
              </w:rPr>
              <w:t>
</w:t>
            </w:r>
            <w:r>
              <w:rPr>
                <w:rFonts w:ascii="Times New Roman"/>
                <w:b w:val="false"/>
                <w:i w:val="false"/>
                <w:color w:val="000000"/>
                <w:sz w:val="20"/>
              </w:rPr>
              <w:t>Абая, 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Теренузек, улица</w:t>
            </w:r>
            <w:r>
              <w:br/>
            </w:r>
            <w:r>
              <w:rPr>
                <w:rFonts w:ascii="Times New Roman"/>
                <w:b w:val="false"/>
                <w:i w:val="false"/>
                <w:color w:val="000000"/>
                <w:sz w:val="20"/>
              </w:rPr>
              <w:t>
</w:t>
            </w:r>
            <w:r>
              <w:rPr>
                <w:rFonts w:ascii="Times New Roman"/>
                <w:b w:val="false"/>
                <w:i w:val="false"/>
                <w:color w:val="000000"/>
                <w:sz w:val="20"/>
              </w:rPr>
              <w:t>Абая,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w:t>
            </w:r>
            <w:r>
              <w:br/>
            </w:r>
            <w:r>
              <w:rPr>
                <w:rFonts w:ascii="Times New Roman"/>
                <w:b w:val="false"/>
                <w:i w:val="false"/>
                <w:color w:val="000000"/>
                <w:sz w:val="20"/>
              </w:rPr>
              <w:t>
</w:t>
            </w:r>
            <w:r>
              <w:rPr>
                <w:rFonts w:ascii="Times New Roman"/>
                <w:b w:val="false"/>
                <w:i w:val="false"/>
                <w:color w:val="000000"/>
                <w:sz w:val="20"/>
              </w:rPr>
              <w:t>zemkom@mail.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Шиели, улица</w:t>
            </w:r>
            <w:r>
              <w:br/>
            </w:r>
            <w:r>
              <w:rPr>
                <w:rFonts w:ascii="Times New Roman"/>
                <w:b w:val="false"/>
                <w:i w:val="false"/>
                <w:color w:val="000000"/>
                <w:sz w:val="20"/>
              </w:rPr>
              <w:t>
</w:t>
            </w:r>
            <w:r>
              <w:rPr>
                <w:rFonts w:ascii="Times New Roman"/>
                <w:b w:val="false"/>
                <w:i w:val="false"/>
                <w:color w:val="000000"/>
                <w:sz w:val="20"/>
              </w:rPr>
              <w:t>Жахаева,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4-20-82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Аманкельди,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23-11-51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23 микрорайон, 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43-13-39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Тажиева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Курык, улица</w:t>
            </w:r>
            <w:r>
              <w:br/>
            </w:r>
            <w:r>
              <w:rPr>
                <w:rFonts w:ascii="Times New Roman"/>
                <w:b w:val="false"/>
                <w:i w:val="false"/>
                <w:color w:val="000000"/>
                <w:sz w:val="20"/>
              </w:rPr>
              <w:t>
</w:t>
            </w:r>
            <w:r>
              <w:rPr>
                <w:rFonts w:ascii="Times New Roman"/>
                <w:b w:val="false"/>
                <w:i w:val="false"/>
                <w:color w:val="000000"/>
                <w:sz w:val="20"/>
              </w:rPr>
              <w:t>Досан-батыра,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w:t>
            </w:r>
            <w:r>
              <w:br/>
            </w:r>
            <w:r>
              <w:rPr>
                <w:rFonts w:ascii="Times New Roman"/>
                <w:b w:val="false"/>
                <w:i w:val="false"/>
                <w:color w:val="000000"/>
                <w:sz w:val="20"/>
              </w:rPr>
              <w:t>
</w:t>
            </w:r>
            <w:r>
              <w:rPr>
                <w:rFonts w:ascii="Times New Roman"/>
                <w:b w:val="false"/>
                <w:i w:val="false"/>
                <w:color w:val="000000"/>
                <w:sz w:val="20"/>
              </w:rPr>
              <w:t>zemcom@mail.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Шетпе, улица</w:t>
            </w:r>
            <w:r>
              <w:br/>
            </w:r>
            <w:r>
              <w:rPr>
                <w:rFonts w:ascii="Times New Roman"/>
                <w:b w:val="false"/>
                <w:i w:val="false"/>
                <w:color w:val="000000"/>
                <w:sz w:val="20"/>
              </w:rPr>
              <w:t>
</w:t>
            </w:r>
            <w:r>
              <w:rPr>
                <w:rFonts w:ascii="Times New Roman"/>
                <w:b w:val="false"/>
                <w:i w:val="false"/>
                <w:color w:val="000000"/>
                <w:sz w:val="20"/>
              </w:rPr>
              <w:t>Центральная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2-24-11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Мангистау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75-03-52</w:t>
            </w:r>
            <w:r>
              <w:br/>
            </w:r>
            <w:r>
              <w:rPr>
                <w:rFonts w:ascii="Times New Roman"/>
                <w:b w:val="false"/>
                <w:i w:val="false"/>
                <w:color w:val="000000"/>
                <w:sz w:val="20"/>
              </w:rPr>
              <w:t>
</w:t>
            </w:r>
            <w:r>
              <w:rPr>
                <w:rFonts w:ascii="Times New Roman"/>
                <w:b w:val="false"/>
                <w:i w:val="false"/>
                <w:color w:val="000000"/>
                <w:sz w:val="20"/>
              </w:rPr>
              <w:t>75-03-04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 Еркегулова,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2-25-88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33-67-37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w:t>
            </w:r>
            <w:r>
              <w:br/>
            </w:r>
            <w:r>
              <w:rPr>
                <w:rFonts w:ascii="Times New Roman"/>
                <w:b w:val="false"/>
                <w:i w:val="false"/>
                <w:color w:val="000000"/>
                <w:sz w:val="20"/>
              </w:rPr>
              <w:t>
</w:t>
            </w:r>
            <w:r>
              <w:rPr>
                <w:rFonts w:ascii="Times New Roman"/>
                <w:b w:val="false"/>
                <w:i w:val="false"/>
                <w:color w:val="000000"/>
                <w:sz w:val="20"/>
              </w:rPr>
              <w:t>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проспект Победы,</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 улица</w:t>
            </w:r>
            <w:r>
              <w:br/>
            </w:r>
            <w:r>
              <w:rPr>
                <w:rFonts w:ascii="Times New Roman"/>
                <w:b w:val="false"/>
                <w:i w:val="false"/>
                <w:color w:val="000000"/>
                <w:sz w:val="20"/>
              </w:rPr>
              <w:t>
</w:t>
            </w:r>
            <w:r>
              <w:rPr>
                <w:rFonts w:ascii="Times New Roman"/>
                <w:b w:val="false"/>
                <w:i w:val="false"/>
                <w:color w:val="000000"/>
                <w:sz w:val="20"/>
              </w:rPr>
              <w:t>Абая,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2-14-25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Баянаул, улица</w:t>
            </w:r>
            <w:r>
              <w:br/>
            </w:r>
            <w:r>
              <w:rPr>
                <w:rFonts w:ascii="Times New Roman"/>
                <w:b w:val="false"/>
                <w:i w:val="false"/>
                <w:color w:val="000000"/>
                <w:sz w:val="20"/>
              </w:rPr>
              <w:t>
</w:t>
            </w:r>
            <w:r>
              <w:rPr>
                <w:rFonts w:ascii="Times New Roman"/>
                <w:b w:val="false"/>
                <w:i w:val="false"/>
                <w:color w:val="000000"/>
                <w:sz w:val="20"/>
              </w:rPr>
              <w:t>Сатпаева, 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Железинка, улица</w:t>
            </w:r>
            <w:r>
              <w:br/>
            </w:r>
            <w:r>
              <w:rPr>
                <w:rFonts w:ascii="Times New Roman"/>
                <w:b w:val="false"/>
                <w:i w:val="false"/>
                <w:color w:val="000000"/>
                <w:sz w:val="20"/>
              </w:rPr>
              <w:t>
</w:t>
            </w:r>
            <w:r>
              <w:rPr>
                <w:rFonts w:ascii="Times New Roman"/>
                <w:b w:val="false"/>
                <w:i w:val="false"/>
                <w:color w:val="000000"/>
                <w:sz w:val="20"/>
              </w:rPr>
              <w:t>Квиткова,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2-12-56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Богенбая,</w:t>
            </w:r>
            <w:r>
              <w:br/>
            </w:r>
            <w:r>
              <w:rPr>
                <w:rFonts w:ascii="Times New Roman"/>
                <w:b w:val="false"/>
                <w:i w:val="false"/>
                <w:color w:val="000000"/>
                <w:sz w:val="20"/>
              </w:rPr>
              <w:t>
</w:t>
            </w:r>
            <w:r>
              <w:rPr>
                <w:rFonts w:ascii="Times New Roman"/>
                <w:b w:val="false"/>
                <w:i w:val="false"/>
                <w:color w:val="000000"/>
                <w:sz w:val="20"/>
              </w:rPr>
              <w:t>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2-15-46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pavlakimat.kz</w:t>
            </w:r>
            <w:r>
              <w:br/>
            </w:r>
            <w:r>
              <w:rPr>
                <w:rFonts w:ascii="Times New Roman"/>
                <w:b w:val="false"/>
                <w:i w:val="false"/>
                <w:color w:val="000000"/>
                <w:sz w:val="20"/>
              </w:rPr>
              <w:t>
</w:t>
            </w: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85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2-11-78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Акку, улица</w:t>
            </w:r>
            <w:r>
              <w:br/>
            </w:r>
            <w:r>
              <w:rPr>
                <w:rFonts w:ascii="Times New Roman"/>
                <w:b w:val="false"/>
                <w:i w:val="false"/>
                <w:color w:val="000000"/>
                <w:sz w:val="20"/>
              </w:rPr>
              <w:t>
</w:t>
            </w:r>
            <w:r>
              <w:rPr>
                <w:rFonts w:ascii="Times New Roman"/>
                <w:b w:val="false"/>
                <w:i w:val="false"/>
                <w:color w:val="000000"/>
                <w:sz w:val="20"/>
              </w:rPr>
              <w:t>Мира,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w:t>
            </w:r>
            <w:r>
              <w:br/>
            </w:r>
            <w:r>
              <w:rPr>
                <w:rFonts w:ascii="Times New Roman"/>
                <w:b w:val="false"/>
                <w:i w:val="false"/>
                <w:color w:val="000000"/>
                <w:sz w:val="20"/>
              </w:rPr>
              <w:t>
</w:t>
            </w: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Павлодар, улица</w:t>
            </w:r>
            <w:r>
              <w:br/>
            </w:r>
            <w:r>
              <w:rPr>
                <w:rFonts w:ascii="Times New Roman"/>
                <w:b w:val="false"/>
                <w:i w:val="false"/>
                <w:color w:val="000000"/>
                <w:sz w:val="20"/>
              </w:rPr>
              <w:t>
</w:t>
            </w:r>
            <w:r>
              <w:rPr>
                <w:rFonts w:ascii="Times New Roman"/>
                <w:b w:val="false"/>
                <w:i w:val="false"/>
                <w:color w:val="000000"/>
                <w:sz w:val="20"/>
              </w:rPr>
              <w:t>Толстого,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32-32-36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Шарбакты, улица</w:t>
            </w:r>
            <w:r>
              <w:br/>
            </w:r>
            <w:r>
              <w:rPr>
                <w:rFonts w:ascii="Times New Roman"/>
                <w:b w:val="false"/>
                <w:i w:val="false"/>
                <w:color w:val="000000"/>
                <w:sz w:val="20"/>
              </w:rPr>
              <w:t>
</w:t>
            </w:r>
            <w:r>
              <w:rPr>
                <w:rFonts w:ascii="Times New Roman"/>
                <w:b w:val="false"/>
                <w:i w:val="false"/>
                <w:color w:val="000000"/>
                <w:sz w:val="20"/>
              </w:rPr>
              <w:t>Советов,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Пушкина,</w:t>
            </w:r>
            <w:r>
              <w:br/>
            </w:r>
            <w:r>
              <w:rPr>
                <w:rFonts w:ascii="Times New Roman"/>
                <w:b w:val="false"/>
                <w:i w:val="false"/>
                <w:color w:val="000000"/>
                <w:sz w:val="20"/>
              </w:rPr>
              <w:t>
</w:t>
            </w: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6-22-46</w:t>
            </w:r>
            <w:r>
              <w:br/>
            </w:r>
            <w:r>
              <w:rPr>
                <w:rFonts w:ascii="Times New Roman"/>
                <w:b w:val="false"/>
                <w:i w:val="false"/>
                <w:color w:val="000000"/>
                <w:sz w:val="20"/>
              </w:rPr>
              <w:t>
</w:t>
            </w:r>
            <w:r>
              <w:rPr>
                <w:rFonts w:ascii="Times New Roman"/>
                <w:b w:val="false"/>
                <w:i w:val="false"/>
                <w:color w:val="000000"/>
                <w:sz w:val="20"/>
              </w:rPr>
              <w:t>5-01-25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50-летия</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Экибастуза,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Площадь</w:t>
            </w:r>
            <w:r>
              <w:br/>
            </w:r>
            <w:r>
              <w:rPr>
                <w:rFonts w:ascii="Times New Roman"/>
                <w:b w:val="false"/>
                <w:i w:val="false"/>
                <w:color w:val="000000"/>
                <w:sz w:val="20"/>
              </w:rPr>
              <w:t>
</w:t>
            </w:r>
            <w:r>
              <w:rPr>
                <w:rFonts w:ascii="Times New Roman"/>
                <w:b w:val="false"/>
                <w:i w:val="false"/>
                <w:color w:val="000000"/>
                <w:sz w:val="20"/>
              </w:rPr>
              <w:t>Победы,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32-48-27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w:t>
            </w:r>
            <w:r>
              <w:br/>
            </w:r>
            <w:r>
              <w:rPr>
                <w:rFonts w:ascii="Times New Roman"/>
                <w:b w:val="false"/>
                <w:i w:val="false"/>
                <w:color w:val="000000"/>
                <w:sz w:val="20"/>
              </w:rPr>
              <w:t>
</w:t>
            </w:r>
            <w:r>
              <w:rPr>
                <w:rFonts w:ascii="Times New Roman"/>
                <w:b w:val="false"/>
                <w:i w:val="false"/>
                <w:color w:val="000000"/>
                <w:sz w:val="20"/>
              </w:rPr>
              <w:t>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 Муканова, 58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42-24-72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Саумалколь,</w:t>
            </w:r>
            <w:r>
              <w:br/>
            </w:r>
            <w:r>
              <w:rPr>
                <w:rFonts w:ascii="Times New Roman"/>
                <w:b w:val="false"/>
                <w:i w:val="false"/>
                <w:color w:val="000000"/>
                <w:sz w:val="20"/>
              </w:rPr>
              <w:t>
</w:t>
            </w:r>
            <w:r>
              <w:rPr>
                <w:rFonts w:ascii="Times New Roman"/>
                <w:b w:val="false"/>
                <w:i w:val="false"/>
                <w:color w:val="000000"/>
                <w:sz w:val="20"/>
              </w:rPr>
              <w:t>улица Озерная,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2-28-05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Г. Мусрепова"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Г. Мусрепова,</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улица Школьная,</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2-14-74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2-26-15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2-01-77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М. Жумабаева"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М. 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Мамлютка, улица</w:t>
            </w:r>
            <w:r>
              <w:br/>
            </w:r>
            <w:r>
              <w:rPr>
                <w:rFonts w:ascii="Times New Roman"/>
                <w:b w:val="false"/>
                <w:i w:val="false"/>
                <w:color w:val="000000"/>
                <w:sz w:val="20"/>
              </w:rPr>
              <w:t>
</w:t>
            </w:r>
            <w:r>
              <w:rPr>
                <w:rFonts w:ascii="Times New Roman"/>
                <w:b w:val="false"/>
                <w:i w:val="false"/>
                <w:color w:val="000000"/>
                <w:sz w:val="20"/>
              </w:rPr>
              <w:t>Кунанбаева,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2-27-47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206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2-21-85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w:t>
            </w:r>
            <w:r>
              <w:br/>
            </w:r>
            <w:r>
              <w:rPr>
                <w:rFonts w:ascii="Times New Roman"/>
                <w:b w:val="false"/>
                <w:i w:val="false"/>
                <w:color w:val="000000"/>
                <w:sz w:val="20"/>
              </w:rPr>
              <w:t>
</w:t>
            </w:r>
            <w:r>
              <w:rPr>
                <w:rFonts w:ascii="Times New Roman"/>
                <w:b w:val="false"/>
                <w:i w:val="false"/>
                <w:color w:val="000000"/>
                <w:sz w:val="20"/>
              </w:rPr>
              <w:t>zem-otn@</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Тимирязево,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1/101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2-02-03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Кишкенеколь,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Шал акын"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2-02-30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Петропавловск"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46-02-06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Токаева,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54-06-56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w:t>
            </w:r>
            <w:r>
              <w:br/>
            </w:r>
            <w:r>
              <w:rPr>
                <w:rFonts w:ascii="Times New Roman"/>
                <w:b w:val="false"/>
                <w:i w:val="false"/>
                <w:color w:val="000000"/>
                <w:sz w:val="20"/>
              </w:rPr>
              <w:t>
</w:t>
            </w:r>
            <w:r>
              <w:rPr>
                <w:rFonts w:ascii="Times New Roman"/>
                <w:b w:val="false"/>
                <w:i w:val="false"/>
                <w:color w:val="000000"/>
                <w:sz w:val="20"/>
              </w:rPr>
              <w:t>uko@mail.ru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Арысь"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w:t>
            </w:r>
            <w:r>
              <w:br/>
            </w:r>
            <w:r>
              <w:rPr>
                <w:rFonts w:ascii="Times New Roman"/>
                <w:b w:val="false"/>
                <w:i w:val="false"/>
                <w:color w:val="000000"/>
                <w:sz w:val="20"/>
              </w:rPr>
              <w:t>
</w:t>
            </w:r>
            <w:r>
              <w:rPr>
                <w:rFonts w:ascii="Times New Roman"/>
                <w:b w:val="false"/>
                <w:i w:val="false"/>
                <w:color w:val="000000"/>
                <w:sz w:val="20"/>
              </w:rPr>
              <w:t>arys@mail.ru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Шаян, улица</w:t>
            </w:r>
            <w:r>
              <w:br/>
            </w:r>
            <w:r>
              <w:rPr>
                <w:rFonts w:ascii="Times New Roman"/>
                <w:b w:val="false"/>
                <w:i w:val="false"/>
                <w:color w:val="000000"/>
                <w:sz w:val="20"/>
              </w:rPr>
              <w:t>
</w:t>
            </w:r>
            <w:r>
              <w:rPr>
                <w:rFonts w:ascii="Times New Roman"/>
                <w:b w:val="false"/>
                <w:i w:val="false"/>
                <w:color w:val="000000"/>
                <w:sz w:val="20"/>
              </w:rPr>
              <w:t>Спатаева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2-23-55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Мактааральского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Жетысай, улица</w:t>
            </w:r>
            <w:r>
              <w:br/>
            </w:r>
            <w:r>
              <w:rPr>
                <w:rFonts w:ascii="Times New Roman"/>
                <w:b w:val="false"/>
                <w:i w:val="false"/>
                <w:color w:val="000000"/>
                <w:sz w:val="20"/>
              </w:rPr>
              <w:t>
</w:t>
            </w:r>
            <w:r>
              <w:rPr>
                <w:rFonts w:ascii="Times New Roman"/>
                <w:b w:val="false"/>
                <w:i w:val="false"/>
                <w:color w:val="000000"/>
                <w:sz w:val="20"/>
              </w:rPr>
              <w:t>Калыбекова,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6-29-94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Казыгурт, улица</w:t>
            </w:r>
            <w:r>
              <w:br/>
            </w:r>
            <w:r>
              <w:rPr>
                <w:rFonts w:ascii="Times New Roman"/>
                <w:b w:val="false"/>
                <w:i w:val="false"/>
                <w:color w:val="000000"/>
                <w:sz w:val="20"/>
              </w:rPr>
              <w:t>
</w:t>
            </w:r>
            <w:r>
              <w:rPr>
                <w:rFonts w:ascii="Times New Roman"/>
                <w:b w:val="false"/>
                <w:i w:val="false"/>
                <w:color w:val="000000"/>
                <w:sz w:val="20"/>
              </w:rPr>
              <w:t>Тогаева,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2-32-86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Казыбек 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Шаульдер,</w:t>
            </w:r>
            <w:r>
              <w:br/>
            </w:r>
            <w:r>
              <w:rPr>
                <w:rFonts w:ascii="Times New Roman"/>
                <w:b w:val="false"/>
                <w:i w:val="false"/>
                <w:color w:val="000000"/>
                <w:sz w:val="20"/>
              </w:rPr>
              <w:t>
</w:t>
            </w:r>
            <w:r>
              <w:rPr>
                <w:rFonts w:ascii="Times New Roman"/>
                <w:b w:val="false"/>
                <w:i w:val="false"/>
                <w:color w:val="000000"/>
                <w:sz w:val="20"/>
              </w:rPr>
              <w:t>проспект Жибек</w:t>
            </w:r>
            <w:r>
              <w:br/>
            </w:r>
            <w:r>
              <w:rPr>
                <w:rFonts w:ascii="Times New Roman"/>
                <w:b w:val="false"/>
                <w:i w:val="false"/>
                <w:color w:val="000000"/>
                <w:sz w:val="20"/>
              </w:rPr>
              <w:t>
</w:t>
            </w:r>
            <w:r>
              <w:rPr>
                <w:rFonts w:ascii="Times New Roman"/>
                <w:b w:val="false"/>
                <w:i w:val="false"/>
                <w:color w:val="000000"/>
                <w:sz w:val="20"/>
              </w:rPr>
              <w:t>жолы,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Аксукент, улица</w:t>
            </w:r>
            <w:r>
              <w:br/>
            </w:r>
            <w:r>
              <w:rPr>
                <w:rFonts w:ascii="Times New Roman"/>
                <w:b w:val="false"/>
                <w:i w:val="false"/>
                <w:color w:val="000000"/>
                <w:sz w:val="20"/>
              </w:rPr>
              <w:t>
</w:t>
            </w:r>
            <w:r>
              <w:rPr>
                <w:rFonts w:ascii="Times New Roman"/>
                <w:b w:val="false"/>
                <w:i w:val="false"/>
                <w:color w:val="000000"/>
                <w:sz w:val="20"/>
              </w:rPr>
              <w:t>Кыстаубайев,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Сарыагаш, улица</w:t>
            </w:r>
            <w:r>
              <w:br/>
            </w:r>
            <w:r>
              <w:rPr>
                <w:rFonts w:ascii="Times New Roman"/>
                <w:b w:val="false"/>
                <w:i w:val="false"/>
                <w:color w:val="000000"/>
                <w:sz w:val="20"/>
              </w:rPr>
              <w:t>
</w:t>
            </w:r>
            <w:r>
              <w:rPr>
                <w:rFonts w:ascii="Times New Roman"/>
                <w:b w:val="false"/>
                <w:i w:val="false"/>
                <w:color w:val="000000"/>
                <w:sz w:val="20"/>
              </w:rPr>
              <w:t>Исмаилова,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r>
              <w:br/>
            </w:r>
            <w:r>
              <w:rPr>
                <w:rFonts w:ascii="Times New Roman"/>
                <w:b w:val="false"/>
                <w:i w:val="false"/>
                <w:color w:val="000000"/>
                <w:sz w:val="20"/>
              </w:rPr>
              <w:t>
</w:t>
            </w: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4-17-69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6-03-37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улица Жантурова,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Шардара, улица</w:t>
            </w:r>
            <w:r>
              <w:br/>
            </w:r>
            <w:r>
              <w:rPr>
                <w:rFonts w:ascii="Times New Roman"/>
                <w:b w:val="false"/>
                <w:i w:val="false"/>
                <w:color w:val="000000"/>
                <w:sz w:val="20"/>
              </w:rPr>
              <w:t>
</w:t>
            </w:r>
            <w:r>
              <w:rPr>
                <w:rFonts w:ascii="Times New Roman"/>
                <w:b w:val="false"/>
                <w:i w:val="false"/>
                <w:color w:val="000000"/>
                <w:sz w:val="20"/>
              </w:rPr>
              <w:t>Толеби,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Кентау"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Панфилова,</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 Мусрепова,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3-22-81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Туркестанский,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w:t>
            </w:r>
            <w:r>
              <w:br/>
            </w:r>
            <w:r>
              <w:rPr>
                <w:rFonts w:ascii="Times New Roman"/>
                <w:b w:val="false"/>
                <w:i w:val="false"/>
                <w:color w:val="000000"/>
                <w:sz w:val="20"/>
              </w:rPr>
              <w:t>
</w:t>
            </w:r>
            <w:r>
              <w:rPr>
                <w:rFonts w:ascii="Times New Roman"/>
                <w:b w:val="false"/>
                <w:i w:val="false"/>
                <w:color w:val="000000"/>
                <w:sz w:val="20"/>
              </w:rPr>
              <w:t>53-56-58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би,155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278-46-81</w:t>
            </w:r>
            <w:r>
              <w:br/>
            </w:r>
            <w:r>
              <w:rPr>
                <w:rFonts w:ascii="Times New Roman"/>
                <w:b w:val="false"/>
                <w:i w:val="false"/>
                <w:color w:val="000000"/>
                <w:sz w:val="20"/>
              </w:rPr>
              <w:t>
</w:t>
            </w:r>
            <w:r>
              <w:rPr>
                <w:rFonts w:ascii="Times New Roman"/>
                <w:b w:val="false"/>
                <w:i w:val="false"/>
                <w:color w:val="000000"/>
                <w:sz w:val="20"/>
              </w:rPr>
              <w:t>278-46-67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Астаны"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r>
    </w:tbl>
    <w:bookmarkStart w:name="z104" w:id="15"/>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15"/>
    <w:bookmarkStart w:name="z105" w:id="16"/>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специализированных республиканских государственных</w:t>
      </w:r>
      <w:r>
        <w:br/>
      </w:r>
      <w:r>
        <w:rPr>
          <w:rFonts w:ascii="Times New Roman"/>
          <w:b w:val="false"/>
          <w:i w:val="false"/>
          <w:color w:val="000000"/>
          <w:sz w:val="28"/>
        </w:rPr>
        <w:t>
     </w:t>
      </w:r>
      <w:r>
        <w:rPr>
          <w:rFonts w:ascii="Times New Roman"/>
          <w:b/>
          <w:i w:val="false"/>
          <w:color w:val="000000"/>
          <w:sz w:val="28"/>
        </w:rPr>
        <w:t>предприятий по изготовлению актов на право частной</w:t>
      </w:r>
      <w:r>
        <w:br/>
      </w:r>
      <w:r>
        <w:rPr>
          <w:rFonts w:ascii="Times New Roman"/>
          <w:b w:val="false"/>
          <w:i w:val="false"/>
          <w:color w:val="000000"/>
          <w:sz w:val="28"/>
        </w:rPr>
        <w:t>
             </w:t>
      </w:r>
      <w:r>
        <w:rPr>
          <w:rFonts w:ascii="Times New Roman"/>
          <w:b/>
          <w:i w:val="false"/>
          <w:color w:val="000000"/>
          <w:sz w:val="28"/>
        </w:rPr>
        <w:t>собственности на земельный участок</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gridCol w:w="4012"/>
        <w:gridCol w:w="2371"/>
        <w:gridCol w:w="1887"/>
        <w:gridCol w:w="2540"/>
      </w:tblGrid>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идентифика-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w:t>
            </w:r>
            <w:r>
              <w:br/>
            </w:r>
            <w:r>
              <w:rPr>
                <w:rFonts w:ascii="Times New Roman"/>
                <w:b w:val="false"/>
                <w:i w:val="false"/>
                <w:color w:val="000000"/>
                <w:sz w:val="20"/>
              </w:rPr>
              <w:t>
</w:t>
            </w:r>
            <w:r>
              <w:rPr>
                <w:rFonts w:ascii="Times New Roman"/>
                <w:b w:val="false"/>
                <w:i w:val="false"/>
                <w:color w:val="000000"/>
                <w:sz w:val="20"/>
              </w:rPr>
              <w:t>Талдыкорган, улица</w:t>
            </w:r>
            <w:r>
              <w:br/>
            </w:r>
            <w:r>
              <w:rPr>
                <w:rFonts w:ascii="Times New Roman"/>
                <w:b w:val="false"/>
                <w:i w:val="false"/>
                <w:color w:val="000000"/>
                <w:sz w:val="20"/>
              </w:rPr>
              <w:t>
</w:t>
            </w:r>
            <w:r>
              <w:rPr>
                <w:rFonts w:ascii="Times New Roman"/>
                <w:b w:val="false"/>
                <w:i w:val="false"/>
                <w:color w:val="000000"/>
                <w:sz w:val="20"/>
              </w:rPr>
              <w:t>Кабанбай батыра, 36/42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24-16-78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город Атырау,</w:t>
            </w:r>
            <w:r>
              <w:br/>
            </w:r>
            <w:r>
              <w:rPr>
                <w:rFonts w:ascii="Times New Roman"/>
                <w:b w:val="false"/>
                <w:i w:val="false"/>
                <w:color w:val="000000"/>
                <w:sz w:val="20"/>
              </w:rPr>
              <w:t>
</w:t>
            </w:r>
            <w:r>
              <w:rPr>
                <w:rFonts w:ascii="Times New Roman"/>
                <w:b w:val="false"/>
                <w:i w:val="false"/>
                <w:color w:val="000000"/>
                <w:sz w:val="20"/>
              </w:rPr>
              <w:t>Улица Ленина, 94б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22-41-99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Казбек би, 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город Уральск,</w:t>
            </w:r>
            <w:r>
              <w:br/>
            </w:r>
            <w:r>
              <w:rPr>
                <w:rFonts w:ascii="Times New Roman"/>
                <w:b w:val="false"/>
                <w:i w:val="false"/>
                <w:color w:val="000000"/>
                <w:sz w:val="20"/>
              </w:rPr>
              <w:t>
</w:t>
            </w:r>
            <w:r>
              <w:rPr>
                <w:rFonts w:ascii="Times New Roman"/>
                <w:b w:val="false"/>
                <w:i w:val="false"/>
                <w:color w:val="000000"/>
                <w:sz w:val="20"/>
              </w:rPr>
              <w:t>улица Молдагуловой, 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26-98-76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zap_08@aisgzk.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47-56-95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53-33-61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город Кызылорда,</w:t>
            </w:r>
            <w:r>
              <w:br/>
            </w:r>
            <w:r>
              <w:rPr>
                <w:rFonts w:ascii="Times New Roman"/>
                <w:b w:val="false"/>
                <w:i w:val="false"/>
                <w:color w:val="000000"/>
                <w:sz w:val="20"/>
              </w:rPr>
              <w:t>
</w:t>
            </w:r>
            <w:r>
              <w:rPr>
                <w:rFonts w:ascii="Times New Roman"/>
                <w:b w:val="false"/>
                <w:i w:val="false"/>
                <w:color w:val="000000"/>
                <w:sz w:val="20"/>
              </w:rPr>
              <w:t>улица Чайковского, 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23-44-72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23 микрорайон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60-50-36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улица Победы, 17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Интернациональная, 70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город Шымкент,</w:t>
            </w:r>
            <w:r>
              <w:br/>
            </w:r>
            <w:r>
              <w:rPr>
                <w:rFonts w:ascii="Times New Roman"/>
                <w:b w:val="false"/>
                <w:i w:val="false"/>
                <w:color w:val="000000"/>
                <w:sz w:val="20"/>
              </w:rPr>
              <w:t>
</w:t>
            </w:r>
            <w:r>
              <w:rPr>
                <w:rFonts w:ascii="Times New Roman"/>
                <w:b w:val="false"/>
                <w:i w:val="false"/>
                <w:color w:val="000000"/>
                <w:sz w:val="20"/>
              </w:rPr>
              <w:t>улица Х. Дулати,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53-08-97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42-69-13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w:t>
            </w:r>
            <w:r>
              <w:br/>
            </w:r>
            <w:r>
              <w:rPr>
                <w:rFonts w:ascii="Times New Roman"/>
                <w:b w:val="false"/>
                <w:i w:val="false"/>
                <w:color w:val="000000"/>
                <w:sz w:val="20"/>
              </w:rPr>
              <w:t>
</w:t>
            </w:r>
            <w:r>
              <w:rPr>
                <w:rFonts w:ascii="Times New Roman"/>
                <w:b w:val="false"/>
                <w:i w:val="false"/>
                <w:color w:val="000000"/>
                <w:sz w:val="20"/>
              </w:rPr>
              <w:t>kz</w:t>
            </w:r>
          </w:p>
        </w:tc>
      </w:tr>
    </w:tbl>
    <w:bookmarkStart w:name="z106" w:id="17"/>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17"/>
    <w:bookmarkStart w:name="z107" w:id="18"/>
    <w:p>
      <w:pPr>
        <w:spacing w:after="0"/>
        <w:ind w:left="0"/>
        <w:jc w:val="both"/>
      </w:pPr>
      <w:r>
        <w:rPr>
          <w:rFonts w:ascii="Times New Roman"/>
          <w:b w:val="false"/>
          <w:i w:val="false"/>
          <w:color w:val="000000"/>
          <w:sz w:val="28"/>
        </w:rPr>
        <w:t>
                    </w:t>
      </w:r>
      <w:r>
        <w:rPr>
          <w:rFonts w:ascii="Times New Roman"/>
          <w:b/>
          <w:i w:val="false"/>
          <w:color w:val="000000"/>
          <w:sz w:val="28"/>
        </w:rPr>
        <w:t>Центры обслуживания населения</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770"/>
        <w:gridCol w:w="3675"/>
        <w:gridCol w:w="2392"/>
        <w:gridCol w:w="2498"/>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r>
              <w:br/>
            </w:r>
            <w:r>
              <w:rPr>
                <w:rFonts w:ascii="Times New Roman"/>
                <w:b w:val="false"/>
                <w:i w:val="false"/>
                <w:color w:val="000000"/>
                <w:sz w:val="20"/>
              </w:rPr>
              <w:t>
</w:t>
            </w:r>
            <w:r>
              <w:rPr>
                <w:rFonts w:ascii="Times New Roman"/>
                <w:b w:val="false"/>
                <w:i w:val="false"/>
                <w:color w:val="000000"/>
                <w:sz w:val="20"/>
              </w:rPr>
              <w:t>центров</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операционного</w:t>
            </w:r>
            <w:r>
              <w:br/>
            </w:r>
            <w:r>
              <w:rPr>
                <w:rFonts w:ascii="Times New Roman"/>
                <w:b w:val="false"/>
                <w:i w:val="false"/>
                <w:color w:val="000000"/>
                <w:sz w:val="20"/>
              </w:rPr>
              <w:t>
</w:t>
            </w:r>
            <w:r>
              <w:rPr>
                <w:rFonts w:ascii="Times New Roman"/>
                <w:b w:val="false"/>
                <w:i w:val="false"/>
                <w:color w:val="000000"/>
                <w:sz w:val="20"/>
              </w:rPr>
              <w:t>зала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Ауэзова,</w:t>
            </w:r>
            <w:r>
              <w:br/>
            </w:r>
            <w:r>
              <w:rPr>
                <w:rFonts w:ascii="Times New Roman"/>
                <w:b w:val="false"/>
                <w:i w:val="false"/>
                <w:color w:val="000000"/>
                <w:sz w:val="20"/>
              </w:rPr>
              <w:t>
</w:t>
            </w:r>
            <w:r>
              <w:rPr>
                <w:rFonts w:ascii="Times New Roman"/>
                <w:b w:val="false"/>
                <w:i w:val="false"/>
                <w:color w:val="000000"/>
                <w:sz w:val="20"/>
              </w:rPr>
              <w:t>дом 189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дом 109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Тауелсиздик, дом 67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Авангардская,</w:t>
            </w:r>
            <w:r>
              <w:br/>
            </w:r>
            <w:r>
              <w:rPr>
                <w:rFonts w:ascii="Times New Roman"/>
                <w:b w:val="false"/>
                <w:i w:val="false"/>
                <w:color w:val="000000"/>
                <w:sz w:val="20"/>
              </w:rPr>
              <w:t>
</w:t>
            </w:r>
            <w:r>
              <w:rPr>
                <w:rFonts w:ascii="Times New Roman"/>
                <w:b w:val="false"/>
                <w:i w:val="false"/>
                <w:color w:val="000000"/>
                <w:sz w:val="20"/>
              </w:rPr>
              <w:t>дом 2-23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дом 37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 дом 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Койгельди, дом 158</w:t>
            </w:r>
            <w:r>
              <w:br/>
            </w:r>
            <w:r>
              <w:rPr>
                <w:rFonts w:ascii="Times New Roman"/>
                <w:b w:val="false"/>
                <w:i w:val="false"/>
                <w:color w:val="000000"/>
                <w:sz w:val="20"/>
              </w:rPr>
              <w:t>
</w:t>
            </w:r>
            <w:r>
              <w:rPr>
                <w:rFonts w:ascii="Times New Roman"/>
                <w:b w:val="false"/>
                <w:i w:val="false"/>
                <w:color w:val="000000"/>
                <w:sz w:val="20"/>
              </w:rPr>
              <w:t>"а"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дом 81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Тарана, дом 114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дом 67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Павлова, дом 48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дом 157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Богенбай батыра, дом 221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Жанкожа батыра, дом</w:t>
            </w:r>
            <w:r>
              <w:br/>
            </w:r>
            <w:r>
              <w:rPr>
                <w:rFonts w:ascii="Times New Roman"/>
                <w:b w:val="false"/>
                <w:i w:val="false"/>
                <w:color w:val="000000"/>
                <w:sz w:val="20"/>
              </w:rPr>
              <w:t>
</w:t>
            </w: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Ауэзовского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Букеева, дом 128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w:t>
            </w:r>
            <w:r>
              <w:br/>
            </w:r>
            <w:r>
              <w:rPr>
                <w:rFonts w:ascii="Times New Roman"/>
                <w:b w:val="false"/>
                <w:i w:val="false"/>
                <w:color w:val="000000"/>
                <w:sz w:val="20"/>
              </w:rPr>
              <w:t>
</w:t>
            </w:r>
            <w:r>
              <w:rPr>
                <w:rFonts w:ascii="Times New Roman"/>
                <w:b w:val="false"/>
                <w:i w:val="false"/>
                <w:color w:val="000000"/>
                <w:sz w:val="20"/>
              </w:rPr>
              <w:t>дом 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Толе би, дом 155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Маркова, дом 44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w:t>
            </w:r>
            <w:r>
              <w:br/>
            </w:r>
            <w:r>
              <w:rPr>
                <w:rFonts w:ascii="Times New Roman"/>
                <w:b w:val="false"/>
                <w:i w:val="false"/>
                <w:color w:val="000000"/>
                <w:sz w:val="20"/>
              </w:rPr>
              <w:t>
</w:t>
            </w:r>
            <w:r>
              <w:rPr>
                <w:rFonts w:ascii="Times New Roman"/>
                <w:b w:val="false"/>
                <w:i w:val="false"/>
                <w:color w:val="000000"/>
                <w:sz w:val="20"/>
              </w:rPr>
              <w:t>дом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 дом 25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Күйші Дина, дом 31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дом 47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Сюинбай акына, дом 85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 города 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108" w:id="19"/>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19"/>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лица, контактный телефон, адрес)</w:t>
      </w:r>
    </w:p>
    <w:bookmarkStart w:name="z109" w:id="20"/>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о выдаче акта на право частной собственности</w:t>
      </w:r>
      <w:r>
        <w:br/>
      </w:r>
      <w:r>
        <w:rPr>
          <w:rFonts w:ascii="Times New Roman"/>
          <w:b w:val="false"/>
          <w:i w:val="false"/>
          <w:color w:val="000000"/>
          <w:sz w:val="28"/>
        </w:rPr>
        <w:t>
                         </w:t>
      </w:r>
      <w:r>
        <w:rPr>
          <w:rFonts w:ascii="Times New Roman"/>
          <w:b/>
          <w:i w:val="false"/>
          <w:color w:val="000000"/>
          <w:sz w:val="28"/>
        </w:rPr>
        <w:t>на земельный участок</w:t>
      </w:r>
    </w:p>
    <w:bookmarkEnd w:id="20"/>
    <w:p>
      <w:pPr>
        <w:spacing w:after="0"/>
        <w:ind w:left="0"/>
        <w:jc w:val="both"/>
      </w:pPr>
      <w:r>
        <w:rPr>
          <w:rFonts w:ascii="Times New Roman"/>
          <w:b w:val="false"/>
          <w:i w:val="false"/>
          <w:color w:val="000000"/>
          <w:sz w:val="28"/>
        </w:rPr>
        <w:t>      Прошу выдать акт (дубликат акта) на право частной собственности</w:t>
      </w:r>
      <w:r>
        <w:br/>
      </w:r>
      <w:r>
        <w:rPr>
          <w:rFonts w:ascii="Times New Roman"/>
          <w:b w:val="false"/>
          <w:i w:val="false"/>
          <w:color w:val="000000"/>
          <w:sz w:val="28"/>
        </w:rPr>
        <w:t>
на земельный участок, расположенного по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w:t>
      </w:r>
      <w:r>
        <w:br/>
      </w:r>
      <w:r>
        <w:rPr>
          <w:rFonts w:ascii="Times New Roman"/>
          <w:b w:val="false"/>
          <w:i w:val="false"/>
          <w:color w:val="000000"/>
          <w:sz w:val="28"/>
        </w:rPr>
        <w:t>
                                     уполномоченного лица, подпись)</w:t>
      </w:r>
    </w:p>
    <w:bookmarkStart w:name="z110" w:id="2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21"/>
    <w:bookmarkStart w:name="z111" w:id="22"/>
    <w:p>
      <w:pPr>
        <w:spacing w:after="0"/>
        <w:ind w:left="0"/>
        <w:jc w:val="both"/>
      </w:pPr>
      <w:r>
        <w:rPr>
          <w:rFonts w:ascii="Times New Roman"/>
          <w:b w:val="false"/>
          <w:i w:val="false"/>
          <w:color w:val="000000"/>
          <w:sz w:val="28"/>
        </w:rPr>
        <w:t>
            </w:t>
      </w:r>
      <w:r>
        <w:rPr>
          <w:rFonts w:ascii="Times New Roman"/>
          <w:b/>
          <w:i w:val="false"/>
          <w:color w:val="000000"/>
          <w:sz w:val="28"/>
        </w:rPr>
        <w:t>Значения показателей качества и эффективности</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2582"/>
        <w:gridCol w:w="2895"/>
        <w:gridCol w:w="2646"/>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существующим</w:t>
            </w:r>
            <w:r>
              <w:br/>
            </w:r>
            <w:r>
              <w:rPr>
                <w:rFonts w:ascii="Times New Roman"/>
                <w:b w:val="false"/>
                <w:i w:val="false"/>
                <w:color w:val="000000"/>
                <w:sz w:val="20"/>
              </w:rPr>
              <w:t>
</w:t>
            </w:r>
            <w:r>
              <w:rPr>
                <w:rFonts w:ascii="Times New Roman"/>
                <w:b w:val="false"/>
                <w:i w:val="false"/>
                <w:color w:val="000000"/>
                <w:sz w:val="20"/>
              </w:rPr>
              <w:t>порядком обжалования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2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23"/>
    <w:bookmarkStart w:name="z113" w:id="24"/>
    <w:p>
      <w:pPr>
        <w:spacing w:after="0"/>
        <w:ind w:left="0"/>
        <w:jc w:val="both"/>
      </w:pPr>
      <w:r>
        <w:rPr>
          <w:rFonts w:ascii="Times New Roman"/>
          <w:b w:val="false"/>
          <w:i w:val="false"/>
          <w:color w:val="000000"/>
          <w:sz w:val="28"/>
        </w:rPr>
        <w:t>
                </w:t>
      </w:r>
      <w:r>
        <w:rPr>
          <w:rFonts w:ascii="Times New Roman"/>
          <w:b/>
          <w:i w:val="false"/>
          <w:color w:val="000000"/>
          <w:sz w:val="28"/>
        </w:rPr>
        <w:t>Перечень местных исполнительных органов,</w:t>
      </w:r>
      <w:r>
        <w:br/>
      </w:r>
      <w:r>
        <w:rPr>
          <w:rFonts w:ascii="Times New Roman"/>
          <w:b w:val="false"/>
          <w:i w:val="false"/>
          <w:color w:val="000000"/>
          <w:sz w:val="28"/>
        </w:rPr>
        <w:t>
    </w:t>
      </w:r>
      <w:r>
        <w:rPr>
          <w:rFonts w:ascii="Times New Roman"/>
          <w:b/>
          <w:i w:val="false"/>
          <w:color w:val="000000"/>
          <w:sz w:val="28"/>
        </w:rPr>
        <w:t>ответственных за организацию оказания государственных услуг</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3556"/>
        <w:gridCol w:w="2326"/>
        <w:gridCol w:w="1686"/>
        <w:gridCol w:w="2785"/>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 областей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столицы),</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ответственных за</w:t>
            </w:r>
            <w:r>
              <w:br/>
            </w:r>
            <w:r>
              <w:rPr>
                <w:rFonts w:ascii="Times New Roman"/>
                <w:b w:val="false"/>
                <w:i w:val="false"/>
                <w:color w:val="000000"/>
                <w:sz w:val="20"/>
              </w:rPr>
              <w:t>
</w:t>
            </w:r>
            <w:r>
              <w:rPr>
                <w:rFonts w:ascii="Times New Roman"/>
                <w:b w:val="false"/>
                <w:i w:val="false"/>
                <w:color w:val="000000"/>
                <w:sz w:val="20"/>
              </w:rPr>
              <w:t>организацию</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по земельным</w:t>
            </w:r>
            <w:r>
              <w:br/>
            </w:r>
            <w:r>
              <w:rPr>
                <w:rFonts w:ascii="Times New Roman"/>
                <w:b w:val="false"/>
                <w:i w:val="false"/>
                <w:color w:val="000000"/>
                <w:sz w:val="20"/>
              </w:rPr>
              <w:t>
</w:t>
            </w:r>
            <w:r>
              <w:rPr>
                <w:rFonts w:ascii="Times New Roman"/>
                <w:b w:val="false"/>
                <w:i w:val="false"/>
                <w:color w:val="000000"/>
                <w:sz w:val="20"/>
              </w:rPr>
              <w:t>отношениям и ЦОНа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25-74-26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w:t>
            </w:r>
            <w:r>
              <w:br/>
            </w:r>
            <w:r>
              <w:rPr>
                <w:rFonts w:ascii="Times New Roman"/>
                <w:b w:val="false"/>
                <w:i w:val="false"/>
                <w:color w:val="000000"/>
                <w:sz w:val="20"/>
              </w:rPr>
              <w:t>
</w:t>
            </w:r>
            <w:r>
              <w:rPr>
                <w:rFonts w:ascii="Times New Roman"/>
                <w:b w:val="false"/>
                <w:i w:val="false"/>
                <w:color w:val="000000"/>
                <w:sz w:val="20"/>
              </w:rPr>
              <w:t>akmo.kz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город Акколь, улица</w:t>
            </w:r>
            <w:r>
              <w:br/>
            </w:r>
            <w:r>
              <w:rPr>
                <w:rFonts w:ascii="Times New Roman"/>
                <w:b w:val="false"/>
                <w:i w:val="false"/>
                <w:color w:val="000000"/>
                <w:sz w:val="20"/>
              </w:rPr>
              <w:t>
</w:t>
            </w:r>
            <w:r>
              <w:rPr>
                <w:rFonts w:ascii="Times New Roman"/>
                <w:b w:val="false"/>
                <w:i w:val="false"/>
                <w:color w:val="000000"/>
                <w:sz w:val="20"/>
              </w:rPr>
              <w:t>Нурмагамбетова, 94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2-01-84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2-14-65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w:t>
            </w:r>
            <w:r>
              <w:br/>
            </w:r>
            <w:r>
              <w:rPr>
                <w:rFonts w:ascii="Times New Roman"/>
                <w:b w:val="false"/>
                <w:i w:val="false"/>
                <w:color w:val="000000"/>
                <w:sz w:val="20"/>
              </w:rPr>
              <w:t>
</w:t>
            </w:r>
            <w:r>
              <w:rPr>
                <w:rFonts w:ascii="Times New Roman"/>
                <w:b w:val="false"/>
                <w:i w:val="false"/>
                <w:color w:val="000000"/>
                <w:sz w:val="20"/>
              </w:rPr>
              <w:t>org83@mail.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 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w:t>
            </w:r>
            <w:r>
              <w:br/>
            </w:r>
            <w:r>
              <w:rPr>
                <w:rFonts w:ascii="Times New Roman"/>
                <w:b w:val="false"/>
                <w:i w:val="false"/>
                <w:color w:val="000000"/>
                <w:sz w:val="20"/>
              </w:rPr>
              <w:t>
</w:t>
            </w:r>
            <w:r>
              <w:rPr>
                <w:rFonts w:ascii="Times New Roman"/>
                <w:b w:val="false"/>
                <w:i w:val="false"/>
                <w:color w:val="000000"/>
                <w:sz w:val="20"/>
              </w:rPr>
              <w:t>ast@mail.ru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Валиханова,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w:t>
            </w:r>
            <w:r>
              <w:br/>
            </w:r>
            <w:r>
              <w:rPr>
                <w:rFonts w:ascii="Times New Roman"/>
                <w:b w:val="false"/>
                <w:i w:val="false"/>
                <w:color w:val="000000"/>
                <w:sz w:val="20"/>
              </w:rPr>
              <w:t>
</w:t>
            </w:r>
            <w:r>
              <w:rPr>
                <w:rFonts w:ascii="Times New Roman"/>
                <w:b w:val="false"/>
                <w:i w:val="false"/>
                <w:color w:val="000000"/>
                <w:sz w:val="20"/>
              </w:rPr>
              <w:t>OORA@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2-23-44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Абылайхана,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4-59-02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2-17-10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 Степняк,</w:t>
            </w:r>
            <w:r>
              <w:br/>
            </w:r>
            <w:r>
              <w:rPr>
                <w:rFonts w:ascii="Times New Roman"/>
                <w:b w:val="false"/>
                <w:i w:val="false"/>
                <w:color w:val="000000"/>
                <w:sz w:val="20"/>
              </w:rPr>
              <w:t>
</w:t>
            </w:r>
            <w:r>
              <w:rPr>
                <w:rFonts w:ascii="Times New Roman"/>
                <w:b w:val="false"/>
                <w:i w:val="false"/>
                <w:color w:val="000000"/>
                <w:sz w:val="20"/>
              </w:rPr>
              <w:t>улица Биржан сал,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2-11-45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Кунанбаева, 121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2-37-22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w:t>
            </w:r>
            <w:r>
              <w:br/>
            </w:r>
            <w:r>
              <w:rPr>
                <w:rFonts w:ascii="Times New Roman"/>
                <w:b w:val="false"/>
                <w:i w:val="false"/>
                <w:color w:val="000000"/>
                <w:sz w:val="20"/>
              </w:rPr>
              <w:t>
</w:t>
            </w:r>
            <w:r>
              <w:rPr>
                <w:rFonts w:ascii="Times New Roman"/>
                <w:b w:val="false"/>
                <w:i w:val="false"/>
                <w:color w:val="000000"/>
                <w:sz w:val="20"/>
              </w:rPr>
              <w:t>Есиль, улица Конаева,</w:t>
            </w:r>
            <w:r>
              <w:br/>
            </w:r>
            <w:r>
              <w:rPr>
                <w:rFonts w:ascii="Times New Roman"/>
                <w:b w:val="false"/>
                <w:i w:val="false"/>
                <w:color w:val="000000"/>
                <w:sz w:val="20"/>
              </w:rPr>
              <w:t>
</w:t>
            </w:r>
            <w:r>
              <w:rPr>
                <w:rFonts w:ascii="Times New Roman"/>
                <w:b w:val="false"/>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2-13-49</w:t>
            </w:r>
            <w:r>
              <w:br/>
            </w:r>
            <w:r>
              <w:rPr>
                <w:rFonts w:ascii="Times New Roman"/>
                <w:b w:val="false"/>
                <w:i w:val="false"/>
                <w:color w:val="000000"/>
                <w:sz w:val="20"/>
              </w:rPr>
              <w:t>
</w:t>
            </w:r>
            <w:r>
              <w:rPr>
                <w:rFonts w:ascii="Times New Roman"/>
                <w:b w:val="false"/>
                <w:i w:val="false"/>
                <w:color w:val="000000"/>
                <w:sz w:val="20"/>
              </w:rPr>
              <w:t>2-15-65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w:t>
            </w:r>
            <w:r>
              <w:br/>
            </w:r>
            <w:r>
              <w:rPr>
                <w:rFonts w:ascii="Times New Roman"/>
                <w:b w:val="false"/>
                <w:i w:val="false"/>
                <w:color w:val="000000"/>
                <w:sz w:val="20"/>
              </w:rPr>
              <w:t>
</w:t>
            </w:r>
            <w:r>
              <w:rPr>
                <w:rFonts w:ascii="Times New Roman"/>
                <w:b w:val="false"/>
                <w:i w:val="false"/>
                <w:color w:val="000000"/>
                <w:sz w:val="20"/>
              </w:rPr>
              <w:t>Жаксы, улица Дружбы,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2-13-01</w:t>
            </w:r>
            <w:r>
              <w:br/>
            </w:r>
            <w:r>
              <w:rPr>
                <w:rFonts w:ascii="Times New Roman"/>
                <w:b w:val="false"/>
                <w:i w:val="false"/>
                <w:color w:val="000000"/>
                <w:sz w:val="20"/>
              </w:rPr>
              <w:t>
</w:t>
            </w:r>
            <w:r>
              <w:rPr>
                <w:rFonts w:ascii="Times New Roman"/>
                <w:b w:val="false"/>
                <w:i w:val="false"/>
                <w:color w:val="000000"/>
                <w:sz w:val="20"/>
              </w:rPr>
              <w:t>2-10-01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Ленина,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9-16-50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2-12-80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2-15-79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r>
              <w:rPr>
                <w:rFonts w:ascii="Times New Roman"/>
                <w:b w:val="false"/>
                <w:i w:val="false"/>
                <w:color w:val="000000"/>
                <w:sz w:val="20"/>
              </w:rPr>
              <w:t>село Балкашино, улица</w:t>
            </w:r>
            <w:r>
              <w:br/>
            </w:r>
            <w:r>
              <w:rPr>
                <w:rFonts w:ascii="Times New Roman"/>
                <w:b w:val="false"/>
                <w:i w:val="false"/>
                <w:color w:val="000000"/>
                <w:sz w:val="20"/>
              </w:rPr>
              <w:t>
</w:t>
            </w:r>
            <w:r>
              <w:rPr>
                <w:rFonts w:ascii="Times New Roman"/>
                <w:b w:val="false"/>
                <w:i w:val="false"/>
                <w:color w:val="000000"/>
                <w:sz w:val="20"/>
              </w:rPr>
              <w:t>Абылайхана, 117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9-14-76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r>
              <w:br/>
            </w:r>
            <w:r>
              <w:rPr>
                <w:rFonts w:ascii="Times New Roman"/>
                <w:b w:val="false"/>
                <w:i w:val="false"/>
                <w:color w:val="000000"/>
                <w:sz w:val="20"/>
              </w:rPr>
              <w:t>
</w:t>
            </w:r>
            <w:r>
              <w:rPr>
                <w:rFonts w:ascii="Times New Roman"/>
                <w:b w:val="false"/>
                <w:i w:val="false"/>
                <w:color w:val="000000"/>
                <w:sz w:val="20"/>
              </w:rPr>
              <w:t>село Акмол, улица</w:t>
            </w:r>
            <w:r>
              <w:br/>
            </w:r>
            <w:r>
              <w:rPr>
                <w:rFonts w:ascii="Times New Roman"/>
                <w:b w:val="false"/>
                <w:i w:val="false"/>
                <w:color w:val="000000"/>
                <w:sz w:val="20"/>
              </w:rPr>
              <w:t>
</w:t>
            </w:r>
            <w:r>
              <w:rPr>
                <w:rFonts w:ascii="Times New Roman"/>
                <w:b w:val="false"/>
                <w:i w:val="false"/>
                <w:color w:val="000000"/>
                <w:sz w:val="20"/>
              </w:rPr>
              <w:t>Гагарина,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Абылайхана,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2-10-69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Кокшетау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 141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25-10-96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kokshetay@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Степногорска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w:t>
            </w:r>
            <w:r>
              <w:br/>
            </w:r>
            <w:r>
              <w:rPr>
                <w:rFonts w:ascii="Times New Roman"/>
                <w:b w:val="false"/>
                <w:i w:val="false"/>
                <w:color w:val="000000"/>
                <w:sz w:val="20"/>
              </w:rPr>
              <w:t>
</w:t>
            </w:r>
            <w:r>
              <w:rPr>
                <w:rFonts w:ascii="Times New Roman"/>
                <w:b w:val="false"/>
                <w:i w:val="false"/>
                <w:color w:val="000000"/>
                <w:sz w:val="20"/>
              </w:rPr>
              <w:t>микрорайон, здание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6-21-35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93-20-34,</w:t>
            </w:r>
            <w:r>
              <w:br/>
            </w:r>
            <w:r>
              <w:rPr>
                <w:rFonts w:ascii="Times New Roman"/>
                <w:b w:val="false"/>
                <w:i w:val="false"/>
                <w:color w:val="000000"/>
                <w:sz w:val="20"/>
              </w:rPr>
              <w:t>
</w:t>
            </w:r>
            <w:r>
              <w:rPr>
                <w:rFonts w:ascii="Times New Roman"/>
                <w:b w:val="false"/>
                <w:i w:val="false"/>
                <w:color w:val="000000"/>
                <w:sz w:val="20"/>
              </w:rPr>
              <w:t>56-42-66,</w:t>
            </w:r>
            <w:r>
              <w:br/>
            </w:r>
            <w:r>
              <w:rPr>
                <w:rFonts w:ascii="Times New Roman"/>
                <w:b w:val="false"/>
                <w:i w:val="false"/>
                <w:color w:val="000000"/>
                <w:sz w:val="20"/>
              </w:rPr>
              <w:t>
</w:t>
            </w:r>
            <w:r>
              <w:rPr>
                <w:rFonts w:ascii="Times New Roman"/>
                <w:b w:val="false"/>
                <w:i w:val="false"/>
                <w:color w:val="000000"/>
                <w:sz w:val="20"/>
              </w:rPr>
              <w:t>93-20-67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w:t>
            </w:r>
            <w:r>
              <w:br/>
            </w:r>
            <w:r>
              <w:rPr>
                <w:rFonts w:ascii="Times New Roman"/>
                <w:b w:val="false"/>
                <w:i w:val="false"/>
                <w:color w:val="000000"/>
                <w:sz w:val="20"/>
              </w:rPr>
              <w:t>
</w:t>
            </w:r>
            <w:r>
              <w:rPr>
                <w:rFonts w:ascii="Times New Roman"/>
                <w:b w:val="false"/>
                <w:i w:val="false"/>
                <w:color w:val="000000"/>
                <w:sz w:val="20"/>
              </w:rPr>
              <w:t>aktobe.kz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 улица</w:t>
            </w:r>
            <w:r>
              <w:br/>
            </w:r>
            <w:r>
              <w:rPr>
                <w:rFonts w:ascii="Times New Roman"/>
                <w:b w:val="false"/>
                <w:i w:val="false"/>
                <w:color w:val="000000"/>
                <w:sz w:val="20"/>
              </w:rPr>
              <w:t>
</w:t>
            </w:r>
            <w:r>
              <w:rPr>
                <w:rFonts w:ascii="Times New Roman"/>
                <w:b w:val="false"/>
                <w:i w:val="false"/>
                <w:color w:val="000000"/>
                <w:sz w:val="20"/>
              </w:rPr>
              <w:t>Жургенова,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2-22-39,</w:t>
            </w:r>
            <w:r>
              <w:br/>
            </w:r>
            <w:r>
              <w:rPr>
                <w:rFonts w:ascii="Times New Roman"/>
                <w:b w:val="false"/>
                <w:i w:val="false"/>
                <w:color w:val="000000"/>
                <w:sz w:val="20"/>
              </w:rPr>
              <w:t>
</w:t>
            </w:r>
            <w:r>
              <w:rPr>
                <w:rFonts w:ascii="Times New Roman"/>
                <w:b w:val="false"/>
                <w:i w:val="false"/>
                <w:color w:val="000000"/>
                <w:sz w:val="20"/>
              </w:rPr>
              <w:t>2-16-71,</w:t>
            </w:r>
            <w:r>
              <w:br/>
            </w:r>
            <w:r>
              <w:rPr>
                <w:rFonts w:ascii="Times New Roman"/>
                <w:b w:val="false"/>
                <w:i w:val="false"/>
                <w:color w:val="000000"/>
                <w:sz w:val="20"/>
              </w:rPr>
              <w:t>
</w:t>
            </w:r>
            <w:r>
              <w:rPr>
                <w:rFonts w:ascii="Times New Roman"/>
                <w:b w:val="false"/>
                <w:i w:val="false"/>
                <w:color w:val="000000"/>
                <w:sz w:val="20"/>
              </w:rPr>
              <w:t>2-13-65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w:t>
            </w:r>
            <w:r>
              <w:br/>
            </w:r>
            <w:r>
              <w:rPr>
                <w:rFonts w:ascii="Times New Roman"/>
                <w:b w:val="false"/>
                <w:i w:val="false"/>
                <w:color w:val="000000"/>
                <w:sz w:val="20"/>
              </w:rPr>
              <w:t>
</w:t>
            </w:r>
            <w:r>
              <w:rPr>
                <w:rFonts w:ascii="Times New Roman"/>
                <w:b w:val="false"/>
                <w:i w:val="false"/>
                <w:color w:val="000000"/>
                <w:sz w:val="20"/>
              </w:rPr>
              <w:t>Алга, 5 микрорайон,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3-11-90,</w:t>
            </w:r>
            <w:r>
              <w:br/>
            </w:r>
            <w:r>
              <w:rPr>
                <w:rFonts w:ascii="Times New Roman"/>
                <w:b w:val="false"/>
                <w:i w:val="false"/>
                <w:color w:val="000000"/>
                <w:sz w:val="20"/>
              </w:rPr>
              <w:t>
</w:t>
            </w:r>
            <w:r>
              <w:rPr>
                <w:rFonts w:ascii="Times New Roman"/>
                <w:b w:val="false"/>
                <w:i w:val="false"/>
                <w:color w:val="000000"/>
                <w:sz w:val="20"/>
              </w:rPr>
              <w:t>3-17-57,</w:t>
            </w:r>
            <w:r>
              <w:br/>
            </w:r>
            <w:r>
              <w:rPr>
                <w:rFonts w:ascii="Times New Roman"/>
                <w:b w:val="false"/>
                <w:i w:val="false"/>
                <w:color w:val="000000"/>
                <w:sz w:val="20"/>
              </w:rPr>
              <w:t>
</w:t>
            </w:r>
            <w:r>
              <w:rPr>
                <w:rFonts w:ascii="Times New Roman"/>
                <w:b w:val="false"/>
                <w:i w:val="false"/>
                <w:color w:val="000000"/>
                <w:sz w:val="20"/>
              </w:rPr>
              <w:t>3-20-00,</w:t>
            </w:r>
            <w:r>
              <w:br/>
            </w:r>
            <w:r>
              <w:rPr>
                <w:rFonts w:ascii="Times New Roman"/>
                <w:b w:val="false"/>
                <w:i w:val="false"/>
                <w:color w:val="000000"/>
                <w:sz w:val="20"/>
              </w:rPr>
              <w:t>
</w:t>
            </w:r>
            <w:r>
              <w:rPr>
                <w:rFonts w:ascii="Times New Roman"/>
                <w:b w:val="false"/>
                <w:i w:val="false"/>
                <w:color w:val="000000"/>
                <w:sz w:val="20"/>
              </w:rPr>
              <w:t>3-21-00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Карауылкелди,</w:t>
            </w:r>
            <w:r>
              <w:br/>
            </w:r>
            <w:r>
              <w:rPr>
                <w:rFonts w:ascii="Times New Roman"/>
                <w:b w:val="false"/>
                <w:i w:val="false"/>
                <w:color w:val="000000"/>
                <w:sz w:val="20"/>
              </w:rPr>
              <w:t>
</w:t>
            </w:r>
            <w:r>
              <w:rPr>
                <w:rFonts w:ascii="Times New Roman"/>
                <w:b w:val="false"/>
                <w:i w:val="false"/>
                <w:color w:val="000000"/>
                <w:sz w:val="20"/>
              </w:rPr>
              <w:t>улица Конаева,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2-22-48,</w:t>
            </w:r>
            <w:r>
              <w:br/>
            </w:r>
            <w:r>
              <w:rPr>
                <w:rFonts w:ascii="Times New Roman"/>
                <w:b w:val="false"/>
                <w:i w:val="false"/>
                <w:color w:val="000000"/>
                <w:sz w:val="20"/>
              </w:rPr>
              <w:t>
</w:t>
            </w:r>
            <w:r>
              <w:rPr>
                <w:rFonts w:ascii="Times New Roman"/>
                <w:b w:val="false"/>
                <w:i w:val="false"/>
                <w:color w:val="000000"/>
                <w:sz w:val="20"/>
              </w:rPr>
              <w:t>2-29-65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w:t>
            </w:r>
            <w:r>
              <w:br/>
            </w:r>
            <w:r>
              <w:rPr>
                <w:rFonts w:ascii="Times New Roman"/>
                <w:b w:val="false"/>
                <w:i w:val="false"/>
                <w:color w:val="000000"/>
                <w:sz w:val="20"/>
              </w:rPr>
              <w:t>
</w:t>
            </w:r>
            <w:r>
              <w:rPr>
                <w:rFonts w:ascii="Times New Roman"/>
                <w:b w:val="false"/>
                <w:i w:val="false"/>
                <w:color w:val="000000"/>
                <w:sz w:val="20"/>
              </w:rPr>
              <w:t>Иргиз, улица</w:t>
            </w:r>
            <w:r>
              <w:br/>
            </w:r>
            <w:r>
              <w:rPr>
                <w:rFonts w:ascii="Times New Roman"/>
                <w:b w:val="false"/>
                <w:i w:val="false"/>
                <w:color w:val="000000"/>
                <w:sz w:val="20"/>
              </w:rPr>
              <w:t>
</w:t>
            </w:r>
            <w:r>
              <w:rPr>
                <w:rFonts w:ascii="Times New Roman"/>
                <w:b w:val="false"/>
                <w:i w:val="false"/>
                <w:color w:val="000000"/>
                <w:sz w:val="20"/>
              </w:rPr>
              <w:t>Алтынсарина,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2-16-08,</w:t>
            </w:r>
            <w:r>
              <w:br/>
            </w:r>
            <w:r>
              <w:rPr>
                <w:rFonts w:ascii="Times New Roman"/>
                <w:b w:val="false"/>
                <w:i w:val="false"/>
                <w:color w:val="000000"/>
                <w:sz w:val="20"/>
              </w:rPr>
              <w:t>
</w:t>
            </w:r>
            <w:r>
              <w:rPr>
                <w:rFonts w:ascii="Times New Roman"/>
                <w:b w:val="false"/>
                <w:i w:val="false"/>
                <w:color w:val="000000"/>
                <w:sz w:val="20"/>
              </w:rPr>
              <w:t>2-13-11,</w:t>
            </w:r>
            <w:r>
              <w:br/>
            </w:r>
            <w:r>
              <w:rPr>
                <w:rFonts w:ascii="Times New Roman"/>
                <w:b w:val="false"/>
                <w:i w:val="false"/>
                <w:color w:val="000000"/>
                <w:sz w:val="20"/>
              </w:rPr>
              <w:t>
</w:t>
            </w:r>
            <w:r>
              <w:rPr>
                <w:rFonts w:ascii="Times New Roman"/>
                <w:b w:val="false"/>
                <w:i w:val="false"/>
                <w:color w:val="000000"/>
                <w:sz w:val="20"/>
              </w:rPr>
              <w:t>2-18-65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w:t>
            </w:r>
            <w:r>
              <w:br/>
            </w:r>
            <w:r>
              <w:rPr>
                <w:rFonts w:ascii="Times New Roman"/>
                <w:b w:val="false"/>
                <w:i w:val="false"/>
                <w:color w:val="000000"/>
                <w:sz w:val="20"/>
              </w:rPr>
              <w:t>
</w:t>
            </w:r>
            <w:r>
              <w:rPr>
                <w:rFonts w:ascii="Times New Roman"/>
                <w:b w:val="false"/>
                <w:i w:val="false"/>
                <w:color w:val="000000"/>
                <w:sz w:val="20"/>
              </w:rPr>
              <w:t>taxaktub.</w:t>
            </w:r>
            <w:r>
              <w:br/>
            </w:r>
            <w:r>
              <w:rPr>
                <w:rFonts w:ascii="Times New Roman"/>
                <w:b w:val="false"/>
                <w:i w:val="false"/>
                <w:color w:val="000000"/>
                <w:sz w:val="20"/>
              </w:rPr>
              <w:t>
</w:t>
            </w:r>
            <w:r>
              <w:rPr>
                <w:rFonts w:ascii="Times New Roman"/>
                <w:b w:val="false"/>
                <w:i w:val="false"/>
                <w:color w:val="000000"/>
                <w:sz w:val="20"/>
              </w:rPr>
              <w:t>mgd.kz</w:t>
            </w:r>
            <w:r>
              <w:br/>
            </w:r>
            <w:r>
              <w:rPr>
                <w:rFonts w:ascii="Times New Roman"/>
                <w:b w:val="false"/>
                <w:i w:val="false"/>
                <w:color w:val="000000"/>
                <w:sz w:val="20"/>
              </w:rPr>
              <w:t>
</w:t>
            </w:r>
            <w:r>
              <w:rPr>
                <w:rFonts w:ascii="Times New Roman"/>
                <w:b w:val="false"/>
                <w:i w:val="false"/>
                <w:color w:val="000000"/>
                <w:sz w:val="20"/>
              </w:rPr>
              <w:t>020201@</w:t>
            </w:r>
            <w:r>
              <w:br/>
            </w:r>
            <w:r>
              <w:rPr>
                <w:rFonts w:ascii="Times New Roman"/>
                <w:b w:val="false"/>
                <w:i w:val="false"/>
                <w:color w:val="000000"/>
                <w:sz w:val="20"/>
              </w:rPr>
              <w:t>
</w:t>
            </w:r>
            <w:r>
              <w:rPr>
                <w:rFonts w:ascii="Times New Roman"/>
                <w:b w:val="false"/>
                <w:i w:val="false"/>
                <w:color w:val="000000"/>
                <w:sz w:val="20"/>
              </w:rPr>
              <w:t>rups.</w:t>
            </w:r>
            <w:r>
              <w:br/>
            </w:r>
            <w:r>
              <w:rPr>
                <w:rFonts w:ascii="Times New Roman"/>
                <w:b w:val="false"/>
                <w:i w:val="false"/>
                <w:color w:val="000000"/>
                <w:sz w:val="20"/>
              </w:rPr>
              <w:t>
</w:t>
            </w:r>
            <w:r>
              <w:rPr>
                <w:rFonts w:ascii="Times New Roman"/>
                <w:b w:val="false"/>
                <w:i w:val="false"/>
                <w:color w:val="000000"/>
                <w:sz w:val="20"/>
              </w:rPr>
              <w:t>kazpost.kz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поселок Бадамша, улица</w:t>
            </w:r>
            <w:r>
              <w:br/>
            </w:r>
            <w:r>
              <w:rPr>
                <w:rFonts w:ascii="Times New Roman"/>
                <w:b w:val="false"/>
                <w:i w:val="false"/>
                <w:color w:val="000000"/>
                <w:sz w:val="20"/>
              </w:rPr>
              <w:t>
</w:t>
            </w:r>
            <w:r>
              <w:rPr>
                <w:rFonts w:ascii="Times New Roman"/>
                <w:b w:val="false"/>
                <w:i w:val="false"/>
                <w:color w:val="000000"/>
                <w:sz w:val="20"/>
              </w:rPr>
              <w:t>Айтеке би,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2-11-85,</w:t>
            </w:r>
            <w:r>
              <w:br/>
            </w:r>
            <w:r>
              <w:rPr>
                <w:rFonts w:ascii="Times New Roman"/>
                <w:b w:val="false"/>
                <w:i w:val="false"/>
                <w:color w:val="000000"/>
                <w:sz w:val="20"/>
              </w:rPr>
              <w:t>
</w:t>
            </w:r>
            <w:r>
              <w:rPr>
                <w:rFonts w:ascii="Times New Roman"/>
                <w:b w:val="false"/>
                <w:i w:val="false"/>
                <w:color w:val="000000"/>
                <w:sz w:val="20"/>
              </w:rPr>
              <w:t>2-21-84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поселок Кобда, улица</w:t>
            </w:r>
            <w:r>
              <w:br/>
            </w:r>
            <w:r>
              <w:rPr>
                <w:rFonts w:ascii="Times New Roman"/>
                <w:b w:val="false"/>
                <w:i w:val="false"/>
                <w:color w:val="000000"/>
                <w:sz w:val="20"/>
              </w:rPr>
              <w:t>
</w:t>
            </w:r>
            <w:r>
              <w:rPr>
                <w:rFonts w:ascii="Times New Roman"/>
                <w:b w:val="false"/>
                <w:i w:val="false"/>
                <w:color w:val="000000"/>
                <w:sz w:val="20"/>
              </w:rPr>
              <w:t>Астана, 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2-12-35,</w:t>
            </w:r>
            <w:r>
              <w:br/>
            </w:r>
            <w:r>
              <w:rPr>
                <w:rFonts w:ascii="Times New Roman"/>
                <w:b w:val="false"/>
                <w:i w:val="false"/>
                <w:color w:val="000000"/>
                <w:sz w:val="20"/>
              </w:rPr>
              <w:t>
</w:t>
            </w:r>
            <w:r>
              <w:rPr>
                <w:rFonts w:ascii="Times New Roman"/>
                <w:b w:val="false"/>
                <w:i w:val="false"/>
                <w:color w:val="000000"/>
                <w:sz w:val="20"/>
              </w:rPr>
              <w:t>2-14-51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поселок Мартук, улица</w:t>
            </w:r>
            <w:r>
              <w:br/>
            </w:r>
            <w:r>
              <w:rPr>
                <w:rFonts w:ascii="Times New Roman"/>
                <w:b w:val="false"/>
                <w:i w:val="false"/>
                <w:color w:val="000000"/>
                <w:sz w:val="20"/>
              </w:rPr>
              <w:t>
</w:t>
            </w:r>
            <w:r>
              <w:rPr>
                <w:rFonts w:ascii="Times New Roman"/>
                <w:b w:val="false"/>
                <w:i w:val="false"/>
                <w:color w:val="000000"/>
                <w:sz w:val="20"/>
              </w:rPr>
              <w:t>Сейфуллина,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2-20-06,</w:t>
            </w:r>
            <w:r>
              <w:br/>
            </w:r>
            <w:r>
              <w:rPr>
                <w:rFonts w:ascii="Times New Roman"/>
                <w:b w:val="false"/>
                <w:i w:val="false"/>
                <w:color w:val="000000"/>
                <w:sz w:val="20"/>
              </w:rPr>
              <w:t>
</w:t>
            </w:r>
            <w:r>
              <w:rPr>
                <w:rFonts w:ascii="Times New Roman"/>
                <w:b w:val="false"/>
                <w:i w:val="false"/>
                <w:color w:val="000000"/>
                <w:sz w:val="20"/>
              </w:rPr>
              <w:t>2-19-82,</w:t>
            </w:r>
            <w:r>
              <w:br/>
            </w:r>
            <w:r>
              <w:rPr>
                <w:rFonts w:ascii="Times New Roman"/>
                <w:b w:val="false"/>
                <w:i w:val="false"/>
                <w:color w:val="000000"/>
                <w:sz w:val="20"/>
              </w:rPr>
              <w:t>
</w:t>
            </w:r>
            <w:r>
              <w:rPr>
                <w:rFonts w:ascii="Times New Roman"/>
                <w:b w:val="false"/>
                <w:i w:val="false"/>
                <w:color w:val="000000"/>
                <w:sz w:val="20"/>
              </w:rPr>
              <w:t>2-15-55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3-74-54,</w:t>
            </w:r>
            <w:r>
              <w:br/>
            </w:r>
            <w:r>
              <w:rPr>
                <w:rFonts w:ascii="Times New Roman"/>
                <w:b w:val="false"/>
                <w:i w:val="false"/>
                <w:color w:val="000000"/>
                <w:sz w:val="20"/>
              </w:rPr>
              <w:t>
</w:t>
            </w:r>
            <w:r>
              <w:rPr>
                <w:rFonts w:ascii="Times New Roman"/>
                <w:b w:val="false"/>
                <w:i w:val="false"/>
                <w:color w:val="000000"/>
                <w:sz w:val="20"/>
              </w:rPr>
              <w:t>3-60-00,</w:t>
            </w:r>
            <w:r>
              <w:br/>
            </w:r>
            <w:r>
              <w:rPr>
                <w:rFonts w:ascii="Times New Roman"/>
                <w:b w:val="false"/>
                <w:i w:val="false"/>
                <w:color w:val="000000"/>
                <w:sz w:val="20"/>
              </w:rPr>
              <w:t>
</w:t>
            </w:r>
            <w:r>
              <w:rPr>
                <w:rFonts w:ascii="Times New Roman"/>
                <w:b w:val="false"/>
                <w:i w:val="false"/>
                <w:color w:val="000000"/>
                <w:sz w:val="20"/>
              </w:rPr>
              <w:t>3-61-40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60@mail.ru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2-22-61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w:t>
            </w:r>
            <w:r>
              <w:br/>
            </w:r>
            <w:r>
              <w:rPr>
                <w:rFonts w:ascii="Times New Roman"/>
                <w:b w:val="false"/>
                <w:i w:val="false"/>
                <w:color w:val="000000"/>
                <w:sz w:val="20"/>
              </w:rPr>
              <w:t>
</w:t>
            </w:r>
            <w:r>
              <w:rPr>
                <w:rFonts w:ascii="Times New Roman"/>
                <w:b w:val="false"/>
                <w:i w:val="false"/>
                <w:color w:val="000000"/>
                <w:sz w:val="20"/>
              </w:rPr>
              <w:t>Уил, улица</w:t>
            </w:r>
            <w:r>
              <w:br/>
            </w:r>
            <w:r>
              <w:rPr>
                <w:rFonts w:ascii="Times New Roman"/>
                <w:b w:val="false"/>
                <w:i w:val="false"/>
                <w:color w:val="000000"/>
                <w:sz w:val="20"/>
              </w:rPr>
              <w:t>
</w:t>
            </w:r>
            <w:r>
              <w:rPr>
                <w:rFonts w:ascii="Times New Roman"/>
                <w:b w:val="false"/>
                <w:i w:val="false"/>
                <w:color w:val="000000"/>
                <w:sz w:val="20"/>
              </w:rPr>
              <w:t>Курмангазина, 43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w:t>
            </w:r>
            <w:r>
              <w:br/>
            </w:r>
            <w:r>
              <w:rPr>
                <w:rFonts w:ascii="Times New Roman"/>
                <w:b w:val="false"/>
                <w:i w:val="false"/>
                <w:color w:val="000000"/>
                <w:sz w:val="20"/>
              </w:rPr>
              <w:t>
</w:t>
            </w:r>
            <w:r>
              <w:rPr>
                <w:rFonts w:ascii="Times New Roman"/>
                <w:b w:val="false"/>
                <w:i w:val="false"/>
                <w:color w:val="000000"/>
                <w:sz w:val="20"/>
              </w:rPr>
              <w:t>2-17-11,</w:t>
            </w:r>
            <w:r>
              <w:br/>
            </w:r>
            <w:r>
              <w:rPr>
                <w:rFonts w:ascii="Times New Roman"/>
                <w:b w:val="false"/>
                <w:i w:val="false"/>
                <w:color w:val="000000"/>
                <w:sz w:val="20"/>
              </w:rPr>
              <w:t>
</w:t>
            </w:r>
            <w:r>
              <w:rPr>
                <w:rFonts w:ascii="Times New Roman"/>
                <w:b w:val="false"/>
                <w:i w:val="false"/>
                <w:color w:val="000000"/>
                <w:sz w:val="20"/>
              </w:rPr>
              <w:t>2-14-87,</w:t>
            </w:r>
            <w:r>
              <w:br/>
            </w:r>
            <w:r>
              <w:rPr>
                <w:rFonts w:ascii="Times New Roman"/>
                <w:b w:val="false"/>
                <w:i w:val="false"/>
                <w:color w:val="000000"/>
                <w:sz w:val="20"/>
              </w:rPr>
              <w:t>
</w:t>
            </w:r>
            <w:r>
              <w:rPr>
                <w:rFonts w:ascii="Times New Roman"/>
                <w:b w:val="false"/>
                <w:i w:val="false"/>
                <w:color w:val="000000"/>
                <w:sz w:val="20"/>
              </w:rPr>
              <w:t>2-17-24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w:t>
            </w:r>
            <w:r>
              <w:br/>
            </w:r>
            <w:r>
              <w:rPr>
                <w:rFonts w:ascii="Times New Roman"/>
                <w:b w:val="false"/>
                <w:i w:val="false"/>
                <w:color w:val="000000"/>
                <w:sz w:val="20"/>
              </w:rPr>
              <w:t>
</w:t>
            </w:r>
            <w:r>
              <w:rPr>
                <w:rFonts w:ascii="Times New Roman"/>
                <w:b w:val="false"/>
                <w:i w:val="false"/>
                <w:color w:val="000000"/>
                <w:sz w:val="20"/>
              </w:rPr>
              <w:t>Горького,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2-22-79,</w:t>
            </w:r>
            <w:r>
              <w:br/>
            </w:r>
            <w:r>
              <w:rPr>
                <w:rFonts w:ascii="Times New Roman"/>
                <w:b w:val="false"/>
                <w:i w:val="false"/>
                <w:color w:val="000000"/>
                <w:sz w:val="20"/>
              </w:rPr>
              <w:t>
</w:t>
            </w:r>
            <w:r>
              <w:rPr>
                <w:rFonts w:ascii="Times New Roman"/>
                <w:b w:val="false"/>
                <w:i w:val="false"/>
                <w:color w:val="000000"/>
                <w:sz w:val="20"/>
              </w:rPr>
              <w:t>2-75-68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w:t>
            </w:r>
            <w:r>
              <w:br/>
            </w:r>
            <w:r>
              <w:rPr>
                <w:rFonts w:ascii="Times New Roman"/>
                <w:b w:val="false"/>
                <w:i w:val="false"/>
                <w:color w:val="000000"/>
                <w:sz w:val="20"/>
              </w:rPr>
              <w:t>
</w:t>
            </w:r>
            <w:r>
              <w:rPr>
                <w:rFonts w:ascii="Times New Roman"/>
                <w:b w:val="false"/>
                <w:i w:val="false"/>
                <w:color w:val="000000"/>
                <w:sz w:val="20"/>
              </w:rPr>
              <w:t>Есет Котибарулы,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2-14-23,</w:t>
            </w:r>
            <w:r>
              <w:br/>
            </w:r>
            <w:r>
              <w:rPr>
                <w:rFonts w:ascii="Times New Roman"/>
                <w:b w:val="false"/>
                <w:i w:val="false"/>
                <w:color w:val="000000"/>
                <w:sz w:val="20"/>
              </w:rPr>
              <w:t>
</w:t>
            </w:r>
            <w:r>
              <w:rPr>
                <w:rFonts w:ascii="Times New Roman"/>
                <w:b w:val="false"/>
                <w:i w:val="false"/>
                <w:color w:val="000000"/>
                <w:sz w:val="20"/>
              </w:rPr>
              <w:t>2-14-35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shalkar@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Актобе</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Ахтанова,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22-12-11,</w:t>
            </w:r>
            <w:r>
              <w:br/>
            </w:r>
            <w:r>
              <w:rPr>
                <w:rFonts w:ascii="Times New Roman"/>
                <w:b w:val="false"/>
                <w:i w:val="false"/>
                <w:color w:val="000000"/>
                <w:sz w:val="20"/>
              </w:rPr>
              <w:t>
</w:t>
            </w:r>
            <w:r>
              <w:rPr>
                <w:rFonts w:ascii="Times New Roman"/>
                <w:b w:val="false"/>
                <w:i w:val="false"/>
                <w:color w:val="000000"/>
                <w:sz w:val="20"/>
              </w:rPr>
              <w:t>21-04-24,</w:t>
            </w:r>
            <w:r>
              <w:br/>
            </w:r>
            <w:r>
              <w:rPr>
                <w:rFonts w:ascii="Times New Roman"/>
                <w:b w:val="false"/>
                <w:i w:val="false"/>
                <w:color w:val="000000"/>
                <w:sz w:val="20"/>
              </w:rPr>
              <w:t>
</w:t>
            </w:r>
            <w:r>
              <w:rPr>
                <w:rFonts w:ascii="Times New Roman"/>
                <w:b w:val="false"/>
                <w:i w:val="false"/>
                <w:color w:val="000000"/>
                <w:sz w:val="20"/>
              </w:rPr>
              <w:t>21-00-14,</w:t>
            </w:r>
            <w:r>
              <w:br/>
            </w:r>
            <w:r>
              <w:rPr>
                <w:rFonts w:ascii="Times New Roman"/>
                <w:b w:val="false"/>
                <w:i w:val="false"/>
                <w:color w:val="000000"/>
                <w:sz w:val="20"/>
              </w:rPr>
              <w:t>
</w:t>
            </w:r>
            <w:r>
              <w:rPr>
                <w:rFonts w:ascii="Times New Roman"/>
                <w:b w:val="false"/>
                <w:i w:val="false"/>
                <w:color w:val="000000"/>
                <w:sz w:val="20"/>
              </w:rPr>
              <w:t>21-14-48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w:t>
            </w:r>
            <w:r>
              <w:br/>
            </w:r>
            <w:r>
              <w:rPr>
                <w:rFonts w:ascii="Times New Roman"/>
                <w:b w:val="false"/>
                <w:i w:val="false"/>
                <w:color w:val="000000"/>
                <w:sz w:val="20"/>
              </w:rPr>
              <w:t>
</w:t>
            </w:r>
            <w:r>
              <w:rPr>
                <w:rFonts w:ascii="Times New Roman"/>
                <w:b w:val="false"/>
                <w:i w:val="false"/>
                <w:color w:val="000000"/>
                <w:sz w:val="20"/>
              </w:rPr>
              <w:t>mail.ru</w:t>
            </w:r>
            <w:r>
              <w:br/>
            </w:r>
            <w:r>
              <w:rPr>
                <w:rFonts w:ascii="Times New Roman"/>
                <w:b w:val="false"/>
                <w:i w:val="false"/>
                <w:color w:val="000000"/>
                <w:sz w:val="20"/>
              </w:rPr>
              <w:t>
</w:t>
            </w:r>
            <w:r>
              <w:rPr>
                <w:rFonts w:ascii="Times New Roman"/>
                <w:b w:val="false"/>
                <w:i w:val="false"/>
                <w:color w:val="000000"/>
                <w:sz w:val="20"/>
              </w:rPr>
              <w:t>iao_aktobe@</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администриро-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27-08-22,</w:t>
            </w:r>
            <w:r>
              <w:br/>
            </w:r>
            <w:r>
              <w:rPr>
                <w:rFonts w:ascii="Times New Roman"/>
                <w:b w:val="false"/>
                <w:i w:val="false"/>
                <w:color w:val="000000"/>
                <w:sz w:val="20"/>
              </w:rPr>
              <w:t>
</w:t>
            </w:r>
            <w:r>
              <w:rPr>
                <w:rFonts w:ascii="Times New Roman"/>
                <w:b w:val="false"/>
                <w:i w:val="false"/>
                <w:color w:val="000000"/>
                <w:sz w:val="20"/>
              </w:rPr>
              <w:t>27-16-41,</w:t>
            </w:r>
            <w:r>
              <w:br/>
            </w:r>
            <w:r>
              <w:rPr>
                <w:rFonts w:ascii="Times New Roman"/>
                <w:b w:val="false"/>
                <w:i w:val="false"/>
                <w:color w:val="000000"/>
                <w:sz w:val="20"/>
              </w:rPr>
              <w:t>
</w:t>
            </w:r>
            <w:r>
              <w:rPr>
                <w:rFonts w:ascii="Times New Roman"/>
                <w:b w:val="false"/>
                <w:i w:val="false"/>
                <w:color w:val="000000"/>
                <w:sz w:val="20"/>
              </w:rPr>
              <w:t>27-37-22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globl.kz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w:t>
            </w:r>
            <w:r>
              <w:br/>
            </w:r>
            <w:r>
              <w:rPr>
                <w:rFonts w:ascii="Times New Roman"/>
                <w:b w:val="false"/>
                <w:i w:val="false"/>
                <w:color w:val="000000"/>
                <w:sz w:val="20"/>
              </w:rPr>
              <w:t>
</w:t>
            </w:r>
            <w:r>
              <w:rPr>
                <w:rFonts w:ascii="Times New Roman"/>
                <w:b w:val="false"/>
                <w:i w:val="false"/>
                <w:color w:val="000000"/>
                <w:sz w:val="20"/>
              </w:rPr>
              <w:t>Конаева, 74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2-14-35,</w:t>
            </w:r>
            <w:r>
              <w:br/>
            </w:r>
            <w:r>
              <w:rPr>
                <w:rFonts w:ascii="Times New Roman"/>
                <w:b w:val="false"/>
                <w:i w:val="false"/>
                <w:color w:val="000000"/>
                <w:sz w:val="20"/>
              </w:rPr>
              <w:t>
</w:t>
            </w:r>
            <w:r>
              <w:rPr>
                <w:rFonts w:ascii="Times New Roman"/>
                <w:b w:val="false"/>
                <w:i w:val="false"/>
                <w:color w:val="000000"/>
                <w:sz w:val="20"/>
              </w:rPr>
              <w:t>2-15-75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alakol@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Желтоксан,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2-25-51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r>
              <w:br/>
            </w:r>
            <w:r>
              <w:rPr>
                <w:rFonts w:ascii="Times New Roman"/>
                <w:b w:val="false"/>
                <w:i w:val="false"/>
                <w:color w:val="000000"/>
                <w:sz w:val="20"/>
              </w:rPr>
              <w:t>
</w:t>
            </w: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68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9-16-30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 Иссык,</w:t>
            </w:r>
            <w:r>
              <w:br/>
            </w:r>
            <w:r>
              <w:rPr>
                <w:rFonts w:ascii="Times New Roman"/>
                <w:b w:val="false"/>
                <w:i w:val="false"/>
                <w:color w:val="000000"/>
                <w:sz w:val="20"/>
              </w:rPr>
              <w:t>
</w:t>
            </w:r>
            <w:r>
              <w:rPr>
                <w:rFonts w:ascii="Times New Roman"/>
                <w:b w:val="false"/>
                <w:i w:val="false"/>
                <w:color w:val="000000"/>
                <w:sz w:val="20"/>
              </w:rPr>
              <w:t>проспект Жамбыла, 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4-57-04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w:t>
            </w:r>
            <w:r>
              <w:br/>
            </w:r>
            <w:r>
              <w:rPr>
                <w:rFonts w:ascii="Times New Roman"/>
                <w:b w:val="false"/>
                <w:i w:val="false"/>
                <w:color w:val="000000"/>
                <w:sz w:val="20"/>
              </w:rPr>
              <w:t>
</w:t>
            </w:r>
            <w:r>
              <w:rPr>
                <w:rFonts w:ascii="Times New Roman"/>
                <w:b w:val="false"/>
                <w:i w:val="false"/>
                <w:color w:val="000000"/>
                <w:sz w:val="20"/>
              </w:rPr>
              <w:t>ah@mail.ru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r>
              <w:br/>
            </w:r>
            <w:r>
              <w:rPr>
                <w:rFonts w:ascii="Times New Roman"/>
                <w:b w:val="false"/>
                <w:i w:val="false"/>
                <w:color w:val="000000"/>
                <w:sz w:val="20"/>
              </w:rPr>
              <w:t>
</w:t>
            </w: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Абая,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2-13-25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улица З. Батталханова,</w:t>
            </w:r>
            <w:r>
              <w:br/>
            </w:r>
            <w:r>
              <w:rPr>
                <w:rFonts w:ascii="Times New Roman"/>
                <w:b w:val="false"/>
                <w:i w:val="false"/>
                <w:color w:val="000000"/>
                <w:sz w:val="20"/>
              </w:rPr>
              <w:t>
</w:t>
            </w:r>
            <w:r>
              <w:rPr>
                <w:rFonts w:ascii="Times New Roman"/>
                <w:b w:val="false"/>
                <w:i w:val="false"/>
                <w:color w:val="000000"/>
                <w:sz w:val="20"/>
              </w:rPr>
              <w:t>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2-09-88,</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51-79-76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w:t>
            </w:r>
            <w:r>
              <w:br/>
            </w:r>
            <w:r>
              <w:rPr>
                <w:rFonts w:ascii="Times New Roman"/>
                <w:b w:val="false"/>
                <w:i w:val="false"/>
                <w:color w:val="000000"/>
                <w:sz w:val="20"/>
              </w:rPr>
              <w:t>
</w:t>
            </w:r>
            <w:r>
              <w:rPr>
                <w:rFonts w:ascii="Times New Roman"/>
                <w:b w:val="false"/>
                <w:i w:val="false"/>
                <w:color w:val="000000"/>
                <w:sz w:val="20"/>
              </w:rPr>
              <w:t>nur.kz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r>
              <w:br/>
            </w:r>
            <w:r>
              <w:rPr>
                <w:rFonts w:ascii="Times New Roman"/>
                <w:b w:val="false"/>
                <w:i w:val="false"/>
                <w:color w:val="000000"/>
                <w:sz w:val="20"/>
              </w:rPr>
              <w:t>
</w:t>
            </w: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3-12-00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Мырзабекулы,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2-00-09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Koksu@mail.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w:t>
            </w:r>
            <w:r>
              <w:br/>
            </w:r>
            <w:r>
              <w:rPr>
                <w:rFonts w:ascii="Times New Roman"/>
                <w:b w:val="false"/>
                <w:i w:val="false"/>
                <w:color w:val="000000"/>
                <w:sz w:val="20"/>
              </w:rPr>
              <w:t>
</w:t>
            </w:r>
            <w:r>
              <w:rPr>
                <w:rFonts w:ascii="Times New Roman"/>
                <w:b w:val="false"/>
                <w:i w:val="false"/>
                <w:color w:val="000000"/>
                <w:sz w:val="20"/>
              </w:rPr>
              <w:t>Абылайхана, 213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2-11-42,</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98-38-30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Lenta.ru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r>
              <w:br/>
            </w:r>
            <w:r>
              <w:rPr>
                <w:rFonts w:ascii="Times New Roman"/>
                <w:b w:val="false"/>
                <w:i w:val="false"/>
                <w:color w:val="000000"/>
                <w:sz w:val="20"/>
              </w:rPr>
              <w:t>
</w:t>
            </w:r>
            <w:r>
              <w:rPr>
                <w:rFonts w:ascii="Times New Roman"/>
                <w:b w:val="false"/>
                <w:i w:val="false"/>
                <w:color w:val="000000"/>
                <w:sz w:val="20"/>
              </w:rPr>
              <w:t>город Уштобе, проспект</w:t>
            </w:r>
            <w:r>
              <w:br/>
            </w:r>
            <w:r>
              <w:rPr>
                <w:rFonts w:ascii="Times New Roman"/>
                <w:b w:val="false"/>
                <w:i w:val="false"/>
                <w:color w:val="000000"/>
                <w:sz w:val="20"/>
              </w:rPr>
              <w:t>
</w:t>
            </w:r>
            <w:r>
              <w:rPr>
                <w:rFonts w:ascii="Times New Roman"/>
                <w:b w:val="false"/>
                <w:i w:val="false"/>
                <w:color w:val="000000"/>
                <w:sz w:val="20"/>
              </w:rPr>
              <w:t>Конаева,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2-18-85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r>
              <w:br/>
            </w:r>
            <w:r>
              <w:rPr>
                <w:rFonts w:ascii="Times New Roman"/>
                <w:b w:val="false"/>
                <w:i w:val="false"/>
                <w:color w:val="000000"/>
                <w:sz w:val="20"/>
              </w:rPr>
              <w:t>
</w:t>
            </w: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129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5-35-60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r>
              <w:br/>
            </w:r>
            <w:r>
              <w:rPr>
                <w:rFonts w:ascii="Times New Roman"/>
                <w:b w:val="false"/>
                <w:i w:val="false"/>
                <w:color w:val="000000"/>
                <w:sz w:val="20"/>
              </w:rPr>
              <w:t>
</w:t>
            </w: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Б. Момышулы,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2-14-53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r>
              <w:br/>
            </w:r>
            <w:r>
              <w:rPr>
                <w:rFonts w:ascii="Times New Roman"/>
                <w:b w:val="false"/>
                <w:i w:val="false"/>
                <w:color w:val="000000"/>
                <w:sz w:val="20"/>
              </w:rPr>
              <w:t>
</w:t>
            </w:r>
            <w:r>
              <w:rPr>
                <w:rFonts w:ascii="Times New Roman"/>
                <w:b w:val="false"/>
                <w:i w:val="false"/>
                <w:color w:val="000000"/>
                <w:sz w:val="20"/>
              </w:rPr>
              <w:t>город Сарканд, улица</w:t>
            </w:r>
            <w:r>
              <w:br/>
            </w:r>
            <w:r>
              <w:rPr>
                <w:rFonts w:ascii="Times New Roman"/>
                <w:b w:val="false"/>
                <w:i w:val="false"/>
                <w:color w:val="000000"/>
                <w:sz w:val="20"/>
              </w:rPr>
              <w:t>
</w:t>
            </w:r>
            <w:r>
              <w:rPr>
                <w:rFonts w:ascii="Times New Roman"/>
                <w:b w:val="false"/>
                <w:i w:val="false"/>
                <w:color w:val="000000"/>
                <w:sz w:val="20"/>
              </w:rPr>
              <w:t>Тауелсиздик, 111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2-14-90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Конаева,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95-64-58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 улица</w:t>
            </w:r>
            <w:r>
              <w:br/>
            </w:r>
            <w:r>
              <w:rPr>
                <w:rFonts w:ascii="Times New Roman"/>
                <w:b w:val="false"/>
                <w:i w:val="false"/>
                <w:color w:val="000000"/>
                <w:sz w:val="20"/>
              </w:rPr>
              <w:t>
</w:t>
            </w:r>
            <w:r>
              <w:rPr>
                <w:rFonts w:ascii="Times New Roman"/>
                <w:b w:val="false"/>
                <w:i w:val="false"/>
                <w:color w:val="000000"/>
                <w:sz w:val="20"/>
              </w:rPr>
              <w:t>Раджибаева,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2-10-62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Текели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4-26-77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tekeli@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Абая, 256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27-07-29,</w:t>
            </w:r>
            <w:r>
              <w:br/>
            </w:r>
            <w:r>
              <w:rPr>
                <w:rFonts w:ascii="Times New Roman"/>
                <w:b w:val="false"/>
                <w:i w:val="false"/>
                <w:color w:val="000000"/>
                <w:sz w:val="20"/>
              </w:rPr>
              <w:t>
</w:t>
            </w:r>
            <w:r>
              <w:rPr>
                <w:rFonts w:ascii="Times New Roman"/>
                <w:b w:val="false"/>
                <w:i w:val="false"/>
                <w:color w:val="000000"/>
                <w:sz w:val="20"/>
              </w:rPr>
              <w:t>27-27-42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Капшагай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Жамбыла,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4-45-51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35-45-32,</w:t>
            </w:r>
            <w:r>
              <w:br/>
            </w:r>
            <w:r>
              <w:rPr>
                <w:rFonts w:ascii="Times New Roman"/>
                <w:b w:val="false"/>
                <w:i w:val="false"/>
                <w:color w:val="000000"/>
                <w:sz w:val="20"/>
              </w:rPr>
              <w:t>
</w:t>
            </w:r>
            <w:r>
              <w:rPr>
                <w:rFonts w:ascii="Times New Roman"/>
                <w:b w:val="false"/>
                <w:i w:val="false"/>
                <w:color w:val="000000"/>
                <w:sz w:val="20"/>
              </w:rPr>
              <w:t>27-09-12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w:t>
            </w:r>
            <w:r>
              <w:br/>
            </w:r>
            <w:r>
              <w:rPr>
                <w:rFonts w:ascii="Times New Roman"/>
                <w:b w:val="false"/>
                <w:i w:val="false"/>
                <w:color w:val="000000"/>
                <w:sz w:val="20"/>
              </w:rPr>
              <w:t>
</w:t>
            </w:r>
            <w:r>
              <w:rPr>
                <w:rFonts w:ascii="Times New Roman"/>
                <w:b w:val="false"/>
                <w:i w:val="false"/>
                <w:color w:val="000000"/>
                <w:sz w:val="20"/>
              </w:rPr>
              <w:t>global.kz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проспект Махамбета,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5-15-09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 улица</w:t>
            </w:r>
            <w:r>
              <w:br/>
            </w:r>
            <w:r>
              <w:rPr>
                <w:rFonts w:ascii="Times New Roman"/>
                <w:b w:val="false"/>
                <w:i w:val="false"/>
                <w:color w:val="000000"/>
                <w:sz w:val="20"/>
              </w:rPr>
              <w:t>
</w:t>
            </w:r>
            <w:r>
              <w:rPr>
                <w:rFonts w:ascii="Times New Roman"/>
                <w:b w:val="false"/>
                <w:i w:val="false"/>
                <w:color w:val="000000"/>
                <w:sz w:val="20"/>
              </w:rPr>
              <w:t>Конаева,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2-12-13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inder@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w:t>
            </w:r>
            <w:r>
              <w:br/>
            </w:r>
            <w:r>
              <w:rPr>
                <w:rFonts w:ascii="Times New Roman"/>
                <w:b w:val="false"/>
                <w:i w:val="false"/>
                <w:color w:val="000000"/>
                <w:sz w:val="20"/>
              </w:rPr>
              <w:t>
</w:t>
            </w:r>
            <w:r>
              <w:rPr>
                <w:rFonts w:ascii="Times New Roman"/>
                <w:b w:val="false"/>
                <w:i w:val="false"/>
                <w:color w:val="000000"/>
                <w:sz w:val="20"/>
              </w:rPr>
              <w:t>Аккистау, улица Егемен</w:t>
            </w:r>
            <w:r>
              <w:br/>
            </w:r>
            <w:r>
              <w:rPr>
                <w:rFonts w:ascii="Times New Roman"/>
                <w:b w:val="false"/>
                <w:i w:val="false"/>
                <w:color w:val="000000"/>
                <w:sz w:val="20"/>
              </w:rPr>
              <w:t>
</w:t>
            </w:r>
            <w:r>
              <w:rPr>
                <w:rFonts w:ascii="Times New Roman"/>
                <w:b w:val="false"/>
                <w:i w:val="false"/>
                <w:color w:val="000000"/>
                <w:sz w:val="20"/>
              </w:rPr>
              <w:t>Казахстан,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2-03-48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w:t>
            </w:r>
            <w:r>
              <w:br/>
            </w:r>
            <w:r>
              <w:rPr>
                <w:rFonts w:ascii="Times New Roman"/>
                <w:b w:val="false"/>
                <w:i w:val="false"/>
                <w:color w:val="000000"/>
                <w:sz w:val="20"/>
              </w:rPr>
              <w:t>
</w:t>
            </w: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2-12-92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Кызылкогинского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w:t>
            </w:r>
            <w:r>
              <w:br/>
            </w:r>
            <w:r>
              <w:rPr>
                <w:rFonts w:ascii="Times New Roman"/>
                <w:b w:val="false"/>
                <w:i w:val="false"/>
                <w:color w:val="000000"/>
                <w:sz w:val="20"/>
              </w:rPr>
              <w:t>
</w:t>
            </w:r>
            <w:r>
              <w:rPr>
                <w:rFonts w:ascii="Times New Roman"/>
                <w:b w:val="false"/>
                <w:i w:val="false"/>
                <w:color w:val="000000"/>
                <w:sz w:val="20"/>
              </w:rPr>
              <w:t>Абая,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 улица</w:t>
            </w:r>
            <w:r>
              <w:br/>
            </w:r>
            <w:r>
              <w:rPr>
                <w:rFonts w:ascii="Times New Roman"/>
                <w:b w:val="false"/>
                <w:i w:val="false"/>
                <w:color w:val="000000"/>
                <w:sz w:val="20"/>
              </w:rPr>
              <w:t>
</w:t>
            </w:r>
            <w:r>
              <w:rPr>
                <w:rFonts w:ascii="Times New Roman"/>
                <w:b w:val="false"/>
                <w:i w:val="false"/>
                <w:color w:val="000000"/>
                <w:sz w:val="20"/>
              </w:rPr>
              <w:t>Центральная площадь,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3-03-99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r>
              <w:br/>
            </w:r>
            <w:r>
              <w:rPr>
                <w:rFonts w:ascii="Times New Roman"/>
                <w:b w:val="false"/>
                <w:i w:val="false"/>
                <w:color w:val="000000"/>
                <w:sz w:val="20"/>
              </w:rPr>
              <w:t>
</w:t>
            </w:r>
            <w:r>
              <w:rPr>
                <w:rFonts w:ascii="Times New Roman"/>
                <w:b w:val="false"/>
                <w:i w:val="false"/>
                <w:color w:val="000000"/>
                <w:sz w:val="20"/>
              </w:rPr>
              <w:t>село Махамбет, улица</w:t>
            </w:r>
            <w:r>
              <w:br/>
            </w:r>
            <w:r>
              <w:rPr>
                <w:rFonts w:ascii="Times New Roman"/>
                <w:b w:val="false"/>
                <w:i w:val="false"/>
                <w:color w:val="000000"/>
                <w:sz w:val="20"/>
              </w:rPr>
              <w:t>
</w:t>
            </w:r>
            <w:r>
              <w:rPr>
                <w:rFonts w:ascii="Times New Roman"/>
                <w:b w:val="false"/>
                <w:i w:val="false"/>
                <w:color w:val="000000"/>
                <w:sz w:val="20"/>
              </w:rPr>
              <w:t>Абая,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2-22-56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Атырау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atyray</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Горького,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26-42-48,</w:t>
            </w:r>
            <w:r>
              <w:br/>
            </w:r>
            <w:r>
              <w:rPr>
                <w:rFonts w:ascii="Times New Roman"/>
                <w:b w:val="false"/>
                <w:i w:val="false"/>
                <w:color w:val="000000"/>
                <w:sz w:val="20"/>
              </w:rPr>
              <w:t>
</w:t>
            </w:r>
            <w:r>
              <w:rPr>
                <w:rFonts w:ascii="Times New Roman"/>
                <w:b w:val="false"/>
                <w:i w:val="false"/>
                <w:color w:val="000000"/>
                <w:sz w:val="20"/>
              </w:rPr>
              <w:t>26-89-20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w:t>
            </w:r>
            <w:r>
              <w:br/>
            </w:r>
            <w:r>
              <w:rPr>
                <w:rFonts w:ascii="Times New Roman"/>
                <w:b w:val="false"/>
                <w:i w:val="false"/>
                <w:color w:val="000000"/>
                <w:sz w:val="20"/>
              </w:rPr>
              <w:t>
</w:t>
            </w:r>
            <w:r>
              <w:rPr>
                <w:rFonts w:ascii="Times New Roman"/>
                <w:b w:val="false"/>
                <w:i w:val="false"/>
                <w:color w:val="000000"/>
                <w:sz w:val="20"/>
              </w:rPr>
              <w:t>akimvko.</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w:t>
            </w:r>
            <w:r>
              <w:br/>
            </w:r>
            <w:r>
              <w:rPr>
                <w:rFonts w:ascii="Times New Roman"/>
                <w:b w:val="false"/>
                <w:i w:val="false"/>
                <w:color w:val="000000"/>
                <w:sz w:val="20"/>
              </w:rPr>
              <w:t>
</w:t>
            </w:r>
            <w:r>
              <w:rPr>
                <w:rFonts w:ascii="Times New Roman"/>
                <w:b w:val="false"/>
                <w:i w:val="false"/>
                <w:color w:val="000000"/>
                <w:sz w:val="20"/>
              </w:rPr>
              <w:t>Крауыл, улица</w:t>
            </w:r>
            <w:r>
              <w:br/>
            </w:r>
            <w:r>
              <w:rPr>
                <w:rFonts w:ascii="Times New Roman"/>
                <w:b w:val="false"/>
                <w:i w:val="false"/>
                <w:color w:val="000000"/>
                <w:sz w:val="20"/>
              </w:rPr>
              <w:t>
</w:t>
            </w:r>
            <w:r>
              <w:rPr>
                <w:rFonts w:ascii="Times New Roman"/>
                <w:b w:val="false"/>
                <w:i w:val="false"/>
                <w:color w:val="000000"/>
                <w:sz w:val="20"/>
              </w:rPr>
              <w:t>Кунанбаева,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9-18-55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w:t>
            </w:r>
            <w:r>
              <w:br/>
            </w:r>
            <w:r>
              <w:rPr>
                <w:rFonts w:ascii="Times New Roman"/>
                <w:b w:val="false"/>
                <w:i w:val="false"/>
                <w:color w:val="000000"/>
                <w:sz w:val="20"/>
              </w:rPr>
              <w:t>
</w:t>
            </w:r>
            <w:r>
              <w:rPr>
                <w:rFonts w:ascii="Times New Roman"/>
                <w:b w:val="false"/>
                <w:i w:val="false"/>
                <w:color w:val="000000"/>
                <w:sz w:val="20"/>
              </w:rPr>
              <w:t>vko.gov.kz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w:t>
            </w:r>
            <w:r>
              <w:br/>
            </w:r>
            <w:r>
              <w:rPr>
                <w:rFonts w:ascii="Times New Roman"/>
                <w:b w:val="false"/>
                <w:i w:val="false"/>
                <w:color w:val="000000"/>
                <w:sz w:val="20"/>
              </w:rPr>
              <w:t>
</w:t>
            </w:r>
            <w:r>
              <w:rPr>
                <w:rFonts w:ascii="Times New Roman"/>
                <w:b w:val="false"/>
                <w:i w:val="false"/>
                <w:color w:val="000000"/>
                <w:sz w:val="20"/>
              </w:rPr>
              <w:t>Аягоз, бульвар Абая,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3-17-38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9-14-47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w:t>
            </w:r>
            <w:r>
              <w:br/>
            </w:r>
            <w:r>
              <w:rPr>
                <w:rFonts w:ascii="Times New Roman"/>
                <w:b w:val="false"/>
                <w:i w:val="false"/>
                <w:color w:val="000000"/>
                <w:sz w:val="20"/>
              </w:rPr>
              <w:t>
</w:t>
            </w:r>
            <w:r>
              <w:rPr>
                <w:rFonts w:ascii="Times New Roman"/>
                <w:b w:val="false"/>
                <w:i w:val="false"/>
                <w:color w:val="000000"/>
                <w:sz w:val="20"/>
              </w:rPr>
              <w:t>Тауелсиздик, 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2-14-75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11 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2-28-25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glubokoe.</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105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6-57-66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Советская,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6-16-66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 село Улкен</w:t>
            </w:r>
            <w:r>
              <w:br/>
            </w:r>
            <w:r>
              <w:rPr>
                <w:rFonts w:ascii="Times New Roman"/>
                <w:b w:val="false"/>
                <w:i w:val="false"/>
                <w:color w:val="000000"/>
                <w:sz w:val="20"/>
              </w:rPr>
              <w:t>
</w:t>
            </w:r>
            <w:r>
              <w:rPr>
                <w:rFonts w:ascii="Times New Roman"/>
                <w:b w:val="false"/>
                <w:i w:val="false"/>
                <w:color w:val="000000"/>
                <w:sz w:val="20"/>
              </w:rPr>
              <w:t>Нарын, улица</w:t>
            </w:r>
            <w:r>
              <w:br/>
            </w:r>
            <w:r>
              <w:rPr>
                <w:rFonts w:ascii="Times New Roman"/>
                <w:b w:val="false"/>
                <w:i w:val="false"/>
                <w:color w:val="000000"/>
                <w:sz w:val="20"/>
              </w:rPr>
              <w:t>
</w:t>
            </w:r>
            <w:r>
              <w:rPr>
                <w:rFonts w:ascii="Times New Roman"/>
                <w:b w:val="false"/>
                <w:i w:val="false"/>
                <w:color w:val="000000"/>
                <w:sz w:val="20"/>
              </w:rPr>
              <w:t>Абылайхана, 102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2-12-30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w:t>
            </w:r>
            <w:r>
              <w:br/>
            </w:r>
            <w:r>
              <w:rPr>
                <w:rFonts w:ascii="Times New Roman"/>
                <w:b w:val="false"/>
                <w:i w:val="false"/>
                <w:color w:val="000000"/>
                <w:sz w:val="20"/>
              </w:rPr>
              <w:t>
</w:t>
            </w:r>
            <w:r>
              <w:rPr>
                <w:rFonts w:ascii="Times New Roman"/>
                <w:b w:val="false"/>
                <w:i w:val="false"/>
                <w:color w:val="000000"/>
                <w:sz w:val="20"/>
              </w:rPr>
              <w:t>Фахрудинова, 44А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2-72-30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Ибежанова,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2-21-05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w:t>
            </w:r>
            <w:r>
              <w:br/>
            </w:r>
            <w:r>
              <w:rPr>
                <w:rFonts w:ascii="Times New Roman"/>
                <w:b w:val="false"/>
                <w:i w:val="false"/>
                <w:color w:val="000000"/>
                <w:sz w:val="20"/>
              </w:rPr>
              <w:t>
</w:t>
            </w:r>
            <w:r>
              <w:rPr>
                <w:rFonts w:ascii="Times New Roman"/>
                <w:b w:val="false"/>
                <w:i w:val="false"/>
                <w:color w:val="000000"/>
                <w:sz w:val="20"/>
              </w:rPr>
              <w:t>Толегетай бабы,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2-12-00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 Молодежный,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2-79-84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Абылайхана, 122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3-37-78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Советская, 59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3-24-00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w:t>
            </w:r>
            <w:r>
              <w:br/>
            </w:r>
            <w:r>
              <w:rPr>
                <w:rFonts w:ascii="Times New Roman"/>
                <w:b w:val="false"/>
                <w:i w:val="false"/>
                <w:color w:val="000000"/>
                <w:sz w:val="20"/>
              </w:rPr>
              <w:t>
</w:t>
            </w:r>
            <w:r>
              <w:rPr>
                <w:rFonts w:ascii="Times New Roman"/>
                <w:b w:val="false"/>
                <w:i w:val="false"/>
                <w:color w:val="000000"/>
                <w:sz w:val="20"/>
              </w:rPr>
              <w:t>Shem@mail.ru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Риддер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Семеновой,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4-45-20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ridder.kz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Семей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w:t>
            </w:r>
            <w:r>
              <w:br/>
            </w:r>
            <w:r>
              <w:rPr>
                <w:rFonts w:ascii="Times New Roman"/>
                <w:b w:val="false"/>
                <w:i w:val="false"/>
                <w:color w:val="000000"/>
                <w:sz w:val="20"/>
              </w:rPr>
              <w:t>
</w:t>
            </w:r>
            <w:r>
              <w:rPr>
                <w:rFonts w:ascii="Times New Roman"/>
                <w:b w:val="false"/>
                <w:i w:val="false"/>
                <w:color w:val="000000"/>
                <w:sz w:val="20"/>
              </w:rPr>
              <w:t>Интернациональная,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52-01-83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Усть-Каменогорск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Пермитина, 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26-12-15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w:t>
            </w:r>
            <w:r>
              <w:br/>
            </w:r>
            <w:r>
              <w:rPr>
                <w:rFonts w:ascii="Times New Roman"/>
                <w:b w:val="false"/>
                <w:i w:val="false"/>
                <w:color w:val="000000"/>
                <w:sz w:val="20"/>
              </w:rPr>
              <w:t>
</w:t>
            </w:r>
            <w:r>
              <w:rPr>
                <w:rFonts w:ascii="Times New Roman"/>
                <w:b w:val="false"/>
                <w:i w:val="false"/>
                <w:color w:val="000000"/>
                <w:sz w:val="20"/>
              </w:rPr>
              <w:t>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Абая, 125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43-38-90,</w:t>
            </w:r>
            <w:r>
              <w:br/>
            </w:r>
            <w:r>
              <w:rPr>
                <w:rFonts w:ascii="Times New Roman"/>
                <w:b w:val="false"/>
                <w:i w:val="false"/>
                <w:color w:val="000000"/>
                <w:sz w:val="20"/>
              </w:rPr>
              <w:t>
</w:t>
            </w:r>
            <w:r>
              <w:rPr>
                <w:rFonts w:ascii="Times New Roman"/>
                <w:b w:val="false"/>
                <w:i w:val="false"/>
                <w:color w:val="000000"/>
                <w:sz w:val="20"/>
              </w:rPr>
              <w:t>43-34-54,</w:t>
            </w:r>
            <w:r>
              <w:br/>
            </w:r>
            <w:r>
              <w:rPr>
                <w:rFonts w:ascii="Times New Roman"/>
                <w:b w:val="false"/>
                <w:i w:val="false"/>
                <w:color w:val="000000"/>
                <w:sz w:val="20"/>
              </w:rPr>
              <w:t>
</w:t>
            </w:r>
            <w:r>
              <w:rPr>
                <w:rFonts w:ascii="Times New Roman"/>
                <w:b w:val="false"/>
                <w:i w:val="false"/>
                <w:color w:val="000000"/>
                <w:sz w:val="20"/>
              </w:rPr>
              <w:t>43-36-95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Байзак батыра, 101 "д"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2-24-63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Аса, улица Абая,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2-15-39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r>
              <w:br/>
            </w:r>
            <w:r>
              <w:rPr>
                <w:rFonts w:ascii="Times New Roman"/>
                <w:b w:val="false"/>
                <w:i w:val="false"/>
                <w:color w:val="000000"/>
                <w:sz w:val="20"/>
              </w:rPr>
              <w:t>
</w:t>
            </w: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Кенесары, 151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4-51-81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r>
              <w:br/>
            </w:r>
            <w:r>
              <w:rPr>
                <w:rFonts w:ascii="Times New Roman"/>
                <w:b w:val="false"/>
                <w:i w:val="false"/>
                <w:color w:val="000000"/>
                <w:sz w:val="20"/>
              </w:rPr>
              <w:t>
</w:t>
            </w: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Смайлова, 169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w:t>
            </w:r>
            <w:r>
              <w:br/>
            </w:r>
            <w:r>
              <w:rPr>
                <w:rFonts w:ascii="Times New Roman"/>
                <w:b w:val="false"/>
                <w:i w:val="false"/>
                <w:color w:val="000000"/>
                <w:sz w:val="20"/>
              </w:rPr>
              <w:t>
</w:t>
            </w:r>
            <w:r>
              <w:rPr>
                <w:rFonts w:ascii="Times New Roman"/>
                <w:b w:val="false"/>
                <w:i w:val="false"/>
                <w:color w:val="000000"/>
                <w:sz w:val="20"/>
              </w:rPr>
              <w:t>Амангельды, 147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Т. Рыскулова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 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r>
              <w:br/>
            </w:r>
            <w:r>
              <w:rPr>
                <w:rFonts w:ascii="Times New Roman"/>
                <w:b w:val="false"/>
                <w:i w:val="false"/>
                <w:color w:val="000000"/>
                <w:sz w:val="20"/>
              </w:rPr>
              <w:t>
</w:t>
            </w: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1 микрорайон,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w:t>
            </w:r>
            <w:r>
              <w:br/>
            </w:r>
            <w:r>
              <w:rPr>
                <w:rFonts w:ascii="Times New Roman"/>
                <w:b w:val="false"/>
                <w:i w:val="false"/>
                <w:color w:val="000000"/>
                <w:sz w:val="20"/>
              </w:rPr>
              <w:t>
</w:t>
            </w:r>
            <w:r>
              <w:rPr>
                <w:rFonts w:ascii="Times New Roman"/>
                <w:b w:val="false"/>
                <w:i w:val="false"/>
                <w:color w:val="000000"/>
                <w:sz w:val="20"/>
              </w:rPr>
              <w:t>46-31-39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w:t>
            </w:r>
            <w:r>
              <w:br/>
            </w:r>
            <w:r>
              <w:rPr>
                <w:rFonts w:ascii="Times New Roman"/>
                <w:b w:val="false"/>
                <w:i w:val="false"/>
                <w:color w:val="000000"/>
                <w:sz w:val="20"/>
              </w:rPr>
              <w:t>
</w:t>
            </w:r>
            <w:r>
              <w:rPr>
                <w:rFonts w:ascii="Times New Roman"/>
                <w:b w:val="false"/>
                <w:i w:val="false"/>
                <w:color w:val="000000"/>
                <w:sz w:val="20"/>
              </w:rPr>
              <w:t>Каратау, улица Щейн,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w:t>
            </w:r>
            <w:r>
              <w:br/>
            </w:r>
            <w:r>
              <w:rPr>
                <w:rFonts w:ascii="Times New Roman"/>
                <w:b w:val="false"/>
                <w:i w:val="false"/>
                <w:color w:val="000000"/>
                <w:sz w:val="20"/>
              </w:rPr>
              <w:t>
</w:t>
            </w:r>
            <w:r>
              <w:rPr>
                <w:rFonts w:ascii="Times New Roman"/>
                <w:b w:val="false"/>
                <w:i w:val="false"/>
                <w:color w:val="000000"/>
                <w:sz w:val="20"/>
              </w:rPr>
              <w:t>Шу, улица Толе би, 240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Тараз</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43-54-77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 179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контроля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50-88-49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Конаева,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@inbox. 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Бергалиева,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w:t>
            </w:r>
            <w:r>
              <w:br/>
            </w:r>
            <w:r>
              <w:rPr>
                <w:rFonts w:ascii="Times New Roman"/>
                <w:b w:val="false"/>
                <w:i w:val="false"/>
                <w:color w:val="000000"/>
                <w:sz w:val="20"/>
              </w:rPr>
              <w:t>
</w:t>
            </w:r>
            <w:r>
              <w:rPr>
                <w:rFonts w:ascii="Times New Roman"/>
                <w:b w:val="false"/>
                <w:i w:val="false"/>
                <w:color w:val="000000"/>
                <w:sz w:val="20"/>
              </w:rPr>
              <w:t>село Жанакала, улица</w:t>
            </w:r>
            <w:r>
              <w:br/>
            </w:r>
            <w:r>
              <w:rPr>
                <w:rFonts w:ascii="Times New Roman"/>
                <w:b w:val="false"/>
                <w:i w:val="false"/>
                <w:color w:val="000000"/>
                <w:sz w:val="20"/>
              </w:rPr>
              <w:t>
</w:t>
            </w:r>
            <w:r>
              <w:rPr>
                <w:rFonts w:ascii="Times New Roman"/>
                <w:b w:val="false"/>
                <w:i w:val="false"/>
                <w:color w:val="000000"/>
                <w:sz w:val="20"/>
              </w:rPr>
              <w:t>Халыктар достыгы,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w:t>
            </w:r>
            <w:r>
              <w:br/>
            </w:r>
            <w:r>
              <w:rPr>
                <w:rFonts w:ascii="Times New Roman"/>
                <w:b w:val="false"/>
                <w:i w:val="false"/>
                <w:color w:val="000000"/>
                <w:sz w:val="20"/>
              </w:rPr>
              <w:t>
</w:t>
            </w:r>
            <w:r>
              <w:rPr>
                <w:rFonts w:ascii="Times New Roman"/>
                <w:b w:val="false"/>
                <w:i w:val="false"/>
                <w:color w:val="000000"/>
                <w:sz w:val="20"/>
              </w:rPr>
              <w:t>rozo@mail.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r>
              <w:br/>
            </w:r>
            <w:r>
              <w:rPr>
                <w:rFonts w:ascii="Times New Roman"/>
                <w:b w:val="false"/>
                <w:i w:val="false"/>
                <w:color w:val="000000"/>
                <w:sz w:val="20"/>
              </w:rPr>
              <w:t>
</w:t>
            </w: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Г. Караша,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улица Гагарина, 137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Г. Курмангалиева,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w:t>
            </w:r>
            <w:r>
              <w:br/>
            </w:r>
            <w:r>
              <w:rPr>
                <w:rFonts w:ascii="Times New Roman"/>
                <w:b w:val="false"/>
                <w:i w:val="false"/>
                <w:color w:val="000000"/>
                <w:sz w:val="20"/>
              </w:rPr>
              <w:t>
</w:t>
            </w:r>
            <w:r>
              <w:rPr>
                <w:rFonts w:ascii="Times New Roman"/>
                <w:b w:val="false"/>
                <w:i w:val="false"/>
                <w:color w:val="000000"/>
                <w:sz w:val="20"/>
              </w:rPr>
              <w:t>Жымпиты, улица</w:t>
            </w:r>
            <w:r>
              <w:br/>
            </w:r>
            <w:r>
              <w:rPr>
                <w:rFonts w:ascii="Times New Roman"/>
                <w:b w:val="false"/>
                <w:i w:val="false"/>
                <w:color w:val="000000"/>
                <w:sz w:val="20"/>
              </w:rPr>
              <w:t>
</w:t>
            </w:r>
            <w:r>
              <w:rPr>
                <w:rFonts w:ascii="Times New Roman"/>
                <w:b w:val="false"/>
                <w:i w:val="false"/>
                <w:color w:val="000000"/>
                <w:sz w:val="20"/>
              </w:rPr>
              <w:t>Казахстан,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Абая,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w:t>
            </w:r>
            <w:r>
              <w:br/>
            </w:r>
            <w:r>
              <w:rPr>
                <w:rFonts w:ascii="Times New Roman"/>
                <w:b w:val="false"/>
                <w:i w:val="false"/>
                <w:color w:val="000000"/>
                <w:sz w:val="20"/>
              </w:rPr>
              <w:t>
</w:t>
            </w:r>
            <w:r>
              <w:rPr>
                <w:rFonts w:ascii="Times New Roman"/>
                <w:b w:val="false"/>
                <w:i w:val="false"/>
                <w:color w:val="000000"/>
                <w:sz w:val="20"/>
              </w:rPr>
              <w:t>село Чингирлау, улица</w:t>
            </w:r>
            <w:r>
              <w:br/>
            </w:r>
            <w:r>
              <w:rPr>
                <w:rFonts w:ascii="Times New Roman"/>
                <w:b w:val="false"/>
                <w:i w:val="false"/>
                <w:color w:val="000000"/>
                <w:sz w:val="20"/>
              </w:rPr>
              <w:t>
</w:t>
            </w:r>
            <w:r>
              <w:rPr>
                <w:rFonts w:ascii="Times New Roman"/>
                <w:b w:val="false"/>
                <w:i w:val="false"/>
                <w:color w:val="000000"/>
                <w:sz w:val="20"/>
              </w:rPr>
              <w:t>Л. Кылышева, 93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182/1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 и</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42-10-80,</w:t>
            </w:r>
            <w:r>
              <w:br/>
            </w:r>
            <w:r>
              <w:rPr>
                <w:rFonts w:ascii="Times New Roman"/>
                <w:b w:val="false"/>
                <w:i w:val="false"/>
                <w:color w:val="000000"/>
                <w:sz w:val="20"/>
              </w:rPr>
              <w:t>
</w:t>
            </w:r>
            <w:r>
              <w:rPr>
                <w:rFonts w:ascii="Times New Roman"/>
                <w:b w:val="false"/>
                <w:i w:val="false"/>
                <w:color w:val="000000"/>
                <w:sz w:val="20"/>
              </w:rPr>
              <w:t>42-10-90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w:t>
            </w:r>
            <w:r>
              <w:br/>
            </w:r>
            <w:r>
              <w:rPr>
                <w:rFonts w:ascii="Times New Roman"/>
                <w:b w:val="false"/>
                <w:i w:val="false"/>
                <w:color w:val="000000"/>
                <w:sz w:val="20"/>
              </w:rPr>
              <w:t>
</w:t>
            </w:r>
            <w:r>
              <w:rPr>
                <w:rFonts w:ascii="Times New Roman"/>
                <w:b w:val="false"/>
                <w:i w:val="false"/>
                <w:color w:val="000000"/>
                <w:sz w:val="20"/>
              </w:rPr>
              <w:t>Абай, проспект Победы,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w:t>
            </w:r>
            <w:r>
              <w:br/>
            </w:r>
            <w:r>
              <w:rPr>
                <w:rFonts w:ascii="Times New Roman"/>
                <w:b w:val="false"/>
                <w:i w:val="false"/>
                <w:color w:val="000000"/>
                <w:sz w:val="20"/>
              </w:rPr>
              <w:t>
</w:t>
            </w:r>
            <w:r>
              <w:rPr>
                <w:rFonts w:ascii="Times New Roman"/>
                <w:b w:val="false"/>
                <w:i w:val="false"/>
                <w:color w:val="000000"/>
                <w:sz w:val="20"/>
              </w:rPr>
              <w:t>23@mail.ru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проспект</w:t>
            </w:r>
            <w:r>
              <w:br/>
            </w:r>
            <w:r>
              <w:rPr>
                <w:rFonts w:ascii="Times New Roman"/>
                <w:b w:val="false"/>
                <w:i w:val="false"/>
                <w:color w:val="000000"/>
                <w:sz w:val="20"/>
              </w:rPr>
              <w:t>
</w:t>
            </w:r>
            <w:r>
              <w:rPr>
                <w:rFonts w:ascii="Times New Roman"/>
                <w:b w:val="false"/>
                <w:i w:val="false"/>
                <w:color w:val="000000"/>
                <w:sz w:val="20"/>
              </w:rPr>
              <w:t>Бокей хана,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2-10-74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село Ботакара, улица</w:t>
            </w:r>
            <w:r>
              <w:br/>
            </w:r>
            <w:r>
              <w:rPr>
                <w:rFonts w:ascii="Times New Roman"/>
                <w:b w:val="false"/>
                <w:i w:val="false"/>
                <w:color w:val="000000"/>
                <w:sz w:val="20"/>
              </w:rPr>
              <w:t>
</w:t>
            </w:r>
            <w:r>
              <w:rPr>
                <w:rFonts w:ascii="Times New Roman"/>
                <w:b w:val="false"/>
                <w:i w:val="false"/>
                <w:color w:val="000000"/>
                <w:sz w:val="20"/>
              </w:rPr>
              <w:t>Абылай хана, 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w:t>
            </w:r>
            <w:r>
              <w:br/>
            </w:r>
            <w:r>
              <w:rPr>
                <w:rFonts w:ascii="Times New Roman"/>
                <w:b w:val="false"/>
                <w:i w:val="false"/>
                <w:color w:val="000000"/>
                <w:sz w:val="20"/>
              </w:rPr>
              <w:t>
</w:t>
            </w:r>
            <w:r>
              <w:rPr>
                <w:rFonts w:ascii="Times New Roman"/>
                <w:b w:val="false"/>
                <w:i w:val="false"/>
                <w:color w:val="000000"/>
                <w:sz w:val="20"/>
              </w:rPr>
              <w:t>topmail.kz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w:t>
            </w:r>
            <w:r>
              <w:br/>
            </w:r>
            <w:r>
              <w:rPr>
                <w:rFonts w:ascii="Times New Roman"/>
                <w:b w:val="false"/>
                <w:i w:val="false"/>
                <w:color w:val="000000"/>
                <w:sz w:val="20"/>
              </w:rPr>
              <w:t>
</w:t>
            </w:r>
            <w:r>
              <w:rPr>
                <w:rFonts w:ascii="Times New Roman"/>
                <w:b w:val="false"/>
                <w:i w:val="false"/>
                <w:color w:val="000000"/>
                <w:sz w:val="20"/>
              </w:rPr>
              <w:t>г. Каркаралинск, улица</w:t>
            </w:r>
            <w:r>
              <w:br/>
            </w:r>
            <w:r>
              <w:rPr>
                <w:rFonts w:ascii="Times New Roman"/>
                <w:b w:val="false"/>
                <w:i w:val="false"/>
                <w:color w:val="000000"/>
                <w:sz w:val="20"/>
              </w:rPr>
              <w:t>
</w:t>
            </w:r>
            <w:r>
              <w:rPr>
                <w:rFonts w:ascii="Times New Roman"/>
                <w:b w:val="false"/>
                <w:i w:val="false"/>
                <w:color w:val="000000"/>
                <w:sz w:val="20"/>
              </w:rPr>
              <w:t>Т. Аубакирова,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w:t>
            </w:r>
            <w:r>
              <w:br/>
            </w:r>
            <w:r>
              <w:rPr>
                <w:rFonts w:ascii="Times New Roman"/>
                <w:b w:val="false"/>
                <w:i w:val="false"/>
                <w:color w:val="000000"/>
                <w:sz w:val="20"/>
              </w:rPr>
              <w:t>
</w:t>
            </w:r>
            <w:r>
              <w:rPr>
                <w:rFonts w:ascii="Times New Roman"/>
                <w:b w:val="false"/>
                <w:i w:val="false"/>
                <w:color w:val="000000"/>
                <w:sz w:val="20"/>
              </w:rPr>
              <w:t>ra@mail.ru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село Киевка,</w:t>
            </w:r>
            <w:r>
              <w:br/>
            </w:r>
            <w:r>
              <w:rPr>
                <w:rFonts w:ascii="Times New Roman"/>
                <w:b w:val="false"/>
                <w:i w:val="false"/>
                <w:color w:val="000000"/>
                <w:sz w:val="20"/>
              </w:rPr>
              <w:t>
</w:t>
            </w:r>
            <w:r>
              <w:rPr>
                <w:rFonts w:ascii="Times New Roman"/>
                <w:b w:val="false"/>
                <w:i w:val="false"/>
                <w:color w:val="000000"/>
                <w:sz w:val="20"/>
              </w:rPr>
              <w:t>улица Мынбаева,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w:t>
            </w:r>
            <w:r>
              <w:br/>
            </w:r>
            <w:r>
              <w:rPr>
                <w:rFonts w:ascii="Times New Roman"/>
                <w:b w:val="false"/>
                <w:i w:val="false"/>
                <w:color w:val="000000"/>
                <w:sz w:val="20"/>
              </w:rPr>
              <w:t>
</w:t>
            </w:r>
            <w:r>
              <w:rPr>
                <w:rFonts w:ascii="Times New Roman"/>
                <w:b w:val="false"/>
                <w:i w:val="false"/>
                <w:color w:val="000000"/>
                <w:sz w:val="20"/>
              </w:rPr>
              <w:t>nura@mail.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r>
              <w:br/>
            </w:r>
            <w:r>
              <w:rPr>
                <w:rFonts w:ascii="Times New Roman"/>
                <w:b w:val="false"/>
                <w:i w:val="false"/>
                <w:color w:val="000000"/>
                <w:sz w:val="20"/>
              </w:rPr>
              <w:t>
</w:t>
            </w:r>
            <w:r>
              <w:rPr>
                <w:rFonts w:ascii="Times New Roman"/>
                <w:b w:val="false"/>
                <w:i w:val="false"/>
                <w:color w:val="000000"/>
                <w:sz w:val="20"/>
              </w:rPr>
              <w:t>с.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w:t>
            </w:r>
            <w:r>
              <w:br/>
            </w:r>
            <w:r>
              <w:rPr>
                <w:rFonts w:ascii="Times New Roman"/>
                <w:b w:val="false"/>
                <w:i w:val="false"/>
                <w:color w:val="000000"/>
                <w:sz w:val="20"/>
              </w:rPr>
              <w:t>
</w:t>
            </w:r>
            <w:r>
              <w:rPr>
                <w:rFonts w:ascii="Times New Roman"/>
                <w:b w:val="false"/>
                <w:i w:val="false"/>
                <w:color w:val="000000"/>
                <w:sz w:val="20"/>
              </w:rPr>
              <w:t>mail.krg.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w:t>
            </w:r>
            <w:r>
              <w:br/>
            </w:r>
            <w:r>
              <w:rPr>
                <w:rFonts w:ascii="Times New Roman"/>
                <w:b w:val="false"/>
                <w:i w:val="false"/>
                <w:color w:val="000000"/>
                <w:sz w:val="20"/>
              </w:rPr>
              <w:t>
</w:t>
            </w:r>
            <w:r>
              <w:rPr>
                <w:rFonts w:ascii="Times New Roman"/>
                <w:b w:val="false"/>
                <w:i w:val="false"/>
                <w:color w:val="000000"/>
                <w:sz w:val="20"/>
              </w:rPr>
              <w:t>Аксу-Аюлы, улица</w:t>
            </w:r>
            <w:r>
              <w:br/>
            </w:r>
            <w:r>
              <w:rPr>
                <w:rFonts w:ascii="Times New Roman"/>
                <w:b w:val="false"/>
                <w:i w:val="false"/>
                <w:color w:val="000000"/>
                <w:sz w:val="20"/>
              </w:rPr>
              <w:t>
</w:t>
            </w:r>
            <w:r>
              <w:rPr>
                <w:rFonts w:ascii="Times New Roman"/>
                <w:b w:val="false"/>
                <w:i w:val="false"/>
                <w:color w:val="000000"/>
                <w:sz w:val="20"/>
              </w:rPr>
              <w:t>Шортанбай Жырау,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2-15-09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Бухар-Жырау,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42-02-20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Балхаш</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w:t>
            </w:r>
            <w:r>
              <w:br/>
            </w:r>
            <w:r>
              <w:rPr>
                <w:rFonts w:ascii="Times New Roman"/>
                <w:b w:val="false"/>
                <w:i w:val="false"/>
                <w:color w:val="000000"/>
                <w:sz w:val="20"/>
              </w:rPr>
              <w:t>
</w:t>
            </w:r>
            <w:r>
              <w:rPr>
                <w:rFonts w:ascii="Times New Roman"/>
                <w:b w:val="false"/>
                <w:i w:val="false"/>
                <w:color w:val="000000"/>
                <w:sz w:val="20"/>
              </w:rPr>
              <w:t>Уалиханова,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4-20-61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43-65-94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5-40-48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w:t>
            </w:r>
            <w:r>
              <w:br/>
            </w:r>
            <w:r>
              <w:rPr>
                <w:rFonts w:ascii="Times New Roman"/>
                <w:b w:val="false"/>
                <w:i w:val="false"/>
                <w:color w:val="000000"/>
                <w:sz w:val="20"/>
              </w:rPr>
              <w:t>
</w:t>
            </w:r>
            <w:r>
              <w:rPr>
                <w:rFonts w:ascii="Times New Roman"/>
                <w:b w:val="false"/>
                <w:i w:val="false"/>
                <w:color w:val="000000"/>
                <w:sz w:val="20"/>
              </w:rPr>
              <w:t>shb@</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Сарань</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43-70-79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К. Сатпаева, 108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3-36-36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 Независимости,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temirtau@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w:t>
            </w:r>
            <w:r>
              <w:br/>
            </w:r>
            <w:r>
              <w:rPr>
                <w:rFonts w:ascii="Times New Roman"/>
                <w:b w:val="false"/>
                <w:i w:val="false"/>
                <w:color w:val="000000"/>
                <w:sz w:val="20"/>
              </w:rPr>
              <w:t>
</w:t>
            </w:r>
            <w:r>
              <w:rPr>
                <w:rFonts w:ascii="Times New Roman"/>
                <w:b w:val="false"/>
                <w:i w:val="false"/>
                <w:color w:val="000000"/>
                <w:sz w:val="20"/>
              </w:rPr>
              <w:t>cancel@krg.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Аль-Фараби, 66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юридической</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57-50-10,</w:t>
            </w:r>
            <w:r>
              <w:br/>
            </w:r>
            <w:r>
              <w:rPr>
                <w:rFonts w:ascii="Times New Roman"/>
                <w:b w:val="false"/>
                <w:i w:val="false"/>
                <w:color w:val="000000"/>
                <w:sz w:val="20"/>
              </w:rPr>
              <w:t>
</w:t>
            </w:r>
            <w:r>
              <w:rPr>
                <w:rFonts w:ascii="Times New Roman"/>
                <w:b w:val="false"/>
                <w:i w:val="false"/>
                <w:color w:val="000000"/>
                <w:sz w:val="20"/>
              </w:rPr>
              <w:t>57-50-43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w:t>
            </w:r>
            <w:r>
              <w:br/>
            </w:r>
            <w:r>
              <w:rPr>
                <w:rFonts w:ascii="Times New Roman"/>
                <w:b w:val="false"/>
                <w:i w:val="false"/>
                <w:color w:val="000000"/>
                <w:sz w:val="20"/>
              </w:rPr>
              <w:t>
</w:t>
            </w:r>
            <w:r>
              <w:rPr>
                <w:rFonts w:ascii="Times New Roman"/>
                <w:b w:val="false"/>
                <w:i w:val="false"/>
                <w:color w:val="000000"/>
                <w:sz w:val="20"/>
              </w:rPr>
              <w:t>kostanay.kz,</w:t>
            </w:r>
            <w:r>
              <w:br/>
            </w:r>
            <w:r>
              <w:rPr>
                <w:rFonts w:ascii="Times New Roman"/>
                <w:b w:val="false"/>
                <w:i w:val="false"/>
                <w:color w:val="000000"/>
                <w:sz w:val="20"/>
              </w:rPr>
              <w:t>
</w:t>
            </w:r>
            <w:r>
              <w:rPr>
                <w:rFonts w:ascii="Times New Roman"/>
                <w:b w:val="false"/>
                <w:i w:val="false"/>
                <w:color w:val="000000"/>
                <w:sz w:val="20"/>
              </w:rPr>
              <w:t>abenov@</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w:t>
            </w:r>
            <w:r>
              <w:br/>
            </w:r>
            <w:r>
              <w:rPr>
                <w:rFonts w:ascii="Times New Roman"/>
                <w:b w:val="false"/>
                <w:i w:val="false"/>
                <w:color w:val="000000"/>
                <w:sz w:val="20"/>
              </w:rPr>
              <w:t>
</w:t>
            </w:r>
            <w:r>
              <w:rPr>
                <w:rFonts w:ascii="Times New Roman"/>
                <w:b w:val="false"/>
                <w:i w:val="false"/>
                <w:color w:val="000000"/>
                <w:sz w:val="20"/>
              </w:rPr>
              <w:t>53-41-77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2-13-00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1 мая,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2-10-03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Калинина,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2-11-49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Джангельдинского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w:t>
            </w:r>
            <w:r>
              <w:br/>
            </w:r>
            <w:r>
              <w:rPr>
                <w:rFonts w:ascii="Times New Roman"/>
                <w:b w:val="false"/>
                <w:i w:val="false"/>
                <w:color w:val="000000"/>
                <w:sz w:val="20"/>
              </w:rPr>
              <w:t>
</w:t>
            </w:r>
            <w:r>
              <w:rPr>
                <w:rFonts w:ascii="Times New Roman"/>
                <w:b w:val="false"/>
                <w:i w:val="false"/>
                <w:color w:val="000000"/>
                <w:sz w:val="20"/>
              </w:rPr>
              <w:t>улица Алтынсарина,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2-15-01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мкр,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2-00-04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2-16-45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Космонавтов, 31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3-35-70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r>
              <w:br/>
            </w:r>
            <w:r>
              <w:rPr>
                <w:rFonts w:ascii="Times New Roman"/>
                <w:b w:val="false"/>
                <w:i w:val="false"/>
                <w:color w:val="000000"/>
                <w:sz w:val="20"/>
              </w:rPr>
              <w:t>
</w:t>
            </w: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А. Исакова,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2-13-63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2-20-35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w:t>
            </w:r>
            <w:r>
              <w:rPr>
                <w:rFonts w:ascii="Times New Roman"/>
                <w:b w:val="false"/>
                <w:i w:val="false"/>
                <w:color w:val="000000"/>
                <w:sz w:val="20"/>
              </w:rPr>
              <w:t>kostanay.kz</w:t>
            </w:r>
          </w:p>
        </w:tc>
      </w:tr>
      <w:tr>
        <w:trPr>
          <w:trHeight w:val="117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r>
              <w:br/>
            </w:r>
            <w:r>
              <w:rPr>
                <w:rFonts w:ascii="Times New Roman"/>
                <w:b w:val="false"/>
                <w:i w:val="false"/>
                <w:color w:val="000000"/>
                <w:sz w:val="20"/>
              </w:rPr>
              <w:t>
</w:t>
            </w: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2-19-38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2-12-76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село Тарановка,</w:t>
            </w:r>
            <w:r>
              <w:br/>
            </w:r>
            <w:r>
              <w:rPr>
                <w:rFonts w:ascii="Times New Roman"/>
                <w:b w:val="false"/>
                <w:i w:val="false"/>
                <w:color w:val="000000"/>
                <w:sz w:val="20"/>
              </w:rPr>
              <w:t>
</w:t>
            </w:r>
            <w:r>
              <w:rPr>
                <w:rFonts w:ascii="Times New Roman"/>
                <w:b w:val="false"/>
                <w:i w:val="false"/>
                <w:color w:val="000000"/>
                <w:sz w:val="20"/>
              </w:rPr>
              <w:t>улица Калинина, 60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3-63-73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2-42-90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 53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2-13-04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Пушкина, 98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29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3-36-39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Рудный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4-55-20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Ы. Жахаева, 76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w:t>
            </w:r>
            <w:r>
              <w:br/>
            </w:r>
            <w:r>
              <w:rPr>
                <w:rFonts w:ascii="Times New Roman"/>
                <w:b w:val="false"/>
                <w:i w:val="false"/>
                <w:color w:val="000000"/>
                <w:sz w:val="20"/>
              </w:rPr>
              <w:t>
</w:t>
            </w:r>
            <w:r>
              <w:rPr>
                <w:rFonts w:ascii="Times New Roman"/>
                <w:b w:val="false"/>
                <w:i w:val="false"/>
                <w:color w:val="000000"/>
                <w:sz w:val="20"/>
              </w:rPr>
              <w:t>соблюдения</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26-13-09,</w:t>
            </w:r>
            <w:r>
              <w:br/>
            </w:r>
            <w:r>
              <w:rPr>
                <w:rFonts w:ascii="Times New Roman"/>
                <w:b w:val="false"/>
                <w:i w:val="false"/>
                <w:color w:val="000000"/>
                <w:sz w:val="20"/>
              </w:rPr>
              <w:t>
</w:t>
            </w:r>
            <w:r>
              <w:rPr>
                <w:rFonts w:ascii="Times New Roman"/>
                <w:b w:val="false"/>
                <w:i w:val="false"/>
                <w:color w:val="000000"/>
                <w:sz w:val="20"/>
              </w:rPr>
              <w:t>26-19-28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r>
              <w:br/>
            </w:r>
            <w:r>
              <w:rPr>
                <w:rFonts w:ascii="Times New Roman"/>
                <w:b w:val="false"/>
                <w:i w:val="false"/>
                <w:color w:val="000000"/>
                <w:sz w:val="20"/>
              </w:rPr>
              <w:t>
</w:t>
            </w: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Школьная,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2-13-80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Айтеке би,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3-17-77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М. Кокенова,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2-24-01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w:t>
            </w:r>
            <w:r>
              <w:br/>
            </w:r>
            <w:r>
              <w:rPr>
                <w:rFonts w:ascii="Times New Roman"/>
                <w:b w:val="false"/>
                <w:i w:val="false"/>
                <w:color w:val="000000"/>
                <w:sz w:val="20"/>
              </w:rPr>
              <w:t>
</w:t>
            </w:r>
            <w:r>
              <w:rPr>
                <w:rFonts w:ascii="Times New Roman"/>
                <w:b w:val="false"/>
                <w:i w:val="false"/>
                <w:color w:val="000000"/>
                <w:sz w:val="20"/>
              </w:rPr>
              <w:t>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Коркыт Ата,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2-13-54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60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2-11-14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Абая, 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2-25-89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w:t>
            </w:r>
            <w:r>
              <w:br/>
            </w:r>
            <w:r>
              <w:rPr>
                <w:rFonts w:ascii="Times New Roman"/>
                <w:b w:val="false"/>
                <w:i w:val="false"/>
                <w:color w:val="000000"/>
                <w:sz w:val="20"/>
              </w:rPr>
              <w:t>
</w:t>
            </w:r>
            <w:r>
              <w:rPr>
                <w:rFonts w:ascii="Times New Roman"/>
                <w:b w:val="false"/>
                <w:i w:val="false"/>
                <w:color w:val="000000"/>
                <w:sz w:val="20"/>
              </w:rPr>
              <w:t>Т. Рыскулова,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4-23-54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w:t>
            </w:r>
            <w:r>
              <w:br/>
            </w:r>
            <w:r>
              <w:rPr>
                <w:rFonts w:ascii="Times New Roman"/>
                <w:b w:val="false"/>
                <w:i w:val="false"/>
                <w:color w:val="000000"/>
                <w:sz w:val="20"/>
              </w:rPr>
              <w:t>
</w:t>
            </w:r>
            <w:r>
              <w:rPr>
                <w:rFonts w:ascii="Times New Roman"/>
                <w:b w:val="false"/>
                <w:i w:val="false"/>
                <w:color w:val="000000"/>
                <w:sz w:val="20"/>
              </w:rPr>
              <w:t>А. Бөкейхана,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23-70-78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w:t>
            </w:r>
            <w:r>
              <w:br/>
            </w:r>
            <w:r>
              <w:rPr>
                <w:rFonts w:ascii="Times New Roman"/>
                <w:b w:val="false"/>
                <w:i w:val="false"/>
                <w:color w:val="000000"/>
                <w:sz w:val="20"/>
              </w:rPr>
              <w:t>
</w:t>
            </w:r>
            <w:r>
              <w:rPr>
                <w:rFonts w:ascii="Times New Roman"/>
                <w:b w:val="false"/>
                <w:i w:val="false"/>
                <w:color w:val="000000"/>
                <w:sz w:val="20"/>
              </w:rPr>
              <w:t>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14,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31-45-32,</w:t>
            </w:r>
            <w:r>
              <w:br/>
            </w:r>
            <w:r>
              <w:rPr>
                <w:rFonts w:ascii="Times New Roman"/>
                <w:b w:val="false"/>
                <w:i w:val="false"/>
                <w:color w:val="000000"/>
                <w:sz w:val="20"/>
              </w:rPr>
              <w:t>
</w:t>
            </w:r>
            <w:r>
              <w:rPr>
                <w:rFonts w:ascii="Times New Roman"/>
                <w:b w:val="false"/>
                <w:i w:val="false"/>
                <w:color w:val="000000"/>
                <w:sz w:val="20"/>
              </w:rPr>
              <w:t>42-74-70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w:t>
            </w:r>
            <w:r>
              <w:br/>
            </w:r>
            <w:r>
              <w:rPr>
                <w:rFonts w:ascii="Times New Roman"/>
                <w:b w:val="false"/>
                <w:i w:val="false"/>
                <w:color w:val="000000"/>
                <w:sz w:val="20"/>
              </w:rPr>
              <w:t>
</w:t>
            </w:r>
            <w:r>
              <w:rPr>
                <w:rFonts w:ascii="Times New Roman"/>
                <w:b w:val="false"/>
                <w:i w:val="false"/>
                <w:color w:val="000000"/>
                <w:sz w:val="20"/>
              </w:rPr>
              <w:t>414@mail.ru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r>
              <w:br/>
            </w:r>
            <w:r>
              <w:rPr>
                <w:rFonts w:ascii="Times New Roman"/>
                <w:b w:val="false"/>
                <w:i w:val="false"/>
                <w:color w:val="000000"/>
                <w:sz w:val="20"/>
              </w:rPr>
              <w:t>
</w:t>
            </w: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Досан батыра,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2-23-60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karaya@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Центральный,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2-14-51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Тупкарганского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Д. Тәжіұлы,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Тәжиева,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w:t>
            </w:r>
            <w:r>
              <w:br/>
            </w:r>
            <w:r>
              <w:rPr>
                <w:rFonts w:ascii="Times New Roman"/>
                <w:b w:val="false"/>
                <w:i w:val="false"/>
                <w:color w:val="000000"/>
                <w:sz w:val="20"/>
              </w:rPr>
              <w:t>
</w:t>
            </w:r>
            <w:r>
              <w:rPr>
                <w:rFonts w:ascii="Times New Roman"/>
                <w:b w:val="false"/>
                <w:i w:val="false"/>
                <w:color w:val="000000"/>
                <w:sz w:val="20"/>
              </w:rPr>
              <w:t>beineu@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46-62-35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5-04-55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4, 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33-65-11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Академика Сатпаева, 49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но-финансового</w:t>
            </w:r>
            <w:r>
              <w:br/>
            </w:r>
            <w:r>
              <w:rPr>
                <w:rFonts w:ascii="Times New Roman"/>
                <w:b w:val="false"/>
                <w:i w:val="false"/>
                <w:color w:val="000000"/>
                <w:sz w:val="20"/>
              </w:rPr>
              <w:t>
</w:t>
            </w:r>
            <w:r>
              <w:rPr>
                <w:rFonts w:ascii="Times New Roman"/>
                <w:b w:val="false"/>
                <w:i w:val="false"/>
                <w:color w:val="000000"/>
                <w:sz w:val="20"/>
              </w:rPr>
              <w:t>отдела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32-25-67,</w:t>
            </w:r>
            <w:r>
              <w:br/>
            </w:r>
            <w:r>
              <w:rPr>
                <w:rFonts w:ascii="Times New Roman"/>
                <w:b w:val="false"/>
                <w:i w:val="false"/>
                <w:color w:val="000000"/>
                <w:sz w:val="20"/>
              </w:rPr>
              <w:t>
</w:t>
            </w:r>
            <w:r>
              <w:rPr>
                <w:rFonts w:ascii="Times New Roman"/>
                <w:b w:val="false"/>
                <w:i w:val="false"/>
                <w:color w:val="000000"/>
                <w:sz w:val="20"/>
              </w:rPr>
              <w:t>32-40-42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2-11-97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9-19-24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М. Әуезова,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Иртышское,</w:t>
            </w:r>
            <w:r>
              <w:br/>
            </w:r>
            <w:r>
              <w:rPr>
                <w:rFonts w:ascii="Times New Roman"/>
                <w:b w:val="false"/>
                <w:i w:val="false"/>
                <w:color w:val="000000"/>
                <w:sz w:val="20"/>
              </w:rPr>
              <w:t>
</w:t>
            </w:r>
            <w:r>
              <w:rPr>
                <w:rFonts w:ascii="Times New Roman"/>
                <w:b w:val="false"/>
                <w:i w:val="false"/>
                <w:color w:val="000000"/>
                <w:sz w:val="20"/>
              </w:rPr>
              <w:t>улица Қажымукана, 118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2-13-53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Елгина, 172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2-13-00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r>
              <w:br/>
            </w:r>
            <w:r>
              <w:rPr>
                <w:rFonts w:ascii="Times New Roman"/>
                <w:b w:val="false"/>
                <w:i w:val="false"/>
                <w:color w:val="000000"/>
                <w:sz w:val="20"/>
              </w:rPr>
              <w:t>
</w:t>
            </w: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Иванова, 92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2-10-21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Абылайхана,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9-13-41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r>
              <w:br/>
            </w:r>
            <w:r>
              <w:rPr>
                <w:rFonts w:ascii="Times New Roman"/>
                <w:b w:val="false"/>
                <w:i w:val="false"/>
                <w:color w:val="000000"/>
                <w:sz w:val="20"/>
              </w:rPr>
              <w:t>
</w:t>
            </w: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Қаирбаева,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32-30-98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w:t>
            </w:r>
            <w:r>
              <w:br/>
            </w:r>
            <w:r>
              <w:rPr>
                <w:rFonts w:ascii="Times New Roman"/>
                <w:b w:val="false"/>
                <w:i w:val="false"/>
                <w:color w:val="000000"/>
                <w:sz w:val="20"/>
              </w:rPr>
              <w:t>
</w:t>
            </w:r>
            <w:r>
              <w:rPr>
                <w:rFonts w:ascii="Times New Roman"/>
                <w:b w:val="false"/>
                <w:i w:val="false"/>
                <w:color w:val="000000"/>
                <w:sz w:val="20"/>
              </w:rPr>
              <w:t>Успенка, улица Ленина,</w:t>
            </w:r>
            <w:r>
              <w:br/>
            </w:r>
            <w:r>
              <w:rPr>
                <w:rFonts w:ascii="Times New Roman"/>
                <w:b w:val="false"/>
                <w:i w:val="false"/>
                <w:color w:val="000000"/>
                <w:sz w:val="20"/>
              </w:rPr>
              <w:t>
</w:t>
            </w:r>
            <w:r>
              <w:rPr>
                <w:rFonts w:ascii="Times New Roman"/>
                <w:b w:val="false"/>
                <w:i w:val="false"/>
                <w:color w:val="000000"/>
                <w:sz w:val="20"/>
              </w:rPr>
              <w:t>71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w:t>
            </w:r>
            <w:r>
              <w:br/>
            </w:r>
            <w:r>
              <w:rPr>
                <w:rFonts w:ascii="Times New Roman"/>
                <w:b w:val="false"/>
                <w:i w:val="false"/>
                <w:color w:val="000000"/>
                <w:sz w:val="20"/>
              </w:rPr>
              <w:t>
</w:t>
            </w:r>
            <w:r>
              <w:rPr>
                <w:rFonts w:ascii="Times New Roman"/>
                <w:b w:val="false"/>
                <w:i w:val="false"/>
                <w:color w:val="000000"/>
                <w:sz w:val="20"/>
              </w:rPr>
              <w:t>Советов, 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2-14-23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Кайрбаева,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 Жүсіп,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Аксу"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Астаны, 52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5-09-07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58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46-24-52,</w:t>
            </w:r>
            <w:r>
              <w:br/>
            </w:r>
            <w:r>
              <w:rPr>
                <w:rFonts w:ascii="Times New Roman"/>
                <w:b w:val="false"/>
                <w:i w:val="false"/>
                <w:color w:val="000000"/>
                <w:sz w:val="20"/>
              </w:rPr>
              <w:t>
</w:t>
            </w:r>
            <w:r>
              <w:rPr>
                <w:rFonts w:ascii="Times New Roman"/>
                <w:b w:val="false"/>
                <w:i w:val="false"/>
                <w:color w:val="000000"/>
                <w:sz w:val="20"/>
              </w:rPr>
              <w:t>46-72-65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r>
              <w:br/>
            </w:r>
            <w:r>
              <w:rPr>
                <w:rFonts w:ascii="Times New Roman"/>
                <w:b w:val="false"/>
                <w:i w:val="false"/>
                <w:color w:val="000000"/>
                <w:sz w:val="20"/>
              </w:rPr>
              <w:t>
</w:t>
            </w: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Ч. Уалиханова,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2-12-67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w:t>
            </w:r>
            <w:r>
              <w:br/>
            </w:r>
            <w:r>
              <w:rPr>
                <w:rFonts w:ascii="Times New Roman"/>
                <w:b w:val="false"/>
                <w:i w:val="false"/>
                <w:color w:val="000000"/>
                <w:sz w:val="20"/>
              </w:rPr>
              <w:t>
</w:t>
            </w:r>
            <w:r>
              <w:rPr>
                <w:rFonts w:ascii="Times New Roman"/>
                <w:b w:val="false"/>
                <w:i w:val="false"/>
                <w:color w:val="000000"/>
                <w:sz w:val="20"/>
              </w:rPr>
              <w:t>Талшик, улица</w:t>
            </w:r>
            <w:r>
              <w:br/>
            </w:r>
            <w:r>
              <w:rPr>
                <w:rFonts w:ascii="Times New Roman"/>
                <w:b w:val="false"/>
                <w:i w:val="false"/>
                <w:color w:val="000000"/>
                <w:sz w:val="20"/>
              </w:rPr>
              <w:t>
</w:t>
            </w:r>
            <w:r>
              <w:rPr>
                <w:rFonts w:ascii="Times New Roman"/>
                <w:b w:val="false"/>
                <w:i w:val="false"/>
                <w:color w:val="000000"/>
                <w:sz w:val="20"/>
              </w:rPr>
              <w:t>Целинная,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2-17-08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2-28-05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w:t>
            </w:r>
            <w:r>
              <w:br/>
            </w:r>
            <w:r>
              <w:rPr>
                <w:rFonts w:ascii="Times New Roman"/>
                <w:b w:val="false"/>
                <w:i w:val="false"/>
                <w:color w:val="000000"/>
                <w:sz w:val="20"/>
              </w:rPr>
              <w:t>
</w:t>
            </w:r>
            <w:r>
              <w:rPr>
                <w:rFonts w:ascii="Times New Roman"/>
                <w:b w:val="false"/>
                <w:i w:val="false"/>
                <w:color w:val="000000"/>
                <w:sz w:val="20"/>
              </w:rPr>
              <w:t>Явленка, улица Ленина,</w:t>
            </w:r>
            <w:r>
              <w:br/>
            </w:r>
            <w:r>
              <w:rPr>
                <w:rFonts w:ascii="Times New Roman"/>
                <w:b w:val="false"/>
                <w:i w:val="false"/>
                <w:color w:val="000000"/>
                <w:sz w:val="20"/>
              </w:rPr>
              <w:t>
</w:t>
            </w:r>
            <w:r>
              <w:rPr>
                <w:rFonts w:ascii="Times New Roman"/>
                <w:b w:val="false"/>
                <w:i w:val="false"/>
                <w:color w:val="000000"/>
                <w:sz w:val="20"/>
              </w:rPr>
              <w:t>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2-11-42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2-15-32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М. Жумабаева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w:t>
            </w:r>
            <w:r>
              <w:br/>
            </w:r>
            <w:r>
              <w:rPr>
                <w:rFonts w:ascii="Times New Roman"/>
                <w:b w:val="false"/>
                <w:i w:val="false"/>
                <w:color w:val="000000"/>
                <w:sz w:val="20"/>
              </w:rPr>
              <w:t>
</w:t>
            </w:r>
            <w:r>
              <w:rPr>
                <w:rFonts w:ascii="Times New Roman"/>
                <w:b w:val="false"/>
                <w:i w:val="false"/>
                <w:color w:val="000000"/>
                <w:sz w:val="20"/>
              </w:rPr>
              <w:t>город Булаево, улица</w:t>
            </w:r>
            <w:r>
              <w:br/>
            </w:r>
            <w:r>
              <w:rPr>
                <w:rFonts w:ascii="Times New Roman"/>
                <w:b w:val="false"/>
                <w:i w:val="false"/>
                <w:color w:val="000000"/>
                <w:sz w:val="20"/>
              </w:rPr>
              <w:t>
</w:t>
            </w:r>
            <w:r>
              <w:rPr>
                <w:rFonts w:ascii="Times New Roman"/>
                <w:b w:val="false"/>
                <w:i w:val="false"/>
                <w:color w:val="000000"/>
                <w:sz w:val="20"/>
              </w:rPr>
              <w:t>Юбилейная,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2-21-94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r>
              <w:br/>
            </w:r>
            <w:r>
              <w:rPr>
                <w:rFonts w:ascii="Times New Roman"/>
                <w:b w:val="false"/>
                <w:i w:val="false"/>
                <w:color w:val="000000"/>
                <w:sz w:val="20"/>
              </w:rPr>
              <w:t>
</w:t>
            </w:r>
            <w:r>
              <w:rPr>
                <w:rFonts w:ascii="Times New Roman"/>
                <w:b w:val="false"/>
                <w:i w:val="false"/>
                <w:color w:val="000000"/>
                <w:sz w:val="20"/>
              </w:rPr>
              <w:t>село 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2-13-03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r>
              <w:br/>
            </w:r>
            <w:r>
              <w:rPr>
                <w:rFonts w:ascii="Times New Roman"/>
                <w:b w:val="false"/>
                <w:i w:val="false"/>
                <w:color w:val="000000"/>
                <w:sz w:val="20"/>
              </w:rPr>
              <w:t>
</w:t>
            </w:r>
            <w:r>
              <w:rPr>
                <w:rFonts w:ascii="Times New Roman"/>
                <w:b w:val="false"/>
                <w:i w:val="false"/>
                <w:color w:val="000000"/>
                <w:sz w:val="20"/>
              </w:rPr>
              <w:t>город Мамлютка, улица</w:t>
            </w:r>
            <w:r>
              <w:br/>
            </w:r>
            <w:r>
              <w:rPr>
                <w:rFonts w:ascii="Times New Roman"/>
                <w:b w:val="false"/>
                <w:i w:val="false"/>
                <w:color w:val="000000"/>
                <w:sz w:val="20"/>
              </w:rPr>
              <w:t>
</w:t>
            </w:r>
            <w:r>
              <w:rPr>
                <w:rFonts w:ascii="Times New Roman"/>
                <w:b w:val="false"/>
                <w:i w:val="false"/>
                <w:color w:val="000000"/>
                <w:sz w:val="20"/>
              </w:rPr>
              <w:t>С. Муканова,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2-14-72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Г. Мусрепова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w:t>
            </w:r>
            <w:r>
              <w:br/>
            </w:r>
            <w:r>
              <w:rPr>
                <w:rFonts w:ascii="Times New Roman"/>
                <w:b w:val="false"/>
                <w:i w:val="false"/>
                <w:color w:val="000000"/>
                <w:sz w:val="20"/>
              </w:rPr>
              <w:t>
</w:t>
            </w: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Абылайхана,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2-13-34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r>
              <w:br/>
            </w:r>
            <w:r>
              <w:rPr>
                <w:rFonts w:ascii="Times New Roman"/>
                <w:b w:val="false"/>
                <w:i w:val="false"/>
                <w:color w:val="000000"/>
                <w:sz w:val="20"/>
              </w:rPr>
              <w:t>
</w:t>
            </w:r>
            <w:r>
              <w:rPr>
                <w:rFonts w:ascii="Times New Roman"/>
                <w:b w:val="false"/>
                <w:i w:val="false"/>
                <w:color w:val="000000"/>
                <w:sz w:val="20"/>
              </w:rPr>
              <w:t>село 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197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2-29-81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w:t>
            </w:r>
            <w:r>
              <w:br/>
            </w:r>
            <w:r>
              <w:rPr>
                <w:rFonts w:ascii="Times New Roman"/>
                <w:b w:val="false"/>
                <w:i w:val="false"/>
                <w:color w:val="000000"/>
                <w:sz w:val="20"/>
              </w:rPr>
              <w:t>
</w:t>
            </w:r>
            <w:r>
              <w:rPr>
                <w:rFonts w:ascii="Times New Roman"/>
                <w:b w:val="false"/>
                <w:i w:val="false"/>
                <w:color w:val="000000"/>
                <w:sz w:val="20"/>
              </w:rPr>
              <w:t>село Тимирязевка,</w:t>
            </w:r>
            <w:r>
              <w:br/>
            </w:r>
            <w:r>
              <w:rPr>
                <w:rFonts w:ascii="Times New Roman"/>
                <w:b w:val="false"/>
                <w:i w:val="false"/>
                <w:color w:val="000000"/>
                <w:sz w:val="20"/>
              </w:rPr>
              <w:t>
</w:t>
            </w:r>
            <w:r>
              <w:rPr>
                <w:rFonts w:ascii="Times New Roman"/>
                <w:b w:val="false"/>
                <w:i w:val="false"/>
                <w:color w:val="000000"/>
                <w:sz w:val="20"/>
              </w:rPr>
              <w:t>улица Ч. Уалиханова,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2-12-40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w:t>
            </w:r>
            <w:r>
              <w:br/>
            </w:r>
            <w:r>
              <w:rPr>
                <w:rFonts w:ascii="Times New Roman"/>
                <w:b w:val="false"/>
                <w:i w:val="false"/>
                <w:color w:val="000000"/>
                <w:sz w:val="20"/>
              </w:rPr>
              <w:t>
</w:t>
            </w:r>
            <w:r>
              <w:rPr>
                <w:rFonts w:ascii="Times New Roman"/>
                <w:b w:val="false"/>
                <w:i w:val="false"/>
                <w:color w:val="000000"/>
                <w:sz w:val="20"/>
              </w:rPr>
              <w:t>село Кишкениколь,</w:t>
            </w:r>
            <w:r>
              <w:br/>
            </w:r>
            <w:r>
              <w:rPr>
                <w:rFonts w:ascii="Times New Roman"/>
                <w:b w:val="false"/>
                <w:i w:val="false"/>
                <w:color w:val="000000"/>
                <w:sz w:val="20"/>
              </w:rPr>
              <w:t>
</w:t>
            </w:r>
            <w:r>
              <w:rPr>
                <w:rFonts w:ascii="Times New Roman"/>
                <w:b w:val="false"/>
                <w:i w:val="false"/>
                <w:color w:val="000000"/>
                <w:sz w:val="20"/>
              </w:rPr>
              <w:t>улица Ч. Уалиханова,</w:t>
            </w:r>
            <w:r>
              <w:br/>
            </w:r>
            <w:r>
              <w:rPr>
                <w:rFonts w:ascii="Times New Roman"/>
                <w:b w:val="false"/>
                <w:i w:val="false"/>
                <w:color w:val="000000"/>
                <w:sz w:val="20"/>
              </w:rPr>
              <w:t>
</w:t>
            </w:r>
            <w:r>
              <w:rPr>
                <w:rFonts w:ascii="Times New Roman"/>
                <w:b w:val="false"/>
                <w:i w:val="false"/>
                <w:color w:val="000000"/>
                <w:sz w:val="20"/>
              </w:rPr>
              <w:t>85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w:t>
            </w:r>
            <w:r>
              <w:br/>
            </w:r>
            <w:r>
              <w:rPr>
                <w:rFonts w:ascii="Times New Roman"/>
                <w:b w:val="false"/>
                <w:i w:val="false"/>
                <w:color w:val="000000"/>
                <w:sz w:val="20"/>
              </w:rPr>
              <w:t>
</w:t>
            </w:r>
            <w:r>
              <w:rPr>
                <w:rFonts w:ascii="Times New Roman"/>
                <w:b w:val="false"/>
                <w:i w:val="false"/>
                <w:color w:val="000000"/>
                <w:sz w:val="20"/>
              </w:rPr>
              <w:t>Сергеевка, улица</w:t>
            </w:r>
            <w:r>
              <w:br/>
            </w:r>
            <w:r>
              <w:rPr>
                <w:rFonts w:ascii="Times New Roman"/>
                <w:b w:val="false"/>
                <w:i w:val="false"/>
                <w:color w:val="000000"/>
                <w:sz w:val="20"/>
              </w:rPr>
              <w:t>
</w:t>
            </w:r>
            <w:r>
              <w:rPr>
                <w:rFonts w:ascii="Times New Roman"/>
                <w:b w:val="false"/>
                <w:i w:val="false"/>
                <w:color w:val="000000"/>
                <w:sz w:val="20"/>
              </w:rPr>
              <w:t>Победы,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2-12-64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Петропавловска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46-46-85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Тауке хана,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53-53-78,</w:t>
            </w:r>
            <w:r>
              <w:br/>
            </w:r>
            <w:r>
              <w:rPr>
                <w:rFonts w:ascii="Times New Roman"/>
                <w:b w:val="false"/>
                <w:i w:val="false"/>
                <w:color w:val="000000"/>
                <w:sz w:val="20"/>
              </w:rPr>
              <w:t>
</w:t>
            </w:r>
            <w:r>
              <w:rPr>
                <w:rFonts w:ascii="Times New Roman"/>
                <w:b w:val="false"/>
                <w:i w:val="false"/>
                <w:color w:val="000000"/>
                <w:sz w:val="20"/>
              </w:rPr>
              <w:t>55-12-39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w:t>
            </w:r>
            <w:r>
              <w:br/>
            </w:r>
            <w:r>
              <w:rPr>
                <w:rFonts w:ascii="Times New Roman"/>
                <w:b w:val="false"/>
                <w:i w:val="false"/>
                <w:color w:val="000000"/>
                <w:sz w:val="20"/>
              </w:rPr>
              <w:t>
</w:t>
            </w:r>
            <w:r>
              <w:rPr>
                <w:rFonts w:ascii="Times New Roman"/>
                <w:b w:val="false"/>
                <w:i w:val="false"/>
                <w:color w:val="000000"/>
                <w:sz w:val="20"/>
              </w:rPr>
              <w:t>Есимхана,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4-12-51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w:t>
            </w:r>
            <w:r>
              <w:br/>
            </w:r>
            <w:r>
              <w:rPr>
                <w:rFonts w:ascii="Times New Roman"/>
                <w:b w:val="false"/>
                <w:i w:val="false"/>
                <w:color w:val="000000"/>
                <w:sz w:val="20"/>
              </w:rPr>
              <w:t>
</w:t>
            </w:r>
            <w:r>
              <w:rPr>
                <w:rFonts w:ascii="Times New Roman"/>
                <w:b w:val="false"/>
                <w:i w:val="false"/>
                <w:color w:val="000000"/>
                <w:sz w:val="20"/>
              </w:rPr>
              <w:t>село Шаян, улица</w:t>
            </w:r>
            <w:r>
              <w:br/>
            </w:r>
            <w:r>
              <w:rPr>
                <w:rFonts w:ascii="Times New Roman"/>
                <w:b w:val="false"/>
                <w:i w:val="false"/>
                <w:color w:val="000000"/>
                <w:sz w:val="20"/>
              </w:rPr>
              <w:t>
</w:t>
            </w:r>
            <w:r>
              <w:rPr>
                <w:rFonts w:ascii="Times New Roman"/>
                <w:b w:val="false"/>
                <w:i w:val="false"/>
                <w:color w:val="000000"/>
                <w:sz w:val="20"/>
              </w:rPr>
              <w:t>Байдибека, 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6-15-96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w:t>
            </w:r>
            <w:r>
              <w:br/>
            </w:r>
            <w:r>
              <w:rPr>
                <w:rFonts w:ascii="Times New Roman"/>
                <w:b w:val="false"/>
                <w:i w:val="false"/>
                <w:color w:val="000000"/>
                <w:sz w:val="20"/>
              </w:rPr>
              <w:t>
</w:t>
            </w:r>
            <w:r>
              <w:rPr>
                <w:rFonts w:ascii="Times New Roman"/>
                <w:b w:val="false"/>
                <w:i w:val="false"/>
                <w:color w:val="000000"/>
                <w:sz w:val="20"/>
              </w:rPr>
              <w:t>kz@mail.ru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r>
              <w:br/>
            </w:r>
            <w:r>
              <w:rPr>
                <w:rFonts w:ascii="Times New Roman"/>
                <w:b w:val="false"/>
                <w:i w:val="false"/>
                <w:color w:val="000000"/>
                <w:sz w:val="20"/>
              </w:rPr>
              <w:t>
</w:t>
            </w:r>
            <w:r>
              <w:rPr>
                <w:rFonts w:ascii="Times New Roman"/>
                <w:b w:val="false"/>
                <w:i w:val="false"/>
                <w:color w:val="000000"/>
                <w:sz w:val="20"/>
              </w:rPr>
              <w:t>улица Конаева,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2-13-71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Махтаральского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w:t>
            </w:r>
            <w:r>
              <w:br/>
            </w:r>
            <w:r>
              <w:rPr>
                <w:rFonts w:ascii="Times New Roman"/>
                <w:b w:val="false"/>
                <w:i w:val="false"/>
                <w:color w:val="000000"/>
                <w:sz w:val="20"/>
              </w:rPr>
              <w:t>
</w:t>
            </w:r>
            <w:r>
              <w:rPr>
                <w:rFonts w:ascii="Times New Roman"/>
                <w:b w:val="false"/>
                <w:i w:val="false"/>
                <w:color w:val="000000"/>
                <w:sz w:val="20"/>
              </w:rPr>
              <w:t>город Жетысай, улица</w:t>
            </w:r>
            <w:r>
              <w:br/>
            </w:r>
            <w:r>
              <w:rPr>
                <w:rFonts w:ascii="Times New Roman"/>
                <w:b w:val="false"/>
                <w:i w:val="false"/>
                <w:color w:val="000000"/>
                <w:sz w:val="20"/>
              </w:rPr>
              <w:t>
</w:t>
            </w:r>
            <w:r>
              <w:rPr>
                <w:rFonts w:ascii="Times New Roman"/>
                <w:b w:val="false"/>
                <w:i w:val="false"/>
                <w:color w:val="000000"/>
                <w:sz w:val="20"/>
              </w:rPr>
              <w:t>Ауезова,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2-24-49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 улица</w:t>
            </w:r>
            <w:r>
              <w:br/>
            </w:r>
            <w:r>
              <w:rPr>
                <w:rFonts w:ascii="Times New Roman"/>
                <w:b w:val="false"/>
                <w:i w:val="false"/>
                <w:color w:val="000000"/>
                <w:sz w:val="20"/>
              </w:rPr>
              <w:t>
</w:t>
            </w:r>
            <w:r>
              <w:rPr>
                <w:rFonts w:ascii="Times New Roman"/>
                <w:b w:val="false"/>
                <w:i w:val="false"/>
                <w:color w:val="000000"/>
                <w:sz w:val="20"/>
              </w:rPr>
              <w:t>Т. Рыскулова,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w:t>
            </w:r>
            <w:r>
              <w:br/>
            </w:r>
            <w:r>
              <w:rPr>
                <w:rFonts w:ascii="Times New Roman"/>
                <w:b w:val="false"/>
                <w:i w:val="false"/>
                <w:color w:val="000000"/>
                <w:sz w:val="20"/>
              </w:rPr>
              <w:t>
</w:t>
            </w:r>
            <w:r>
              <w:rPr>
                <w:rFonts w:ascii="Times New Roman"/>
                <w:b w:val="false"/>
                <w:i w:val="false"/>
                <w:color w:val="000000"/>
                <w:sz w:val="20"/>
              </w:rPr>
              <w:t>org@mail.ru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w:t>
            </w:r>
            <w:r>
              <w:br/>
            </w:r>
            <w:r>
              <w:rPr>
                <w:rFonts w:ascii="Times New Roman"/>
                <w:b w:val="false"/>
                <w:i w:val="false"/>
                <w:color w:val="000000"/>
                <w:sz w:val="20"/>
              </w:rPr>
              <w:t>
</w:t>
            </w:r>
            <w:r>
              <w:rPr>
                <w:rFonts w:ascii="Times New Roman"/>
                <w:b w:val="false"/>
                <w:i w:val="false"/>
                <w:color w:val="000000"/>
                <w:sz w:val="20"/>
              </w:rPr>
              <w:t>Шаульдер, улица Жибек</w:t>
            </w:r>
            <w:r>
              <w:br/>
            </w:r>
            <w:r>
              <w:rPr>
                <w:rFonts w:ascii="Times New Roman"/>
                <w:b w:val="false"/>
                <w:i w:val="false"/>
                <w:color w:val="000000"/>
                <w:sz w:val="20"/>
              </w:rPr>
              <w:t>
</w:t>
            </w:r>
            <w:r>
              <w:rPr>
                <w:rFonts w:ascii="Times New Roman"/>
                <w:b w:val="false"/>
                <w:i w:val="false"/>
                <w:color w:val="000000"/>
                <w:sz w:val="20"/>
              </w:rPr>
              <w:t>Жолы,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2-16-34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w:t>
            </w:r>
            <w:r>
              <w:br/>
            </w:r>
            <w:r>
              <w:rPr>
                <w:rFonts w:ascii="Times New Roman"/>
                <w:b w:val="false"/>
                <w:i w:val="false"/>
                <w:color w:val="000000"/>
                <w:sz w:val="20"/>
              </w:rPr>
              <w:t>
</w:t>
            </w:r>
            <w:r>
              <w:rPr>
                <w:rFonts w:ascii="Times New Roman"/>
                <w:b w:val="false"/>
                <w:i w:val="false"/>
                <w:color w:val="000000"/>
                <w:sz w:val="20"/>
              </w:rPr>
              <w:t>Аксу, улица Жибек</w:t>
            </w:r>
            <w:r>
              <w:br/>
            </w:r>
            <w:r>
              <w:rPr>
                <w:rFonts w:ascii="Times New Roman"/>
                <w:b w:val="false"/>
                <w:i w:val="false"/>
                <w:color w:val="000000"/>
                <w:sz w:val="20"/>
              </w:rPr>
              <w:t>
</w:t>
            </w:r>
            <w:r>
              <w:rPr>
                <w:rFonts w:ascii="Times New Roman"/>
                <w:b w:val="false"/>
                <w:i w:val="false"/>
                <w:color w:val="000000"/>
                <w:sz w:val="20"/>
              </w:rPr>
              <w:t>Жолы,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2-22-44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Сарыагашского район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r>
              <w:br/>
            </w:r>
            <w:r>
              <w:rPr>
                <w:rFonts w:ascii="Times New Roman"/>
                <w:b w:val="false"/>
                <w:i w:val="false"/>
                <w:color w:val="000000"/>
                <w:sz w:val="20"/>
              </w:rPr>
              <w:t>
</w:t>
            </w:r>
            <w:r>
              <w:rPr>
                <w:rFonts w:ascii="Times New Roman"/>
                <w:b w:val="false"/>
                <w:i w:val="false"/>
                <w:color w:val="000000"/>
                <w:sz w:val="20"/>
              </w:rPr>
              <w:t>город Сарыагаш, улица</w:t>
            </w:r>
            <w:r>
              <w:br/>
            </w:r>
            <w:r>
              <w:rPr>
                <w:rFonts w:ascii="Times New Roman"/>
                <w:b w:val="false"/>
                <w:i w:val="false"/>
                <w:color w:val="000000"/>
                <w:sz w:val="20"/>
              </w:rPr>
              <w:t>
</w:t>
            </w:r>
            <w:r>
              <w:rPr>
                <w:rFonts w:ascii="Times New Roman"/>
                <w:b w:val="false"/>
                <w:i w:val="false"/>
                <w:color w:val="000000"/>
                <w:sz w:val="20"/>
              </w:rPr>
              <w:t>Исмайлова,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2-34-63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w:t>
            </w:r>
            <w:r>
              <w:br/>
            </w:r>
            <w:r>
              <w:rPr>
                <w:rFonts w:ascii="Times New Roman"/>
                <w:b w:val="false"/>
                <w:i w:val="false"/>
                <w:color w:val="000000"/>
                <w:sz w:val="20"/>
              </w:rPr>
              <w:t>
</w:t>
            </w:r>
            <w:r>
              <w:rPr>
                <w:rFonts w:ascii="Times New Roman"/>
                <w:b w:val="false"/>
                <w:i w:val="false"/>
                <w:color w:val="000000"/>
                <w:sz w:val="20"/>
              </w:rPr>
              <w:t>Шолаккорган, улица</w:t>
            </w:r>
            <w:r>
              <w:br/>
            </w:r>
            <w:r>
              <w:rPr>
                <w:rFonts w:ascii="Times New Roman"/>
                <w:b w:val="false"/>
                <w:i w:val="false"/>
                <w:color w:val="000000"/>
                <w:sz w:val="20"/>
              </w:rPr>
              <w:t>
</w:t>
            </w:r>
            <w:r>
              <w:rPr>
                <w:rFonts w:ascii="Times New Roman"/>
                <w:b w:val="false"/>
                <w:i w:val="false"/>
                <w:color w:val="000000"/>
                <w:sz w:val="20"/>
              </w:rPr>
              <w:t>Жибек жолы,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r>
              <w:br/>
            </w:r>
            <w:r>
              <w:rPr>
                <w:rFonts w:ascii="Times New Roman"/>
                <w:b w:val="false"/>
                <w:i w:val="false"/>
                <w:color w:val="000000"/>
                <w:sz w:val="20"/>
              </w:rPr>
              <w:t>
</w:t>
            </w:r>
            <w:r>
              <w:rPr>
                <w:rFonts w:ascii="Times New Roman"/>
                <w:b w:val="false"/>
                <w:i w:val="false"/>
                <w:color w:val="000000"/>
                <w:sz w:val="20"/>
              </w:rPr>
              <w:t>город 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6-15-18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w:t>
            </w:r>
            <w:r>
              <w:br/>
            </w:r>
            <w:r>
              <w:rPr>
                <w:rFonts w:ascii="Times New Roman"/>
                <w:b w:val="false"/>
                <w:i w:val="false"/>
                <w:color w:val="000000"/>
                <w:sz w:val="20"/>
              </w:rPr>
              <w:t>
</w:t>
            </w: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Т. Рыскулова,</w:t>
            </w:r>
            <w:r>
              <w:br/>
            </w:r>
            <w:r>
              <w:rPr>
                <w:rFonts w:ascii="Times New Roman"/>
                <w:b w:val="false"/>
                <w:i w:val="false"/>
                <w:color w:val="000000"/>
                <w:sz w:val="20"/>
              </w:rPr>
              <w:t>
</w:t>
            </w:r>
            <w:r>
              <w:rPr>
                <w:rFonts w:ascii="Times New Roman"/>
                <w:b w:val="false"/>
                <w:i w:val="false"/>
                <w:color w:val="000000"/>
                <w:sz w:val="20"/>
              </w:rPr>
              <w:t>201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5-24-96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r>
              <w:br/>
            </w:r>
            <w:r>
              <w:rPr>
                <w:rFonts w:ascii="Times New Roman"/>
                <w:b w:val="false"/>
                <w:i w:val="false"/>
                <w:color w:val="000000"/>
                <w:sz w:val="20"/>
              </w:rPr>
              <w:t>
</w:t>
            </w:r>
            <w:r>
              <w:rPr>
                <w:rFonts w:ascii="Times New Roman"/>
                <w:b w:val="false"/>
                <w:i w:val="false"/>
                <w:color w:val="000000"/>
                <w:sz w:val="20"/>
              </w:rPr>
              <w:t>город Шардара, улица</w:t>
            </w:r>
            <w:r>
              <w:br/>
            </w:r>
            <w:r>
              <w:rPr>
                <w:rFonts w:ascii="Times New Roman"/>
                <w:b w:val="false"/>
                <w:i w:val="false"/>
                <w:color w:val="000000"/>
                <w:sz w:val="20"/>
              </w:rPr>
              <w:t>
</w:t>
            </w:r>
            <w:r>
              <w:rPr>
                <w:rFonts w:ascii="Times New Roman"/>
                <w:b w:val="false"/>
                <w:i w:val="false"/>
                <w:color w:val="000000"/>
                <w:sz w:val="20"/>
              </w:rPr>
              <w:t>Толеби, 41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2-24-49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w:t>
            </w:r>
            <w:r>
              <w:br/>
            </w:r>
            <w:r>
              <w:rPr>
                <w:rFonts w:ascii="Times New Roman"/>
                <w:b w:val="false"/>
                <w:i w:val="false"/>
                <w:color w:val="000000"/>
                <w:sz w:val="20"/>
              </w:rPr>
              <w:t>
</w:t>
            </w:r>
            <w:r>
              <w:rPr>
                <w:rFonts w:ascii="Times New Roman"/>
                <w:b w:val="false"/>
                <w:i w:val="false"/>
                <w:color w:val="000000"/>
                <w:sz w:val="20"/>
              </w:rPr>
              <w:t>80@mail.ru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Арысь</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3-58-57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arys@mail.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Кентау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w:t>
            </w:r>
            <w:r>
              <w:br/>
            </w:r>
            <w:r>
              <w:rPr>
                <w:rFonts w:ascii="Times New Roman"/>
                <w:b w:val="false"/>
                <w:i w:val="false"/>
                <w:color w:val="000000"/>
                <w:sz w:val="20"/>
              </w:rPr>
              <w:t>
</w:t>
            </w:r>
            <w:r>
              <w:rPr>
                <w:rFonts w:ascii="Times New Roman"/>
                <w:b w:val="false"/>
                <w:i w:val="false"/>
                <w:color w:val="000000"/>
                <w:sz w:val="20"/>
              </w:rPr>
              <w:t>Яссауи, 87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3-58-57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kentau@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w:t>
            </w:r>
            <w:r>
              <w:br/>
            </w:r>
            <w:r>
              <w:rPr>
                <w:rFonts w:ascii="Times New Roman"/>
                <w:b w:val="false"/>
                <w:i w:val="false"/>
                <w:color w:val="000000"/>
                <w:sz w:val="20"/>
              </w:rPr>
              <w:t>
</w:t>
            </w:r>
            <w:r>
              <w:rPr>
                <w:rFonts w:ascii="Times New Roman"/>
                <w:b w:val="false"/>
                <w:i w:val="false"/>
                <w:color w:val="000000"/>
                <w:sz w:val="20"/>
              </w:rPr>
              <w:t>Тыныбаева, 49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53-00-00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w:t>
            </w:r>
            <w:r>
              <w:br/>
            </w:r>
            <w:r>
              <w:rPr>
                <w:rFonts w:ascii="Times New Roman"/>
                <w:b w:val="false"/>
                <w:i w:val="false"/>
                <w:color w:val="000000"/>
                <w:sz w:val="20"/>
              </w:rPr>
              <w:t>
</w:t>
            </w:r>
            <w:r>
              <w:rPr>
                <w:rFonts w:ascii="Times New Roman"/>
                <w:b w:val="false"/>
                <w:i w:val="false"/>
                <w:color w:val="000000"/>
                <w:sz w:val="20"/>
              </w:rPr>
              <w:t>Республики,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72-24-02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Астана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Бейбітшілік,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55-64-54,</w:t>
            </w:r>
            <w:r>
              <w:br/>
            </w:r>
            <w:r>
              <w:rPr>
                <w:rFonts w:ascii="Times New Roman"/>
                <w:b w:val="false"/>
                <w:i w:val="false"/>
                <w:color w:val="000000"/>
                <w:sz w:val="20"/>
              </w:rPr>
              <w:t>
</w:t>
            </w:r>
            <w:r>
              <w:rPr>
                <w:rFonts w:ascii="Times New Roman"/>
                <w:b w:val="false"/>
                <w:i w:val="false"/>
                <w:color w:val="000000"/>
                <w:sz w:val="20"/>
              </w:rPr>
              <w:t>55-64-41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w:t>
            </w:r>
            <w:r>
              <w:br/>
            </w:r>
            <w:r>
              <w:rPr>
                <w:rFonts w:ascii="Times New Roman"/>
                <w:b w:val="false"/>
                <w:i w:val="false"/>
                <w:color w:val="000000"/>
                <w:sz w:val="20"/>
              </w:rPr>
              <w:t>
</w:t>
            </w:r>
            <w:r>
              <w:rPr>
                <w:rFonts w:ascii="Times New Roman"/>
                <w:b w:val="false"/>
                <w:i w:val="false"/>
                <w:color w:val="000000"/>
                <w:sz w:val="20"/>
              </w:rPr>
              <w:t>astana.kz</w:t>
            </w:r>
          </w:p>
        </w:tc>
      </w:tr>
    </w:tbl>
    <w:bookmarkStart w:name="z114" w:id="25"/>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25"/>
    <w:bookmarkStart w:name="z115" w:id="26"/>
    <w:p>
      <w:pPr>
        <w:spacing w:after="0"/>
        <w:ind w:left="0"/>
        <w:jc w:val="both"/>
      </w:pPr>
      <w:r>
        <w:rPr>
          <w:rFonts w:ascii="Times New Roman"/>
          <w:b w:val="false"/>
          <w:i w:val="false"/>
          <w:color w:val="000000"/>
          <w:sz w:val="28"/>
        </w:rPr>
        <w:t>
         </w:t>
      </w:r>
      <w:r>
        <w:rPr>
          <w:rFonts w:ascii="Times New Roman"/>
          <w:b/>
          <w:i w:val="false"/>
          <w:color w:val="000000"/>
          <w:sz w:val="28"/>
        </w:rPr>
        <w:t>Стоимость работ по изготовлению идентификационных</w:t>
      </w:r>
      <w:r>
        <w:br/>
      </w:r>
      <w:r>
        <w:rPr>
          <w:rFonts w:ascii="Times New Roman"/>
          <w:b w:val="false"/>
          <w:i w:val="false"/>
          <w:color w:val="000000"/>
          <w:sz w:val="28"/>
        </w:rPr>
        <w:t>
 </w:t>
      </w:r>
      <w:r>
        <w:rPr>
          <w:rFonts w:ascii="Times New Roman"/>
          <w:b/>
          <w:i w:val="false"/>
          <w:color w:val="000000"/>
          <w:sz w:val="28"/>
        </w:rPr>
        <w:t>документов на земельные участки исчисляются исходя из размера</w:t>
      </w:r>
      <w:r>
        <w:br/>
      </w:r>
      <w:r>
        <w:rPr>
          <w:rFonts w:ascii="Times New Roman"/>
          <w:b w:val="false"/>
          <w:i w:val="false"/>
          <w:color w:val="000000"/>
          <w:sz w:val="28"/>
        </w:rPr>
        <w:t>
      </w:t>
      </w:r>
      <w:r>
        <w:rPr>
          <w:rFonts w:ascii="Times New Roman"/>
          <w:b/>
          <w:i w:val="false"/>
          <w:color w:val="000000"/>
          <w:sz w:val="28"/>
        </w:rPr>
        <w:t>месячного расчетного показателя, установленного на</w:t>
      </w:r>
      <w:r>
        <w:br/>
      </w:r>
      <w:r>
        <w:rPr>
          <w:rFonts w:ascii="Times New Roman"/>
          <w:b w:val="false"/>
          <w:i w:val="false"/>
          <w:color w:val="000000"/>
          <w:sz w:val="28"/>
        </w:rPr>
        <w:t>
    </w:t>
      </w:r>
      <w:r>
        <w:rPr>
          <w:rFonts w:ascii="Times New Roman"/>
          <w:b/>
          <w:i w:val="false"/>
          <w:color w:val="000000"/>
          <w:sz w:val="28"/>
        </w:rPr>
        <w:t>соответствующий финансовый год законом о республиканском</w:t>
      </w:r>
      <w:r>
        <w:br/>
      </w:r>
      <w:r>
        <w:rPr>
          <w:rFonts w:ascii="Times New Roman"/>
          <w:b w:val="false"/>
          <w:i w:val="false"/>
          <w:color w:val="000000"/>
          <w:sz w:val="28"/>
        </w:rPr>
        <w:t>
               </w:t>
      </w:r>
      <w:r>
        <w:rPr>
          <w:rFonts w:ascii="Times New Roman"/>
          <w:b/>
          <w:i w:val="false"/>
          <w:color w:val="000000"/>
          <w:sz w:val="28"/>
        </w:rPr>
        <w:t>бюджете (далее - МРП), и составляют:</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2469"/>
        <w:gridCol w:w="2407"/>
        <w:gridCol w:w="4324"/>
      </w:tblGrid>
      <w:tr>
        <w:trPr>
          <w:trHeight w:val="30" w:hRule="atLeast"/>
        </w:trPr>
        <w:tc>
          <w:tcPr>
            <w:tcW w:w="4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w:t>
            </w:r>
            <w:r>
              <w:rPr>
                <w:rFonts w:ascii="Times New Roman"/>
                <w:b w:val="false"/>
                <w:i w:val="false"/>
                <w:color w:val="000000"/>
                <w:sz w:val="20"/>
              </w:rPr>
              <w:t>стоимости работ в</w:t>
            </w:r>
            <w:r>
              <w:br/>
            </w:r>
            <w:r>
              <w:rPr>
                <w:rFonts w:ascii="Times New Roman"/>
                <w:b w:val="false"/>
                <w:i w:val="false"/>
                <w:color w:val="000000"/>
                <w:sz w:val="20"/>
              </w:rPr>
              <w:t>
</w:t>
            </w:r>
            <w:r>
              <w:rPr>
                <w:rFonts w:ascii="Times New Roman"/>
                <w:b w:val="false"/>
                <w:i w:val="false"/>
                <w:color w:val="000000"/>
                <w:sz w:val="20"/>
              </w:rPr>
              <w:t>зависимости от площади</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w:t>
            </w:r>
            <w:r>
              <w:rPr>
                <w:rFonts w:ascii="Times New Roman"/>
                <w:b w:val="false"/>
                <w:i w:val="false"/>
                <w:color w:val="000000"/>
                <w:sz w:val="20"/>
              </w:rPr>
              <w:t>хозяйства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w:t>
            </w:r>
            <w:r>
              <w:br/>
            </w:r>
            <w:r>
              <w:rPr>
                <w:rFonts w:ascii="Times New Roman"/>
                <w:b w:val="false"/>
                <w:i w:val="false"/>
                <w:color w:val="000000"/>
                <w:sz w:val="20"/>
              </w:rPr>
              <w:t>
</w:t>
            </w:r>
            <w:r>
              <w:rPr>
                <w:rFonts w:ascii="Times New Roman"/>
                <w:b w:val="false"/>
                <w:i w:val="false"/>
                <w:color w:val="000000"/>
                <w:sz w:val="20"/>
              </w:rPr>
              <w:t>малого предпринимательства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w:t>
            </w:r>
            <w:r>
              <w:br/>
            </w:r>
            <w:r>
              <w:rPr>
                <w:rFonts w:ascii="Times New Roman"/>
                <w:b w:val="false"/>
                <w:i w:val="false"/>
                <w:color w:val="000000"/>
                <w:sz w:val="20"/>
              </w:rPr>
              <w:t>
</w:t>
            </w:r>
            <w:r>
              <w:rPr>
                <w:rFonts w:ascii="Times New Roman"/>
                <w:b w:val="false"/>
                <w:i w:val="false"/>
                <w:color w:val="000000"/>
                <w:sz w:val="20"/>
              </w:rPr>
              <w:t>(участники кондоминиума)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116" w:id="27"/>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частной собственности на </w:t>
      </w:r>
      <w:r>
        <w:br/>
      </w:r>
      <w:r>
        <w:rPr>
          <w:rFonts w:ascii="Times New Roman"/>
          <w:b w:val="false"/>
          <w:i w:val="false"/>
          <w:color w:val="000000"/>
          <w:sz w:val="28"/>
        </w:rPr>
        <w:t xml:space="preserve">
земельный участок"      </w:t>
      </w:r>
    </w:p>
    <w:bookmarkEnd w:id="27"/>
    <w:bookmarkStart w:name="z117" w:id="28"/>
    <w:p>
      <w:pPr>
        <w:spacing w:after="0"/>
        <w:ind w:left="0"/>
        <w:jc w:val="both"/>
      </w:pPr>
      <w:r>
        <w:rPr>
          <w:rFonts w:ascii="Times New Roman"/>
          <w:b w:val="false"/>
          <w:i w:val="false"/>
          <w:color w:val="000000"/>
          <w:sz w:val="28"/>
        </w:rPr>
        <w:t>
</w:t>
      </w:r>
      <w:r>
        <w:rPr>
          <w:rFonts w:ascii="Times New Roman"/>
          <w:b/>
          <w:i w:val="false"/>
          <w:color w:val="000000"/>
          <w:sz w:val="28"/>
        </w:rPr>
        <w:t>                            Квитанция</w:t>
      </w:r>
    </w:p>
    <w:bookmarkEnd w:id="28"/>
    <w:p>
      <w:pPr>
        <w:spacing w:after="0"/>
        <w:ind w:left="0"/>
        <w:jc w:val="both"/>
      </w:pPr>
      <w:r>
        <w:rPr>
          <w:rFonts w:ascii="Times New Roman"/>
          <w:b w:val="false"/>
          <w:i w:val="false"/>
          <w:color w:val="000000"/>
          <w:sz w:val="28"/>
        </w:rPr>
        <w:t>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___________________________________  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Место для подписи и печати </w:t>
      </w:r>
    </w:p>
    <w:p>
      <w:pPr>
        <w:spacing w:after="0"/>
        <w:ind w:left="0"/>
        <w:jc w:val="both"/>
      </w:pPr>
      <w:r>
        <w:rPr>
          <w:rFonts w:ascii="Times New Roman"/>
          <w:b w:val="false"/>
          <w:i w:val="false"/>
          <w:color w:val="000000"/>
          <w:sz w:val="28"/>
        </w:rPr>
        <w:t>__________________________________ 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p>
    <w:bookmarkStart w:name="z156" w:id="29"/>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2010 года № 102</w:t>
      </w:r>
    </w:p>
    <w:bookmarkEnd w:id="29"/>
    <w:bookmarkStart w:name="z157" w:id="3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постоянного землепользования"</w:t>
      </w:r>
    </w:p>
    <w:bookmarkEnd w:id="30"/>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19.05.2011 </w:t>
      </w:r>
      <w:r>
        <w:rPr>
          <w:rFonts w:ascii="Times New Roman"/>
          <w:b w:val="false"/>
          <w:i w:val="false"/>
          <w:color w:val="ff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158" w:id="31"/>
    <w:p>
      <w:pPr>
        <w:spacing w:after="0"/>
        <w:ind w:left="0"/>
        <w:jc w:val="left"/>
      </w:pPr>
      <w:r>
        <w:rPr>
          <w:rFonts w:ascii="Times New Roman"/>
          <w:b/>
          <w:i w:val="false"/>
          <w:color w:val="000000"/>
        </w:rPr>
        <w:t xml:space="preserve"> 
1. Общие положения</w:t>
      </w:r>
    </w:p>
    <w:bookmarkEnd w:id="31"/>
    <w:bookmarkStart w:name="z159" w:id="32"/>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с участием соответствующих специализированных республиканских государственных предприятий (далее - специализированные предприятия), которые изготавливают акт на право постоянного землепользования,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по месту нахождения земельного участка.</w:t>
      </w:r>
      <w:r>
        <w:br/>
      </w:r>
      <w:r>
        <w:rPr>
          <w:rFonts w:ascii="Times New Roman"/>
          <w:b w:val="false"/>
          <w:i w:val="false"/>
          <w:color w:val="000000"/>
          <w:sz w:val="28"/>
        </w:rPr>
        <w:t>
</w:t>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перечень которых указан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ff0000"/>
          <w:sz w:val="28"/>
        </w:rPr>
        <w:t xml:space="preserve">Сноска. Пункт 3 в редакции постановления Правительства РК от 01.12.2011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4. Настоящий стандарт размещается на специальных информационных стендах уполномоченного органа и Центра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на интернет-ресурсе, перечень которых указан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ff0000"/>
          <w:sz w:val="28"/>
        </w:rPr>
        <w:t>Сноска. Пункт 7 с изменением, внесенным постановлением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Форма документа (квитанции) приведена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20.00 часов, без перерыва на обед, для филиалов и представительств устанавливается график работы с 9.00 часов до 19.00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или Центра. В зале располагаются справочное бюро, кресла ожидания, информационные стенды с образцами заполненных бланков, стойки с бланками заявлений.</w:t>
      </w:r>
      <w:r>
        <w:br/>
      </w:r>
      <w:r>
        <w:rPr>
          <w:rFonts w:ascii="Times New Roman"/>
          <w:b w:val="false"/>
          <w:i w:val="false"/>
          <w:color w:val="000000"/>
          <w:sz w:val="28"/>
        </w:rPr>
        <w:t>
</w:t>
      </w:r>
      <w:r>
        <w:rPr>
          <w:rFonts w:ascii="Times New Roman"/>
          <w:b w:val="false"/>
          <w:i w:val="false"/>
          <w:color w:val="000000"/>
          <w:sz w:val="28"/>
        </w:rPr>
        <w:t>
      Условия для людей с ограниченными физическими возможностями предусмотрены (пандусы, лифты).</w:t>
      </w:r>
    </w:p>
    <w:bookmarkEnd w:id="32"/>
    <w:bookmarkStart w:name="z138" w:id="33"/>
    <w:p>
      <w:pPr>
        <w:spacing w:after="0"/>
        <w:ind w:left="0"/>
        <w:jc w:val="left"/>
      </w:pPr>
      <w:r>
        <w:rPr>
          <w:rFonts w:ascii="Times New Roman"/>
          <w:b/>
          <w:i w:val="false"/>
          <w:color w:val="000000"/>
        </w:rPr>
        <w:t xml:space="preserve"> 
2. Порядок оказания государственной услуги</w:t>
      </w:r>
    </w:p>
    <w:bookmarkEnd w:id="33"/>
    <w:bookmarkStart w:name="z139" w:id="34"/>
    <w:p>
      <w:pPr>
        <w:spacing w:after="0"/>
        <w:ind w:left="0"/>
        <w:jc w:val="both"/>
      </w:pPr>
      <w:r>
        <w:rPr>
          <w:rFonts w:ascii="Times New Roman"/>
          <w:b w:val="false"/>
          <w:i w:val="false"/>
          <w:color w:val="000000"/>
          <w:sz w:val="28"/>
        </w:rPr>
        <w:t>
      11.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xml:space="preserve">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дубликата акта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12. Бланки заявлений в уполномоченном органе находятся в справочном бюро.</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документы, указанные в </w:t>
      </w:r>
      <w:r>
        <w:rPr>
          <w:rFonts w:ascii="Times New Roman"/>
          <w:b w:val="false"/>
          <w:i w:val="false"/>
          <w:color w:val="000000"/>
          <w:sz w:val="28"/>
        </w:rPr>
        <w:t>пункте 11</w:t>
      </w:r>
      <w:r>
        <w:rPr>
          <w:rFonts w:ascii="Times New Roman"/>
          <w:b w:val="false"/>
          <w:i w:val="false"/>
          <w:color w:val="000000"/>
          <w:sz w:val="28"/>
        </w:rPr>
        <w:t> настоящего стандарта, сдаются ответственному сотруднику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w:t>
      </w:r>
      <w:r>
        <w:rPr>
          <w:rFonts w:ascii="Times New Roman"/>
          <w:b w:val="false"/>
          <w:i w:val="false"/>
          <w:color w:val="000000"/>
          <w:sz w:val="28"/>
        </w:rPr>
        <w:t>
      14.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акта на право постоянного землепользования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непредоставления потребителем соответствующих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w:t>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и сроков приостановления, с указанием последующих действий потребителя для устранения причин приостановления оформления.</w:t>
      </w:r>
    </w:p>
    <w:bookmarkEnd w:id="34"/>
    <w:bookmarkStart w:name="z186" w:id="35"/>
    <w:p>
      <w:pPr>
        <w:spacing w:after="0"/>
        <w:ind w:left="0"/>
        <w:jc w:val="left"/>
      </w:pPr>
      <w:r>
        <w:rPr>
          <w:rFonts w:ascii="Times New Roman"/>
          <w:b/>
          <w:i w:val="false"/>
          <w:color w:val="000000"/>
        </w:rPr>
        <w:t xml:space="preserve"> 
3. Принципы работы</w:t>
      </w:r>
    </w:p>
    <w:bookmarkEnd w:id="35"/>
    <w:bookmarkStart w:name="z187" w:id="36"/>
    <w:p>
      <w:pPr>
        <w:spacing w:after="0"/>
        <w:ind w:left="0"/>
        <w:jc w:val="both"/>
      </w:pPr>
      <w:r>
        <w:rPr>
          <w:rFonts w:ascii="Times New Roman"/>
          <w:b w:val="false"/>
          <w:i w:val="false"/>
          <w:color w:val="000000"/>
          <w:sz w:val="28"/>
        </w:rPr>
        <w:t>
      17. Деятельность уполномоченного органа и Центра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потребитель не получил в установленные сроки.</w:t>
      </w:r>
    </w:p>
    <w:bookmarkEnd w:id="36"/>
    <w:bookmarkStart w:name="z194" w:id="37"/>
    <w:p>
      <w:pPr>
        <w:spacing w:after="0"/>
        <w:ind w:left="0"/>
        <w:jc w:val="left"/>
      </w:pPr>
      <w:r>
        <w:rPr>
          <w:rFonts w:ascii="Times New Roman"/>
          <w:b/>
          <w:i w:val="false"/>
          <w:color w:val="000000"/>
        </w:rPr>
        <w:t xml:space="preserve"> 
4. Результаты работы</w:t>
      </w:r>
    </w:p>
    <w:bookmarkEnd w:id="37"/>
    <w:bookmarkStart w:name="z195" w:id="38"/>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 Республики Казахстан по управлению земельными ресурсами.</w:t>
      </w:r>
    </w:p>
    <w:bookmarkEnd w:id="38"/>
    <w:bookmarkStart w:name="z197" w:id="39"/>
    <w:p>
      <w:pPr>
        <w:spacing w:after="0"/>
        <w:ind w:left="0"/>
        <w:jc w:val="left"/>
      </w:pPr>
      <w:r>
        <w:rPr>
          <w:rFonts w:ascii="Times New Roman"/>
          <w:b/>
          <w:i w:val="false"/>
          <w:color w:val="000000"/>
        </w:rPr>
        <w:t xml:space="preserve"> 
5. Порядок обжалования</w:t>
      </w:r>
    </w:p>
    <w:bookmarkEnd w:id="39"/>
    <w:bookmarkStart w:name="z198" w:id="40"/>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потребитель может обратиться к ответственному сотруднику, определенным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обжалований действий (бездействия) инспектора Центра можно получить по телефонам,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настоящего стандарта, а также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являются местные исполнительные органы областей (города республиканского значения, столицы), района (города областного значения). В случае несогласия с результатами оказанной государственной услуги потребитель может обратиться к ответственному должностному лицу местных исполнительных органов областей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претензий по качеству предоставления государственной услуги уполномоченными органом, а также Центрами, жалоба подается на имя руководителя уполномоченного органа или Центра. Адреса и телефоны, которых указаны в приложении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на стендах, расположенных в помещениях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График работы и приема начальника уполномоченного органа и директора Центра определяется в соответствии с графиками их работы.</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граждан - 30 календарных дней, а не требующие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излагаются в письменном виде, которые потребитель может получить при личном посещении, либо направляется по почте, либо электронной почте по адресу, указанном в жалобе.</w:t>
      </w:r>
      <w:r>
        <w:br/>
      </w:r>
      <w:r>
        <w:rPr>
          <w:rFonts w:ascii="Times New Roman"/>
          <w:b w:val="false"/>
          <w:i w:val="false"/>
          <w:color w:val="000000"/>
          <w:sz w:val="28"/>
        </w:rPr>
        <w:t>
</w:t>
      </w:r>
      <w:r>
        <w:rPr>
          <w:rFonts w:ascii="Times New Roman"/>
          <w:b w:val="false"/>
          <w:i w:val="false"/>
          <w:color w:val="000000"/>
          <w:sz w:val="28"/>
        </w:rPr>
        <w:t>
      26. В случаях, если потребитель не обратился за получением документов в срок, уполномоченный орган обеспечивает их хранение в течение 6 месяцев, после чего передает их в архив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В случаях, если потребитель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40"/>
    <w:bookmarkStart w:name="z210" w:id="4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41"/>
    <w:bookmarkStart w:name="z211" w:id="42"/>
    <w:p>
      <w:pPr>
        <w:spacing w:after="0"/>
        <w:ind w:left="0"/>
        <w:jc w:val="both"/>
      </w:pPr>
      <w:r>
        <w:rPr>
          <w:rFonts w:ascii="Times New Roman"/>
          <w:b w:val="false"/>
          <w:i w:val="false"/>
          <w:color w:val="000000"/>
          <w:sz w:val="28"/>
        </w:rPr>
        <w:t>
                    </w:t>
      </w:r>
      <w:r>
        <w:rPr>
          <w:rFonts w:ascii="Times New Roman"/>
          <w:b/>
          <w:i w:val="false"/>
          <w:color w:val="000000"/>
          <w:sz w:val="28"/>
        </w:rPr>
        <w:t>Перечень уполномоченных органов</w:t>
      </w:r>
      <w:r>
        <w:br/>
      </w:r>
      <w:r>
        <w:rPr>
          <w:rFonts w:ascii="Times New Roman"/>
          <w:b w:val="false"/>
          <w:i w:val="false"/>
          <w:color w:val="000000"/>
          <w:sz w:val="28"/>
        </w:rPr>
        <w:t>
                </w:t>
      </w:r>
      <w:r>
        <w:rPr>
          <w:rFonts w:ascii="Times New Roman"/>
          <w:b/>
          <w:i w:val="false"/>
          <w:color w:val="000000"/>
          <w:sz w:val="28"/>
        </w:rPr>
        <w:t>по оказанию государственной услуги</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790"/>
        <w:gridCol w:w="2071"/>
        <w:gridCol w:w="1577"/>
        <w:gridCol w:w="2653"/>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телефон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25-00-96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Акколь, улица</w:t>
            </w:r>
            <w:r>
              <w:br/>
            </w:r>
            <w:r>
              <w:rPr>
                <w:rFonts w:ascii="Times New Roman"/>
                <w:b w:val="false"/>
                <w:i w:val="false"/>
                <w:color w:val="000000"/>
                <w:sz w:val="20"/>
              </w:rPr>
              <w:t>
</w:t>
            </w:r>
            <w:r>
              <w:rPr>
                <w:rFonts w:ascii="Times New Roman"/>
                <w:b w:val="false"/>
                <w:i w:val="false"/>
                <w:color w:val="000000"/>
                <w:sz w:val="20"/>
              </w:rPr>
              <w:t>Нурмагамбетова,</w:t>
            </w:r>
            <w:r>
              <w:br/>
            </w:r>
            <w:r>
              <w:rPr>
                <w:rFonts w:ascii="Times New Roman"/>
                <w:b w:val="false"/>
                <w:i w:val="false"/>
                <w:color w:val="000000"/>
                <w:sz w:val="20"/>
              </w:rPr>
              <w:t>
</w:t>
            </w:r>
            <w:r>
              <w:rPr>
                <w:rFonts w:ascii="Times New Roman"/>
                <w:b w:val="false"/>
                <w:i w:val="false"/>
                <w:color w:val="000000"/>
                <w:sz w:val="20"/>
              </w:rPr>
              <w:t>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2-25-48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Астраханка,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2-38-65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Атбасар,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2-43-71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2-38-15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Степняк, улица</w:t>
            </w:r>
            <w:r>
              <w:br/>
            </w:r>
            <w:r>
              <w:rPr>
                <w:rFonts w:ascii="Times New Roman"/>
                <w:b w:val="false"/>
                <w:i w:val="false"/>
                <w:color w:val="000000"/>
                <w:sz w:val="20"/>
              </w:rPr>
              <w:t>
</w:t>
            </w:r>
            <w:r>
              <w:rPr>
                <w:rFonts w:ascii="Times New Roman"/>
                <w:b w:val="false"/>
                <w:i w:val="false"/>
                <w:color w:val="000000"/>
                <w:sz w:val="20"/>
              </w:rPr>
              <w:t>Ленина, 109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2-14-73,</w:t>
            </w:r>
            <w:r>
              <w:br/>
            </w:r>
            <w:r>
              <w:rPr>
                <w:rFonts w:ascii="Times New Roman"/>
                <w:b w:val="false"/>
                <w:i w:val="false"/>
                <w:color w:val="000000"/>
                <w:sz w:val="20"/>
              </w:rPr>
              <w:t>
</w:t>
            </w:r>
            <w:r>
              <w:rPr>
                <w:rFonts w:ascii="Times New Roman"/>
                <w:b w:val="false"/>
                <w:i w:val="false"/>
                <w:color w:val="000000"/>
                <w:sz w:val="20"/>
              </w:rPr>
              <w:t>2-22-83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 Кунанбаева,</w:t>
            </w:r>
            <w:r>
              <w:br/>
            </w:r>
            <w:r>
              <w:rPr>
                <w:rFonts w:ascii="Times New Roman"/>
                <w:b w:val="false"/>
                <w:i w:val="false"/>
                <w:color w:val="000000"/>
                <w:sz w:val="20"/>
              </w:rPr>
              <w:t>
</w:t>
            </w:r>
            <w:r>
              <w:rPr>
                <w:rFonts w:ascii="Times New Roman"/>
                <w:b w:val="false"/>
                <w:i w:val="false"/>
                <w:color w:val="000000"/>
                <w:sz w:val="20"/>
              </w:rPr>
              <w:t>136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2-12-74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 Конаева,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Державинск,</w:t>
            </w:r>
            <w:r>
              <w:br/>
            </w:r>
            <w:r>
              <w:rPr>
                <w:rFonts w:ascii="Times New Roman"/>
                <w:b w:val="false"/>
                <w:i w:val="false"/>
                <w:color w:val="000000"/>
                <w:sz w:val="20"/>
              </w:rPr>
              <w:t>
</w:t>
            </w:r>
            <w:r>
              <w:rPr>
                <w:rFonts w:ascii="Times New Roman"/>
                <w:b w:val="false"/>
                <w:i w:val="false"/>
                <w:color w:val="000000"/>
                <w:sz w:val="20"/>
              </w:rPr>
              <w:t>улица Захарова,</w:t>
            </w:r>
            <w:r>
              <w:br/>
            </w:r>
            <w:r>
              <w:rPr>
                <w:rFonts w:ascii="Times New Roman"/>
                <w:b w:val="false"/>
                <w:i w:val="false"/>
                <w:color w:val="000000"/>
                <w:sz w:val="20"/>
              </w:rPr>
              <w:t>
</w:t>
            </w:r>
            <w:r>
              <w:rPr>
                <w:rFonts w:ascii="Times New Roman"/>
                <w:b w:val="false"/>
                <w:i w:val="false"/>
                <w:color w:val="000000"/>
                <w:sz w:val="20"/>
              </w:rPr>
              <w:t>16/4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9-23-87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Зеренда, улица</w:t>
            </w:r>
            <w:r>
              <w:br/>
            </w:r>
            <w:r>
              <w:rPr>
                <w:rFonts w:ascii="Times New Roman"/>
                <w:b w:val="false"/>
                <w:i w:val="false"/>
                <w:color w:val="000000"/>
                <w:sz w:val="20"/>
              </w:rPr>
              <w:t>
</w:t>
            </w:r>
            <w:r>
              <w:rPr>
                <w:rFonts w:ascii="Times New Roman"/>
                <w:b w:val="false"/>
                <w:i w:val="false"/>
                <w:color w:val="000000"/>
                <w:sz w:val="20"/>
              </w:rPr>
              <w:t>Мира, 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21-9-91,</w:t>
            </w:r>
            <w:r>
              <w:br/>
            </w:r>
            <w:r>
              <w:rPr>
                <w:rFonts w:ascii="Times New Roman"/>
                <w:b w:val="false"/>
                <w:i w:val="false"/>
                <w:color w:val="000000"/>
                <w:sz w:val="20"/>
              </w:rPr>
              <w:t>
</w:t>
            </w:r>
            <w:r>
              <w:rPr>
                <w:rFonts w:ascii="Times New Roman"/>
                <w:b w:val="false"/>
                <w:i w:val="false"/>
                <w:color w:val="000000"/>
                <w:sz w:val="20"/>
              </w:rPr>
              <w:t>21-1-87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119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Гагарина,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3-11-24,</w:t>
            </w:r>
            <w:r>
              <w:br/>
            </w:r>
            <w:r>
              <w:rPr>
                <w:rFonts w:ascii="Times New Roman"/>
                <w:b w:val="false"/>
                <w:i w:val="false"/>
                <w:color w:val="000000"/>
                <w:sz w:val="20"/>
              </w:rPr>
              <w:t>
</w:t>
            </w:r>
            <w:r>
              <w:rPr>
                <w:rFonts w:ascii="Times New Roman"/>
                <w:b w:val="false"/>
                <w:i w:val="false"/>
                <w:color w:val="000000"/>
                <w:sz w:val="20"/>
              </w:rPr>
              <w:t>3-11-64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Шортанды, улица</w:t>
            </w:r>
            <w:r>
              <w:br/>
            </w:r>
            <w:r>
              <w:rPr>
                <w:rFonts w:ascii="Times New Roman"/>
                <w:b w:val="false"/>
                <w:i w:val="false"/>
                <w:color w:val="000000"/>
                <w:sz w:val="20"/>
              </w:rPr>
              <w:t>
</w:t>
            </w:r>
            <w:r>
              <w:rPr>
                <w:rFonts w:ascii="Times New Roman"/>
                <w:b w:val="false"/>
                <w:i w:val="false"/>
                <w:color w:val="000000"/>
                <w:sz w:val="20"/>
              </w:rPr>
              <w:t>Лермонтова,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2-26-40,</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Щучинск,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4-22-89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здание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6-25-12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25-35-56,</w:t>
            </w:r>
            <w:r>
              <w:br/>
            </w:r>
            <w:r>
              <w:rPr>
                <w:rFonts w:ascii="Times New Roman"/>
                <w:b w:val="false"/>
                <w:i w:val="false"/>
                <w:color w:val="000000"/>
                <w:sz w:val="20"/>
              </w:rPr>
              <w:t>
</w:t>
            </w:r>
            <w:r>
              <w:rPr>
                <w:rFonts w:ascii="Times New Roman"/>
                <w:b w:val="false"/>
                <w:i w:val="false"/>
                <w:color w:val="000000"/>
                <w:sz w:val="20"/>
              </w:rPr>
              <w:t>25-46-79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Абылхайр хана,</w:t>
            </w:r>
            <w:r>
              <w:br/>
            </w:r>
            <w:r>
              <w:rPr>
                <w:rFonts w:ascii="Times New Roman"/>
                <w:b w:val="false"/>
                <w:i w:val="false"/>
                <w:color w:val="000000"/>
                <w:sz w:val="20"/>
              </w:rPr>
              <w:t>
</w:t>
            </w: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w:t>
            </w:r>
            <w:r>
              <w:br/>
            </w:r>
            <w:r>
              <w:rPr>
                <w:rFonts w:ascii="Times New Roman"/>
                <w:b w:val="false"/>
                <w:i w:val="false"/>
                <w:color w:val="000000"/>
                <w:sz w:val="20"/>
              </w:rPr>
              <w:t>
</w:t>
            </w:r>
            <w:r>
              <w:rPr>
                <w:rFonts w:ascii="Times New Roman"/>
                <w:b w:val="false"/>
                <w:i w:val="false"/>
                <w:color w:val="000000"/>
                <w:sz w:val="20"/>
              </w:rPr>
              <w:t>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w:t>
            </w:r>
            <w:r>
              <w:br/>
            </w:r>
            <w:r>
              <w:rPr>
                <w:rFonts w:ascii="Times New Roman"/>
                <w:b w:val="false"/>
                <w:i w:val="false"/>
                <w:color w:val="000000"/>
                <w:sz w:val="20"/>
              </w:rPr>
              <w:t>
</w:t>
            </w:r>
            <w:r>
              <w:rPr>
                <w:rFonts w:ascii="Times New Roman"/>
                <w:b w:val="false"/>
                <w:i w:val="false"/>
                <w:color w:val="000000"/>
                <w:sz w:val="20"/>
              </w:rPr>
              <w:t>Aitek@mail.ru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5 микрорайон,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Карауылкелди,</w:t>
            </w:r>
            <w:r>
              <w:br/>
            </w:r>
            <w:r>
              <w:rPr>
                <w:rFonts w:ascii="Times New Roman"/>
                <w:b w:val="false"/>
                <w:i w:val="false"/>
                <w:color w:val="000000"/>
                <w:sz w:val="20"/>
              </w:rPr>
              <w:t>
</w:t>
            </w:r>
            <w:r>
              <w:rPr>
                <w:rFonts w:ascii="Times New Roman"/>
                <w:b w:val="false"/>
                <w:i w:val="false"/>
                <w:color w:val="000000"/>
                <w:sz w:val="20"/>
              </w:rPr>
              <w:t>улица Д. Конаева,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zemotno@mail.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Абылхайыр</w:t>
            </w:r>
            <w:r>
              <w:br/>
            </w:r>
            <w:r>
              <w:rPr>
                <w:rFonts w:ascii="Times New Roman"/>
                <w:b w:val="false"/>
                <w:i w:val="false"/>
                <w:color w:val="000000"/>
                <w:sz w:val="20"/>
              </w:rPr>
              <w:t>
</w:t>
            </w:r>
            <w:r>
              <w:rPr>
                <w:rFonts w:ascii="Times New Roman"/>
                <w:b w:val="false"/>
                <w:i w:val="false"/>
                <w:color w:val="000000"/>
                <w:sz w:val="20"/>
              </w:rPr>
              <w:t>хана,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улица Айтеке би,</w:t>
            </w:r>
            <w:r>
              <w:br/>
            </w:r>
            <w:r>
              <w:rPr>
                <w:rFonts w:ascii="Times New Roman"/>
                <w:b w:val="false"/>
                <w:i w:val="false"/>
                <w:color w:val="000000"/>
                <w:sz w:val="20"/>
              </w:rPr>
              <w:t>
</w:t>
            </w: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Кобда, улица</w:t>
            </w:r>
            <w:r>
              <w:br/>
            </w:r>
            <w:r>
              <w:rPr>
                <w:rFonts w:ascii="Times New Roman"/>
                <w:b w:val="false"/>
                <w:i w:val="false"/>
                <w:color w:val="000000"/>
                <w:sz w:val="20"/>
              </w:rPr>
              <w:t>
</w:t>
            </w:r>
            <w:r>
              <w:rPr>
                <w:rFonts w:ascii="Times New Roman"/>
                <w:b w:val="false"/>
                <w:i w:val="false"/>
                <w:color w:val="000000"/>
                <w:sz w:val="20"/>
              </w:rPr>
              <w:t>Желтоксан,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Шубаркудык,</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Шалкар, улица</w:t>
            </w:r>
            <w:r>
              <w:br/>
            </w:r>
            <w:r>
              <w:rPr>
                <w:rFonts w:ascii="Times New Roman"/>
                <w:b w:val="false"/>
                <w:i w:val="false"/>
                <w:color w:val="000000"/>
                <w:sz w:val="20"/>
              </w:rPr>
              <w:t>
</w:t>
            </w:r>
            <w:r>
              <w:rPr>
                <w:rFonts w:ascii="Times New Roman"/>
                <w:b w:val="false"/>
                <w:i w:val="false"/>
                <w:color w:val="000000"/>
                <w:sz w:val="20"/>
              </w:rPr>
              <w:t>Айтеке би, 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Спорт,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Алтынсарина,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Желтоксан,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2-21-26,</w:t>
            </w:r>
            <w:r>
              <w:br/>
            </w:r>
            <w:r>
              <w:rPr>
                <w:rFonts w:ascii="Times New Roman"/>
                <w:b w:val="false"/>
                <w:i w:val="false"/>
                <w:color w:val="000000"/>
                <w:sz w:val="20"/>
              </w:rPr>
              <w:t>
</w:t>
            </w:r>
            <w:r>
              <w:rPr>
                <w:rFonts w:ascii="Times New Roman"/>
                <w:b w:val="false"/>
                <w:i w:val="false"/>
                <w:color w:val="000000"/>
                <w:sz w:val="20"/>
              </w:rPr>
              <w:t>2-16-60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megaline.kz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Учарал, улица</w:t>
            </w:r>
            <w:r>
              <w:br/>
            </w:r>
            <w:r>
              <w:rPr>
                <w:rFonts w:ascii="Times New Roman"/>
                <w:b w:val="false"/>
                <w:i w:val="false"/>
                <w:color w:val="000000"/>
                <w:sz w:val="20"/>
              </w:rPr>
              <w:t>
</w:t>
            </w:r>
            <w:r>
              <w:rPr>
                <w:rFonts w:ascii="Times New Roman"/>
                <w:b w:val="false"/>
                <w:i w:val="false"/>
                <w:color w:val="000000"/>
                <w:sz w:val="20"/>
              </w:rPr>
              <w:t>Кабанбай батыра,</w:t>
            </w:r>
            <w:r>
              <w:br/>
            </w:r>
            <w:r>
              <w:rPr>
                <w:rFonts w:ascii="Times New Roman"/>
                <w:b w:val="false"/>
                <w:i w:val="false"/>
                <w:color w:val="000000"/>
                <w:sz w:val="20"/>
              </w:rPr>
              <w:t>
</w:t>
            </w:r>
            <w:r>
              <w:rPr>
                <w:rFonts w:ascii="Times New Roman"/>
                <w:b w:val="false"/>
                <w:i w:val="false"/>
                <w:color w:val="000000"/>
                <w:sz w:val="20"/>
              </w:rPr>
              <w:t>91 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2-33-33,</w:t>
            </w:r>
            <w:r>
              <w:br/>
            </w:r>
            <w:r>
              <w:rPr>
                <w:rFonts w:ascii="Times New Roman"/>
                <w:b w:val="false"/>
                <w:i w:val="false"/>
                <w:color w:val="000000"/>
                <w:sz w:val="20"/>
              </w:rPr>
              <w:t>
</w:t>
            </w:r>
            <w:r>
              <w:rPr>
                <w:rFonts w:ascii="Times New Roman"/>
                <w:b w:val="false"/>
                <w:i w:val="false"/>
                <w:color w:val="000000"/>
                <w:sz w:val="20"/>
              </w:rPr>
              <w:t>2-22-08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9-12-15,</w:t>
            </w:r>
            <w:r>
              <w:br/>
            </w:r>
            <w:r>
              <w:rPr>
                <w:rFonts w:ascii="Times New Roman"/>
                <w:b w:val="false"/>
                <w:i w:val="false"/>
                <w:color w:val="000000"/>
                <w:sz w:val="20"/>
              </w:rPr>
              <w:t>
</w:t>
            </w:r>
            <w:r>
              <w:rPr>
                <w:rFonts w:ascii="Times New Roman"/>
                <w:b w:val="false"/>
                <w:i w:val="false"/>
                <w:color w:val="000000"/>
                <w:sz w:val="20"/>
              </w:rPr>
              <w:t>9-16-82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Енбекшиказахского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Есик, улица</w:t>
            </w:r>
            <w:r>
              <w:br/>
            </w:r>
            <w:r>
              <w:rPr>
                <w:rFonts w:ascii="Times New Roman"/>
                <w:b w:val="false"/>
                <w:i w:val="false"/>
                <w:color w:val="000000"/>
                <w:sz w:val="20"/>
              </w:rPr>
              <w:t>
</w:t>
            </w:r>
            <w:r>
              <w:rPr>
                <w:rFonts w:ascii="Times New Roman"/>
                <w:b w:val="false"/>
                <w:i w:val="false"/>
                <w:color w:val="000000"/>
                <w:sz w:val="20"/>
              </w:rPr>
              <w:t>Токатаева, 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4-54-07,</w:t>
            </w:r>
            <w:r>
              <w:br/>
            </w:r>
            <w:r>
              <w:rPr>
                <w:rFonts w:ascii="Times New Roman"/>
                <w:b w:val="false"/>
                <w:i w:val="false"/>
                <w:color w:val="000000"/>
                <w:sz w:val="20"/>
              </w:rPr>
              <w:t>
</w:t>
            </w:r>
            <w:r>
              <w:rPr>
                <w:rFonts w:ascii="Times New Roman"/>
                <w:b w:val="false"/>
                <w:i w:val="false"/>
                <w:color w:val="000000"/>
                <w:sz w:val="20"/>
              </w:rPr>
              <w:t>4-57-77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Beiseuov</w:t>
            </w:r>
            <w:r>
              <w:br/>
            </w:r>
            <w:r>
              <w:rPr>
                <w:rFonts w:ascii="Times New Roman"/>
                <w:b w:val="false"/>
                <w:i w:val="false"/>
                <w:color w:val="000000"/>
                <w:sz w:val="20"/>
              </w:rPr>
              <w:t>
</w:t>
            </w:r>
            <w:r>
              <w:rPr>
                <w:rFonts w:ascii="Times New Roman"/>
                <w:b w:val="false"/>
                <w:i w:val="false"/>
                <w:color w:val="000000"/>
                <w:sz w:val="20"/>
              </w:rPr>
              <w:t>Busashevieh</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Карабулак, улица</w:t>
            </w:r>
            <w:r>
              <w:br/>
            </w:r>
            <w:r>
              <w:rPr>
                <w:rFonts w:ascii="Times New Roman"/>
                <w:b w:val="false"/>
                <w:i w:val="false"/>
                <w:color w:val="000000"/>
                <w:sz w:val="20"/>
              </w:rPr>
              <w:t>
</w:t>
            </w:r>
            <w:r>
              <w:rPr>
                <w:rFonts w:ascii="Times New Roman"/>
                <w:b w:val="false"/>
                <w:i w:val="false"/>
                <w:color w:val="000000"/>
                <w:sz w:val="20"/>
              </w:rPr>
              <w:t>Сатпаева,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3-00-66,</w:t>
            </w:r>
            <w:r>
              <w:br/>
            </w:r>
            <w:r>
              <w:rPr>
                <w:rFonts w:ascii="Times New Roman"/>
                <w:b w:val="false"/>
                <w:i w:val="false"/>
                <w:color w:val="000000"/>
                <w:sz w:val="20"/>
              </w:rPr>
              <w:t>
</w:t>
            </w:r>
            <w:r>
              <w:rPr>
                <w:rFonts w:ascii="Times New Roman"/>
                <w:b w:val="false"/>
                <w:i w:val="false"/>
                <w:color w:val="000000"/>
                <w:sz w:val="20"/>
              </w:rPr>
              <w:t>3-17-68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Узынагаш, улица</w:t>
            </w:r>
            <w:r>
              <w:br/>
            </w:r>
            <w:r>
              <w:rPr>
                <w:rFonts w:ascii="Times New Roman"/>
                <w:b w:val="false"/>
                <w:i w:val="false"/>
                <w:color w:val="000000"/>
                <w:sz w:val="20"/>
              </w:rPr>
              <w:t>
</w:t>
            </w:r>
            <w:r>
              <w:rPr>
                <w:rFonts w:ascii="Times New Roman"/>
                <w:b w:val="false"/>
                <w:i w:val="false"/>
                <w:color w:val="000000"/>
                <w:sz w:val="20"/>
              </w:rPr>
              <w:t>Караш батыра, 117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2-29-51,</w:t>
            </w:r>
            <w:r>
              <w:br/>
            </w:r>
            <w:r>
              <w:rPr>
                <w:rFonts w:ascii="Times New Roman"/>
                <w:b w:val="false"/>
                <w:i w:val="false"/>
                <w:color w:val="000000"/>
                <w:sz w:val="20"/>
              </w:rPr>
              <w:t>
</w:t>
            </w:r>
            <w:r>
              <w:rPr>
                <w:rFonts w:ascii="Times New Roman"/>
                <w:b w:val="false"/>
                <w:i w:val="false"/>
                <w:color w:val="000000"/>
                <w:sz w:val="20"/>
              </w:rPr>
              <w:t>2-07-44,</w:t>
            </w:r>
            <w:r>
              <w:br/>
            </w:r>
            <w:r>
              <w:rPr>
                <w:rFonts w:ascii="Times New Roman"/>
                <w:b w:val="false"/>
                <w:i w:val="false"/>
                <w:color w:val="000000"/>
                <w:sz w:val="20"/>
              </w:rPr>
              <w:t>
</w:t>
            </w:r>
            <w:r>
              <w:rPr>
                <w:rFonts w:ascii="Times New Roman"/>
                <w:b w:val="false"/>
                <w:i w:val="false"/>
                <w:color w:val="000000"/>
                <w:sz w:val="20"/>
              </w:rPr>
              <w:t>2-15-11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Umirzakova</w:t>
            </w:r>
            <w:r>
              <w:br/>
            </w:r>
            <w:r>
              <w:rPr>
                <w:rFonts w:ascii="Times New Roman"/>
                <w:b w:val="false"/>
                <w:i w:val="false"/>
                <w:color w:val="000000"/>
                <w:sz w:val="20"/>
              </w:rPr>
              <w:t>
</w:t>
            </w:r>
            <w:r>
              <w:rPr>
                <w:rFonts w:ascii="Times New Roman"/>
                <w:b w:val="false"/>
                <w:i w:val="false"/>
                <w:color w:val="000000"/>
                <w:sz w:val="20"/>
              </w:rPr>
              <w:t>Saruar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село Отеген</w:t>
            </w:r>
            <w:r>
              <w:br/>
            </w:r>
            <w:r>
              <w:rPr>
                <w:rFonts w:ascii="Times New Roman"/>
                <w:b w:val="false"/>
                <w:i w:val="false"/>
                <w:color w:val="000000"/>
                <w:sz w:val="20"/>
              </w:rPr>
              <w:t>
</w:t>
            </w:r>
            <w:r>
              <w:rPr>
                <w:rFonts w:ascii="Times New Roman"/>
                <w:b w:val="false"/>
                <w:i w:val="false"/>
                <w:color w:val="000000"/>
                <w:sz w:val="20"/>
              </w:rPr>
              <w:t>батыра,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r>
              <w:br/>
            </w:r>
            <w:r>
              <w:rPr>
                <w:rFonts w:ascii="Times New Roman"/>
                <w:b w:val="false"/>
                <w:i w:val="false"/>
                <w:color w:val="000000"/>
                <w:sz w:val="20"/>
              </w:rPr>
              <w:t>
</w:t>
            </w:r>
            <w:r>
              <w:rPr>
                <w:rFonts w:ascii="Times New Roman"/>
                <w:b w:val="false"/>
                <w:i w:val="false"/>
                <w:color w:val="000000"/>
                <w:sz w:val="20"/>
              </w:rPr>
              <w:t>2-09-78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Каскелен, улица</w:t>
            </w:r>
            <w:r>
              <w:br/>
            </w:r>
            <w:r>
              <w:rPr>
                <w:rFonts w:ascii="Times New Roman"/>
                <w:b w:val="false"/>
                <w:i w:val="false"/>
                <w:color w:val="000000"/>
                <w:sz w:val="20"/>
              </w:rPr>
              <w:t>
</w:t>
            </w:r>
            <w:r>
              <w:rPr>
                <w:rFonts w:ascii="Times New Roman"/>
                <w:b w:val="false"/>
                <w:i w:val="false"/>
                <w:color w:val="000000"/>
                <w:sz w:val="20"/>
              </w:rPr>
              <w:t>Гаражная,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r>
              <w:br/>
            </w:r>
            <w:r>
              <w:rPr>
                <w:rFonts w:ascii="Times New Roman"/>
                <w:b w:val="false"/>
                <w:i w:val="false"/>
                <w:color w:val="000000"/>
                <w:sz w:val="20"/>
              </w:rPr>
              <w:t>
</w:t>
            </w:r>
            <w:r>
              <w:rPr>
                <w:rFonts w:ascii="Times New Roman"/>
                <w:b w:val="false"/>
                <w:i w:val="false"/>
                <w:color w:val="000000"/>
                <w:sz w:val="20"/>
              </w:rPr>
              <w:t>2-58-41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Уштобе, улица</w:t>
            </w:r>
            <w:r>
              <w:br/>
            </w:r>
            <w:r>
              <w:rPr>
                <w:rFonts w:ascii="Times New Roman"/>
                <w:b w:val="false"/>
                <w:i w:val="false"/>
                <w:color w:val="000000"/>
                <w:sz w:val="20"/>
              </w:rPr>
              <w:t>
</w:t>
            </w:r>
            <w:r>
              <w:rPr>
                <w:rFonts w:ascii="Times New Roman"/>
                <w:b w:val="false"/>
                <w:i w:val="false"/>
                <w:color w:val="000000"/>
                <w:sz w:val="20"/>
              </w:rPr>
              <w:t>Космолданова,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Сарыозек, улица</w:t>
            </w:r>
            <w:r>
              <w:br/>
            </w:r>
            <w:r>
              <w:rPr>
                <w:rFonts w:ascii="Times New Roman"/>
                <w:b w:val="false"/>
                <w:i w:val="false"/>
                <w:color w:val="000000"/>
                <w:sz w:val="20"/>
              </w:rPr>
              <w:t>
</w:t>
            </w:r>
            <w:r>
              <w:rPr>
                <w:rFonts w:ascii="Times New Roman"/>
                <w:b w:val="false"/>
                <w:i w:val="false"/>
                <w:color w:val="000000"/>
                <w:sz w:val="20"/>
              </w:rPr>
              <w:t>Момышулы, здание</w:t>
            </w:r>
            <w:r>
              <w:br/>
            </w:r>
            <w:r>
              <w:rPr>
                <w:rFonts w:ascii="Times New Roman"/>
                <w:b w:val="false"/>
                <w:i w:val="false"/>
                <w:color w:val="000000"/>
                <w:sz w:val="20"/>
              </w:rPr>
              <w:t>
</w:t>
            </w:r>
            <w:r>
              <w:rPr>
                <w:rFonts w:ascii="Times New Roman"/>
                <w:b w:val="false"/>
                <w:i w:val="false"/>
                <w:color w:val="000000"/>
                <w:sz w:val="20"/>
              </w:rPr>
              <w:t>ЦОН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2-16-01,</w:t>
            </w:r>
            <w:r>
              <w:br/>
            </w:r>
            <w:r>
              <w:rPr>
                <w:rFonts w:ascii="Times New Roman"/>
                <w:b w:val="false"/>
                <w:i w:val="false"/>
                <w:color w:val="000000"/>
                <w:sz w:val="20"/>
              </w:rPr>
              <w:t>
</w:t>
            </w:r>
            <w:r>
              <w:rPr>
                <w:rFonts w:ascii="Times New Roman"/>
                <w:b w:val="false"/>
                <w:i w:val="false"/>
                <w:color w:val="000000"/>
                <w:sz w:val="20"/>
              </w:rPr>
              <w:t>3-22-53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Мырзабекулы,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2-08-61,</w:t>
            </w:r>
            <w:r>
              <w:br/>
            </w:r>
            <w:r>
              <w:rPr>
                <w:rFonts w:ascii="Times New Roman"/>
                <w:b w:val="false"/>
                <w:i w:val="false"/>
                <w:color w:val="000000"/>
                <w:sz w:val="20"/>
              </w:rPr>
              <w:t>
</w:t>
            </w:r>
            <w:r>
              <w:rPr>
                <w:rFonts w:ascii="Times New Roman"/>
                <w:b w:val="false"/>
                <w:i w:val="false"/>
                <w:color w:val="000000"/>
                <w:sz w:val="20"/>
              </w:rPr>
              <w:t>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Жаркент, улица</w:t>
            </w:r>
            <w:r>
              <w:br/>
            </w:r>
            <w:r>
              <w:rPr>
                <w:rFonts w:ascii="Times New Roman"/>
                <w:b w:val="false"/>
                <w:i w:val="false"/>
                <w:color w:val="000000"/>
                <w:sz w:val="20"/>
              </w:rPr>
              <w:t>
</w:t>
            </w:r>
            <w:r>
              <w:rPr>
                <w:rFonts w:ascii="Times New Roman"/>
                <w:b w:val="false"/>
                <w:i w:val="false"/>
                <w:color w:val="000000"/>
                <w:sz w:val="20"/>
              </w:rPr>
              <w:t>Головацкого, 131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5-11-36,</w:t>
            </w:r>
            <w:r>
              <w:br/>
            </w:r>
            <w:r>
              <w:rPr>
                <w:rFonts w:ascii="Times New Roman"/>
                <w:b w:val="false"/>
                <w:i w:val="false"/>
                <w:color w:val="000000"/>
                <w:sz w:val="20"/>
              </w:rPr>
              <w:t>
</w:t>
            </w:r>
            <w:r>
              <w:rPr>
                <w:rFonts w:ascii="Times New Roman"/>
                <w:b w:val="false"/>
                <w:i w:val="false"/>
                <w:color w:val="000000"/>
                <w:sz w:val="20"/>
              </w:rPr>
              <w:t>5-01-19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Кеген, улица</w:t>
            </w:r>
            <w:r>
              <w:br/>
            </w:r>
            <w:r>
              <w:rPr>
                <w:rFonts w:ascii="Times New Roman"/>
                <w:b w:val="false"/>
                <w:i w:val="false"/>
                <w:color w:val="000000"/>
                <w:sz w:val="20"/>
              </w:rPr>
              <w:t>
</w:t>
            </w:r>
            <w:r>
              <w:rPr>
                <w:rFonts w:ascii="Times New Roman"/>
                <w:b w:val="false"/>
                <w:i w:val="false"/>
                <w:color w:val="000000"/>
                <w:sz w:val="20"/>
              </w:rPr>
              <w:t>Азимжапова,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2-15-69,</w:t>
            </w:r>
            <w:r>
              <w:br/>
            </w:r>
            <w:r>
              <w:rPr>
                <w:rFonts w:ascii="Times New Roman"/>
                <w:b w:val="false"/>
                <w:i w:val="false"/>
                <w:color w:val="000000"/>
                <w:sz w:val="20"/>
              </w:rPr>
              <w:t>
</w:t>
            </w:r>
            <w:r>
              <w:rPr>
                <w:rFonts w:ascii="Times New Roman"/>
                <w:b w:val="false"/>
                <w:i w:val="false"/>
                <w:color w:val="000000"/>
                <w:sz w:val="20"/>
              </w:rPr>
              <w:t>2-15-24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w:t>
            </w:r>
            <w:r>
              <w:br/>
            </w:r>
            <w:r>
              <w:rPr>
                <w:rFonts w:ascii="Times New Roman"/>
                <w:b w:val="false"/>
                <w:i w:val="false"/>
                <w:color w:val="000000"/>
                <w:sz w:val="20"/>
              </w:rPr>
              <w:t>
</w:t>
            </w:r>
            <w:r>
              <w:rPr>
                <w:rFonts w:ascii="Times New Roman"/>
                <w:b w:val="false"/>
                <w:i w:val="false"/>
                <w:color w:val="000000"/>
                <w:sz w:val="20"/>
              </w:rPr>
              <w:t>akimat@mail.ru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Сарканд, улица</w:t>
            </w:r>
            <w:r>
              <w:br/>
            </w:r>
            <w:r>
              <w:rPr>
                <w:rFonts w:ascii="Times New Roman"/>
                <w:b w:val="false"/>
                <w:i w:val="false"/>
                <w:color w:val="000000"/>
                <w:sz w:val="20"/>
              </w:rPr>
              <w:t>
</w:t>
            </w:r>
            <w:r>
              <w:rPr>
                <w:rFonts w:ascii="Times New Roman"/>
                <w:b w:val="false"/>
                <w:i w:val="false"/>
                <w:color w:val="000000"/>
                <w:sz w:val="20"/>
              </w:rPr>
              <w:t>Тынышбаева,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2-17-93,</w:t>
            </w:r>
            <w:r>
              <w:br/>
            </w:r>
            <w:r>
              <w:rPr>
                <w:rFonts w:ascii="Times New Roman"/>
                <w:b w:val="false"/>
                <w:i w:val="false"/>
                <w:color w:val="000000"/>
                <w:sz w:val="20"/>
              </w:rPr>
              <w:t>
</w:t>
            </w:r>
            <w:r>
              <w:rPr>
                <w:rFonts w:ascii="Times New Roman"/>
                <w:b w:val="false"/>
                <w:i w:val="false"/>
                <w:color w:val="000000"/>
                <w:sz w:val="20"/>
              </w:rPr>
              <w:t>2-32-79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Рыскулова,</w:t>
            </w:r>
            <w:r>
              <w:br/>
            </w:r>
            <w:r>
              <w:rPr>
                <w:rFonts w:ascii="Times New Roman"/>
                <w:b w:val="false"/>
                <w:i w:val="false"/>
                <w:color w:val="000000"/>
                <w:sz w:val="20"/>
              </w:rPr>
              <w:t>
</w:t>
            </w:r>
            <w:r>
              <w:rPr>
                <w:rFonts w:ascii="Times New Roman"/>
                <w:b w:val="false"/>
                <w:i w:val="false"/>
                <w:color w:val="000000"/>
                <w:sz w:val="20"/>
              </w:rPr>
              <w:t>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88-16-71</w:t>
            </w:r>
            <w:r>
              <w:br/>
            </w:r>
            <w:r>
              <w:rPr>
                <w:rFonts w:ascii="Times New Roman"/>
                <w:b w:val="false"/>
                <w:i w:val="false"/>
                <w:color w:val="000000"/>
                <w:sz w:val="20"/>
              </w:rPr>
              <w:t>
</w:t>
            </w:r>
            <w:r>
              <w:rPr>
                <w:rFonts w:ascii="Times New Roman"/>
                <w:b w:val="false"/>
                <w:i w:val="false"/>
                <w:color w:val="000000"/>
                <w:sz w:val="20"/>
              </w:rPr>
              <w:t>88-16-72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Кентал</w:t>
            </w:r>
            <w:r>
              <w:br/>
            </w:r>
            <w:r>
              <w:rPr>
                <w:rFonts w:ascii="Times New Roman"/>
                <w:b w:val="false"/>
                <w:i w:val="false"/>
                <w:color w:val="000000"/>
                <w:sz w:val="20"/>
              </w:rPr>
              <w:t>
</w:t>
            </w:r>
            <w:r>
              <w:rPr>
                <w:rFonts w:ascii="Times New Roman"/>
                <w:b w:val="false"/>
                <w:i w:val="false"/>
                <w:color w:val="000000"/>
                <w:sz w:val="20"/>
              </w:rPr>
              <w:t>Исламова,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2-16-96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w:t>
            </w:r>
            <w:r>
              <w:rPr>
                <w:rFonts w:ascii="Times New Roman"/>
                <w:b w:val="false"/>
                <w:i w:val="false"/>
                <w:color w:val="000000"/>
                <w:sz w:val="20"/>
              </w:rPr>
              <w:t>akimat.kz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Койшымапова,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4-07-75</w:t>
            </w:r>
            <w:r>
              <w:br/>
            </w:r>
            <w:r>
              <w:rPr>
                <w:rFonts w:ascii="Times New Roman"/>
                <w:b w:val="false"/>
                <w:i w:val="false"/>
                <w:color w:val="000000"/>
                <w:sz w:val="20"/>
              </w:rPr>
              <w:t>
</w:t>
            </w:r>
            <w:r>
              <w:rPr>
                <w:rFonts w:ascii="Times New Roman"/>
                <w:b w:val="false"/>
                <w:i w:val="false"/>
                <w:color w:val="000000"/>
                <w:sz w:val="20"/>
              </w:rPr>
              <w:t>4-14-04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Текели"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w:t>
            </w:r>
            <w:r>
              <w:br/>
            </w:r>
            <w:r>
              <w:rPr>
                <w:rFonts w:ascii="Times New Roman"/>
                <w:b w:val="false"/>
                <w:i w:val="false"/>
                <w:color w:val="000000"/>
                <w:sz w:val="20"/>
              </w:rPr>
              <w:t>
</w:t>
            </w:r>
            <w:r>
              <w:rPr>
                <w:rFonts w:ascii="Times New Roman"/>
                <w:b w:val="false"/>
                <w:i w:val="false"/>
                <w:color w:val="000000"/>
                <w:sz w:val="20"/>
              </w:rPr>
              <w:t>forever.kz</w:t>
            </w:r>
            <w:r>
              <w:br/>
            </w:r>
            <w:r>
              <w:rPr>
                <w:rFonts w:ascii="Times New Roman"/>
                <w:b w:val="false"/>
                <w:i w:val="false"/>
                <w:color w:val="000000"/>
                <w:sz w:val="20"/>
              </w:rPr>
              <w:t>
</w:t>
            </w:r>
            <w:r>
              <w:rPr>
                <w:rFonts w:ascii="Times New Roman"/>
                <w:b w:val="false"/>
                <w:i w:val="false"/>
                <w:color w:val="000000"/>
                <w:sz w:val="20"/>
              </w:rPr>
              <w:t>ozeo@mail.ru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24-01-45</w:t>
            </w:r>
            <w:r>
              <w:br/>
            </w:r>
            <w:r>
              <w:rPr>
                <w:rFonts w:ascii="Times New Roman"/>
                <w:b w:val="false"/>
                <w:i w:val="false"/>
                <w:color w:val="000000"/>
                <w:sz w:val="20"/>
              </w:rPr>
              <w:t>
</w:t>
            </w:r>
            <w:r>
              <w:rPr>
                <w:rFonts w:ascii="Times New Roman"/>
                <w:b w:val="false"/>
                <w:i w:val="false"/>
                <w:color w:val="000000"/>
                <w:sz w:val="20"/>
              </w:rPr>
              <w:t>24-19-76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Абая, 10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32-46-00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Кульсары,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Махамбета,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5-09-01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w:t>
            </w:r>
            <w:r>
              <w:br/>
            </w:r>
            <w:r>
              <w:rPr>
                <w:rFonts w:ascii="Times New Roman"/>
                <w:b w:val="false"/>
                <w:i w:val="false"/>
                <w:color w:val="000000"/>
                <w:sz w:val="20"/>
              </w:rPr>
              <w:t>
</w:t>
            </w:r>
            <w:r>
              <w:rPr>
                <w:rFonts w:ascii="Times New Roman"/>
                <w:b w:val="false"/>
                <w:i w:val="false"/>
                <w:color w:val="000000"/>
                <w:sz w:val="20"/>
              </w:rPr>
              <w:t>kulsary@mail.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Мендигалиева,</w:t>
            </w:r>
            <w:r>
              <w:br/>
            </w:r>
            <w:r>
              <w:rPr>
                <w:rFonts w:ascii="Times New Roman"/>
                <w:b w:val="false"/>
                <w:i w:val="false"/>
                <w:color w:val="000000"/>
                <w:sz w:val="20"/>
              </w:rPr>
              <w:t>
</w:t>
            </w:r>
            <w:r>
              <w:rPr>
                <w:rFonts w:ascii="Times New Roman"/>
                <w:b w:val="false"/>
                <w:i w:val="false"/>
                <w:color w:val="000000"/>
                <w:sz w:val="20"/>
              </w:rPr>
              <w:t>30/12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Аккистау, улица</w:t>
            </w:r>
            <w:r>
              <w:br/>
            </w:r>
            <w:r>
              <w:rPr>
                <w:rFonts w:ascii="Times New Roman"/>
                <w:b w:val="false"/>
                <w:i w:val="false"/>
                <w:color w:val="000000"/>
                <w:sz w:val="20"/>
              </w:rPr>
              <w:t>
</w:t>
            </w:r>
            <w:r>
              <w:rPr>
                <w:rFonts w:ascii="Times New Roman"/>
                <w:b w:val="false"/>
                <w:i w:val="false"/>
                <w:color w:val="000000"/>
                <w:sz w:val="20"/>
              </w:rPr>
              <w:t>Ынтымак,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w:t>
            </w:r>
            <w:r>
              <w:br/>
            </w:r>
            <w:r>
              <w:rPr>
                <w:rFonts w:ascii="Times New Roman"/>
                <w:b w:val="false"/>
                <w:i w:val="false"/>
                <w:color w:val="000000"/>
                <w:sz w:val="20"/>
              </w:rPr>
              <w:t>
</w:t>
            </w:r>
            <w:r>
              <w:rPr>
                <w:rFonts w:ascii="Times New Roman"/>
                <w:b w:val="false"/>
                <w:i w:val="false"/>
                <w:color w:val="000000"/>
                <w:sz w:val="20"/>
              </w:rPr>
              <w:t>com@mail.ru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Кызылкугинского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Миялы, улица</w:t>
            </w:r>
            <w:r>
              <w:br/>
            </w:r>
            <w:r>
              <w:rPr>
                <w:rFonts w:ascii="Times New Roman"/>
                <w:b w:val="false"/>
                <w:i w:val="false"/>
                <w:color w:val="000000"/>
                <w:sz w:val="20"/>
              </w:rPr>
              <w:t>
</w:t>
            </w:r>
            <w:r>
              <w:rPr>
                <w:rFonts w:ascii="Times New Roman"/>
                <w:b w:val="false"/>
                <w:i w:val="false"/>
                <w:color w:val="000000"/>
                <w:sz w:val="20"/>
              </w:rPr>
              <w:t>Сатпаева,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3-22-04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Махамбет, улица</w:t>
            </w:r>
            <w:r>
              <w:br/>
            </w:r>
            <w:r>
              <w:rPr>
                <w:rFonts w:ascii="Times New Roman"/>
                <w:b w:val="false"/>
                <w:i w:val="false"/>
                <w:color w:val="000000"/>
                <w:sz w:val="20"/>
              </w:rPr>
              <w:t>
</w:t>
            </w:r>
            <w:r>
              <w:rPr>
                <w:rFonts w:ascii="Times New Roman"/>
                <w:b w:val="false"/>
                <w:i w:val="false"/>
                <w:color w:val="000000"/>
                <w:sz w:val="20"/>
              </w:rPr>
              <w:t>Абая,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2-19-45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Атырау"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w:t>
            </w:r>
            <w:r>
              <w:br/>
            </w:r>
            <w:r>
              <w:rPr>
                <w:rFonts w:ascii="Times New Roman"/>
                <w:b w:val="false"/>
                <w:i w:val="false"/>
                <w:color w:val="000000"/>
                <w:sz w:val="20"/>
              </w:rPr>
              <w:t>
</w:t>
            </w:r>
            <w:r>
              <w:rPr>
                <w:rFonts w:ascii="Times New Roman"/>
                <w:b w:val="false"/>
                <w:i w:val="false"/>
                <w:color w:val="000000"/>
                <w:sz w:val="20"/>
              </w:rPr>
              <w:t>94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45-14-82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 Либкнехта,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25-36-81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Крауыл,</w:t>
            </w:r>
            <w:r>
              <w:br/>
            </w:r>
            <w:r>
              <w:rPr>
                <w:rFonts w:ascii="Times New Roman"/>
                <w:b w:val="false"/>
                <w:i w:val="false"/>
                <w:color w:val="000000"/>
                <w:sz w:val="20"/>
              </w:rPr>
              <w:t>
</w:t>
            </w:r>
            <w:r>
              <w:rPr>
                <w:rFonts w:ascii="Times New Roman"/>
                <w:b w:val="false"/>
                <w:i w:val="false"/>
                <w:color w:val="000000"/>
                <w:sz w:val="20"/>
              </w:rPr>
              <w:t>улица Кунанбая,</w:t>
            </w:r>
            <w:r>
              <w:br/>
            </w:r>
            <w:r>
              <w:rPr>
                <w:rFonts w:ascii="Times New Roman"/>
                <w:b w:val="false"/>
                <w:i w:val="false"/>
                <w:color w:val="000000"/>
                <w:sz w:val="20"/>
              </w:rPr>
              <w:t>
</w:t>
            </w: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Аканаева,</w:t>
            </w:r>
            <w:r>
              <w:br/>
            </w:r>
            <w:r>
              <w:rPr>
                <w:rFonts w:ascii="Times New Roman"/>
                <w:b w:val="false"/>
                <w:i w:val="false"/>
                <w:color w:val="000000"/>
                <w:sz w:val="20"/>
              </w:rPr>
              <w:t>
</w:t>
            </w:r>
            <w:r>
              <w:rPr>
                <w:rFonts w:ascii="Times New Roman"/>
                <w:b w:val="false"/>
                <w:i w:val="false"/>
                <w:color w:val="000000"/>
                <w:sz w:val="20"/>
              </w:rPr>
              <w:t>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3-25-87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Бескарагай,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9-07-26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Бородулиха,</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227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zem@mail.ru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Глубокое, улица</w:t>
            </w:r>
            <w:r>
              <w:br/>
            </w:r>
            <w:r>
              <w:rPr>
                <w:rFonts w:ascii="Times New Roman"/>
                <w:b w:val="false"/>
                <w:i w:val="false"/>
                <w:color w:val="000000"/>
                <w:sz w:val="20"/>
              </w:rPr>
              <w:t>
</w:t>
            </w:r>
            <w:r>
              <w:rPr>
                <w:rFonts w:ascii="Times New Roman"/>
                <w:b w:val="false"/>
                <w:i w:val="false"/>
                <w:color w:val="000000"/>
                <w:sz w:val="20"/>
              </w:rPr>
              <w:t>Поповича, 11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2-16-41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akimglubokoe.</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Зыряновск, улица</w:t>
            </w:r>
            <w:r>
              <w:br/>
            </w:r>
            <w:r>
              <w:rPr>
                <w:rFonts w:ascii="Times New Roman"/>
                <w:b w:val="false"/>
                <w:i w:val="false"/>
                <w:color w:val="000000"/>
                <w:sz w:val="20"/>
              </w:rPr>
              <w:t>
</w:t>
            </w:r>
            <w:r>
              <w:rPr>
                <w:rFonts w:ascii="Times New Roman"/>
                <w:b w:val="false"/>
                <w:i w:val="false"/>
                <w:color w:val="000000"/>
                <w:sz w:val="20"/>
              </w:rPr>
              <w:t>Советская,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Большенарым,</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Кокпекты, улица</w:t>
            </w:r>
            <w:r>
              <w:br/>
            </w:r>
            <w:r>
              <w:rPr>
                <w:rFonts w:ascii="Times New Roman"/>
                <w:b w:val="false"/>
                <w:i w:val="false"/>
                <w:color w:val="000000"/>
                <w:sz w:val="20"/>
              </w:rPr>
              <w:t>
</w:t>
            </w:r>
            <w:r>
              <w:rPr>
                <w:rFonts w:ascii="Times New Roman"/>
                <w:b w:val="false"/>
                <w:i w:val="false"/>
                <w:color w:val="000000"/>
                <w:sz w:val="20"/>
              </w:rPr>
              <w:t>Аблайхана,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Бауржана</w:t>
            </w:r>
            <w:r>
              <w:br/>
            </w:r>
            <w:r>
              <w:rPr>
                <w:rFonts w:ascii="Times New Roman"/>
                <w:b w:val="false"/>
                <w:i w:val="false"/>
                <w:color w:val="000000"/>
                <w:sz w:val="20"/>
              </w:rPr>
              <w:t>
</w:t>
            </w:r>
            <w:r>
              <w:rPr>
                <w:rFonts w:ascii="Times New Roman"/>
                <w:b w:val="false"/>
                <w:i w:val="false"/>
                <w:color w:val="000000"/>
                <w:sz w:val="20"/>
              </w:rPr>
              <w:t>Момышулы,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2-15-93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Аксуат, улица</w:t>
            </w:r>
            <w:r>
              <w:br/>
            </w:r>
            <w:r>
              <w:rPr>
                <w:rFonts w:ascii="Times New Roman"/>
                <w:b w:val="false"/>
                <w:i w:val="false"/>
                <w:color w:val="000000"/>
                <w:sz w:val="20"/>
              </w:rPr>
              <w:t>
</w:t>
            </w:r>
            <w:r>
              <w:rPr>
                <w:rFonts w:ascii="Times New Roman"/>
                <w:b w:val="false"/>
                <w:i w:val="false"/>
                <w:color w:val="000000"/>
                <w:sz w:val="20"/>
              </w:rPr>
              <w:t>Аблайхана,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2-24-66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Молодежный,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Аблайхана, 122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Шемонаиха,</w:t>
            </w:r>
            <w:r>
              <w:br/>
            </w:r>
            <w:r>
              <w:rPr>
                <w:rFonts w:ascii="Times New Roman"/>
                <w:b w:val="false"/>
                <w:i w:val="false"/>
                <w:color w:val="000000"/>
                <w:sz w:val="20"/>
              </w:rPr>
              <w:t>
</w:t>
            </w:r>
            <w:r>
              <w:rPr>
                <w:rFonts w:ascii="Times New Roman"/>
                <w:b w:val="false"/>
                <w:i w:val="false"/>
                <w:color w:val="000000"/>
                <w:sz w:val="20"/>
              </w:rPr>
              <w:t>улица Советская,</w:t>
            </w:r>
            <w:r>
              <w:br/>
            </w:r>
            <w:r>
              <w:rPr>
                <w:rFonts w:ascii="Times New Roman"/>
                <w:b w:val="false"/>
                <w:i w:val="false"/>
                <w:color w:val="000000"/>
                <w:sz w:val="20"/>
              </w:rPr>
              <w:t>
</w:t>
            </w:r>
            <w:r>
              <w:rPr>
                <w:rFonts w:ascii="Times New Roman"/>
                <w:b w:val="false"/>
                <w:i w:val="false"/>
                <w:color w:val="000000"/>
                <w:sz w:val="20"/>
              </w:rPr>
              <w:t>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3-19-57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Тохтарова,</w:t>
            </w:r>
            <w:r>
              <w:br/>
            </w:r>
            <w:r>
              <w:rPr>
                <w:rFonts w:ascii="Times New Roman"/>
                <w:b w:val="false"/>
                <w:i w:val="false"/>
                <w:color w:val="000000"/>
                <w:sz w:val="20"/>
              </w:rPr>
              <w:t>
</w:t>
            </w: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Семей"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Интерна-</w:t>
            </w:r>
            <w:r>
              <w:br/>
            </w:r>
            <w:r>
              <w:rPr>
                <w:rFonts w:ascii="Times New Roman"/>
                <w:b w:val="false"/>
                <w:i w:val="false"/>
                <w:color w:val="000000"/>
                <w:sz w:val="20"/>
              </w:rPr>
              <w:t>
</w:t>
            </w:r>
            <w:r>
              <w:rPr>
                <w:rFonts w:ascii="Times New Roman"/>
                <w:b w:val="false"/>
                <w:i w:val="false"/>
                <w:color w:val="000000"/>
                <w:sz w:val="20"/>
              </w:rPr>
              <w:t>циональная,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52-23-33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w:t>
            </w:r>
            <w:r>
              <w:br/>
            </w:r>
            <w:r>
              <w:rPr>
                <w:rFonts w:ascii="Times New Roman"/>
                <w:b w:val="false"/>
                <w:i w:val="false"/>
                <w:color w:val="000000"/>
                <w:sz w:val="20"/>
              </w:rPr>
              <w:t>
</w:t>
            </w:r>
            <w:r>
              <w:rPr>
                <w:rFonts w:ascii="Times New Roman"/>
                <w:b w:val="false"/>
                <w:i w:val="false"/>
                <w:color w:val="000000"/>
                <w:sz w:val="20"/>
              </w:rPr>
              <w:t>emotnoshenie@</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Кирова,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26-34-64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w:t>
            </w:r>
            <w:r>
              <w:br/>
            </w:r>
            <w:r>
              <w:rPr>
                <w:rFonts w:ascii="Times New Roman"/>
                <w:b w:val="false"/>
                <w:i w:val="false"/>
                <w:color w:val="000000"/>
                <w:sz w:val="20"/>
              </w:rPr>
              <w:t>
</w:t>
            </w:r>
            <w:r>
              <w:rPr>
                <w:rFonts w:ascii="Times New Roman"/>
                <w:b w:val="false"/>
                <w:i w:val="false"/>
                <w:color w:val="000000"/>
                <w:sz w:val="20"/>
              </w:rPr>
              <w:t>переулок Казыбек</w:t>
            </w:r>
            <w:r>
              <w:br/>
            </w:r>
            <w:r>
              <w:rPr>
                <w:rFonts w:ascii="Times New Roman"/>
                <w:b w:val="false"/>
                <w:i w:val="false"/>
                <w:color w:val="000000"/>
                <w:sz w:val="20"/>
              </w:rPr>
              <w:t>
</w:t>
            </w:r>
            <w:r>
              <w:rPr>
                <w:rFonts w:ascii="Times New Roman"/>
                <w:b w:val="false"/>
                <w:i w:val="false"/>
                <w:color w:val="000000"/>
                <w:sz w:val="20"/>
              </w:rPr>
              <w:t>би,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43-58-87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Сыздыкова,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2-28-20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 Аса,</w:t>
            </w:r>
            <w:r>
              <w:br/>
            </w:r>
            <w:r>
              <w:rPr>
                <w:rFonts w:ascii="Times New Roman"/>
                <w:b w:val="false"/>
                <w:i w:val="false"/>
                <w:color w:val="000000"/>
                <w:sz w:val="20"/>
              </w:rPr>
              <w:t>
</w:t>
            </w:r>
            <w:r>
              <w:rPr>
                <w:rFonts w:ascii="Times New Roman"/>
                <w:b w:val="false"/>
                <w:i w:val="false"/>
                <w:color w:val="000000"/>
                <w:sz w:val="20"/>
              </w:rPr>
              <w:t>улица Абая, 123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w:t>
            </w:r>
            <w:r>
              <w:br/>
            </w:r>
            <w:r>
              <w:rPr>
                <w:rFonts w:ascii="Times New Roman"/>
                <w:b w:val="false"/>
                <w:i w:val="false"/>
                <w:color w:val="000000"/>
                <w:sz w:val="20"/>
              </w:rPr>
              <w:t>
</w:t>
            </w:r>
            <w:r>
              <w:rPr>
                <w:rFonts w:ascii="Times New Roman"/>
                <w:b w:val="false"/>
                <w:i w:val="false"/>
                <w:color w:val="000000"/>
                <w:sz w:val="20"/>
              </w:rPr>
              <w:t>asa@mail.ru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Бауыржан, улица</w:t>
            </w:r>
            <w:r>
              <w:br/>
            </w:r>
            <w:r>
              <w:rPr>
                <w:rFonts w:ascii="Times New Roman"/>
                <w:b w:val="false"/>
                <w:i w:val="false"/>
                <w:color w:val="000000"/>
                <w:sz w:val="20"/>
              </w:rPr>
              <w:t>
</w:t>
            </w:r>
            <w:r>
              <w:rPr>
                <w:rFonts w:ascii="Times New Roman"/>
                <w:b w:val="false"/>
                <w:i w:val="false"/>
                <w:color w:val="000000"/>
                <w:sz w:val="20"/>
              </w:rPr>
              <w:t>Конаева,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Толе би,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2-27-95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Мерке, улица</w:t>
            </w:r>
            <w:r>
              <w:br/>
            </w:r>
            <w:r>
              <w:rPr>
                <w:rFonts w:ascii="Times New Roman"/>
                <w:b w:val="false"/>
                <w:i w:val="false"/>
                <w:color w:val="000000"/>
                <w:sz w:val="20"/>
              </w:rPr>
              <w:t>
</w:t>
            </w:r>
            <w:r>
              <w:rPr>
                <w:rFonts w:ascii="Times New Roman"/>
                <w:b w:val="false"/>
                <w:i w:val="false"/>
                <w:color w:val="000000"/>
                <w:sz w:val="20"/>
              </w:rPr>
              <w:t>Смайлова, 169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Мойынкум, улица</w:t>
            </w:r>
            <w:r>
              <w:br/>
            </w:r>
            <w:r>
              <w:rPr>
                <w:rFonts w:ascii="Times New Roman"/>
                <w:b w:val="false"/>
                <w:i w:val="false"/>
                <w:color w:val="000000"/>
                <w:sz w:val="20"/>
              </w:rPr>
              <w:t>
</w:t>
            </w:r>
            <w:r>
              <w:rPr>
                <w:rFonts w:ascii="Times New Roman"/>
                <w:b w:val="false"/>
                <w:i w:val="false"/>
                <w:color w:val="000000"/>
                <w:sz w:val="20"/>
              </w:rPr>
              <w:t>Амангельды, 141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Т. Рыскулова"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Щейн,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город Шу, улица</w:t>
            </w:r>
            <w:r>
              <w:br/>
            </w:r>
            <w:r>
              <w:rPr>
                <w:rFonts w:ascii="Times New Roman"/>
                <w:b w:val="false"/>
                <w:i w:val="false"/>
                <w:color w:val="000000"/>
                <w:sz w:val="20"/>
              </w:rPr>
              <w:t>
</w:t>
            </w:r>
            <w:r>
              <w:rPr>
                <w:rFonts w:ascii="Times New Roman"/>
                <w:b w:val="false"/>
                <w:i w:val="false"/>
                <w:color w:val="000000"/>
                <w:sz w:val="20"/>
              </w:rPr>
              <w:t>Толе би, 240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Жанатас, 1/25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6-39-39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Тараз"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43-77-98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w:t>
            </w:r>
            <w:r>
              <w:br/>
            </w:r>
            <w:r>
              <w:rPr>
                <w:rFonts w:ascii="Times New Roman"/>
                <w:b w:val="false"/>
                <w:i w:val="false"/>
                <w:color w:val="000000"/>
                <w:sz w:val="20"/>
              </w:rPr>
              <w:t>
</w:t>
            </w:r>
            <w:r>
              <w:rPr>
                <w:rFonts w:ascii="Times New Roman"/>
                <w:b w:val="false"/>
                <w:i w:val="false"/>
                <w:color w:val="000000"/>
                <w:sz w:val="20"/>
              </w:rPr>
              <w:t>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50-05-61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Кунаева,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Сайхин, улица</w:t>
            </w:r>
            <w:r>
              <w:br/>
            </w:r>
            <w:r>
              <w:rPr>
                <w:rFonts w:ascii="Times New Roman"/>
                <w:b w:val="false"/>
                <w:i w:val="false"/>
                <w:color w:val="000000"/>
                <w:sz w:val="20"/>
              </w:rPr>
              <w:t>
</w:t>
            </w:r>
            <w:r>
              <w:rPr>
                <w:rFonts w:ascii="Times New Roman"/>
                <w:b w:val="false"/>
                <w:i w:val="false"/>
                <w:color w:val="000000"/>
                <w:sz w:val="20"/>
              </w:rPr>
              <w:t>Бергалиев,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Жанакала, улица</w:t>
            </w:r>
            <w:r>
              <w:br/>
            </w:r>
            <w:r>
              <w:rPr>
                <w:rFonts w:ascii="Times New Roman"/>
                <w:b w:val="false"/>
                <w:i w:val="false"/>
                <w:color w:val="000000"/>
                <w:sz w:val="20"/>
              </w:rPr>
              <w:t>
</w:t>
            </w:r>
            <w:r>
              <w:rPr>
                <w:rFonts w:ascii="Times New Roman"/>
                <w:b w:val="false"/>
                <w:i w:val="false"/>
                <w:color w:val="000000"/>
                <w:sz w:val="20"/>
              </w:rPr>
              <w:t>Халыктар</w:t>
            </w:r>
            <w:r>
              <w:br/>
            </w:r>
            <w:r>
              <w:rPr>
                <w:rFonts w:ascii="Times New Roman"/>
                <w:b w:val="false"/>
                <w:i w:val="false"/>
                <w:color w:val="000000"/>
                <w:sz w:val="20"/>
              </w:rPr>
              <w:t>
</w:t>
            </w:r>
            <w:r>
              <w:rPr>
                <w:rFonts w:ascii="Times New Roman"/>
                <w:b w:val="false"/>
                <w:i w:val="false"/>
                <w:color w:val="000000"/>
                <w:sz w:val="20"/>
              </w:rPr>
              <w:t>достыгы,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Жанибек, улица</w:t>
            </w:r>
            <w:r>
              <w:br/>
            </w:r>
            <w:r>
              <w:rPr>
                <w:rFonts w:ascii="Times New Roman"/>
                <w:b w:val="false"/>
                <w:i w:val="false"/>
                <w:color w:val="000000"/>
                <w:sz w:val="20"/>
              </w:rPr>
              <w:t>
</w:t>
            </w:r>
            <w:r>
              <w:rPr>
                <w:rFonts w:ascii="Times New Roman"/>
                <w:b w:val="false"/>
                <w:i w:val="false"/>
                <w:color w:val="000000"/>
                <w:sz w:val="20"/>
              </w:rPr>
              <w:t>Г. Караш,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Переметное,</w:t>
            </w:r>
            <w:r>
              <w:br/>
            </w:r>
            <w:r>
              <w:rPr>
                <w:rFonts w:ascii="Times New Roman"/>
                <w:b w:val="false"/>
                <w:i w:val="false"/>
                <w:color w:val="000000"/>
                <w:sz w:val="20"/>
              </w:rPr>
              <w:t>
</w:t>
            </w:r>
            <w:r>
              <w:rPr>
                <w:rFonts w:ascii="Times New Roman"/>
                <w:b w:val="false"/>
                <w:i w:val="false"/>
                <w:color w:val="000000"/>
                <w:sz w:val="20"/>
              </w:rPr>
              <w:t>улица Гагарина,</w:t>
            </w:r>
            <w:r>
              <w:br/>
            </w:r>
            <w:r>
              <w:rPr>
                <w:rFonts w:ascii="Times New Roman"/>
                <w:b w:val="false"/>
                <w:i w:val="false"/>
                <w:color w:val="000000"/>
                <w:sz w:val="20"/>
              </w:rPr>
              <w:t>
</w:t>
            </w:r>
            <w:r>
              <w:rPr>
                <w:rFonts w:ascii="Times New Roman"/>
                <w:b w:val="false"/>
                <w:i w:val="false"/>
                <w:color w:val="000000"/>
                <w:sz w:val="20"/>
              </w:rPr>
              <w:t>137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Курмангалиева,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улица Казахстан,</w:t>
            </w:r>
            <w:r>
              <w:br/>
            </w:r>
            <w:r>
              <w:rPr>
                <w:rFonts w:ascii="Times New Roman"/>
                <w:b w:val="false"/>
                <w:i w:val="false"/>
                <w:color w:val="000000"/>
                <w:sz w:val="20"/>
              </w:rPr>
              <w:t>
</w:t>
            </w: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Федеровка,</w:t>
            </w:r>
            <w:r>
              <w:br/>
            </w:r>
            <w:r>
              <w:rPr>
                <w:rFonts w:ascii="Times New Roman"/>
                <w:b w:val="false"/>
                <w:i w:val="false"/>
                <w:color w:val="000000"/>
                <w:sz w:val="20"/>
              </w:rPr>
              <w:t>
</w:t>
            </w:r>
            <w:r>
              <w:rPr>
                <w:rFonts w:ascii="Times New Roman"/>
                <w:b w:val="false"/>
                <w:i w:val="false"/>
                <w:color w:val="000000"/>
                <w:sz w:val="20"/>
              </w:rPr>
              <w:t>улица Юбилейная,</w:t>
            </w:r>
            <w:r>
              <w:br/>
            </w:r>
            <w:r>
              <w:rPr>
                <w:rFonts w:ascii="Times New Roman"/>
                <w:b w:val="false"/>
                <w:i w:val="false"/>
                <w:color w:val="000000"/>
                <w:sz w:val="20"/>
              </w:rPr>
              <w:t>
</w:t>
            </w: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Чингирлау, улица</w:t>
            </w:r>
            <w:r>
              <w:br/>
            </w:r>
            <w:r>
              <w:rPr>
                <w:rFonts w:ascii="Times New Roman"/>
                <w:b w:val="false"/>
                <w:i w:val="false"/>
                <w:color w:val="000000"/>
                <w:sz w:val="20"/>
              </w:rPr>
              <w:t>
</w:t>
            </w:r>
            <w:r>
              <w:rPr>
                <w:rFonts w:ascii="Times New Roman"/>
                <w:b w:val="false"/>
                <w:i w:val="false"/>
                <w:color w:val="000000"/>
                <w:sz w:val="20"/>
              </w:rPr>
              <w:t>Клышева,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Достык-Дружбы,</w:t>
            </w:r>
            <w:r>
              <w:br/>
            </w:r>
            <w:r>
              <w:rPr>
                <w:rFonts w:ascii="Times New Roman"/>
                <w:b w:val="false"/>
                <w:i w:val="false"/>
                <w:color w:val="000000"/>
                <w:sz w:val="20"/>
              </w:rPr>
              <w:t>
</w:t>
            </w:r>
            <w:r>
              <w:rPr>
                <w:rFonts w:ascii="Times New Roman"/>
                <w:b w:val="false"/>
                <w:i w:val="false"/>
                <w:color w:val="000000"/>
                <w:sz w:val="20"/>
              </w:rPr>
              <w:t>182/1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w:t>
            </w:r>
            <w:r>
              <w:br/>
            </w:r>
            <w:r>
              <w:rPr>
                <w:rFonts w:ascii="Times New Roman"/>
                <w:b w:val="false"/>
                <w:i w:val="false"/>
                <w:color w:val="000000"/>
                <w:sz w:val="20"/>
              </w:rPr>
              <w:t>
</w:t>
            </w:r>
            <w:r>
              <w:rPr>
                <w:rFonts w:ascii="Times New Roman"/>
                <w:b w:val="false"/>
                <w:i w:val="false"/>
                <w:color w:val="000000"/>
                <w:sz w:val="20"/>
              </w:rPr>
              <w:t>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Курчатова,</w:t>
            </w:r>
            <w:r>
              <w:br/>
            </w:r>
            <w:r>
              <w:rPr>
                <w:rFonts w:ascii="Times New Roman"/>
                <w:b w:val="false"/>
                <w:i w:val="false"/>
                <w:color w:val="000000"/>
                <w:sz w:val="20"/>
              </w:rPr>
              <w:t>
</w:t>
            </w: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4-16-43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karaganda.kz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Бокейхана,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2-13-83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Ботакара, улица</w:t>
            </w:r>
            <w:r>
              <w:br/>
            </w:r>
            <w:r>
              <w:rPr>
                <w:rFonts w:ascii="Times New Roman"/>
                <w:b w:val="false"/>
                <w:i w:val="false"/>
                <w:color w:val="000000"/>
                <w:sz w:val="20"/>
              </w:rPr>
              <w:t>
</w:t>
            </w:r>
            <w:r>
              <w:rPr>
                <w:rFonts w:ascii="Times New Roman"/>
                <w:b w:val="false"/>
                <w:i w:val="false"/>
                <w:color w:val="000000"/>
                <w:sz w:val="20"/>
              </w:rPr>
              <w:t>Абылайхана,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bukhar-zhiray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Атасу, проспект</w:t>
            </w:r>
            <w:r>
              <w:br/>
            </w:r>
            <w:r>
              <w:rPr>
                <w:rFonts w:ascii="Times New Roman"/>
                <w:b w:val="false"/>
                <w:i w:val="false"/>
                <w:color w:val="000000"/>
                <w:sz w:val="20"/>
              </w:rPr>
              <w:t>
</w:t>
            </w:r>
            <w:r>
              <w:rPr>
                <w:rFonts w:ascii="Times New Roman"/>
                <w:b w:val="false"/>
                <w:i w:val="false"/>
                <w:color w:val="000000"/>
                <w:sz w:val="20"/>
              </w:rPr>
              <w:t>Независимости,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-64-59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Бокейханова, 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2-11-95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Осакаровка,</w:t>
            </w:r>
            <w:r>
              <w:br/>
            </w:r>
            <w:r>
              <w:rPr>
                <w:rFonts w:ascii="Times New Roman"/>
                <w:b w:val="false"/>
                <w:i w:val="false"/>
                <w:color w:val="000000"/>
                <w:sz w:val="20"/>
              </w:rPr>
              <w:t>
</w:t>
            </w:r>
            <w:r>
              <w:rPr>
                <w:rFonts w:ascii="Times New Roman"/>
                <w:b w:val="false"/>
                <w:i w:val="false"/>
                <w:color w:val="000000"/>
                <w:sz w:val="20"/>
              </w:rPr>
              <w:t>улица Новая,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Улытау,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w:t>
            </w:r>
            <w:r>
              <w:br/>
            </w:r>
            <w:r>
              <w:rPr>
                <w:rFonts w:ascii="Times New Roman"/>
                <w:b w:val="false"/>
                <w:i w:val="false"/>
                <w:color w:val="000000"/>
                <w:sz w:val="20"/>
              </w:rPr>
              <w:t>
</w:t>
            </w:r>
            <w:r>
              <w:rPr>
                <w:rFonts w:ascii="Times New Roman"/>
                <w:b w:val="false"/>
                <w:i w:val="false"/>
                <w:color w:val="000000"/>
                <w:sz w:val="20"/>
              </w:rPr>
              <w:t>жырау,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2-12-00</w:t>
            </w:r>
            <w:r>
              <w:br/>
            </w:r>
            <w:r>
              <w:rPr>
                <w:rFonts w:ascii="Times New Roman"/>
                <w:b w:val="false"/>
                <w:i w:val="false"/>
                <w:color w:val="000000"/>
                <w:sz w:val="20"/>
              </w:rPr>
              <w:t>
</w:t>
            </w:r>
            <w:r>
              <w:rPr>
                <w:rFonts w:ascii="Times New Roman"/>
                <w:b w:val="false"/>
                <w:i w:val="false"/>
                <w:color w:val="000000"/>
                <w:sz w:val="20"/>
              </w:rPr>
              <w:t>2-12-70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77-33-18</w:t>
            </w:r>
            <w:r>
              <w:br/>
            </w:r>
            <w:r>
              <w:rPr>
                <w:rFonts w:ascii="Times New Roman"/>
                <w:b w:val="false"/>
                <w:i w:val="false"/>
                <w:color w:val="000000"/>
                <w:sz w:val="20"/>
              </w:rPr>
              <w:t>
</w:t>
            </w:r>
            <w:r>
              <w:rPr>
                <w:rFonts w:ascii="Times New Roman"/>
                <w:b w:val="false"/>
                <w:i w:val="false"/>
                <w:color w:val="000000"/>
                <w:sz w:val="20"/>
              </w:rPr>
              <w:t>77-34-32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w:t>
            </w:r>
            <w:r>
              <w:br/>
            </w:r>
            <w:r>
              <w:rPr>
                <w:rFonts w:ascii="Times New Roman"/>
                <w:b w:val="false"/>
                <w:i w:val="false"/>
                <w:color w:val="000000"/>
                <w:sz w:val="20"/>
              </w:rPr>
              <w:t>
</w:t>
            </w:r>
            <w:r>
              <w:rPr>
                <w:rFonts w:ascii="Times New Roman"/>
                <w:b w:val="false"/>
                <w:i w:val="false"/>
                <w:color w:val="000000"/>
                <w:sz w:val="20"/>
              </w:rPr>
              <w:t>krg.gor.kz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Балхаш"</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4-97-53</w:t>
            </w:r>
            <w:r>
              <w:br/>
            </w:r>
            <w:r>
              <w:rPr>
                <w:rFonts w:ascii="Times New Roman"/>
                <w:b w:val="false"/>
                <w:i w:val="false"/>
                <w:color w:val="000000"/>
                <w:sz w:val="20"/>
              </w:rPr>
              <w:t>
</w:t>
            </w:r>
            <w:r>
              <w:rPr>
                <w:rFonts w:ascii="Times New Roman"/>
                <w:b w:val="false"/>
                <w:i w:val="false"/>
                <w:color w:val="000000"/>
                <w:sz w:val="20"/>
              </w:rPr>
              <w:t>4-10-59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w:t>
            </w:r>
            <w:r>
              <w:br/>
            </w:r>
            <w:r>
              <w:rPr>
                <w:rFonts w:ascii="Times New Roman"/>
                <w:b w:val="false"/>
                <w:i w:val="false"/>
                <w:color w:val="000000"/>
                <w:sz w:val="20"/>
              </w:rPr>
              <w:t>
</w:t>
            </w:r>
            <w:r>
              <w:rPr>
                <w:rFonts w:ascii="Times New Roman"/>
                <w:b w:val="false"/>
                <w:i w:val="false"/>
                <w:color w:val="000000"/>
                <w:sz w:val="20"/>
              </w:rPr>
              <w:t>balkhas.rz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2-71-97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Космонавтов,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5-41-90</w:t>
            </w:r>
            <w:r>
              <w:br/>
            </w:r>
            <w:r>
              <w:rPr>
                <w:rFonts w:ascii="Times New Roman"/>
                <w:b w:val="false"/>
                <w:i w:val="false"/>
                <w:color w:val="000000"/>
                <w:sz w:val="20"/>
              </w:rPr>
              <w:t>
</w:t>
            </w:r>
            <w:r>
              <w:rPr>
                <w:rFonts w:ascii="Times New Roman"/>
                <w:b w:val="false"/>
                <w:i w:val="false"/>
                <w:color w:val="000000"/>
                <w:sz w:val="20"/>
              </w:rPr>
              <w:t>5-30-92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Сарань"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4-44-03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saran.kz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Сатпаева, 108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3-84-69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Металлургов,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91-75-73</w:t>
            </w:r>
            <w:r>
              <w:br/>
            </w:r>
            <w:r>
              <w:rPr>
                <w:rFonts w:ascii="Times New Roman"/>
                <w:b w:val="false"/>
                <w:i w:val="false"/>
                <w:color w:val="000000"/>
                <w:sz w:val="20"/>
              </w:rPr>
              <w:t>
</w:t>
            </w:r>
            <w:r>
              <w:rPr>
                <w:rFonts w:ascii="Times New Roman"/>
                <w:b w:val="false"/>
                <w:i w:val="false"/>
                <w:color w:val="000000"/>
                <w:sz w:val="20"/>
              </w:rPr>
              <w:t>92-01-92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w:t>
            </w:r>
            <w:r>
              <w:br/>
            </w:r>
            <w:r>
              <w:rPr>
                <w:rFonts w:ascii="Times New Roman"/>
                <w:b w:val="false"/>
                <w:i w:val="false"/>
                <w:color w:val="000000"/>
                <w:sz w:val="20"/>
              </w:rPr>
              <w:t>
</w:t>
            </w:r>
            <w:r>
              <w:rPr>
                <w:rFonts w:ascii="Times New Roman"/>
                <w:b w:val="false"/>
                <w:i w:val="false"/>
                <w:color w:val="000000"/>
                <w:sz w:val="20"/>
              </w:rPr>
              <w:t>temirtau.kz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Шахтинск"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Московская, 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5-57-55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Бухар-Жырау,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Павших</w:t>
            </w:r>
            <w:r>
              <w:br/>
            </w:r>
            <w:r>
              <w:rPr>
                <w:rFonts w:ascii="Times New Roman"/>
                <w:b w:val="false"/>
                <w:i w:val="false"/>
                <w:color w:val="000000"/>
                <w:sz w:val="20"/>
              </w:rPr>
              <w:t>
</w:t>
            </w:r>
            <w:r>
              <w:rPr>
                <w:rFonts w:ascii="Times New Roman"/>
                <w:b w:val="false"/>
                <w:i w:val="false"/>
                <w:color w:val="000000"/>
                <w:sz w:val="20"/>
              </w:rPr>
              <w:t>борцов, 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56-89-02,</w:t>
            </w:r>
            <w:r>
              <w:br/>
            </w:r>
            <w:r>
              <w:rPr>
                <w:rFonts w:ascii="Times New Roman"/>
                <w:b w:val="false"/>
                <w:i w:val="false"/>
                <w:color w:val="000000"/>
                <w:sz w:val="20"/>
              </w:rPr>
              <w:t>
</w:t>
            </w:r>
            <w:r>
              <w:rPr>
                <w:rFonts w:ascii="Times New Roman"/>
                <w:b w:val="false"/>
                <w:i w:val="false"/>
                <w:color w:val="000000"/>
                <w:sz w:val="20"/>
              </w:rPr>
              <w:t>56-88-86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www.e-</w:t>
            </w:r>
            <w:r>
              <w:br/>
            </w:r>
            <w:r>
              <w:rPr>
                <w:rFonts w:ascii="Times New Roman"/>
                <w:b w:val="false"/>
                <w:i w:val="false"/>
                <w:color w:val="000000"/>
                <w:sz w:val="20"/>
              </w:rPr>
              <w:t>
</w:t>
            </w:r>
            <w:r>
              <w:rPr>
                <w:rFonts w:ascii="Times New Roman"/>
                <w:b w:val="false"/>
                <w:i w:val="false"/>
                <w:color w:val="000000"/>
                <w:sz w:val="20"/>
              </w:rPr>
              <w:t>kostanai.kz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Убаган, улица</w:t>
            </w:r>
            <w:r>
              <w:br/>
            </w:r>
            <w:r>
              <w:rPr>
                <w:rFonts w:ascii="Times New Roman"/>
                <w:b w:val="false"/>
                <w:i w:val="false"/>
                <w:color w:val="000000"/>
                <w:sz w:val="20"/>
              </w:rPr>
              <w:t>
</w:t>
            </w:r>
            <w:r>
              <w:rPr>
                <w:rFonts w:ascii="Times New Roman"/>
                <w:b w:val="false"/>
                <w:i w:val="false"/>
                <w:color w:val="000000"/>
                <w:sz w:val="20"/>
              </w:rPr>
              <w:t>Ленина,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w:t>
            </w:r>
            <w:r>
              <w:br/>
            </w:r>
            <w:r>
              <w:rPr>
                <w:rFonts w:ascii="Times New Roman"/>
                <w:b w:val="false"/>
                <w:i w:val="false"/>
                <w:color w:val="000000"/>
                <w:sz w:val="20"/>
              </w:rPr>
              <w:t>
</w:t>
            </w: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Целинная,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9-26-73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Джангелдинского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Житикара, улица</w:t>
            </w:r>
            <w:r>
              <w:br/>
            </w:r>
            <w:r>
              <w:rPr>
                <w:rFonts w:ascii="Times New Roman"/>
                <w:b w:val="false"/>
                <w:i w:val="false"/>
                <w:color w:val="000000"/>
                <w:sz w:val="20"/>
              </w:rPr>
              <w:t>
</w:t>
            </w:r>
            <w:r>
              <w:rPr>
                <w:rFonts w:ascii="Times New Roman"/>
                <w:b w:val="false"/>
                <w:i w:val="false"/>
                <w:color w:val="000000"/>
                <w:sz w:val="20"/>
              </w:rPr>
              <w:t>Асанбаева, 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2-22-96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3-21-08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Затобольск,</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2-21-82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Исакова,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2-17-71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Боровское, улица</w:t>
            </w:r>
            <w:r>
              <w:br/>
            </w:r>
            <w:r>
              <w:rPr>
                <w:rFonts w:ascii="Times New Roman"/>
                <w:b w:val="false"/>
                <w:i w:val="false"/>
                <w:color w:val="000000"/>
                <w:sz w:val="20"/>
              </w:rPr>
              <w:t>
</w:t>
            </w:r>
            <w:r>
              <w:rPr>
                <w:rFonts w:ascii="Times New Roman"/>
                <w:b w:val="false"/>
                <w:i w:val="false"/>
                <w:color w:val="000000"/>
                <w:sz w:val="20"/>
              </w:rPr>
              <w:t>Королева,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Караменды, улица</w:t>
            </w:r>
            <w:r>
              <w:br/>
            </w:r>
            <w:r>
              <w:rPr>
                <w:rFonts w:ascii="Times New Roman"/>
                <w:b w:val="false"/>
                <w:i w:val="false"/>
                <w:color w:val="000000"/>
                <w:sz w:val="20"/>
              </w:rPr>
              <w:t>
</w:t>
            </w:r>
            <w:r>
              <w:rPr>
                <w:rFonts w:ascii="Times New Roman"/>
                <w:b w:val="false"/>
                <w:i w:val="false"/>
                <w:color w:val="000000"/>
                <w:sz w:val="20"/>
              </w:rPr>
              <w:t>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2-15-26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Сарыколь, улица</w:t>
            </w:r>
            <w:r>
              <w:br/>
            </w:r>
            <w:r>
              <w:rPr>
                <w:rFonts w:ascii="Times New Roman"/>
                <w:b w:val="false"/>
                <w:i w:val="false"/>
                <w:color w:val="000000"/>
                <w:sz w:val="20"/>
              </w:rPr>
              <w:t>
</w:t>
            </w:r>
            <w:r>
              <w:rPr>
                <w:rFonts w:ascii="Times New Roman"/>
                <w:b w:val="false"/>
                <w:i w:val="false"/>
                <w:color w:val="000000"/>
                <w:sz w:val="20"/>
              </w:rPr>
              <w:t>Ленина, 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3-64-51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w:t>
            </w:r>
            <w:r>
              <w:br/>
            </w:r>
            <w:r>
              <w:rPr>
                <w:rFonts w:ascii="Times New Roman"/>
                <w:b w:val="false"/>
                <w:i w:val="false"/>
                <w:color w:val="000000"/>
                <w:sz w:val="20"/>
              </w:rPr>
              <w:t>
</w:t>
            </w:r>
            <w:r>
              <w:rPr>
                <w:rFonts w:ascii="Times New Roman"/>
                <w:b w:val="false"/>
                <w:i w:val="false"/>
                <w:color w:val="000000"/>
                <w:sz w:val="20"/>
              </w:rPr>
              <w:t>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7-23-52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3-32-34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Рудный"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Космонавтов,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4-09-73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23-98-67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Мектеп,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2-15-43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Жалагаш, улица</w:t>
            </w:r>
            <w:r>
              <w:br/>
            </w:r>
            <w:r>
              <w:rPr>
                <w:rFonts w:ascii="Times New Roman"/>
                <w:b w:val="false"/>
                <w:i w:val="false"/>
                <w:color w:val="000000"/>
                <w:sz w:val="20"/>
              </w:rPr>
              <w:t>
</w:t>
            </w:r>
            <w:r>
              <w:rPr>
                <w:rFonts w:ascii="Times New Roman"/>
                <w:b w:val="false"/>
                <w:i w:val="false"/>
                <w:color w:val="000000"/>
                <w:sz w:val="20"/>
              </w:rPr>
              <w:t>М. Мырзалиева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Жанакорган,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 Көкенова,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2-12-78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w:t>
            </w:r>
            <w:r>
              <w:br/>
            </w:r>
            <w:r>
              <w:rPr>
                <w:rFonts w:ascii="Times New Roman"/>
                <w:b w:val="false"/>
                <w:i w:val="false"/>
                <w:color w:val="000000"/>
                <w:sz w:val="20"/>
              </w:rPr>
              <w:t>
</w:t>
            </w:r>
            <w:r>
              <w:rPr>
                <w:rFonts w:ascii="Times New Roman"/>
                <w:b w:val="false"/>
                <w:i w:val="false"/>
                <w:color w:val="000000"/>
                <w:sz w:val="20"/>
              </w:rPr>
              <w:t>ru</w:t>
            </w:r>
            <w:r>
              <w:br/>
            </w:r>
            <w:r>
              <w:rPr>
                <w:rFonts w:ascii="Times New Roman"/>
                <w:b w:val="false"/>
                <w:i w:val="false"/>
                <w:color w:val="000000"/>
                <w:sz w:val="20"/>
              </w:rPr>
              <w:t>
</w:t>
            </w:r>
            <w:r>
              <w:rPr>
                <w:rFonts w:ascii="Times New Roman"/>
                <w:b w:val="false"/>
                <w:i w:val="false"/>
                <w:color w:val="000000"/>
                <w:sz w:val="20"/>
              </w:rPr>
              <w:t>org_acim@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Айтеке би, улица</w:t>
            </w:r>
            <w:r>
              <w:br/>
            </w:r>
            <w:r>
              <w:rPr>
                <w:rFonts w:ascii="Times New Roman"/>
                <w:b w:val="false"/>
                <w:i w:val="false"/>
                <w:color w:val="000000"/>
                <w:sz w:val="20"/>
              </w:rPr>
              <w:t>
</w:t>
            </w:r>
            <w:r>
              <w:rPr>
                <w:rFonts w:ascii="Times New Roman"/>
                <w:b w:val="false"/>
                <w:i w:val="false"/>
                <w:color w:val="000000"/>
                <w:sz w:val="20"/>
              </w:rPr>
              <w:t>Пиримова,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Жосалы, улица</w:t>
            </w:r>
            <w:r>
              <w:br/>
            </w:r>
            <w:r>
              <w:rPr>
                <w:rFonts w:ascii="Times New Roman"/>
                <w:b w:val="false"/>
                <w:i w:val="false"/>
                <w:color w:val="000000"/>
                <w:sz w:val="20"/>
              </w:rPr>
              <w:t>
</w:t>
            </w:r>
            <w:r>
              <w:rPr>
                <w:rFonts w:ascii="Times New Roman"/>
                <w:b w:val="false"/>
                <w:i w:val="false"/>
                <w:color w:val="000000"/>
                <w:sz w:val="20"/>
              </w:rPr>
              <w:t>Абая, 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Теренузек, улица</w:t>
            </w:r>
            <w:r>
              <w:br/>
            </w:r>
            <w:r>
              <w:rPr>
                <w:rFonts w:ascii="Times New Roman"/>
                <w:b w:val="false"/>
                <w:i w:val="false"/>
                <w:color w:val="000000"/>
                <w:sz w:val="20"/>
              </w:rPr>
              <w:t>
</w:t>
            </w:r>
            <w:r>
              <w:rPr>
                <w:rFonts w:ascii="Times New Roman"/>
                <w:b w:val="false"/>
                <w:i w:val="false"/>
                <w:color w:val="000000"/>
                <w:sz w:val="20"/>
              </w:rPr>
              <w:t>Абая,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w:t>
            </w:r>
            <w:r>
              <w:br/>
            </w:r>
            <w:r>
              <w:rPr>
                <w:rFonts w:ascii="Times New Roman"/>
                <w:b w:val="false"/>
                <w:i w:val="false"/>
                <w:color w:val="000000"/>
                <w:sz w:val="20"/>
              </w:rPr>
              <w:t>
</w:t>
            </w:r>
            <w:r>
              <w:rPr>
                <w:rFonts w:ascii="Times New Roman"/>
                <w:b w:val="false"/>
                <w:i w:val="false"/>
                <w:color w:val="000000"/>
                <w:sz w:val="20"/>
              </w:rPr>
              <w:t>zemkom@mail.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Шиели, улица</w:t>
            </w:r>
            <w:r>
              <w:br/>
            </w:r>
            <w:r>
              <w:rPr>
                <w:rFonts w:ascii="Times New Roman"/>
                <w:b w:val="false"/>
                <w:i w:val="false"/>
                <w:color w:val="000000"/>
                <w:sz w:val="20"/>
              </w:rPr>
              <w:t>
</w:t>
            </w:r>
            <w:r>
              <w:rPr>
                <w:rFonts w:ascii="Times New Roman"/>
                <w:b w:val="false"/>
                <w:i w:val="false"/>
                <w:color w:val="000000"/>
                <w:sz w:val="20"/>
              </w:rPr>
              <w:t>Жахаева,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4-20-82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Аманкельди,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23-11-51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23 микрорайон, 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43-13-39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Тажиева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Курык, улица</w:t>
            </w:r>
            <w:r>
              <w:br/>
            </w:r>
            <w:r>
              <w:rPr>
                <w:rFonts w:ascii="Times New Roman"/>
                <w:b w:val="false"/>
                <w:i w:val="false"/>
                <w:color w:val="000000"/>
                <w:sz w:val="20"/>
              </w:rPr>
              <w:t>
</w:t>
            </w:r>
            <w:r>
              <w:rPr>
                <w:rFonts w:ascii="Times New Roman"/>
                <w:b w:val="false"/>
                <w:i w:val="false"/>
                <w:color w:val="000000"/>
                <w:sz w:val="20"/>
              </w:rPr>
              <w:t>Досан-батыра,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w:t>
            </w:r>
            <w:r>
              <w:br/>
            </w:r>
            <w:r>
              <w:rPr>
                <w:rFonts w:ascii="Times New Roman"/>
                <w:b w:val="false"/>
                <w:i w:val="false"/>
                <w:color w:val="000000"/>
                <w:sz w:val="20"/>
              </w:rPr>
              <w:t>
</w:t>
            </w:r>
            <w:r>
              <w:rPr>
                <w:rFonts w:ascii="Times New Roman"/>
                <w:b w:val="false"/>
                <w:i w:val="false"/>
                <w:color w:val="000000"/>
                <w:sz w:val="20"/>
              </w:rPr>
              <w:t>zemcom@mail.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Шетпе, улица</w:t>
            </w:r>
            <w:r>
              <w:br/>
            </w:r>
            <w:r>
              <w:rPr>
                <w:rFonts w:ascii="Times New Roman"/>
                <w:b w:val="false"/>
                <w:i w:val="false"/>
                <w:color w:val="000000"/>
                <w:sz w:val="20"/>
              </w:rPr>
              <w:t>
</w:t>
            </w:r>
            <w:r>
              <w:rPr>
                <w:rFonts w:ascii="Times New Roman"/>
                <w:b w:val="false"/>
                <w:i w:val="false"/>
                <w:color w:val="000000"/>
                <w:sz w:val="20"/>
              </w:rPr>
              <w:t>Центральная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2-24-11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Мангистау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75-03-52</w:t>
            </w:r>
            <w:r>
              <w:br/>
            </w:r>
            <w:r>
              <w:rPr>
                <w:rFonts w:ascii="Times New Roman"/>
                <w:b w:val="false"/>
                <w:i w:val="false"/>
                <w:color w:val="000000"/>
                <w:sz w:val="20"/>
              </w:rPr>
              <w:t>
</w:t>
            </w:r>
            <w:r>
              <w:rPr>
                <w:rFonts w:ascii="Times New Roman"/>
                <w:b w:val="false"/>
                <w:i w:val="false"/>
                <w:color w:val="000000"/>
                <w:sz w:val="20"/>
              </w:rPr>
              <w:t>75-03-04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 Еркегулова,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2-25-88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33-67-37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w:t>
            </w:r>
            <w:r>
              <w:br/>
            </w:r>
            <w:r>
              <w:rPr>
                <w:rFonts w:ascii="Times New Roman"/>
                <w:b w:val="false"/>
                <w:i w:val="false"/>
                <w:color w:val="000000"/>
                <w:sz w:val="20"/>
              </w:rPr>
              <w:t>
</w:t>
            </w:r>
            <w:r>
              <w:rPr>
                <w:rFonts w:ascii="Times New Roman"/>
                <w:b w:val="false"/>
                <w:i w:val="false"/>
                <w:color w:val="000000"/>
                <w:sz w:val="20"/>
              </w:rPr>
              <w:t>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проспект Победы,</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 улица</w:t>
            </w:r>
            <w:r>
              <w:br/>
            </w:r>
            <w:r>
              <w:rPr>
                <w:rFonts w:ascii="Times New Roman"/>
                <w:b w:val="false"/>
                <w:i w:val="false"/>
                <w:color w:val="000000"/>
                <w:sz w:val="20"/>
              </w:rPr>
              <w:t>
</w:t>
            </w:r>
            <w:r>
              <w:rPr>
                <w:rFonts w:ascii="Times New Roman"/>
                <w:b w:val="false"/>
                <w:i w:val="false"/>
                <w:color w:val="000000"/>
                <w:sz w:val="20"/>
              </w:rPr>
              <w:t>Абая,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2-14-25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Баянаул, улица</w:t>
            </w:r>
            <w:r>
              <w:br/>
            </w:r>
            <w:r>
              <w:rPr>
                <w:rFonts w:ascii="Times New Roman"/>
                <w:b w:val="false"/>
                <w:i w:val="false"/>
                <w:color w:val="000000"/>
                <w:sz w:val="20"/>
              </w:rPr>
              <w:t>
</w:t>
            </w:r>
            <w:r>
              <w:rPr>
                <w:rFonts w:ascii="Times New Roman"/>
                <w:b w:val="false"/>
                <w:i w:val="false"/>
                <w:color w:val="000000"/>
                <w:sz w:val="20"/>
              </w:rPr>
              <w:t>Сатпаева, 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Железинка, улица</w:t>
            </w:r>
            <w:r>
              <w:br/>
            </w:r>
            <w:r>
              <w:rPr>
                <w:rFonts w:ascii="Times New Roman"/>
                <w:b w:val="false"/>
                <w:i w:val="false"/>
                <w:color w:val="000000"/>
                <w:sz w:val="20"/>
              </w:rPr>
              <w:t>
</w:t>
            </w:r>
            <w:r>
              <w:rPr>
                <w:rFonts w:ascii="Times New Roman"/>
                <w:b w:val="false"/>
                <w:i w:val="false"/>
                <w:color w:val="000000"/>
                <w:sz w:val="20"/>
              </w:rPr>
              <w:t>Квиткова,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2-12-56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Богенбая,</w:t>
            </w:r>
            <w:r>
              <w:br/>
            </w:r>
            <w:r>
              <w:rPr>
                <w:rFonts w:ascii="Times New Roman"/>
                <w:b w:val="false"/>
                <w:i w:val="false"/>
                <w:color w:val="000000"/>
                <w:sz w:val="20"/>
              </w:rPr>
              <w:t>
</w:t>
            </w:r>
            <w:r>
              <w:rPr>
                <w:rFonts w:ascii="Times New Roman"/>
                <w:b w:val="false"/>
                <w:i w:val="false"/>
                <w:color w:val="000000"/>
                <w:sz w:val="20"/>
              </w:rPr>
              <w:t>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2-15-46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pavlakimat.kz</w:t>
            </w:r>
            <w:r>
              <w:br/>
            </w:r>
            <w:r>
              <w:rPr>
                <w:rFonts w:ascii="Times New Roman"/>
                <w:b w:val="false"/>
                <w:i w:val="false"/>
                <w:color w:val="000000"/>
                <w:sz w:val="20"/>
              </w:rPr>
              <w:t>
</w:t>
            </w: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85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2-11-78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Акку, улица</w:t>
            </w:r>
            <w:r>
              <w:br/>
            </w:r>
            <w:r>
              <w:rPr>
                <w:rFonts w:ascii="Times New Roman"/>
                <w:b w:val="false"/>
                <w:i w:val="false"/>
                <w:color w:val="000000"/>
                <w:sz w:val="20"/>
              </w:rPr>
              <w:t>
</w:t>
            </w:r>
            <w:r>
              <w:rPr>
                <w:rFonts w:ascii="Times New Roman"/>
                <w:b w:val="false"/>
                <w:i w:val="false"/>
                <w:color w:val="000000"/>
                <w:sz w:val="20"/>
              </w:rPr>
              <w:t>Мира,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w:t>
            </w:r>
            <w:r>
              <w:br/>
            </w:r>
            <w:r>
              <w:rPr>
                <w:rFonts w:ascii="Times New Roman"/>
                <w:b w:val="false"/>
                <w:i w:val="false"/>
                <w:color w:val="000000"/>
                <w:sz w:val="20"/>
              </w:rPr>
              <w:t>
</w:t>
            </w: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Павлодар, улица</w:t>
            </w:r>
            <w:r>
              <w:br/>
            </w:r>
            <w:r>
              <w:rPr>
                <w:rFonts w:ascii="Times New Roman"/>
                <w:b w:val="false"/>
                <w:i w:val="false"/>
                <w:color w:val="000000"/>
                <w:sz w:val="20"/>
              </w:rPr>
              <w:t>
</w:t>
            </w:r>
            <w:r>
              <w:rPr>
                <w:rFonts w:ascii="Times New Roman"/>
                <w:b w:val="false"/>
                <w:i w:val="false"/>
                <w:color w:val="000000"/>
                <w:sz w:val="20"/>
              </w:rPr>
              <w:t>Толстого,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32-32-36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Шарбакты, улица</w:t>
            </w:r>
            <w:r>
              <w:br/>
            </w:r>
            <w:r>
              <w:rPr>
                <w:rFonts w:ascii="Times New Roman"/>
                <w:b w:val="false"/>
                <w:i w:val="false"/>
                <w:color w:val="000000"/>
                <w:sz w:val="20"/>
              </w:rPr>
              <w:t>
</w:t>
            </w:r>
            <w:r>
              <w:rPr>
                <w:rFonts w:ascii="Times New Roman"/>
                <w:b w:val="false"/>
                <w:i w:val="false"/>
                <w:color w:val="000000"/>
                <w:sz w:val="20"/>
              </w:rPr>
              <w:t>Советов,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Пушкина,</w:t>
            </w:r>
            <w:r>
              <w:br/>
            </w:r>
            <w:r>
              <w:rPr>
                <w:rFonts w:ascii="Times New Roman"/>
                <w:b w:val="false"/>
                <w:i w:val="false"/>
                <w:color w:val="000000"/>
                <w:sz w:val="20"/>
              </w:rPr>
              <w:t>
</w:t>
            </w: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6-22-46</w:t>
            </w:r>
            <w:r>
              <w:br/>
            </w:r>
            <w:r>
              <w:rPr>
                <w:rFonts w:ascii="Times New Roman"/>
                <w:b w:val="false"/>
                <w:i w:val="false"/>
                <w:color w:val="000000"/>
                <w:sz w:val="20"/>
              </w:rPr>
              <w:t>
</w:t>
            </w:r>
            <w:r>
              <w:rPr>
                <w:rFonts w:ascii="Times New Roman"/>
                <w:b w:val="false"/>
                <w:i w:val="false"/>
                <w:color w:val="000000"/>
                <w:sz w:val="20"/>
              </w:rPr>
              <w:t>5-01-25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50-летия</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Экибастуза,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Площадь</w:t>
            </w:r>
            <w:r>
              <w:br/>
            </w:r>
            <w:r>
              <w:rPr>
                <w:rFonts w:ascii="Times New Roman"/>
                <w:b w:val="false"/>
                <w:i w:val="false"/>
                <w:color w:val="000000"/>
                <w:sz w:val="20"/>
              </w:rPr>
              <w:t>
</w:t>
            </w:r>
            <w:r>
              <w:rPr>
                <w:rFonts w:ascii="Times New Roman"/>
                <w:b w:val="false"/>
                <w:i w:val="false"/>
                <w:color w:val="000000"/>
                <w:sz w:val="20"/>
              </w:rPr>
              <w:t>Победы,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32-48-27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w:t>
            </w:r>
            <w:r>
              <w:br/>
            </w:r>
            <w:r>
              <w:rPr>
                <w:rFonts w:ascii="Times New Roman"/>
                <w:b w:val="false"/>
                <w:i w:val="false"/>
                <w:color w:val="000000"/>
                <w:sz w:val="20"/>
              </w:rPr>
              <w:t>
</w:t>
            </w:r>
            <w:r>
              <w:rPr>
                <w:rFonts w:ascii="Times New Roman"/>
                <w:b w:val="false"/>
                <w:i w:val="false"/>
                <w:color w:val="000000"/>
                <w:sz w:val="20"/>
              </w:rPr>
              <w:t>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 Муканова, 58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42-24-72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Саумалколь,</w:t>
            </w:r>
            <w:r>
              <w:br/>
            </w:r>
            <w:r>
              <w:rPr>
                <w:rFonts w:ascii="Times New Roman"/>
                <w:b w:val="false"/>
                <w:i w:val="false"/>
                <w:color w:val="000000"/>
                <w:sz w:val="20"/>
              </w:rPr>
              <w:t>
</w:t>
            </w:r>
            <w:r>
              <w:rPr>
                <w:rFonts w:ascii="Times New Roman"/>
                <w:b w:val="false"/>
                <w:i w:val="false"/>
                <w:color w:val="000000"/>
                <w:sz w:val="20"/>
              </w:rPr>
              <w:t>улица Озерная,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2-28-05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Г. Мусрепова"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Г. Мусрепова,</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улица Школьная,</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2-14-74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2-26-15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2-01-77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М. Жумабаева"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М. 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Мамлютка, улица</w:t>
            </w:r>
            <w:r>
              <w:br/>
            </w:r>
            <w:r>
              <w:rPr>
                <w:rFonts w:ascii="Times New Roman"/>
                <w:b w:val="false"/>
                <w:i w:val="false"/>
                <w:color w:val="000000"/>
                <w:sz w:val="20"/>
              </w:rPr>
              <w:t>
</w:t>
            </w:r>
            <w:r>
              <w:rPr>
                <w:rFonts w:ascii="Times New Roman"/>
                <w:b w:val="false"/>
                <w:i w:val="false"/>
                <w:color w:val="000000"/>
                <w:sz w:val="20"/>
              </w:rPr>
              <w:t>Кунанбаева,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2-27-47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206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2-21-85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w:t>
            </w:r>
            <w:r>
              <w:br/>
            </w:r>
            <w:r>
              <w:rPr>
                <w:rFonts w:ascii="Times New Roman"/>
                <w:b w:val="false"/>
                <w:i w:val="false"/>
                <w:color w:val="000000"/>
                <w:sz w:val="20"/>
              </w:rPr>
              <w:t>
</w:t>
            </w:r>
            <w:r>
              <w:rPr>
                <w:rFonts w:ascii="Times New Roman"/>
                <w:b w:val="false"/>
                <w:i w:val="false"/>
                <w:color w:val="000000"/>
                <w:sz w:val="20"/>
              </w:rPr>
              <w:t>zem-otn@</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Тимирязево,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1/101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2-02-03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Кишкенеколь,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Шал акын"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2-02-30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Петропавловск"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46-02-06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Токаева,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54-06-56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w:t>
            </w:r>
            <w:r>
              <w:br/>
            </w:r>
            <w:r>
              <w:rPr>
                <w:rFonts w:ascii="Times New Roman"/>
                <w:b w:val="false"/>
                <w:i w:val="false"/>
                <w:color w:val="000000"/>
                <w:sz w:val="20"/>
              </w:rPr>
              <w:t>
</w:t>
            </w:r>
            <w:r>
              <w:rPr>
                <w:rFonts w:ascii="Times New Roman"/>
                <w:b w:val="false"/>
                <w:i w:val="false"/>
                <w:color w:val="000000"/>
                <w:sz w:val="20"/>
              </w:rPr>
              <w:t>uko@mail.ru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Арысь"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w:t>
            </w:r>
            <w:r>
              <w:br/>
            </w:r>
            <w:r>
              <w:rPr>
                <w:rFonts w:ascii="Times New Roman"/>
                <w:b w:val="false"/>
                <w:i w:val="false"/>
                <w:color w:val="000000"/>
                <w:sz w:val="20"/>
              </w:rPr>
              <w:t>
</w:t>
            </w:r>
            <w:r>
              <w:rPr>
                <w:rFonts w:ascii="Times New Roman"/>
                <w:b w:val="false"/>
                <w:i w:val="false"/>
                <w:color w:val="000000"/>
                <w:sz w:val="20"/>
              </w:rPr>
              <w:t>arys@mail.ru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Шаян, улица</w:t>
            </w:r>
            <w:r>
              <w:br/>
            </w:r>
            <w:r>
              <w:rPr>
                <w:rFonts w:ascii="Times New Roman"/>
                <w:b w:val="false"/>
                <w:i w:val="false"/>
                <w:color w:val="000000"/>
                <w:sz w:val="20"/>
              </w:rPr>
              <w:t>
</w:t>
            </w:r>
            <w:r>
              <w:rPr>
                <w:rFonts w:ascii="Times New Roman"/>
                <w:b w:val="false"/>
                <w:i w:val="false"/>
                <w:color w:val="000000"/>
                <w:sz w:val="20"/>
              </w:rPr>
              <w:t>Спатаева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2-23-55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Мактааральского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Жетысай, улица</w:t>
            </w:r>
            <w:r>
              <w:br/>
            </w:r>
            <w:r>
              <w:rPr>
                <w:rFonts w:ascii="Times New Roman"/>
                <w:b w:val="false"/>
                <w:i w:val="false"/>
                <w:color w:val="000000"/>
                <w:sz w:val="20"/>
              </w:rPr>
              <w:t>
</w:t>
            </w:r>
            <w:r>
              <w:rPr>
                <w:rFonts w:ascii="Times New Roman"/>
                <w:b w:val="false"/>
                <w:i w:val="false"/>
                <w:color w:val="000000"/>
                <w:sz w:val="20"/>
              </w:rPr>
              <w:t>Калыбекова,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6-29-94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Казыгурт, улица</w:t>
            </w:r>
            <w:r>
              <w:br/>
            </w:r>
            <w:r>
              <w:rPr>
                <w:rFonts w:ascii="Times New Roman"/>
                <w:b w:val="false"/>
                <w:i w:val="false"/>
                <w:color w:val="000000"/>
                <w:sz w:val="20"/>
              </w:rPr>
              <w:t>
</w:t>
            </w:r>
            <w:r>
              <w:rPr>
                <w:rFonts w:ascii="Times New Roman"/>
                <w:b w:val="false"/>
                <w:i w:val="false"/>
                <w:color w:val="000000"/>
                <w:sz w:val="20"/>
              </w:rPr>
              <w:t>Тогаева,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2-32-86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Казыбек 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Шаульдер,</w:t>
            </w:r>
            <w:r>
              <w:br/>
            </w:r>
            <w:r>
              <w:rPr>
                <w:rFonts w:ascii="Times New Roman"/>
                <w:b w:val="false"/>
                <w:i w:val="false"/>
                <w:color w:val="000000"/>
                <w:sz w:val="20"/>
              </w:rPr>
              <w:t>
</w:t>
            </w:r>
            <w:r>
              <w:rPr>
                <w:rFonts w:ascii="Times New Roman"/>
                <w:b w:val="false"/>
                <w:i w:val="false"/>
                <w:color w:val="000000"/>
                <w:sz w:val="20"/>
              </w:rPr>
              <w:t>проспект Жибек</w:t>
            </w:r>
            <w:r>
              <w:br/>
            </w:r>
            <w:r>
              <w:rPr>
                <w:rFonts w:ascii="Times New Roman"/>
                <w:b w:val="false"/>
                <w:i w:val="false"/>
                <w:color w:val="000000"/>
                <w:sz w:val="20"/>
              </w:rPr>
              <w:t>
</w:t>
            </w:r>
            <w:r>
              <w:rPr>
                <w:rFonts w:ascii="Times New Roman"/>
                <w:b w:val="false"/>
                <w:i w:val="false"/>
                <w:color w:val="000000"/>
                <w:sz w:val="20"/>
              </w:rPr>
              <w:t>жолы,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Аксукент, улица</w:t>
            </w:r>
            <w:r>
              <w:br/>
            </w:r>
            <w:r>
              <w:rPr>
                <w:rFonts w:ascii="Times New Roman"/>
                <w:b w:val="false"/>
                <w:i w:val="false"/>
                <w:color w:val="000000"/>
                <w:sz w:val="20"/>
              </w:rPr>
              <w:t>
</w:t>
            </w:r>
            <w:r>
              <w:rPr>
                <w:rFonts w:ascii="Times New Roman"/>
                <w:b w:val="false"/>
                <w:i w:val="false"/>
                <w:color w:val="000000"/>
                <w:sz w:val="20"/>
              </w:rPr>
              <w:t>Кыстаубайев,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Сарыагаш, улица</w:t>
            </w:r>
            <w:r>
              <w:br/>
            </w:r>
            <w:r>
              <w:rPr>
                <w:rFonts w:ascii="Times New Roman"/>
                <w:b w:val="false"/>
                <w:i w:val="false"/>
                <w:color w:val="000000"/>
                <w:sz w:val="20"/>
              </w:rPr>
              <w:t>
</w:t>
            </w:r>
            <w:r>
              <w:rPr>
                <w:rFonts w:ascii="Times New Roman"/>
                <w:b w:val="false"/>
                <w:i w:val="false"/>
                <w:color w:val="000000"/>
                <w:sz w:val="20"/>
              </w:rPr>
              <w:t>Исмаилова,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r>
              <w:br/>
            </w:r>
            <w:r>
              <w:rPr>
                <w:rFonts w:ascii="Times New Roman"/>
                <w:b w:val="false"/>
                <w:i w:val="false"/>
                <w:color w:val="000000"/>
                <w:sz w:val="20"/>
              </w:rPr>
              <w:t>
</w:t>
            </w: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4-17-69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6-03-37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улица Жантурова,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Шардара, улица</w:t>
            </w:r>
            <w:r>
              <w:br/>
            </w:r>
            <w:r>
              <w:rPr>
                <w:rFonts w:ascii="Times New Roman"/>
                <w:b w:val="false"/>
                <w:i w:val="false"/>
                <w:color w:val="000000"/>
                <w:sz w:val="20"/>
              </w:rPr>
              <w:t>
</w:t>
            </w:r>
            <w:r>
              <w:rPr>
                <w:rFonts w:ascii="Times New Roman"/>
                <w:b w:val="false"/>
                <w:i w:val="false"/>
                <w:color w:val="000000"/>
                <w:sz w:val="20"/>
              </w:rPr>
              <w:t>Толеби,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Кентау"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Панфилова,</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 Мусрепова,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3-22-81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Туркестанский,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w:t>
            </w:r>
            <w:r>
              <w:br/>
            </w:r>
            <w:r>
              <w:rPr>
                <w:rFonts w:ascii="Times New Roman"/>
                <w:b w:val="false"/>
                <w:i w:val="false"/>
                <w:color w:val="000000"/>
                <w:sz w:val="20"/>
              </w:rPr>
              <w:t>
</w:t>
            </w:r>
            <w:r>
              <w:rPr>
                <w:rFonts w:ascii="Times New Roman"/>
                <w:b w:val="false"/>
                <w:i w:val="false"/>
                <w:color w:val="000000"/>
                <w:sz w:val="20"/>
              </w:rPr>
              <w:t>53-56-58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би,155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278-46-81</w:t>
            </w:r>
            <w:r>
              <w:br/>
            </w:r>
            <w:r>
              <w:rPr>
                <w:rFonts w:ascii="Times New Roman"/>
                <w:b w:val="false"/>
                <w:i w:val="false"/>
                <w:color w:val="000000"/>
                <w:sz w:val="20"/>
              </w:rPr>
              <w:t>
</w:t>
            </w:r>
            <w:r>
              <w:rPr>
                <w:rFonts w:ascii="Times New Roman"/>
                <w:b w:val="false"/>
                <w:i w:val="false"/>
                <w:color w:val="000000"/>
                <w:sz w:val="20"/>
              </w:rPr>
              <w:t>278-46-67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Астаны"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r>
    </w:tbl>
    <w:bookmarkStart w:name="z212" w:id="43"/>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43"/>
    <w:bookmarkStart w:name="z213" w:id="44"/>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специализированных республиканских государственных</w:t>
      </w:r>
      <w:r>
        <w:br/>
      </w:r>
      <w:r>
        <w:rPr>
          <w:rFonts w:ascii="Times New Roman"/>
          <w:b w:val="false"/>
          <w:i w:val="false"/>
          <w:color w:val="000000"/>
          <w:sz w:val="28"/>
        </w:rPr>
        <w:t>
    </w:t>
      </w:r>
      <w:r>
        <w:rPr>
          <w:rFonts w:ascii="Times New Roman"/>
          <w:b/>
          <w:i w:val="false"/>
          <w:color w:val="000000"/>
          <w:sz w:val="28"/>
        </w:rPr>
        <w:t>предприятий по изготовлению актов на право постоянного</w:t>
      </w:r>
      <w:r>
        <w:br/>
      </w:r>
      <w:r>
        <w:rPr>
          <w:rFonts w:ascii="Times New Roman"/>
          <w:b w:val="false"/>
          <w:i w:val="false"/>
          <w:color w:val="000000"/>
          <w:sz w:val="28"/>
        </w:rPr>
        <w:t>
                         </w:t>
      </w:r>
      <w:r>
        <w:rPr>
          <w:rFonts w:ascii="Times New Roman"/>
          <w:b/>
          <w:i w:val="false"/>
          <w:color w:val="000000"/>
          <w:sz w:val="28"/>
        </w:rPr>
        <w:t>землепользования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gridCol w:w="4012"/>
        <w:gridCol w:w="2371"/>
        <w:gridCol w:w="1887"/>
        <w:gridCol w:w="2540"/>
      </w:tblGrid>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идентифика-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w:t>
            </w:r>
            <w:r>
              <w:br/>
            </w:r>
            <w:r>
              <w:rPr>
                <w:rFonts w:ascii="Times New Roman"/>
                <w:b w:val="false"/>
                <w:i w:val="false"/>
                <w:color w:val="000000"/>
                <w:sz w:val="20"/>
              </w:rPr>
              <w:t>
</w:t>
            </w:r>
            <w:r>
              <w:rPr>
                <w:rFonts w:ascii="Times New Roman"/>
                <w:b w:val="false"/>
                <w:i w:val="false"/>
                <w:color w:val="000000"/>
                <w:sz w:val="20"/>
              </w:rPr>
              <w:t>Талдыкорган, улица</w:t>
            </w:r>
            <w:r>
              <w:br/>
            </w:r>
            <w:r>
              <w:rPr>
                <w:rFonts w:ascii="Times New Roman"/>
                <w:b w:val="false"/>
                <w:i w:val="false"/>
                <w:color w:val="000000"/>
                <w:sz w:val="20"/>
              </w:rPr>
              <w:t>
</w:t>
            </w:r>
            <w:r>
              <w:rPr>
                <w:rFonts w:ascii="Times New Roman"/>
                <w:b w:val="false"/>
                <w:i w:val="false"/>
                <w:color w:val="000000"/>
                <w:sz w:val="20"/>
              </w:rPr>
              <w:t>Кабанбай батыра, 36/42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24-16-78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город Атырау,</w:t>
            </w:r>
            <w:r>
              <w:br/>
            </w:r>
            <w:r>
              <w:rPr>
                <w:rFonts w:ascii="Times New Roman"/>
                <w:b w:val="false"/>
                <w:i w:val="false"/>
                <w:color w:val="000000"/>
                <w:sz w:val="20"/>
              </w:rPr>
              <w:t>
</w:t>
            </w:r>
            <w:r>
              <w:rPr>
                <w:rFonts w:ascii="Times New Roman"/>
                <w:b w:val="false"/>
                <w:i w:val="false"/>
                <w:color w:val="000000"/>
                <w:sz w:val="20"/>
              </w:rPr>
              <w:t>Улица Ленина, 94б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22-41-99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Казбек би, 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город Уральск,</w:t>
            </w:r>
            <w:r>
              <w:br/>
            </w:r>
            <w:r>
              <w:rPr>
                <w:rFonts w:ascii="Times New Roman"/>
                <w:b w:val="false"/>
                <w:i w:val="false"/>
                <w:color w:val="000000"/>
                <w:sz w:val="20"/>
              </w:rPr>
              <w:t>
</w:t>
            </w:r>
            <w:r>
              <w:rPr>
                <w:rFonts w:ascii="Times New Roman"/>
                <w:b w:val="false"/>
                <w:i w:val="false"/>
                <w:color w:val="000000"/>
                <w:sz w:val="20"/>
              </w:rPr>
              <w:t>улица Молдагуловой, 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26-98-76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zap_08@aisgzk.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47-56-95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53-33-61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город Кызылорда,</w:t>
            </w:r>
            <w:r>
              <w:br/>
            </w:r>
            <w:r>
              <w:rPr>
                <w:rFonts w:ascii="Times New Roman"/>
                <w:b w:val="false"/>
                <w:i w:val="false"/>
                <w:color w:val="000000"/>
                <w:sz w:val="20"/>
              </w:rPr>
              <w:t>
</w:t>
            </w:r>
            <w:r>
              <w:rPr>
                <w:rFonts w:ascii="Times New Roman"/>
                <w:b w:val="false"/>
                <w:i w:val="false"/>
                <w:color w:val="000000"/>
                <w:sz w:val="20"/>
              </w:rPr>
              <w:t>улица Чайковского, 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23-44-72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23 микрорайон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60-50-36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улица Победы, 17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Интернациональная, 70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город Шымкент,</w:t>
            </w:r>
            <w:r>
              <w:br/>
            </w:r>
            <w:r>
              <w:rPr>
                <w:rFonts w:ascii="Times New Roman"/>
                <w:b w:val="false"/>
                <w:i w:val="false"/>
                <w:color w:val="000000"/>
                <w:sz w:val="20"/>
              </w:rPr>
              <w:t>
</w:t>
            </w:r>
            <w:r>
              <w:rPr>
                <w:rFonts w:ascii="Times New Roman"/>
                <w:b w:val="false"/>
                <w:i w:val="false"/>
                <w:color w:val="000000"/>
                <w:sz w:val="20"/>
              </w:rPr>
              <w:t>улица Х. Дулати,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53-08-97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42-69-13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w:t>
            </w:r>
            <w:r>
              <w:br/>
            </w:r>
            <w:r>
              <w:rPr>
                <w:rFonts w:ascii="Times New Roman"/>
                <w:b w:val="false"/>
                <w:i w:val="false"/>
                <w:color w:val="000000"/>
                <w:sz w:val="20"/>
              </w:rPr>
              <w:t>
</w:t>
            </w:r>
            <w:r>
              <w:rPr>
                <w:rFonts w:ascii="Times New Roman"/>
                <w:b w:val="false"/>
                <w:i w:val="false"/>
                <w:color w:val="000000"/>
                <w:sz w:val="20"/>
              </w:rPr>
              <w:t>kz</w:t>
            </w:r>
          </w:p>
        </w:tc>
      </w:tr>
    </w:tbl>
    <w:bookmarkStart w:name="z223" w:id="45"/>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постоянного землепользования"</w:t>
      </w:r>
    </w:p>
    <w:bookmarkEnd w:id="45"/>
    <w:p>
      <w:pPr>
        <w:spacing w:after="0"/>
        <w:ind w:left="0"/>
        <w:jc w:val="both"/>
      </w:pPr>
      <w:r>
        <w:rPr>
          <w:rFonts w:ascii="Times New Roman"/>
          <w:b w:val="false"/>
          <w:i w:val="false"/>
          <w:color w:val="000000"/>
          <w:sz w:val="28"/>
        </w:rPr>
        <w:t>                    </w:t>
      </w:r>
      <w:r>
        <w:rPr>
          <w:rFonts w:ascii="Times New Roman"/>
          <w:b/>
          <w:i w:val="false"/>
          <w:color w:val="000000"/>
          <w:sz w:val="28"/>
        </w:rPr>
        <w:t>Центры обслуживания населения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770"/>
        <w:gridCol w:w="3675"/>
        <w:gridCol w:w="2392"/>
        <w:gridCol w:w="2498"/>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r>
              <w:br/>
            </w:r>
            <w:r>
              <w:rPr>
                <w:rFonts w:ascii="Times New Roman"/>
                <w:b w:val="false"/>
                <w:i w:val="false"/>
                <w:color w:val="000000"/>
                <w:sz w:val="20"/>
              </w:rPr>
              <w:t>
</w:t>
            </w:r>
            <w:r>
              <w:rPr>
                <w:rFonts w:ascii="Times New Roman"/>
                <w:b w:val="false"/>
                <w:i w:val="false"/>
                <w:color w:val="000000"/>
                <w:sz w:val="20"/>
              </w:rPr>
              <w:t>центров</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операционного</w:t>
            </w:r>
            <w:r>
              <w:br/>
            </w:r>
            <w:r>
              <w:rPr>
                <w:rFonts w:ascii="Times New Roman"/>
                <w:b w:val="false"/>
                <w:i w:val="false"/>
                <w:color w:val="000000"/>
                <w:sz w:val="20"/>
              </w:rPr>
              <w:t>
</w:t>
            </w:r>
            <w:r>
              <w:rPr>
                <w:rFonts w:ascii="Times New Roman"/>
                <w:b w:val="false"/>
                <w:i w:val="false"/>
                <w:color w:val="000000"/>
                <w:sz w:val="20"/>
              </w:rPr>
              <w:t>зала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Ауэзова,</w:t>
            </w:r>
            <w:r>
              <w:br/>
            </w:r>
            <w:r>
              <w:rPr>
                <w:rFonts w:ascii="Times New Roman"/>
                <w:b w:val="false"/>
                <w:i w:val="false"/>
                <w:color w:val="000000"/>
                <w:sz w:val="20"/>
              </w:rPr>
              <w:t>
</w:t>
            </w:r>
            <w:r>
              <w:rPr>
                <w:rFonts w:ascii="Times New Roman"/>
                <w:b w:val="false"/>
                <w:i w:val="false"/>
                <w:color w:val="000000"/>
                <w:sz w:val="20"/>
              </w:rPr>
              <w:t>дом 189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дом 109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Тауелсиздик, дом 67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Авангардская,</w:t>
            </w:r>
            <w:r>
              <w:br/>
            </w:r>
            <w:r>
              <w:rPr>
                <w:rFonts w:ascii="Times New Roman"/>
                <w:b w:val="false"/>
                <w:i w:val="false"/>
                <w:color w:val="000000"/>
                <w:sz w:val="20"/>
              </w:rPr>
              <w:t>
</w:t>
            </w:r>
            <w:r>
              <w:rPr>
                <w:rFonts w:ascii="Times New Roman"/>
                <w:b w:val="false"/>
                <w:i w:val="false"/>
                <w:color w:val="000000"/>
                <w:sz w:val="20"/>
              </w:rPr>
              <w:t>дом 2-23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w:t>
            </w:r>
            <w:r>
              <w:br/>
            </w:r>
            <w:r>
              <w:rPr>
                <w:rFonts w:ascii="Times New Roman"/>
                <w:b w:val="false"/>
                <w:i w:val="false"/>
                <w:color w:val="000000"/>
                <w:sz w:val="20"/>
              </w:rPr>
              <w:t>
</w:t>
            </w:r>
            <w:r>
              <w:rPr>
                <w:rFonts w:ascii="Times New Roman"/>
                <w:b w:val="false"/>
                <w:i w:val="false"/>
                <w:color w:val="000000"/>
                <w:sz w:val="20"/>
              </w:rPr>
              <w:t>дом 37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 дом 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Койгельди, дом 158</w:t>
            </w:r>
            <w:r>
              <w:br/>
            </w:r>
            <w:r>
              <w:rPr>
                <w:rFonts w:ascii="Times New Roman"/>
                <w:b w:val="false"/>
                <w:i w:val="false"/>
                <w:color w:val="000000"/>
                <w:sz w:val="20"/>
              </w:rPr>
              <w:t>
</w:t>
            </w:r>
            <w:r>
              <w:rPr>
                <w:rFonts w:ascii="Times New Roman"/>
                <w:b w:val="false"/>
                <w:i w:val="false"/>
                <w:color w:val="000000"/>
                <w:sz w:val="20"/>
              </w:rPr>
              <w:t>"а"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дом 81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Тарана, дом 114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дом 67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Павлова, дом 48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дом 157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Богенбай батыра, дом 221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Жанкожа батыра, дом</w:t>
            </w:r>
            <w:r>
              <w:br/>
            </w:r>
            <w:r>
              <w:rPr>
                <w:rFonts w:ascii="Times New Roman"/>
                <w:b w:val="false"/>
                <w:i w:val="false"/>
                <w:color w:val="000000"/>
                <w:sz w:val="20"/>
              </w:rPr>
              <w:t>
</w:t>
            </w: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Ауэзовского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Букеева, дом 128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w:t>
            </w:r>
            <w:r>
              <w:br/>
            </w:r>
            <w:r>
              <w:rPr>
                <w:rFonts w:ascii="Times New Roman"/>
                <w:b w:val="false"/>
                <w:i w:val="false"/>
                <w:color w:val="000000"/>
                <w:sz w:val="20"/>
              </w:rPr>
              <w:t>
</w:t>
            </w:r>
            <w:r>
              <w:rPr>
                <w:rFonts w:ascii="Times New Roman"/>
                <w:b w:val="false"/>
                <w:i w:val="false"/>
                <w:color w:val="000000"/>
                <w:sz w:val="20"/>
              </w:rPr>
              <w:t>дом 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Толе би, дом 155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Маркова, дом 44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w:t>
            </w:r>
            <w:r>
              <w:br/>
            </w:r>
            <w:r>
              <w:rPr>
                <w:rFonts w:ascii="Times New Roman"/>
                <w:b w:val="false"/>
                <w:i w:val="false"/>
                <w:color w:val="000000"/>
                <w:sz w:val="20"/>
              </w:rPr>
              <w:t>
</w:t>
            </w:r>
            <w:r>
              <w:rPr>
                <w:rFonts w:ascii="Times New Roman"/>
                <w:b w:val="false"/>
                <w:i w:val="false"/>
                <w:color w:val="000000"/>
                <w:sz w:val="20"/>
              </w:rPr>
              <w:t>дом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 дом 25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Күйші Дина, дом 31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дом 47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Сюинбай акына, дом 85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 города 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Сауран,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214" w:id="4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46"/>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контактный телефон, адрес)      </w:t>
      </w:r>
      <w:r>
        <w:br/>
      </w:r>
      <w:r>
        <w:rPr>
          <w:rFonts w:ascii="Times New Roman"/>
          <w:b w:val="false"/>
          <w:i w:val="false"/>
          <w:color w:val="000000"/>
          <w:sz w:val="28"/>
        </w:rPr>
        <w:t>
______________________________________</w:t>
      </w:r>
    </w:p>
    <w:bookmarkStart w:name="z215" w:id="47"/>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о выдаче акта на право постоянного землепользования</w:t>
      </w:r>
    </w:p>
    <w:bookmarkEnd w:id="47"/>
    <w:p>
      <w:pPr>
        <w:spacing w:after="0"/>
        <w:ind w:left="0"/>
        <w:jc w:val="both"/>
      </w:pPr>
      <w:r>
        <w:rPr>
          <w:rFonts w:ascii="Times New Roman"/>
          <w:b w:val="false"/>
          <w:i w:val="false"/>
          <w:color w:val="000000"/>
          <w:sz w:val="28"/>
        </w:rPr>
        <w:t>      Прошу выдать акт (дубликат акта) на право постоянного</w:t>
      </w:r>
      <w:r>
        <w:br/>
      </w:r>
      <w:r>
        <w:rPr>
          <w:rFonts w:ascii="Times New Roman"/>
          <w:b w:val="false"/>
          <w:i w:val="false"/>
          <w:color w:val="000000"/>
          <w:sz w:val="28"/>
        </w:rPr>
        <w:t>
землепользования, расположенного по 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      Дата __________      Заявитель 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w:t>
      </w:r>
      <w:r>
        <w:br/>
      </w:r>
      <w:r>
        <w:rPr>
          <w:rFonts w:ascii="Times New Roman"/>
          <w:b w:val="false"/>
          <w:i w:val="false"/>
          <w:color w:val="000000"/>
          <w:sz w:val="28"/>
        </w:rPr>
        <w:t>
                                      уполномоченного лица, подпись)</w:t>
      </w:r>
    </w:p>
    <w:bookmarkStart w:name="z216" w:id="48"/>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48"/>
    <w:bookmarkStart w:name="z217" w:id="49"/>
    <w:p>
      <w:pPr>
        <w:spacing w:after="0"/>
        <w:ind w:left="0"/>
        <w:jc w:val="both"/>
      </w:pPr>
      <w:r>
        <w:rPr>
          <w:rFonts w:ascii="Times New Roman"/>
          <w:b w:val="false"/>
          <w:i w:val="false"/>
          <w:color w:val="000000"/>
          <w:sz w:val="28"/>
        </w:rPr>
        <w:t>
            </w:t>
      </w:r>
      <w:r>
        <w:rPr>
          <w:rFonts w:ascii="Times New Roman"/>
          <w:b/>
          <w:i w:val="false"/>
          <w:color w:val="000000"/>
          <w:sz w:val="28"/>
        </w:rPr>
        <w:t>Значения показателей качества и эффективности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2582"/>
        <w:gridCol w:w="2895"/>
        <w:gridCol w:w="2646"/>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8" w:id="50"/>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стандарту государственной услуги </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50"/>
    <w:p>
      <w:pPr>
        <w:spacing w:after="0"/>
        <w:ind w:left="0"/>
        <w:jc w:val="both"/>
      </w:pPr>
      <w:r>
        <w:rPr>
          <w:rFonts w:ascii="Times New Roman"/>
          <w:b w:val="false"/>
          <w:i w:val="false"/>
          <w:color w:val="000000"/>
          <w:sz w:val="28"/>
        </w:rPr>
        <w:t>             </w:t>
      </w:r>
      <w:r>
        <w:rPr>
          <w:rFonts w:ascii="Times New Roman"/>
          <w:b/>
          <w:i w:val="false"/>
          <w:color w:val="000000"/>
          <w:sz w:val="28"/>
        </w:rPr>
        <w:t xml:space="preserve"> Перечень местных исполнительных органов,</w:t>
      </w:r>
      <w:r>
        <w:br/>
      </w:r>
      <w:r>
        <w:rPr>
          <w:rFonts w:ascii="Times New Roman"/>
          <w:b w:val="false"/>
          <w:i w:val="false"/>
          <w:color w:val="000000"/>
          <w:sz w:val="28"/>
        </w:rPr>
        <w:t>
    </w:t>
      </w:r>
      <w:r>
        <w:rPr>
          <w:rFonts w:ascii="Times New Roman"/>
          <w:b/>
          <w:i w:val="false"/>
          <w:color w:val="000000"/>
          <w:sz w:val="28"/>
        </w:rPr>
        <w:t>ответственных за организацию оказания государственных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7"/>
        <w:gridCol w:w="3556"/>
        <w:gridCol w:w="2326"/>
        <w:gridCol w:w="1686"/>
        <w:gridCol w:w="2785"/>
      </w:tblGrid>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 областей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столицы),</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ответственных за</w:t>
            </w:r>
            <w:r>
              <w:br/>
            </w:r>
            <w:r>
              <w:rPr>
                <w:rFonts w:ascii="Times New Roman"/>
                <w:b w:val="false"/>
                <w:i w:val="false"/>
                <w:color w:val="000000"/>
                <w:sz w:val="20"/>
              </w:rPr>
              <w:t>
</w:t>
            </w:r>
            <w:r>
              <w:rPr>
                <w:rFonts w:ascii="Times New Roman"/>
                <w:b w:val="false"/>
                <w:i w:val="false"/>
                <w:color w:val="000000"/>
                <w:sz w:val="20"/>
              </w:rPr>
              <w:t>организацию</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по земельным</w:t>
            </w:r>
            <w:r>
              <w:br/>
            </w:r>
            <w:r>
              <w:rPr>
                <w:rFonts w:ascii="Times New Roman"/>
                <w:b w:val="false"/>
                <w:i w:val="false"/>
                <w:color w:val="000000"/>
                <w:sz w:val="20"/>
              </w:rPr>
              <w:t>
</w:t>
            </w:r>
            <w:r>
              <w:rPr>
                <w:rFonts w:ascii="Times New Roman"/>
                <w:b w:val="false"/>
                <w:i w:val="false"/>
                <w:color w:val="000000"/>
                <w:sz w:val="20"/>
              </w:rPr>
              <w:t>отношениям и ЦОНа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25-74-26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w:t>
            </w:r>
            <w:r>
              <w:br/>
            </w:r>
            <w:r>
              <w:rPr>
                <w:rFonts w:ascii="Times New Roman"/>
                <w:b w:val="false"/>
                <w:i w:val="false"/>
                <w:color w:val="000000"/>
                <w:sz w:val="20"/>
              </w:rPr>
              <w:t>
</w:t>
            </w:r>
            <w:r>
              <w:rPr>
                <w:rFonts w:ascii="Times New Roman"/>
                <w:b w:val="false"/>
                <w:i w:val="false"/>
                <w:color w:val="000000"/>
                <w:sz w:val="20"/>
              </w:rPr>
              <w:t>akmo.kz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город Акколь, улица</w:t>
            </w:r>
            <w:r>
              <w:br/>
            </w:r>
            <w:r>
              <w:rPr>
                <w:rFonts w:ascii="Times New Roman"/>
                <w:b w:val="false"/>
                <w:i w:val="false"/>
                <w:color w:val="000000"/>
                <w:sz w:val="20"/>
              </w:rPr>
              <w:t>
</w:t>
            </w:r>
            <w:r>
              <w:rPr>
                <w:rFonts w:ascii="Times New Roman"/>
                <w:b w:val="false"/>
                <w:i w:val="false"/>
                <w:color w:val="000000"/>
                <w:sz w:val="20"/>
              </w:rPr>
              <w:t>Нурмагамбетова, 94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2-01-84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2-14-65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w:t>
            </w:r>
            <w:r>
              <w:br/>
            </w:r>
            <w:r>
              <w:rPr>
                <w:rFonts w:ascii="Times New Roman"/>
                <w:b w:val="false"/>
                <w:i w:val="false"/>
                <w:color w:val="000000"/>
                <w:sz w:val="20"/>
              </w:rPr>
              <w:t>
</w:t>
            </w:r>
            <w:r>
              <w:rPr>
                <w:rFonts w:ascii="Times New Roman"/>
                <w:b w:val="false"/>
                <w:i w:val="false"/>
                <w:color w:val="000000"/>
                <w:sz w:val="20"/>
              </w:rPr>
              <w:t>org83@mail.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 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w:t>
            </w:r>
            <w:r>
              <w:br/>
            </w:r>
            <w:r>
              <w:rPr>
                <w:rFonts w:ascii="Times New Roman"/>
                <w:b w:val="false"/>
                <w:i w:val="false"/>
                <w:color w:val="000000"/>
                <w:sz w:val="20"/>
              </w:rPr>
              <w:t>
</w:t>
            </w:r>
            <w:r>
              <w:rPr>
                <w:rFonts w:ascii="Times New Roman"/>
                <w:b w:val="false"/>
                <w:i w:val="false"/>
                <w:color w:val="000000"/>
                <w:sz w:val="20"/>
              </w:rPr>
              <w:t>ast@mail.ru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w:t>
            </w:r>
            <w:r>
              <w:br/>
            </w:r>
            <w:r>
              <w:rPr>
                <w:rFonts w:ascii="Times New Roman"/>
                <w:b w:val="false"/>
                <w:i w:val="false"/>
                <w:color w:val="000000"/>
                <w:sz w:val="20"/>
              </w:rPr>
              <w:t>
</w:t>
            </w:r>
            <w:r>
              <w:rPr>
                <w:rFonts w:ascii="Times New Roman"/>
                <w:b w:val="false"/>
                <w:i w:val="false"/>
                <w:color w:val="000000"/>
                <w:sz w:val="20"/>
              </w:rPr>
              <w:t>улица Валиханова,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w:t>
            </w:r>
            <w:r>
              <w:br/>
            </w:r>
            <w:r>
              <w:rPr>
                <w:rFonts w:ascii="Times New Roman"/>
                <w:b w:val="false"/>
                <w:i w:val="false"/>
                <w:color w:val="000000"/>
                <w:sz w:val="20"/>
              </w:rPr>
              <w:t>
</w:t>
            </w:r>
            <w:r>
              <w:rPr>
                <w:rFonts w:ascii="Times New Roman"/>
                <w:b w:val="false"/>
                <w:i w:val="false"/>
                <w:color w:val="000000"/>
                <w:sz w:val="20"/>
              </w:rPr>
              <w:t>OORA@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2-23-44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Абылайхана,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4-59-02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2-17-10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 Степняк,</w:t>
            </w:r>
            <w:r>
              <w:br/>
            </w:r>
            <w:r>
              <w:rPr>
                <w:rFonts w:ascii="Times New Roman"/>
                <w:b w:val="false"/>
                <w:i w:val="false"/>
                <w:color w:val="000000"/>
                <w:sz w:val="20"/>
              </w:rPr>
              <w:t>
</w:t>
            </w:r>
            <w:r>
              <w:rPr>
                <w:rFonts w:ascii="Times New Roman"/>
                <w:b w:val="false"/>
                <w:i w:val="false"/>
                <w:color w:val="000000"/>
                <w:sz w:val="20"/>
              </w:rPr>
              <w:t>улица Биржан сал,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2-11-45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Кунанбаева, 121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2-37-22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w:t>
            </w:r>
            <w:r>
              <w:br/>
            </w:r>
            <w:r>
              <w:rPr>
                <w:rFonts w:ascii="Times New Roman"/>
                <w:b w:val="false"/>
                <w:i w:val="false"/>
                <w:color w:val="000000"/>
                <w:sz w:val="20"/>
              </w:rPr>
              <w:t>
</w:t>
            </w:r>
            <w:r>
              <w:rPr>
                <w:rFonts w:ascii="Times New Roman"/>
                <w:b w:val="false"/>
                <w:i w:val="false"/>
                <w:color w:val="000000"/>
                <w:sz w:val="20"/>
              </w:rPr>
              <w:t>Есиль, улица Конаева,</w:t>
            </w:r>
            <w:r>
              <w:br/>
            </w:r>
            <w:r>
              <w:rPr>
                <w:rFonts w:ascii="Times New Roman"/>
                <w:b w:val="false"/>
                <w:i w:val="false"/>
                <w:color w:val="000000"/>
                <w:sz w:val="20"/>
              </w:rPr>
              <w:t>
</w:t>
            </w:r>
            <w:r>
              <w:rPr>
                <w:rFonts w:ascii="Times New Roman"/>
                <w:b w:val="false"/>
                <w:i w:val="false"/>
                <w:color w:val="000000"/>
                <w:sz w:val="20"/>
              </w:rPr>
              <w:t>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2-13-49</w:t>
            </w:r>
            <w:r>
              <w:br/>
            </w:r>
            <w:r>
              <w:rPr>
                <w:rFonts w:ascii="Times New Roman"/>
                <w:b w:val="false"/>
                <w:i w:val="false"/>
                <w:color w:val="000000"/>
                <w:sz w:val="20"/>
              </w:rPr>
              <w:t>
</w:t>
            </w:r>
            <w:r>
              <w:rPr>
                <w:rFonts w:ascii="Times New Roman"/>
                <w:b w:val="false"/>
                <w:i w:val="false"/>
                <w:color w:val="000000"/>
                <w:sz w:val="20"/>
              </w:rPr>
              <w:t>2-15-65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w:t>
            </w:r>
            <w:r>
              <w:br/>
            </w:r>
            <w:r>
              <w:rPr>
                <w:rFonts w:ascii="Times New Roman"/>
                <w:b w:val="false"/>
                <w:i w:val="false"/>
                <w:color w:val="000000"/>
                <w:sz w:val="20"/>
              </w:rPr>
              <w:t>
</w:t>
            </w:r>
            <w:r>
              <w:rPr>
                <w:rFonts w:ascii="Times New Roman"/>
                <w:b w:val="false"/>
                <w:i w:val="false"/>
                <w:color w:val="000000"/>
                <w:sz w:val="20"/>
              </w:rPr>
              <w:t>Жаксы, улица Дружбы,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2-13-01</w:t>
            </w:r>
            <w:r>
              <w:br/>
            </w:r>
            <w:r>
              <w:rPr>
                <w:rFonts w:ascii="Times New Roman"/>
                <w:b w:val="false"/>
                <w:i w:val="false"/>
                <w:color w:val="000000"/>
                <w:sz w:val="20"/>
              </w:rPr>
              <w:t>
</w:t>
            </w:r>
            <w:r>
              <w:rPr>
                <w:rFonts w:ascii="Times New Roman"/>
                <w:b w:val="false"/>
                <w:i w:val="false"/>
                <w:color w:val="000000"/>
                <w:sz w:val="20"/>
              </w:rPr>
              <w:t>2-10-01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Ленина,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9-16-50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w:t>
            </w:r>
            <w:r>
              <w:br/>
            </w:r>
            <w:r>
              <w:rPr>
                <w:rFonts w:ascii="Times New Roman"/>
                <w:b w:val="false"/>
                <w:i w:val="false"/>
                <w:color w:val="000000"/>
                <w:sz w:val="20"/>
              </w:rPr>
              <w:t>
</w:t>
            </w:r>
            <w:r>
              <w:rPr>
                <w:rFonts w:ascii="Times New Roman"/>
                <w:b w:val="false"/>
                <w:i w:val="false"/>
                <w:color w:val="000000"/>
                <w:sz w:val="20"/>
              </w:rPr>
              <w:t>улица Мира,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2-12-80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2-15-79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r>
              <w:rPr>
                <w:rFonts w:ascii="Times New Roman"/>
                <w:b w:val="false"/>
                <w:i w:val="false"/>
                <w:color w:val="000000"/>
                <w:sz w:val="20"/>
              </w:rPr>
              <w:t>село Балкашино, улица</w:t>
            </w:r>
            <w:r>
              <w:br/>
            </w:r>
            <w:r>
              <w:rPr>
                <w:rFonts w:ascii="Times New Roman"/>
                <w:b w:val="false"/>
                <w:i w:val="false"/>
                <w:color w:val="000000"/>
                <w:sz w:val="20"/>
              </w:rPr>
              <w:t>
</w:t>
            </w:r>
            <w:r>
              <w:rPr>
                <w:rFonts w:ascii="Times New Roman"/>
                <w:b w:val="false"/>
                <w:i w:val="false"/>
                <w:color w:val="000000"/>
                <w:sz w:val="20"/>
              </w:rPr>
              <w:t>Абылайхана, 117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9-14-76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r>
              <w:br/>
            </w:r>
            <w:r>
              <w:rPr>
                <w:rFonts w:ascii="Times New Roman"/>
                <w:b w:val="false"/>
                <w:i w:val="false"/>
                <w:color w:val="000000"/>
                <w:sz w:val="20"/>
              </w:rPr>
              <w:t>
</w:t>
            </w:r>
            <w:r>
              <w:rPr>
                <w:rFonts w:ascii="Times New Roman"/>
                <w:b w:val="false"/>
                <w:i w:val="false"/>
                <w:color w:val="000000"/>
                <w:sz w:val="20"/>
              </w:rPr>
              <w:t>село Акмол, улица</w:t>
            </w:r>
            <w:r>
              <w:br/>
            </w:r>
            <w:r>
              <w:rPr>
                <w:rFonts w:ascii="Times New Roman"/>
                <w:b w:val="false"/>
                <w:i w:val="false"/>
                <w:color w:val="000000"/>
                <w:sz w:val="20"/>
              </w:rPr>
              <w:t>
</w:t>
            </w:r>
            <w:r>
              <w:rPr>
                <w:rFonts w:ascii="Times New Roman"/>
                <w:b w:val="false"/>
                <w:i w:val="false"/>
                <w:color w:val="000000"/>
                <w:sz w:val="20"/>
              </w:rPr>
              <w:t>Гагарина,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Абылайхана,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2-10-69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Кокшетау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Ауезова, 141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25-10-96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kokshetay@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Степногорска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w:t>
            </w:r>
            <w:r>
              <w:br/>
            </w:r>
            <w:r>
              <w:rPr>
                <w:rFonts w:ascii="Times New Roman"/>
                <w:b w:val="false"/>
                <w:i w:val="false"/>
                <w:color w:val="000000"/>
                <w:sz w:val="20"/>
              </w:rPr>
              <w:t>
</w:t>
            </w:r>
            <w:r>
              <w:rPr>
                <w:rFonts w:ascii="Times New Roman"/>
                <w:b w:val="false"/>
                <w:i w:val="false"/>
                <w:color w:val="000000"/>
                <w:sz w:val="20"/>
              </w:rPr>
              <w:t>микрорайон, здание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6-21-35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93-20-34,</w:t>
            </w:r>
            <w:r>
              <w:br/>
            </w:r>
            <w:r>
              <w:rPr>
                <w:rFonts w:ascii="Times New Roman"/>
                <w:b w:val="false"/>
                <w:i w:val="false"/>
                <w:color w:val="000000"/>
                <w:sz w:val="20"/>
              </w:rPr>
              <w:t>
</w:t>
            </w:r>
            <w:r>
              <w:rPr>
                <w:rFonts w:ascii="Times New Roman"/>
                <w:b w:val="false"/>
                <w:i w:val="false"/>
                <w:color w:val="000000"/>
                <w:sz w:val="20"/>
              </w:rPr>
              <w:t>56-42-66,</w:t>
            </w:r>
            <w:r>
              <w:br/>
            </w:r>
            <w:r>
              <w:rPr>
                <w:rFonts w:ascii="Times New Roman"/>
                <w:b w:val="false"/>
                <w:i w:val="false"/>
                <w:color w:val="000000"/>
                <w:sz w:val="20"/>
              </w:rPr>
              <w:t>
</w:t>
            </w:r>
            <w:r>
              <w:rPr>
                <w:rFonts w:ascii="Times New Roman"/>
                <w:b w:val="false"/>
                <w:i w:val="false"/>
                <w:color w:val="000000"/>
                <w:sz w:val="20"/>
              </w:rPr>
              <w:t>93-20-67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w:t>
            </w:r>
            <w:r>
              <w:br/>
            </w:r>
            <w:r>
              <w:rPr>
                <w:rFonts w:ascii="Times New Roman"/>
                <w:b w:val="false"/>
                <w:i w:val="false"/>
                <w:color w:val="000000"/>
                <w:sz w:val="20"/>
              </w:rPr>
              <w:t>
</w:t>
            </w:r>
            <w:r>
              <w:rPr>
                <w:rFonts w:ascii="Times New Roman"/>
                <w:b w:val="false"/>
                <w:i w:val="false"/>
                <w:color w:val="000000"/>
                <w:sz w:val="20"/>
              </w:rPr>
              <w:t>aktobe.kz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 улица</w:t>
            </w:r>
            <w:r>
              <w:br/>
            </w:r>
            <w:r>
              <w:rPr>
                <w:rFonts w:ascii="Times New Roman"/>
                <w:b w:val="false"/>
                <w:i w:val="false"/>
                <w:color w:val="000000"/>
                <w:sz w:val="20"/>
              </w:rPr>
              <w:t>
</w:t>
            </w:r>
            <w:r>
              <w:rPr>
                <w:rFonts w:ascii="Times New Roman"/>
                <w:b w:val="false"/>
                <w:i w:val="false"/>
                <w:color w:val="000000"/>
                <w:sz w:val="20"/>
              </w:rPr>
              <w:t>Жургенова,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2-22-39,</w:t>
            </w:r>
            <w:r>
              <w:br/>
            </w:r>
            <w:r>
              <w:rPr>
                <w:rFonts w:ascii="Times New Roman"/>
                <w:b w:val="false"/>
                <w:i w:val="false"/>
                <w:color w:val="000000"/>
                <w:sz w:val="20"/>
              </w:rPr>
              <w:t>
</w:t>
            </w:r>
            <w:r>
              <w:rPr>
                <w:rFonts w:ascii="Times New Roman"/>
                <w:b w:val="false"/>
                <w:i w:val="false"/>
                <w:color w:val="000000"/>
                <w:sz w:val="20"/>
              </w:rPr>
              <w:t>2-16-71,</w:t>
            </w:r>
            <w:r>
              <w:br/>
            </w:r>
            <w:r>
              <w:rPr>
                <w:rFonts w:ascii="Times New Roman"/>
                <w:b w:val="false"/>
                <w:i w:val="false"/>
                <w:color w:val="000000"/>
                <w:sz w:val="20"/>
              </w:rPr>
              <w:t>
</w:t>
            </w:r>
            <w:r>
              <w:rPr>
                <w:rFonts w:ascii="Times New Roman"/>
                <w:b w:val="false"/>
                <w:i w:val="false"/>
                <w:color w:val="000000"/>
                <w:sz w:val="20"/>
              </w:rPr>
              <w:t>2-13-65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w:t>
            </w:r>
            <w:r>
              <w:br/>
            </w:r>
            <w:r>
              <w:rPr>
                <w:rFonts w:ascii="Times New Roman"/>
                <w:b w:val="false"/>
                <w:i w:val="false"/>
                <w:color w:val="000000"/>
                <w:sz w:val="20"/>
              </w:rPr>
              <w:t>
</w:t>
            </w:r>
            <w:r>
              <w:rPr>
                <w:rFonts w:ascii="Times New Roman"/>
                <w:b w:val="false"/>
                <w:i w:val="false"/>
                <w:color w:val="000000"/>
                <w:sz w:val="20"/>
              </w:rPr>
              <w:t>Алга, 5 микрорайон,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3-11-90,</w:t>
            </w:r>
            <w:r>
              <w:br/>
            </w:r>
            <w:r>
              <w:rPr>
                <w:rFonts w:ascii="Times New Roman"/>
                <w:b w:val="false"/>
                <w:i w:val="false"/>
                <w:color w:val="000000"/>
                <w:sz w:val="20"/>
              </w:rPr>
              <w:t>
</w:t>
            </w:r>
            <w:r>
              <w:rPr>
                <w:rFonts w:ascii="Times New Roman"/>
                <w:b w:val="false"/>
                <w:i w:val="false"/>
                <w:color w:val="000000"/>
                <w:sz w:val="20"/>
              </w:rPr>
              <w:t>3-17-57,</w:t>
            </w:r>
            <w:r>
              <w:br/>
            </w:r>
            <w:r>
              <w:rPr>
                <w:rFonts w:ascii="Times New Roman"/>
                <w:b w:val="false"/>
                <w:i w:val="false"/>
                <w:color w:val="000000"/>
                <w:sz w:val="20"/>
              </w:rPr>
              <w:t>
</w:t>
            </w:r>
            <w:r>
              <w:rPr>
                <w:rFonts w:ascii="Times New Roman"/>
                <w:b w:val="false"/>
                <w:i w:val="false"/>
                <w:color w:val="000000"/>
                <w:sz w:val="20"/>
              </w:rPr>
              <w:t>3-20-00,</w:t>
            </w:r>
            <w:r>
              <w:br/>
            </w:r>
            <w:r>
              <w:rPr>
                <w:rFonts w:ascii="Times New Roman"/>
                <w:b w:val="false"/>
                <w:i w:val="false"/>
                <w:color w:val="000000"/>
                <w:sz w:val="20"/>
              </w:rPr>
              <w:t>
</w:t>
            </w:r>
            <w:r>
              <w:rPr>
                <w:rFonts w:ascii="Times New Roman"/>
                <w:b w:val="false"/>
                <w:i w:val="false"/>
                <w:color w:val="000000"/>
                <w:sz w:val="20"/>
              </w:rPr>
              <w:t>3-21-00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Карауылкелди,</w:t>
            </w:r>
            <w:r>
              <w:br/>
            </w:r>
            <w:r>
              <w:rPr>
                <w:rFonts w:ascii="Times New Roman"/>
                <w:b w:val="false"/>
                <w:i w:val="false"/>
                <w:color w:val="000000"/>
                <w:sz w:val="20"/>
              </w:rPr>
              <w:t>
</w:t>
            </w:r>
            <w:r>
              <w:rPr>
                <w:rFonts w:ascii="Times New Roman"/>
                <w:b w:val="false"/>
                <w:i w:val="false"/>
                <w:color w:val="000000"/>
                <w:sz w:val="20"/>
              </w:rPr>
              <w:t>улица Конаева,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2-22-48,</w:t>
            </w:r>
            <w:r>
              <w:br/>
            </w:r>
            <w:r>
              <w:rPr>
                <w:rFonts w:ascii="Times New Roman"/>
                <w:b w:val="false"/>
                <w:i w:val="false"/>
                <w:color w:val="000000"/>
                <w:sz w:val="20"/>
              </w:rPr>
              <w:t>
</w:t>
            </w:r>
            <w:r>
              <w:rPr>
                <w:rFonts w:ascii="Times New Roman"/>
                <w:b w:val="false"/>
                <w:i w:val="false"/>
                <w:color w:val="000000"/>
                <w:sz w:val="20"/>
              </w:rPr>
              <w:t>2-29-65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w:t>
            </w:r>
            <w:r>
              <w:br/>
            </w:r>
            <w:r>
              <w:rPr>
                <w:rFonts w:ascii="Times New Roman"/>
                <w:b w:val="false"/>
                <w:i w:val="false"/>
                <w:color w:val="000000"/>
                <w:sz w:val="20"/>
              </w:rPr>
              <w:t>
</w:t>
            </w:r>
            <w:r>
              <w:rPr>
                <w:rFonts w:ascii="Times New Roman"/>
                <w:b w:val="false"/>
                <w:i w:val="false"/>
                <w:color w:val="000000"/>
                <w:sz w:val="20"/>
              </w:rPr>
              <w:t>Иргиз, улица</w:t>
            </w:r>
            <w:r>
              <w:br/>
            </w:r>
            <w:r>
              <w:rPr>
                <w:rFonts w:ascii="Times New Roman"/>
                <w:b w:val="false"/>
                <w:i w:val="false"/>
                <w:color w:val="000000"/>
                <w:sz w:val="20"/>
              </w:rPr>
              <w:t>
</w:t>
            </w:r>
            <w:r>
              <w:rPr>
                <w:rFonts w:ascii="Times New Roman"/>
                <w:b w:val="false"/>
                <w:i w:val="false"/>
                <w:color w:val="000000"/>
                <w:sz w:val="20"/>
              </w:rPr>
              <w:t>Алтынсарина,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2-16-08,</w:t>
            </w:r>
            <w:r>
              <w:br/>
            </w:r>
            <w:r>
              <w:rPr>
                <w:rFonts w:ascii="Times New Roman"/>
                <w:b w:val="false"/>
                <w:i w:val="false"/>
                <w:color w:val="000000"/>
                <w:sz w:val="20"/>
              </w:rPr>
              <w:t>
</w:t>
            </w:r>
            <w:r>
              <w:rPr>
                <w:rFonts w:ascii="Times New Roman"/>
                <w:b w:val="false"/>
                <w:i w:val="false"/>
                <w:color w:val="000000"/>
                <w:sz w:val="20"/>
              </w:rPr>
              <w:t>2-13-11,</w:t>
            </w:r>
            <w:r>
              <w:br/>
            </w:r>
            <w:r>
              <w:rPr>
                <w:rFonts w:ascii="Times New Roman"/>
                <w:b w:val="false"/>
                <w:i w:val="false"/>
                <w:color w:val="000000"/>
                <w:sz w:val="20"/>
              </w:rPr>
              <w:t>
</w:t>
            </w:r>
            <w:r>
              <w:rPr>
                <w:rFonts w:ascii="Times New Roman"/>
                <w:b w:val="false"/>
                <w:i w:val="false"/>
                <w:color w:val="000000"/>
                <w:sz w:val="20"/>
              </w:rPr>
              <w:t>2-18-65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w:t>
            </w:r>
            <w:r>
              <w:br/>
            </w:r>
            <w:r>
              <w:rPr>
                <w:rFonts w:ascii="Times New Roman"/>
                <w:b w:val="false"/>
                <w:i w:val="false"/>
                <w:color w:val="000000"/>
                <w:sz w:val="20"/>
              </w:rPr>
              <w:t>
</w:t>
            </w:r>
            <w:r>
              <w:rPr>
                <w:rFonts w:ascii="Times New Roman"/>
                <w:b w:val="false"/>
                <w:i w:val="false"/>
                <w:color w:val="000000"/>
                <w:sz w:val="20"/>
              </w:rPr>
              <w:t>taxaktub.</w:t>
            </w:r>
            <w:r>
              <w:br/>
            </w:r>
            <w:r>
              <w:rPr>
                <w:rFonts w:ascii="Times New Roman"/>
                <w:b w:val="false"/>
                <w:i w:val="false"/>
                <w:color w:val="000000"/>
                <w:sz w:val="20"/>
              </w:rPr>
              <w:t>
</w:t>
            </w:r>
            <w:r>
              <w:rPr>
                <w:rFonts w:ascii="Times New Roman"/>
                <w:b w:val="false"/>
                <w:i w:val="false"/>
                <w:color w:val="000000"/>
                <w:sz w:val="20"/>
              </w:rPr>
              <w:t>mgd.kz</w:t>
            </w:r>
            <w:r>
              <w:br/>
            </w:r>
            <w:r>
              <w:rPr>
                <w:rFonts w:ascii="Times New Roman"/>
                <w:b w:val="false"/>
                <w:i w:val="false"/>
                <w:color w:val="000000"/>
                <w:sz w:val="20"/>
              </w:rPr>
              <w:t>
</w:t>
            </w:r>
            <w:r>
              <w:rPr>
                <w:rFonts w:ascii="Times New Roman"/>
                <w:b w:val="false"/>
                <w:i w:val="false"/>
                <w:color w:val="000000"/>
                <w:sz w:val="20"/>
              </w:rPr>
              <w:t>020201@</w:t>
            </w:r>
            <w:r>
              <w:br/>
            </w:r>
            <w:r>
              <w:rPr>
                <w:rFonts w:ascii="Times New Roman"/>
                <w:b w:val="false"/>
                <w:i w:val="false"/>
                <w:color w:val="000000"/>
                <w:sz w:val="20"/>
              </w:rPr>
              <w:t>
</w:t>
            </w:r>
            <w:r>
              <w:rPr>
                <w:rFonts w:ascii="Times New Roman"/>
                <w:b w:val="false"/>
                <w:i w:val="false"/>
                <w:color w:val="000000"/>
                <w:sz w:val="20"/>
              </w:rPr>
              <w:t>rups.</w:t>
            </w:r>
            <w:r>
              <w:br/>
            </w:r>
            <w:r>
              <w:rPr>
                <w:rFonts w:ascii="Times New Roman"/>
                <w:b w:val="false"/>
                <w:i w:val="false"/>
                <w:color w:val="000000"/>
                <w:sz w:val="20"/>
              </w:rPr>
              <w:t>
</w:t>
            </w:r>
            <w:r>
              <w:rPr>
                <w:rFonts w:ascii="Times New Roman"/>
                <w:b w:val="false"/>
                <w:i w:val="false"/>
                <w:color w:val="000000"/>
                <w:sz w:val="20"/>
              </w:rPr>
              <w:t>kazpost.kz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поселок Бадамша, улица</w:t>
            </w:r>
            <w:r>
              <w:br/>
            </w:r>
            <w:r>
              <w:rPr>
                <w:rFonts w:ascii="Times New Roman"/>
                <w:b w:val="false"/>
                <w:i w:val="false"/>
                <w:color w:val="000000"/>
                <w:sz w:val="20"/>
              </w:rPr>
              <w:t>
</w:t>
            </w:r>
            <w:r>
              <w:rPr>
                <w:rFonts w:ascii="Times New Roman"/>
                <w:b w:val="false"/>
                <w:i w:val="false"/>
                <w:color w:val="000000"/>
                <w:sz w:val="20"/>
              </w:rPr>
              <w:t>Айтеке би,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2-11-85,</w:t>
            </w:r>
            <w:r>
              <w:br/>
            </w:r>
            <w:r>
              <w:rPr>
                <w:rFonts w:ascii="Times New Roman"/>
                <w:b w:val="false"/>
                <w:i w:val="false"/>
                <w:color w:val="000000"/>
                <w:sz w:val="20"/>
              </w:rPr>
              <w:t>
</w:t>
            </w:r>
            <w:r>
              <w:rPr>
                <w:rFonts w:ascii="Times New Roman"/>
                <w:b w:val="false"/>
                <w:i w:val="false"/>
                <w:color w:val="000000"/>
                <w:sz w:val="20"/>
              </w:rPr>
              <w:t>2-21-84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поселок Кобда, улица</w:t>
            </w:r>
            <w:r>
              <w:br/>
            </w:r>
            <w:r>
              <w:rPr>
                <w:rFonts w:ascii="Times New Roman"/>
                <w:b w:val="false"/>
                <w:i w:val="false"/>
                <w:color w:val="000000"/>
                <w:sz w:val="20"/>
              </w:rPr>
              <w:t>
</w:t>
            </w:r>
            <w:r>
              <w:rPr>
                <w:rFonts w:ascii="Times New Roman"/>
                <w:b w:val="false"/>
                <w:i w:val="false"/>
                <w:color w:val="000000"/>
                <w:sz w:val="20"/>
              </w:rPr>
              <w:t>Астана, 48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2-12-35,</w:t>
            </w:r>
            <w:r>
              <w:br/>
            </w:r>
            <w:r>
              <w:rPr>
                <w:rFonts w:ascii="Times New Roman"/>
                <w:b w:val="false"/>
                <w:i w:val="false"/>
                <w:color w:val="000000"/>
                <w:sz w:val="20"/>
              </w:rPr>
              <w:t>
</w:t>
            </w:r>
            <w:r>
              <w:rPr>
                <w:rFonts w:ascii="Times New Roman"/>
                <w:b w:val="false"/>
                <w:i w:val="false"/>
                <w:color w:val="000000"/>
                <w:sz w:val="20"/>
              </w:rPr>
              <w:t>2-14-51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поселок Мартук, улица</w:t>
            </w:r>
            <w:r>
              <w:br/>
            </w:r>
            <w:r>
              <w:rPr>
                <w:rFonts w:ascii="Times New Roman"/>
                <w:b w:val="false"/>
                <w:i w:val="false"/>
                <w:color w:val="000000"/>
                <w:sz w:val="20"/>
              </w:rPr>
              <w:t>
</w:t>
            </w:r>
            <w:r>
              <w:rPr>
                <w:rFonts w:ascii="Times New Roman"/>
                <w:b w:val="false"/>
                <w:i w:val="false"/>
                <w:color w:val="000000"/>
                <w:sz w:val="20"/>
              </w:rPr>
              <w:t>Сейфуллина, 36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2-20-06,</w:t>
            </w:r>
            <w:r>
              <w:br/>
            </w:r>
            <w:r>
              <w:rPr>
                <w:rFonts w:ascii="Times New Roman"/>
                <w:b w:val="false"/>
                <w:i w:val="false"/>
                <w:color w:val="000000"/>
                <w:sz w:val="20"/>
              </w:rPr>
              <w:t>
</w:t>
            </w:r>
            <w:r>
              <w:rPr>
                <w:rFonts w:ascii="Times New Roman"/>
                <w:b w:val="false"/>
                <w:i w:val="false"/>
                <w:color w:val="000000"/>
                <w:sz w:val="20"/>
              </w:rPr>
              <w:t>2-19-82,</w:t>
            </w:r>
            <w:r>
              <w:br/>
            </w:r>
            <w:r>
              <w:rPr>
                <w:rFonts w:ascii="Times New Roman"/>
                <w:b w:val="false"/>
                <w:i w:val="false"/>
                <w:color w:val="000000"/>
                <w:sz w:val="20"/>
              </w:rPr>
              <w:t>
</w:t>
            </w:r>
            <w:r>
              <w:rPr>
                <w:rFonts w:ascii="Times New Roman"/>
                <w:b w:val="false"/>
                <w:i w:val="false"/>
                <w:color w:val="000000"/>
                <w:sz w:val="20"/>
              </w:rPr>
              <w:t>2-15-55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3-74-54,</w:t>
            </w:r>
            <w:r>
              <w:br/>
            </w:r>
            <w:r>
              <w:rPr>
                <w:rFonts w:ascii="Times New Roman"/>
                <w:b w:val="false"/>
                <w:i w:val="false"/>
                <w:color w:val="000000"/>
                <w:sz w:val="20"/>
              </w:rPr>
              <w:t>
</w:t>
            </w:r>
            <w:r>
              <w:rPr>
                <w:rFonts w:ascii="Times New Roman"/>
                <w:b w:val="false"/>
                <w:i w:val="false"/>
                <w:color w:val="000000"/>
                <w:sz w:val="20"/>
              </w:rPr>
              <w:t>3-60-00,</w:t>
            </w:r>
            <w:r>
              <w:br/>
            </w:r>
            <w:r>
              <w:rPr>
                <w:rFonts w:ascii="Times New Roman"/>
                <w:b w:val="false"/>
                <w:i w:val="false"/>
                <w:color w:val="000000"/>
                <w:sz w:val="20"/>
              </w:rPr>
              <w:t>
</w:t>
            </w:r>
            <w:r>
              <w:rPr>
                <w:rFonts w:ascii="Times New Roman"/>
                <w:b w:val="false"/>
                <w:i w:val="false"/>
                <w:color w:val="000000"/>
                <w:sz w:val="20"/>
              </w:rPr>
              <w:t>3-61-40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60@mail.ru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2-22-61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w:t>
            </w:r>
            <w:r>
              <w:br/>
            </w:r>
            <w:r>
              <w:rPr>
                <w:rFonts w:ascii="Times New Roman"/>
                <w:b w:val="false"/>
                <w:i w:val="false"/>
                <w:color w:val="000000"/>
                <w:sz w:val="20"/>
              </w:rPr>
              <w:t>
</w:t>
            </w:r>
            <w:r>
              <w:rPr>
                <w:rFonts w:ascii="Times New Roman"/>
                <w:b w:val="false"/>
                <w:i w:val="false"/>
                <w:color w:val="000000"/>
                <w:sz w:val="20"/>
              </w:rPr>
              <w:t>Уил, улица</w:t>
            </w:r>
            <w:r>
              <w:br/>
            </w:r>
            <w:r>
              <w:rPr>
                <w:rFonts w:ascii="Times New Roman"/>
                <w:b w:val="false"/>
                <w:i w:val="false"/>
                <w:color w:val="000000"/>
                <w:sz w:val="20"/>
              </w:rPr>
              <w:t>
</w:t>
            </w:r>
            <w:r>
              <w:rPr>
                <w:rFonts w:ascii="Times New Roman"/>
                <w:b w:val="false"/>
                <w:i w:val="false"/>
                <w:color w:val="000000"/>
                <w:sz w:val="20"/>
              </w:rPr>
              <w:t>Курмангазина, 43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w:t>
            </w:r>
            <w:r>
              <w:br/>
            </w:r>
            <w:r>
              <w:rPr>
                <w:rFonts w:ascii="Times New Roman"/>
                <w:b w:val="false"/>
                <w:i w:val="false"/>
                <w:color w:val="000000"/>
                <w:sz w:val="20"/>
              </w:rPr>
              <w:t>
</w:t>
            </w:r>
            <w:r>
              <w:rPr>
                <w:rFonts w:ascii="Times New Roman"/>
                <w:b w:val="false"/>
                <w:i w:val="false"/>
                <w:color w:val="000000"/>
                <w:sz w:val="20"/>
              </w:rPr>
              <w:t>2-17-11,</w:t>
            </w:r>
            <w:r>
              <w:br/>
            </w:r>
            <w:r>
              <w:rPr>
                <w:rFonts w:ascii="Times New Roman"/>
                <w:b w:val="false"/>
                <w:i w:val="false"/>
                <w:color w:val="000000"/>
                <w:sz w:val="20"/>
              </w:rPr>
              <w:t>
</w:t>
            </w:r>
            <w:r>
              <w:rPr>
                <w:rFonts w:ascii="Times New Roman"/>
                <w:b w:val="false"/>
                <w:i w:val="false"/>
                <w:color w:val="000000"/>
                <w:sz w:val="20"/>
              </w:rPr>
              <w:t>2-14-87,</w:t>
            </w:r>
            <w:r>
              <w:br/>
            </w:r>
            <w:r>
              <w:rPr>
                <w:rFonts w:ascii="Times New Roman"/>
                <w:b w:val="false"/>
                <w:i w:val="false"/>
                <w:color w:val="000000"/>
                <w:sz w:val="20"/>
              </w:rPr>
              <w:t>
</w:t>
            </w:r>
            <w:r>
              <w:rPr>
                <w:rFonts w:ascii="Times New Roman"/>
                <w:b w:val="false"/>
                <w:i w:val="false"/>
                <w:color w:val="000000"/>
                <w:sz w:val="20"/>
              </w:rPr>
              <w:t>2-17-24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w:t>
            </w:r>
            <w:r>
              <w:br/>
            </w:r>
            <w:r>
              <w:rPr>
                <w:rFonts w:ascii="Times New Roman"/>
                <w:b w:val="false"/>
                <w:i w:val="false"/>
                <w:color w:val="000000"/>
                <w:sz w:val="20"/>
              </w:rPr>
              <w:t>
</w:t>
            </w:r>
            <w:r>
              <w:rPr>
                <w:rFonts w:ascii="Times New Roman"/>
                <w:b w:val="false"/>
                <w:i w:val="false"/>
                <w:color w:val="000000"/>
                <w:sz w:val="20"/>
              </w:rPr>
              <w:t>Горького,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2-22-79,</w:t>
            </w:r>
            <w:r>
              <w:br/>
            </w:r>
            <w:r>
              <w:rPr>
                <w:rFonts w:ascii="Times New Roman"/>
                <w:b w:val="false"/>
                <w:i w:val="false"/>
                <w:color w:val="000000"/>
                <w:sz w:val="20"/>
              </w:rPr>
              <w:t>
</w:t>
            </w:r>
            <w:r>
              <w:rPr>
                <w:rFonts w:ascii="Times New Roman"/>
                <w:b w:val="false"/>
                <w:i w:val="false"/>
                <w:color w:val="000000"/>
                <w:sz w:val="20"/>
              </w:rPr>
              <w:t>2-75-68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w:t>
            </w:r>
            <w:r>
              <w:br/>
            </w:r>
            <w:r>
              <w:rPr>
                <w:rFonts w:ascii="Times New Roman"/>
                <w:b w:val="false"/>
                <w:i w:val="false"/>
                <w:color w:val="000000"/>
                <w:sz w:val="20"/>
              </w:rPr>
              <w:t>
</w:t>
            </w:r>
            <w:r>
              <w:rPr>
                <w:rFonts w:ascii="Times New Roman"/>
                <w:b w:val="false"/>
                <w:i w:val="false"/>
                <w:color w:val="000000"/>
                <w:sz w:val="20"/>
              </w:rPr>
              <w:t>Есет Котибарулы,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2-14-23,</w:t>
            </w:r>
            <w:r>
              <w:br/>
            </w:r>
            <w:r>
              <w:rPr>
                <w:rFonts w:ascii="Times New Roman"/>
                <w:b w:val="false"/>
                <w:i w:val="false"/>
                <w:color w:val="000000"/>
                <w:sz w:val="20"/>
              </w:rPr>
              <w:t>
</w:t>
            </w:r>
            <w:r>
              <w:rPr>
                <w:rFonts w:ascii="Times New Roman"/>
                <w:b w:val="false"/>
                <w:i w:val="false"/>
                <w:color w:val="000000"/>
                <w:sz w:val="20"/>
              </w:rPr>
              <w:t>2-14-35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shalkar@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Актобе</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Ахтанова,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22-12-11,</w:t>
            </w:r>
            <w:r>
              <w:br/>
            </w:r>
            <w:r>
              <w:rPr>
                <w:rFonts w:ascii="Times New Roman"/>
                <w:b w:val="false"/>
                <w:i w:val="false"/>
                <w:color w:val="000000"/>
                <w:sz w:val="20"/>
              </w:rPr>
              <w:t>
</w:t>
            </w:r>
            <w:r>
              <w:rPr>
                <w:rFonts w:ascii="Times New Roman"/>
                <w:b w:val="false"/>
                <w:i w:val="false"/>
                <w:color w:val="000000"/>
                <w:sz w:val="20"/>
              </w:rPr>
              <w:t>21-04-24,</w:t>
            </w:r>
            <w:r>
              <w:br/>
            </w:r>
            <w:r>
              <w:rPr>
                <w:rFonts w:ascii="Times New Roman"/>
                <w:b w:val="false"/>
                <w:i w:val="false"/>
                <w:color w:val="000000"/>
                <w:sz w:val="20"/>
              </w:rPr>
              <w:t>
</w:t>
            </w:r>
            <w:r>
              <w:rPr>
                <w:rFonts w:ascii="Times New Roman"/>
                <w:b w:val="false"/>
                <w:i w:val="false"/>
                <w:color w:val="000000"/>
                <w:sz w:val="20"/>
              </w:rPr>
              <w:t>21-00-14,</w:t>
            </w:r>
            <w:r>
              <w:br/>
            </w:r>
            <w:r>
              <w:rPr>
                <w:rFonts w:ascii="Times New Roman"/>
                <w:b w:val="false"/>
                <w:i w:val="false"/>
                <w:color w:val="000000"/>
                <w:sz w:val="20"/>
              </w:rPr>
              <w:t>
</w:t>
            </w:r>
            <w:r>
              <w:rPr>
                <w:rFonts w:ascii="Times New Roman"/>
                <w:b w:val="false"/>
                <w:i w:val="false"/>
                <w:color w:val="000000"/>
                <w:sz w:val="20"/>
              </w:rPr>
              <w:t>21-14-48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w:t>
            </w:r>
            <w:r>
              <w:br/>
            </w:r>
            <w:r>
              <w:rPr>
                <w:rFonts w:ascii="Times New Roman"/>
                <w:b w:val="false"/>
                <w:i w:val="false"/>
                <w:color w:val="000000"/>
                <w:sz w:val="20"/>
              </w:rPr>
              <w:t>
</w:t>
            </w:r>
            <w:r>
              <w:rPr>
                <w:rFonts w:ascii="Times New Roman"/>
                <w:b w:val="false"/>
                <w:i w:val="false"/>
                <w:color w:val="000000"/>
                <w:sz w:val="20"/>
              </w:rPr>
              <w:t>mail.ru</w:t>
            </w:r>
            <w:r>
              <w:br/>
            </w:r>
            <w:r>
              <w:rPr>
                <w:rFonts w:ascii="Times New Roman"/>
                <w:b w:val="false"/>
                <w:i w:val="false"/>
                <w:color w:val="000000"/>
                <w:sz w:val="20"/>
              </w:rPr>
              <w:t>
</w:t>
            </w:r>
            <w:r>
              <w:rPr>
                <w:rFonts w:ascii="Times New Roman"/>
                <w:b w:val="false"/>
                <w:i w:val="false"/>
                <w:color w:val="000000"/>
                <w:sz w:val="20"/>
              </w:rPr>
              <w:t>iao_aktobe@</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администриро-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27-08-22,</w:t>
            </w:r>
            <w:r>
              <w:br/>
            </w:r>
            <w:r>
              <w:rPr>
                <w:rFonts w:ascii="Times New Roman"/>
                <w:b w:val="false"/>
                <w:i w:val="false"/>
                <w:color w:val="000000"/>
                <w:sz w:val="20"/>
              </w:rPr>
              <w:t>
</w:t>
            </w:r>
            <w:r>
              <w:rPr>
                <w:rFonts w:ascii="Times New Roman"/>
                <w:b w:val="false"/>
                <w:i w:val="false"/>
                <w:color w:val="000000"/>
                <w:sz w:val="20"/>
              </w:rPr>
              <w:t>27-16-41,</w:t>
            </w:r>
            <w:r>
              <w:br/>
            </w:r>
            <w:r>
              <w:rPr>
                <w:rFonts w:ascii="Times New Roman"/>
                <w:b w:val="false"/>
                <w:i w:val="false"/>
                <w:color w:val="000000"/>
                <w:sz w:val="20"/>
              </w:rPr>
              <w:t>
</w:t>
            </w:r>
            <w:r>
              <w:rPr>
                <w:rFonts w:ascii="Times New Roman"/>
                <w:b w:val="false"/>
                <w:i w:val="false"/>
                <w:color w:val="000000"/>
                <w:sz w:val="20"/>
              </w:rPr>
              <w:t>27-37-22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globl.kz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w:t>
            </w:r>
            <w:r>
              <w:br/>
            </w:r>
            <w:r>
              <w:rPr>
                <w:rFonts w:ascii="Times New Roman"/>
                <w:b w:val="false"/>
                <w:i w:val="false"/>
                <w:color w:val="000000"/>
                <w:sz w:val="20"/>
              </w:rPr>
              <w:t>
</w:t>
            </w:r>
            <w:r>
              <w:rPr>
                <w:rFonts w:ascii="Times New Roman"/>
                <w:b w:val="false"/>
                <w:i w:val="false"/>
                <w:color w:val="000000"/>
                <w:sz w:val="20"/>
              </w:rPr>
              <w:t>Конаева, 74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2-14-35,</w:t>
            </w:r>
            <w:r>
              <w:br/>
            </w:r>
            <w:r>
              <w:rPr>
                <w:rFonts w:ascii="Times New Roman"/>
                <w:b w:val="false"/>
                <w:i w:val="false"/>
                <w:color w:val="000000"/>
                <w:sz w:val="20"/>
              </w:rPr>
              <w:t>
</w:t>
            </w:r>
            <w:r>
              <w:rPr>
                <w:rFonts w:ascii="Times New Roman"/>
                <w:b w:val="false"/>
                <w:i w:val="false"/>
                <w:color w:val="000000"/>
                <w:sz w:val="20"/>
              </w:rPr>
              <w:t>2-15-75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alakol@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Желтоксан,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2-25-51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w:t>
            </w:r>
            <w:r>
              <w:br/>
            </w:r>
            <w:r>
              <w:rPr>
                <w:rFonts w:ascii="Times New Roman"/>
                <w:b w:val="false"/>
                <w:i w:val="false"/>
                <w:color w:val="000000"/>
                <w:sz w:val="20"/>
              </w:rPr>
              <w:t>
</w:t>
            </w:r>
            <w:r>
              <w:rPr>
                <w:rFonts w:ascii="Times New Roman"/>
                <w:b w:val="false"/>
                <w:i w:val="false"/>
                <w:color w:val="000000"/>
                <w:sz w:val="20"/>
              </w:rPr>
              <w:t>село Баканас,</w:t>
            </w:r>
            <w:r>
              <w:br/>
            </w:r>
            <w:r>
              <w:rPr>
                <w:rFonts w:ascii="Times New Roman"/>
                <w:b w:val="false"/>
                <w:i w:val="false"/>
                <w:color w:val="000000"/>
                <w:sz w:val="20"/>
              </w:rPr>
              <w:t>
</w:t>
            </w:r>
            <w:r>
              <w:rPr>
                <w:rFonts w:ascii="Times New Roman"/>
                <w:b w:val="false"/>
                <w:i w:val="false"/>
                <w:color w:val="000000"/>
                <w:sz w:val="20"/>
              </w:rPr>
              <w:t>улица Конаева, 68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9-16-30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 Иссык,</w:t>
            </w:r>
            <w:r>
              <w:br/>
            </w:r>
            <w:r>
              <w:rPr>
                <w:rFonts w:ascii="Times New Roman"/>
                <w:b w:val="false"/>
                <w:i w:val="false"/>
                <w:color w:val="000000"/>
                <w:sz w:val="20"/>
              </w:rPr>
              <w:t>
</w:t>
            </w:r>
            <w:r>
              <w:rPr>
                <w:rFonts w:ascii="Times New Roman"/>
                <w:b w:val="false"/>
                <w:i w:val="false"/>
                <w:color w:val="000000"/>
                <w:sz w:val="20"/>
              </w:rPr>
              <w:t>проспект Жамбыла, 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4-57-04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w:t>
            </w:r>
            <w:r>
              <w:br/>
            </w:r>
            <w:r>
              <w:rPr>
                <w:rFonts w:ascii="Times New Roman"/>
                <w:b w:val="false"/>
                <w:i w:val="false"/>
                <w:color w:val="000000"/>
                <w:sz w:val="20"/>
              </w:rPr>
              <w:t>
</w:t>
            </w:r>
            <w:r>
              <w:rPr>
                <w:rFonts w:ascii="Times New Roman"/>
                <w:b w:val="false"/>
                <w:i w:val="false"/>
                <w:color w:val="000000"/>
                <w:sz w:val="20"/>
              </w:rPr>
              <w:t>ah@mail.ru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r>
              <w:br/>
            </w:r>
            <w:r>
              <w:rPr>
                <w:rFonts w:ascii="Times New Roman"/>
                <w:b w:val="false"/>
                <w:i w:val="false"/>
                <w:color w:val="000000"/>
                <w:sz w:val="20"/>
              </w:rPr>
              <w:t>
</w:t>
            </w: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w:t>
            </w:r>
            <w:r>
              <w:br/>
            </w:r>
            <w:r>
              <w:rPr>
                <w:rFonts w:ascii="Times New Roman"/>
                <w:b w:val="false"/>
                <w:i w:val="false"/>
                <w:color w:val="000000"/>
                <w:sz w:val="20"/>
              </w:rPr>
              <w:t>
</w:t>
            </w:r>
            <w:r>
              <w:rPr>
                <w:rFonts w:ascii="Times New Roman"/>
                <w:b w:val="false"/>
                <w:i w:val="false"/>
                <w:color w:val="000000"/>
                <w:sz w:val="20"/>
              </w:rPr>
              <w:t>село Узын-агаш,</w:t>
            </w:r>
            <w:r>
              <w:br/>
            </w:r>
            <w:r>
              <w:rPr>
                <w:rFonts w:ascii="Times New Roman"/>
                <w:b w:val="false"/>
                <w:i w:val="false"/>
                <w:color w:val="000000"/>
                <w:sz w:val="20"/>
              </w:rPr>
              <w:t>
</w:t>
            </w:r>
            <w:r>
              <w:rPr>
                <w:rFonts w:ascii="Times New Roman"/>
                <w:b w:val="false"/>
                <w:i w:val="false"/>
                <w:color w:val="000000"/>
                <w:sz w:val="20"/>
              </w:rPr>
              <w:t>улица Абая,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2-13-25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улица З. Батталханова,</w:t>
            </w:r>
            <w:r>
              <w:br/>
            </w:r>
            <w:r>
              <w:rPr>
                <w:rFonts w:ascii="Times New Roman"/>
                <w:b w:val="false"/>
                <w:i w:val="false"/>
                <w:color w:val="000000"/>
                <w:sz w:val="20"/>
              </w:rPr>
              <w:t>
</w:t>
            </w:r>
            <w:r>
              <w:rPr>
                <w:rFonts w:ascii="Times New Roman"/>
                <w:b w:val="false"/>
                <w:i w:val="false"/>
                <w:color w:val="000000"/>
                <w:sz w:val="20"/>
              </w:rPr>
              <w:t>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2-09-88,</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51-79-76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w:t>
            </w:r>
            <w:r>
              <w:br/>
            </w:r>
            <w:r>
              <w:rPr>
                <w:rFonts w:ascii="Times New Roman"/>
                <w:b w:val="false"/>
                <w:i w:val="false"/>
                <w:color w:val="000000"/>
                <w:sz w:val="20"/>
              </w:rPr>
              <w:t>
</w:t>
            </w:r>
            <w:r>
              <w:rPr>
                <w:rFonts w:ascii="Times New Roman"/>
                <w:b w:val="false"/>
                <w:i w:val="false"/>
                <w:color w:val="000000"/>
                <w:sz w:val="20"/>
              </w:rPr>
              <w:t>nur.kz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r>
              <w:br/>
            </w:r>
            <w:r>
              <w:rPr>
                <w:rFonts w:ascii="Times New Roman"/>
                <w:b w:val="false"/>
                <w:i w:val="false"/>
                <w:color w:val="000000"/>
                <w:sz w:val="20"/>
              </w:rPr>
              <w:t>
</w:t>
            </w: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3-12-00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Мырзабекулы,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2-00-09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Koksu@mail.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w:t>
            </w:r>
            <w:r>
              <w:br/>
            </w:r>
            <w:r>
              <w:rPr>
                <w:rFonts w:ascii="Times New Roman"/>
                <w:b w:val="false"/>
                <w:i w:val="false"/>
                <w:color w:val="000000"/>
                <w:sz w:val="20"/>
              </w:rPr>
              <w:t>
</w:t>
            </w:r>
            <w:r>
              <w:rPr>
                <w:rFonts w:ascii="Times New Roman"/>
                <w:b w:val="false"/>
                <w:i w:val="false"/>
                <w:color w:val="000000"/>
                <w:sz w:val="20"/>
              </w:rPr>
              <w:t>Абылайхана, 213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2-11-42,</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98-38-30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Lenta.ru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r>
              <w:br/>
            </w:r>
            <w:r>
              <w:rPr>
                <w:rFonts w:ascii="Times New Roman"/>
                <w:b w:val="false"/>
                <w:i w:val="false"/>
                <w:color w:val="000000"/>
                <w:sz w:val="20"/>
              </w:rPr>
              <w:t>
</w:t>
            </w:r>
            <w:r>
              <w:rPr>
                <w:rFonts w:ascii="Times New Roman"/>
                <w:b w:val="false"/>
                <w:i w:val="false"/>
                <w:color w:val="000000"/>
                <w:sz w:val="20"/>
              </w:rPr>
              <w:t>город Уштобе, проспект</w:t>
            </w:r>
            <w:r>
              <w:br/>
            </w:r>
            <w:r>
              <w:rPr>
                <w:rFonts w:ascii="Times New Roman"/>
                <w:b w:val="false"/>
                <w:i w:val="false"/>
                <w:color w:val="000000"/>
                <w:sz w:val="20"/>
              </w:rPr>
              <w:t>
</w:t>
            </w:r>
            <w:r>
              <w:rPr>
                <w:rFonts w:ascii="Times New Roman"/>
                <w:b w:val="false"/>
                <w:i w:val="false"/>
                <w:color w:val="000000"/>
                <w:sz w:val="20"/>
              </w:rPr>
              <w:t>Конаева,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2-18-85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r>
              <w:br/>
            </w:r>
            <w:r>
              <w:rPr>
                <w:rFonts w:ascii="Times New Roman"/>
                <w:b w:val="false"/>
                <w:i w:val="false"/>
                <w:color w:val="000000"/>
                <w:sz w:val="20"/>
              </w:rPr>
              <w:t>
</w:t>
            </w: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129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5-35-60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r>
              <w:br/>
            </w:r>
            <w:r>
              <w:rPr>
                <w:rFonts w:ascii="Times New Roman"/>
                <w:b w:val="false"/>
                <w:i w:val="false"/>
                <w:color w:val="000000"/>
                <w:sz w:val="20"/>
              </w:rPr>
              <w:t>
</w:t>
            </w:r>
            <w:r>
              <w:rPr>
                <w:rFonts w:ascii="Times New Roman"/>
                <w:b w:val="false"/>
                <w:i w:val="false"/>
                <w:color w:val="000000"/>
                <w:sz w:val="20"/>
              </w:rPr>
              <w:t>село Кеген,</w:t>
            </w:r>
            <w:r>
              <w:br/>
            </w:r>
            <w:r>
              <w:rPr>
                <w:rFonts w:ascii="Times New Roman"/>
                <w:b w:val="false"/>
                <w:i w:val="false"/>
                <w:color w:val="000000"/>
                <w:sz w:val="20"/>
              </w:rPr>
              <w:t>
</w:t>
            </w:r>
            <w:r>
              <w:rPr>
                <w:rFonts w:ascii="Times New Roman"/>
                <w:b w:val="false"/>
                <w:i w:val="false"/>
                <w:color w:val="000000"/>
                <w:sz w:val="20"/>
              </w:rPr>
              <w:t>улица Б. Момышулы,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2-14-53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r>
              <w:br/>
            </w:r>
            <w:r>
              <w:rPr>
                <w:rFonts w:ascii="Times New Roman"/>
                <w:b w:val="false"/>
                <w:i w:val="false"/>
                <w:color w:val="000000"/>
                <w:sz w:val="20"/>
              </w:rPr>
              <w:t>
</w:t>
            </w:r>
            <w:r>
              <w:rPr>
                <w:rFonts w:ascii="Times New Roman"/>
                <w:b w:val="false"/>
                <w:i w:val="false"/>
                <w:color w:val="000000"/>
                <w:sz w:val="20"/>
              </w:rPr>
              <w:t>город Сарканд, улица</w:t>
            </w:r>
            <w:r>
              <w:br/>
            </w:r>
            <w:r>
              <w:rPr>
                <w:rFonts w:ascii="Times New Roman"/>
                <w:b w:val="false"/>
                <w:i w:val="false"/>
                <w:color w:val="000000"/>
                <w:sz w:val="20"/>
              </w:rPr>
              <w:t>
</w:t>
            </w:r>
            <w:r>
              <w:rPr>
                <w:rFonts w:ascii="Times New Roman"/>
                <w:b w:val="false"/>
                <w:i w:val="false"/>
                <w:color w:val="000000"/>
                <w:sz w:val="20"/>
              </w:rPr>
              <w:t>Тауелсиздик, 111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2-14-90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Конаева,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95-64-58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 улица</w:t>
            </w:r>
            <w:r>
              <w:br/>
            </w:r>
            <w:r>
              <w:rPr>
                <w:rFonts w:ascii="Times New Roman"/>
                <w:b w:val="false"/>
                <w:i w:val="false"/>
                <w:color w:val="000000"/>
                <w:sz w:val="20"/>
              </w:rPr>
              <w:t>
</w:t>
            </w:r>
            <w:r>
              <w:rPr>
                <w:rFonts w:ascii="Times New Roman"/>
                <w:b w:val="false"/>
                <w:i w:val="false"/>
                <w:color w:val="000000"/>
                <w:sz w:val="20"/>
              </w:rPr>
              <w:t>Раджибаева,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2-10-62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Текели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4-26-77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tekeli@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Абая, 256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27-07-29,</w:t>
            </w:r>
            <w:r>
              <w:br/>
            </w:r>
            <w:r>
              <w:rPr>
                <w:rFonts w:ascii="Times New Roman"/>
                <w:b w:val="false"/>
                <w:i w:val="false"/>
                <w:color w:val="000000"/>
                <w:sz w:val="20"/>
              </w:rPr>
              <w:t>
</w:t>
            </w:r>
            <w:r>
              <w:rPr>
                <w:rFonts w:ascii="Times New Roman"/>
                <w:b w:val="false"/>
                <w:i w:val="false"/>
                <w:color w:val="000000"/>
                <w:sz w:val="20"/>
              </w:rPr>
              <w:t>27-27-42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Капшагай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 Жамбыла,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4-45-51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35-45-32,</w:t>
            </w:r>
            <w:r>
              <w:br/>
            </w:r>
            <w:r>
              <w:rPr>
                <w:rFonts w:ascii="Times New Roman"/>
                <w:b w:val="false"/>
                <w:i w:val="false"/>
                <w:color w:val="000000"/>
                <w:sz w:val="20"/>
              </w:rPr>
              <w:t>
</w:t>
            </w:r>
            <w:r>
              <w:rPr>
                <w:rFonts w:ascii="Times New Roman"/>
                <w:b w:val="false"/>
                <w:i w:val="false"/>
                <w:color w:val="000000"/>
                <w:sz w:val="20"/>
              </w:rPr>
              <w:t>27-09-12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w:t>
            </w:r>
            <w:r>
              <w:br/>
            </w:r>
            <w:r>
              <w:rPr>
                <w:rFonts w:ascii="Times New Roman"/>
                <w:b w:val="false"/>
                <w:i w:val="false"/>
                <w:color w:val="000000"/>
                <w:sz w:val="20"/>
              </w:rPr>
              <w:t>
</w:t>
            </w:r>
            <w:r>
              <w:rPr>
                <w:rFonts w:ascii="Times New Roman"/>
                <w:b w:val="false"/>
                <w:i w:val="false"/>
                <w:color w:val="000000"/>
                <w:sz w:val="20"/>
              </w:rPr>
              <w:t>global.kz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проспект Махамбета, 26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5-15-09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 улица</w:t>
            </w:r>
            <w:r>
              <w:br/>
            </w:r>
            <w:r>
              <w:rPr>
                <w:rFonts w:ascii="Times New Roman"/>
                <w:b w:val="false"/>
                <w:i w:val="false"/>
                <w:color w:val="000000"/>
                <w:sz w:val="20"/>
              </w:rPr>
              <w:t>
</w:t>
            </w:r>
            <w:r>
              <w:rPr>
                <w:rFonts w:ascii="Times New Roman"/>
                <w:b w:val="false"/>
                <w:i w:val="false"/>
                <w:color w:val="000000"/>
                <w:sz w:val="20"/>
              </w:rPr>
              <w:t>Конаева,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2-12-13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inder@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w:t>
            </w:r>
            <w:r>
              <w:br/>
            </w:r>
            <w:r>
              <w:rPr>
                <w:rFonts w:ascii="Times New Roman"/>
                <w:b w:val="false"/>
                <w:i w:val="false"/>
                <w:color w:val="000000"/>
                <w:sz w:val="20"/>
              </w:rPr>
              <w:t>
</w:t>
            </w:r>
            <w:r>
              <w:rPr>
                <w:rFonts w:ascii="Times New Roman"/>
                <w:b w:val="false"/>
                <w:i w:val="false"/>
                <w:color w:val="000000"/>
                <w:sz w:val="20"/>
              </w:rPr>
              <w:t>Аккистау, улица Егемен</w:t>
            </w:r>
            <w:r>
              <w:br/>
            </w:r>
            <w:r>
              <w:rPr>
                <w:rFonts w:ascii="Times New Roman"/>
                <w:b w:val="false"/>
                <w:i w:val="false"/>
                <w:color w:val="000000"/>
                <w:sz w:val="20"/>
              </w:rPr>
              <w:t>
</w:t>
            </w:r>
            <w:r>
              <w:rPr>
                <w:rFonts w:ascii="Times New Roman"/>
                <w:b w:val="false"/>
                <w:i w:val="false"/>
                <w:color w:val="000000"/>
                <w:sz w:val="20"/>
              </w:rPr>
              <w:t>Казахстан,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2-03-48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w:t>
            </w:r>
            <w:r>
              <w:br/>
            </w:r>
            <w:r>
              <w:rPr>
                <w:rFonts w:ascii="Times New Roman"/>
                <w:b w:val="false"/>
                <w:i w:val="false"/>
                <w:color w:val="000000"/>
                <w:sz w:val="20"/>
              </w:rPr>
              <w:t>
</w:t>
            </w: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2-12-92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Кызылкогинского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w:t>
            </w:r>
            <w:r>
              <w:br/>
            </w:r>
            <w:r>
              <w:rPr>
                <w:rFonts w:ascii="Times New Roman"/>
                <w:b w:val="false"/>
                <w:i w:val="false"/>
                <w:color w:val="000000"/>
                <w:sz w:val="20"/>
              </w:rPr>
              <w:t>
</w:t>
            </w:r>
            <w:r>
              <w:rPr>
                <w:rFonts w:ascii="Times New Roman"/>
                <w:b w:val="false"/>
                <w:i w:val="false"/>
                <w:color w:val="000000"/>
                <w:sz w:val="20"/>
              </w:rPr>
              <w:t>Абая,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 улица</w:t>
            </w:r>
            <w:r>
              <w:br/>
            </w:r>
            <w:r>
              <w:rPr>
                <w:rFonts w:ascii="Times New Roman"/>
                <w:b w:val="false"/>
                <w:i w:val="false"/>
                <w:color w:val="000000"/>
                <w:sz w:val="20"/>
              </w:rPr>
              <w:t>
</w:t>
            </w:r>
            <w:r>
              <w:rPr>
                <w:rFonts w:ascii="Times New Roman"/>
                <w:b w:val="false"/>
                <w:i w:val="false"/>
                <w:color w:val="000000"/>
                <w:sz w:val="20"/>
              </w:rPr>
              <w:t>Центральная площадь,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3-03-99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r>
              <w:br/>
            </w:r>
            <w:r>
              <w:rPr>
                <w:rFonts w:ascii="Times New Roman"/>
                <w:b w:val="false"/>
                <w:i w:val="false"/>
                <w:color w:val="000000"/>
                <w:sz w:val="20"/>
              </w:rPr>
              <w:t>
</w:t>
            </w:r>
            <w:r>
              <w:rPr>
                <w:rFonts w:ascii="Times New Roman"/>
                <w:b w:val="false"/>
                <w:i w:val="false"/>
                <w:color w:val="000000"/>
                <w:sz w:val="20"/>
              </w:rPr>
              <w:t>село Махамбет, улица</w:t>
            </w:r>
            <w:r>
              <w:br/>
            </w:r>
            <w:r>
              <w:rPr>
                <w:rFonts w:ascii="Times New Roman"/>
                <w:b w:val="false"/>
                <w:i w:val="false"/>
                <w:color w:val="000000"/>
                <w:sz w:val="20"/>
              </w:rPr>
              <w:t>
</w:t>
            </w:r>
            <w:r>
              <w:rPr>
                <w:rFonts w:ascii="Times New Roman"/>
                <w:b w:val="false"/>
                <w:i w:val="false"/>
                <w:color w:val="000000"/>
                <w:sz w:val="20"/>
              </w:rPr>
              <w:t>Абая,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2-22-56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Атырау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atyray</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Горького, 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26-42-48,</w:t>
            </w:r>
            <w:r>
              <w:br/>
            </w:r>
            <w:r>
              <w:rPr>
                <w:rFonts w:ascii="Times New Roman"/>
                <w:b w:val="false"/>
                <w:i w:val="false"/>
                <w:color w:val="000000"/>
                <w:sz w:val="20"/>
              </w:rPr>
              <w:t>
</w:t>
            </w:r>
            <w:r>
              <w:rPr>
                <w:rFonts w:ascii="Times New Roman"/>
                <w:b w:val="false"/>
                <w:i w:val="false"/>
                <w:color w:val="000000"/>
                <w:sz w:val="20"/>
              </w:rPr>
              <w:t>26-89-20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w:t>
            </w:r>
            <w:r>
              <w:br/>
            </w:r>
            <w:r>
              <w:rPr>
                <w:rFonts w:ascii="Times New Roman"/>
                <w:b w:val="false"/>
                <w:i w:val="false"/>
                <w:color w:val="000000"/>
                <w:sz w:val="20"/>
              </w:rPr>
              <w:t>
</w:t>
            </w:r>
            <w:r>
              <w:rPr>
                <w:rFonts w:ascii="Times New Roman"/>
                <w:b w:val="false"/>
                <w:i w:val="false"/>
                <w:color w:val="000000"/>
                <w:sz w:val="20"/>
              </w:rPr>
              <w:t>akimvko.</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w:t>
            </w:r>
            <w:r>
              <w:br/>
            </w:r>
            <w:r>
              <w:rPr>
                <w:rFonts w:ascii="Times New Roman"/>
                <w:b w:val="false"/>
                <w:i w:val="false"/>
                <w:color w:val="000000"/>
                <w:sz w:val="20"/>
              </w:rPr>
              <w:t>
</w:t>
            </w:r>
            <w:r>
              <w:rPr>
                <w:rFonts w:ascii="Times New Roman"/>
                <w:b w:val="false"/>
                <w:i w:val="false"/>
                <w:color w:val="000000"/>
                <w:sz w:val="20"/>
              </w:rPr>
              <w:t>Крауыл, улица</w:t>
            </w:r>
            <w:r>
              <w:br/>
            </w:r>
            <w:r>
              <w:rPr>
                <w:rFonts w:ascii="Times New Roman"/>
                <w:b w:val="false"/>
                <w:i w:val="false"/>
                <w:color w:val="000000"/>
                <w:sz w:val="20"/>
              </w:rPr>
              <w:t>
</w:t>
            </w:r>
            <w:r>
              <w:rPr>
                <w:rFonts w:ascii="Times New Roman"/>
                <w:b w:val="false"/>
                <w:i w:val="false"/>
                <w:color w:val="000000"/>
                <w:sz w:val="20"/>
              </w:rPr>
              <w:t>Кунанбаева,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9-18-55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w:t>
            </w:r>
            <w:r>
              <w:br/>
            </w:r>
            <w:r>
              <w:rPr>
                <w:rFonts w:ascii="Times New Roman"/>
                <w:b w:val="false"/>
                <w:i w:val="false"/>
                <w:color w:val="000000"/>
                <w:sz w:val="20"/>
              </w:rPr>
              <w:t>
</w:t>
            </w:r>
            <w:r>
              <w:rPr>
                <w:rFonts w:ascii="Times New Roman"/>
                <w:b w:val="false"/>
                <w:i w:val="false"/>
                <w:color w:val="000000"/>
                <w:sz w:val="20"/>
              </w:rPr>
              <w:t>vko.gov.kz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w:t>
            </w:r>
            <w:r>
              <w:br/>
            </w:r>
            <w:r>
              <w:rPr>
                <w:rFonts w:ascii="Times New Roman"/>
                <w:b w:val="false"/>
                <w:i w:val="false"/>
                <w:color w:val="000000"/>
                <w:sz w:val="20"/>
              </w:rPr>
              <w:t>
</w:t>
            </w:r>
            <w:r>
              <w:rPr>
                <w:rFonts w:ascii="Times New Roman"/>
                <w:b w:val="false"/>
                <w:i w:val="false"/>
                <w:color w:val="000000"/>
                <w:sz w:val="20"/>
              </w:rPr>
              <w:t>Аягоз, бульвар Абая,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3-17-38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9-14-47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kancelyariyarayakimat@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w:t>
            </w:r>
            <w:r>
              <w:br/>
            </w:r>
            <w:r>
              <w:rPr>
                <w:rFonts w:ascii="Times New Roman"/>
                <w:b w:val="false"/>
                <w:i w:val="false"/>
                <w:color w:val="000000"/>
                <w:sz w:val="20"/>
              </w:rPr>
              <w:t>
</w:t>
            </w:r>
            <w:r>
              <w:rPr>
                <w:rFonts w:ascii="Times New Roman"/>
                <w:b w:val="false"/>
                <w:i w:val="false"/>
                <w:color w:val="000000"/>
                <w:sz w:val="20"/>
              </w:rPr>
              <w:t>Тауелсиздик, 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2-14-75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11 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2-28-25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glubokoe.</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105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6-57-66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w:t>
            </w:r>
            <w:r>
              <w:br/>
            </w:r>
            <w:r>
              <w:rPr>
                <w:rFonts w:ascii="Times New Roman"/>
                <w:b w:val="false"/>
                <w:i w:val="false"/>
                <w:color w:val="000000"/>
                <w:sz w:val="20"/>
              </w:rPr>
              <w:t>
</w:t>
            </w:r>
            <w:r>
              <w:rPr>
                <w:rFonts w:ascii="Times New Roman"/>
                <w:b w:val="false"/>
                <w:i w:val="false"/>
                <w:color w:val="000000"/>
                <w:sz w:val="20"/>
              </w:rPr>
              <w:t>улица Советская,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6-16-66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 село Улкен</w:t>
            </w:r>
            <w:r>
              <w:br/>
            </w:r>
            <w:r>
              <w:rPr>
                <w:rFonts w:ascii="Times New Roman"/>
                <w:b w:val="false"/>
                <w:i w:val="false"/>
                <w:color w:val="000000"/>
                <w:sz w:val="20"/>
              </w:rPr>
              <w:t>
</w:t>
            </w:r>
            <w:r>
              <w:rPr>
                <w:rFonts w:ascii="Times New Roman"/>
                <w:b w:val="false"/>
                <w:i w:val="false"/>
                <w:color w:val="000000"/>
                <w:sz w:val="20"/>
              </w:rPr>
              <w:t>Нарын, улица</w:t>
            </w:r>
            <w:r>
              <w:br/>
            </w:r>
            <w:r>
              <w:rPr>
                <w:rFonts w:ascii="Times New Roman"/>
                <w:b w:val="false"/>
                <w:i w:val="false"/>
                <w:color w:val="000000"/>
                <w:sz w:val="20"/>
              </w:rPr>
              <w:t>
</w:t>
            </w:r>
            <w:r>
              <w:rPr>
                <w:rFonts w:ascii="Times New Roman"/>
                <w:b w:val="false"/>
                <w:i w:val="false"/>
                <w:color w:val="000000"/>
                <w:sz w:val="20"/>
              </w:rPr>
              <w:t>Абылайхана, 102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2-12-30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w:t>
            </w:r>
            <w:r>
              <w:br/>
            </w:r>
            <w:r>
              <w:rPr>
                <w:rFonts w:ascii="Times New Roman"/>
                <w:b w:val="false"/>
                <w:i w:val="false"/>
                <w:color w:val="000000"/>
                <w:sz w:val="20"/>
              </w:rPr>
              <w:t>
</w:t>
            </w:r>
            <w:r>
              <w:rPr>
                <w:rFonts w:ascii="Times New Roman"/>
                <w:b w:val="false"/>
                <w:i w:val="false"/>
                <w:color w:val="000000"/>
                <w:sz w:val="20"/>
              </w:rPr>
              <w:t>Фахрудинова, 44А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2-72-30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Ибежанова,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2-21-05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w:t>
            </w:r>
            <w:r>
              <w:br/>
            </w:r>
            <w:r>
              <w:rPr>
                <w:rFonts w:ascii="Times New Roman"/>
                <w:b w:val="false"/>
                <w:i w:val="false"/>
                <w:color w:val="000000"/>
                <w:sz w:val="20"/>
              </w:rPr>
              <w:t>
</w:t>
            </w:r>
            <w:r>
              <w:rPr>
                <w:rFonts w:ascii="Times New Roman"/>
                <w:b w:val="false"/>
                <w:i w:val="false"/>
                <w:color w:val="000000"/>
                <w:sz w:val="20"/>
              </w:rPr>
              <w:t>Толегетай бабы,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2-12-00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 Молодежный,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2-79-84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Administrator85_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Абылайхана, 122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3-37-78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w:t>
            </w:r>
            <w:r>
              <w:br/>
            </w:r>
            <w:r>
              <w:rPr>
                <w:rFonts w:ascii="Times New Roman"/>
                <w:b w:val="false"/>
                <w:i w:val="false"/>
                <w:color w:val="000000"/>
                <w:sz w:val="20"/>
              </w:rPr>
              <w:t>
</w:t>
            </w:r>
            <w:r>
              <w:rPr>
                <w:rFonts w:ascii="Times New Roman"/>
                <w:b w:val="false"/>
                <w:i w:val="false"/>
                <w:color w:val="000000"/>
                <w:sz w:val="20"/>
              </w:rPr>
              <w:t>улица Советская, 59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3-24-00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ApparatAkima</w:t>
            </w:r>
            <w:r>
              <w:br/>
            </w:r>
            <w:r>
              <w:rPr>
                <w:rFonts w:ascii="Times New Roman"/>
                <w:b w:val="false"/>
                <w:i w:val="false"/>
                <w:color w:val="000000"/>
                <w:sz w:val="20"/>
              </w:rPr>
              <w:t>
</w:t>
            </w:r>
            <w:r>
              <w:rPr>
                <w:rFonts w:ascii="Times New Roman"/>
                <w:b w:val="false"/>
                <w:i w:val="false"/>
                <w:color w:val="000000"/>
                <w:sz w:val="20"/>
              </w:rPr>
              <w:t>Shem@mail.ru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Риддер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Семеновой,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4-45-20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ridder.kz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Семей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w:t>
            </w:r>
            <w:r>
              <w:br/>
            </w:r>
            <w:r>
              <w:rPr>
                <w:rFonts w:ascii="Times New Roman"/>
                <w:b w:val="false"/>
                <w:i w:val="false"/>
                <w:color w:val="000000"/>
                <w:sz w:val="20"/>
              </w:rPr>
              <w:t>
</w:t>
            </w:r>
            <w:r>
              <w:rPr>
                <w:rFonts w:ascii="Times New Roman"/>
                <w:b w:val="false"/>
                <w:i w:val="false"/>
                <w:color w:val="000000"/>
                <w:sz w:val="20"/>
              </w:rPr>
              <w:t>Интернациональная,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52-01-83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Усть-Каменогорск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Пермитина, 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26-12-15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w:t>
            </w:r>
            <w:r>
              <w:br/>
            </w:r>
            <w:r>
              <w:rPr>
                <w:rFonts w:ascii="Times New Roman"/>
                <w:b w:val="false"/>
                <w:i w:val="false"/>
                <w:color w:val="000000"/>
                <w:sz w:val="20"/>
              </w:rPr>
              <w:t>
</w:t>
            </w:r>
            <w:r>
              <w:rPr>
                <w:rFonts w:ascii="Times New Roman"/>
                <w:b w:val="false"/>
                <w:i w:val="false"/>
                <w:color w:val="000000"/>
                <w:sz w:val="20"/>
              </w:rPr>
              <w:t>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Абая, 125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43-38-90,</w:t>
            </w:r>
            <w:r>
              <w:br/>
            </w:r>
            <w:r>
              <w:rPr>
                <w:rFonts w:ascii="Times New Roman"/>
                <w:b w:val="false"/>
                <w:i w:val="false"/>
                <w:color w:val="000000"/>
                <w:sz w:val="20"/>
              </w:rPr>
              <w:t>
</w:t>
            </w:r>
            <w:r>
              <w:rPr>
                <w:rFonts w:ascii="Times New Roman"/>
                <w:b w:val="false"/>
                <w:i w:val="false"/>
                <w:color w:val="000000"/>
                <w:sz w:val="20"/>
              </w:rPr>
              <w:t>43-34-54,</w:t>
            </w:r>
            <w:r>
              <w:br/>
            </w:r>
            <w:r>
              <w:rPr>
                <w:rFonts w:ascii="Times New Roman"/>
                <w:b w:val="false"/>
                <w:i w:val="false"/>
                <w:color w:val="000000"/>
                <w:sz w:val="20"/>
              </w:rPr>
              <w:t>
</w:t>
            </w:r>
            <w:r>
              <w:rPr>
                <w:rFonts w:ascii="Times New Roman"/>
                <w:b w:val="false"/>
                <w:i w:val="false"/>
                <w:color w:val="000000"/>
                <w:sz w:val="20"/>
              </w:rPr>
              <w:t>43-36-95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Байзак батыра, 101 "д"</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2-24-63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Аса, улица Абая,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2-15-39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w:t>
            </w:r>
            <w:r>
              <w:br/>
            </w:r>
            <w:r>
              <w:rPr>
                <w:rFonts w:ascii="Times New Roman"/>
                <w:b w:val="false"/>
                <w:i w:val="false"/>
                <w:color w:val="000000"/>
                <w:sz w:val="20"/>
              </w:rPr>
              <w:t>
</w:t>
            </w:r>
            <w:r>
              <w:rPr>
                <w:rFonts w:ascii="Times New Roman"/>
                <w:b w:val="false"/>
                <w:i w:val="false"/>
                <w:color w:val="000000"/>
                <w:sz w:val="20"/>
              </w:rPr>
              <w:t>село Кордай,</w:t>
            </w:r>
            <w:r>
              <w:br/>
            </w:r>
            <w:r>
              <w:rPr>
                <w:rFonts w:ascii="Times New Roman"/>
                <w:b w:val="false"/>
                <w:i w:val="false"/>
                <w:color w:val="000000"/>
                <w:sz w:val="20"/>
              </w:rPr>
              <w:t>
</w:t>
            </w:r>
            <w:r>
              <w:rPr>
                <w:rFonts w:ascii="Times New Roman"/>
                <w:b w:val="false"/>
                <w:i w:val="false"/>
                <w:color w:val="000000"/>
                <w:sz w:val="20"/>
              </w:rPr>
              <w:t>улица Кенесары, 151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4-51-81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w:t>
            </w:r>
            <w:r>
              <w:br/>
            </w:r>
            <w:r>
              <w:rPr>
                <w:rFonts w:ascii="Times New Roman"/>
                <w:b w:val="false"/>
                <w:i w:val="false"/>
                <w:color w:val="000000"/>
                <w:sz w:val="20"/>
              </w:rPr>
              <w:t>
</w:t>
            </w:r>
            <w:r>
              <w:rPr>
                <w:rFonts w:ascii="Times New Roman"/>
                <w:b w:val="false"/>
                <w:i w:val="false"/>
                <w:color w:val="000000"/>
                <w:sz w:val="20"/>
              </w:rPr>
              <w:t>село Мерке,</w:t>
            </w:r>
            <w:r>
              <w:br/>
            </w:r>
            <w:r>
              <w:rPr>
                <w:rFonts w:ascii="Times New Roman"/>
                <w:b w:val="false"/>
                <w:i w:val="false"/>
                <w:color w:val="000000"/>
                <w:sz w:val="20"/>
              </w:rPr>
              <w:t>
</w:t>
            </w:r>
            <w:r>
              <w:rPr>
                <w:rFonts w:ascii="Times New Roman"/>
                <w:b w:val="false"/>
                <w:i w:val="false"/>
                <w:color w:val="000000"/>
                <w:sz w:val="20"/>
              </w:rPr>
              <w:t>улица Смайлова, 169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w:t>
            </w:r>
            <w:r>
              <w:br/>
            </w:r>
            <w:r>
              <w:rPr>
                <w:rFonts w:ascii="Times New Roman"/>
                <w:b w:val="false"/>
                <w:i w:val="false"/>
                <w:color w:val="000000"/>
                <w:sz w:val="20"/>
              </w:rPr>
              <w:t>
</w:t>
            </w:r>
            <w:r>
              <w:rPr>
                <w:rFonts w:ascii="Times New Roman"/>
                <w:b w:val="false"/>
                <w:i w:val="false"/>
                <w:color w:val="000000"/>
                <w:sz w:val="20"/>
              </w:rPr>
              <w:t>Амангельды, 147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Т. Рыскулова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 жол, 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r>
              <w:br/>
            </w:r>
            <w:r>
              <w:rPr>
                <w:rFonts w:ascii="Times New Roman"/>
                <w:b w:val="false"/>
                <w:i w:val="false"/>
                <w:color w:val="000000"/>
                <w:sz w:val="20"/>
              </w:rPr>
              <w:t>
</w:t>
            </w:r>
            <w:r>
              <w:rPr>
                <w:rFonts w:ascii="Times New Roman"/>
                <w:b w:val="false"/>
                <w:i w:val="false"/>
                <w:color w:val="000000"/>
                <w:sz w:val="20"/>
              </w:rPr>
              <w:t>город Жанатас,</w:t>
            </w:r>
            <w:r>
              <w:br/>
            </w:r>
            <w:r>
              <w:rPr>
                <w:rFonts w:ascii="Times New Roman"/>
                <w:b w:val="false"/>
                <w:i w:val="false"/>
                <w:color w:val="000000"/>
                <w:sz w:val="20"/>
              </w:rPr>
              <w:t>
</w:t>
            </w:r>
            <w:r>
              <w:rPr>
                <w:rFonts w:ascii="Times New Roman"/>
                <w:b w:val="false"/>
                <w:i w:val="false"/>
                <w:color w:val="000000"/>
                <w:sz w:val="20"/>
              </w:rPr>
              <w:t>1 микрорайон,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w:t>
            </w:r>
            <w:r>
              <w:br/>
            </w:r>
            <w:r>
              <w:rPr>
                <w:rFonts w:ascii="Times New Roman"/>
                <w:b w:val="false"/>
                <w:i w:val="false"/>
                <w:color w:val="000000"/>
                <w:sz w:val="20"/>
              </w:rPr>
              <w:t>
</w:t>
            </w:r>
            <w:r>
              <w:rPr>
                <w:rFonts w:ascii="Times New Roman"/>
                <w:b w:val="false"/>
                <w:i w:val="false"/>
                <w:color w:val="000000"/>
                <w:sz w:val="20"/>
              </w:rPr>
              <w:t>46-31-39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w:t>
            </w:r>
            <w:r>
              <w:br/>
            </w:r>
            <w:r>
              <w:rPr>
                <w:rFonts w:ascii="Times New Roman"/>
                <w:b w:val="false"/>
                <w:i w:val="false"/>
                <w:color w:val="000000"/>
                <w:sz w:val="20"/>
              </w:rPr>
              <w:t>
</w:t>
            </w:r>
            <w:r>
              <w:rPr>
                <w:rFonts w:ascii="Times New Roman"/>
                <w:b w:val="false"/>
                <w:i w:val="false"/>
                <w:color w:val="000000"/>
                <w:sz w:val="20"/>
              </w:rPr>
              <w:t>Каратау, улица Щейн, 47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w:t>
            </w:r>
            <w:r>
              <w:br/>
            </w:r>
            <w:r>
              <w:rPr>
                <w:rFonts w:ascii="Times New Roman"/>
                <w:b w:val="false"/>
                <w:i w:val="false"/>
                <w:color w:val="000000"/>
                <w:sz w:val="20"/>
              </w:rPr>
              <w:t>
</w:t>
            </w:r>
            <w:r>
              <w:rPr>
                <w:rFonts w:ascii="Times New Roman"/>
                <w:b w:val="false"/>
                <w:i w:val="false"/>
                <w:color w:val="000000"/>
                <w:sz w:val="20"/>
              </w:rPr>
              <w:t>Шу, улица Толе би, 240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Тараз</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43-54-77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 179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контроля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50-88-49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Конаева,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@inbox. 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w:t>
            </w:r>
            <w:r>
              <w:br/>
            </w:r>
            <w:r>
              <w:rPr>
                <w:rFonts w:ascii="Times New Roman"/>
                <w:b w:val="false"/>
                <w:i w:val="false"/>
                <w:color w:val="000000"/>
                <w:sz w:val="20"/>
              </w:rPr>
              <w:t>
</w:t>
            </w:r>
            <w:r>
              <w:rPr>
                <w:rFonts w:ascii="Times New Roman"/>
                <w:b w:val="false"/>
                <w:i w:val="false"/>
                <w:color w:val="000000"/>
                <w:sz w:val="20"/>
              </w:rPr>
              <w:t>улица Бергалиева,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w:t>
            </w:r>
            <w:r>
              <w:br/>
            </w:r>
            <w:r>
              <w:rPr>
                <w:rFonts w:ascii="Times New Roman"/>
                <w:b w:val="false"/>
                <w:i w:val="false"/>
                <w:color w:val="000000"/>
                <w:sz w:val="20"/>
              </w:rPr>
              <w:t>
</w:t>
            </w:r>
            <w:r>
              <w:rPr>
                <w:rFonts w:ascii="Times New Roman"/>
                <w:b w:val="false"/>
                <w:i w:val="false"/>
                <w:color w:val="000000"/>
                <w:sz w:val="20"/>
              </w:rPr>
              <w:t>село Жанакала, улица</w:t>
            </w:r>
            <w:r>
              <w:br/>
            </w:r>
            <w:r>
              <w:rPr>
                <w:rFonts w:ascii="Times New Roman"/>
                <w:b w:val="false"/>
                <w:i w:val="false"/>
                <w:color w:val="000000"/>
                <w:sz w:val="20"/>
              </w:rPr>
              <w:t>
</w:t>
            </w:r>
            <w:r>
              <w:rPr>
                <w:rFonts w:ascii="Times New Roman"/>
                <w:b w:val="false"/>
                <w:i w:val="false"/>
                <w:color w:val="000000"/>
                <w:sz w:val="20"/>
              </w:rPr>
              <w:t>Халыктар достыгы,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w:t>
            </w:r>
            <w:r>
              <w:br/>
            </w:r>
            <w:r>
              <w:rPr>
                <w:rFonts w:ascii="Times New Roman"/>
                <w:b w:val="false"/>
                <w:i w:val="false"/>
                <w:color w:val="000000"/>
                <w:sz w:val="20"/>
              </w:rPr>
              <w:t>
</w:t>
            </w:r>
            <w:r>
              <w:rPr>
                <w:rFonts w:ascii="Times New Roman"/>
                <w:b w:val="false"/>
                <w:i w:val="false"/>
                <w:color w:val="000000"/>
                <w:sz w:val="20"/>
              </w:rPr>
              <w:t>rozo@mail.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r>
              <w:br/>
            </w:r>
            <w:r>
              <w:rPr>
                <w:rFonts w:ascii="Times New Roman"/>
                <w:b w:val="false"/>
                <w:i w:val="false"/>
                <w:color w:val="000000"/>
                <w:sz w:val="20"/>
              </w:rPr>
              <w:t>
</w:t>
            </w:r>
            <w:r>
              <w:rPr>
                <w:rFonts w:ascii="Times New Roman"/>
                <w:b w:val="false"/>
                <w:i w:val="false"/>
                <w:color w:val="000000"/>
                <w:sz w:val="20"/>
              </w:rPr>
              <w:t>село Жанибек,</w:t>
            </w:r>
            <w:r>
              <w:br/>
            </w:r>
            <w:r>
              <w:rPr>
                <w:rFonts w:ascii="Times New Roman"/>
                <w:b w:val="false"/>
                <w:i w:val="false"/>
                <w:color w:val="000000"/>
                <w:sz w:val="20"/>
              </w:rPr>
              <w:t>
</w:t>
            </w:r>
            <w:r>
              <w:rPr>
                <w:rFonts w:ascii="Times New Roman"/>
                <w:b w:val="false"/>
                <w:i w:val="false"/>
                <w:color w:val="000000"/>
                <w:sz w:val="20"/>
              </w:rPr>
              <w:t>улица Г. Караша,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w:t>
            </w:r>
            <w:r>
              <w:br/>
            </w:r>
            <w:r>
              <w:rPr>
                <w:rFonts w:ascii="Times New Roman"/>
                <w:b w:val="false"/>
                <w:i w:val="false"/>
                <w:color w:val="000000"/>
                <w:sz w:val="20"/>
              </w:rPr>
              <w:t>
</w:t>
            </w:r>
            <w:r>
              <w:rPr>
                <w:rFonts w:ascii="Times New Roman"/>
                <w:b w:val="false"/>
                <w:i w:val="false"/>
                <w:color w:val="000000"/>
                <w:sz w:val="20"/>
              </w:rPr>
              <w:t>улица Гагарина, 137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Г. Курмангалиева,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w:t>
            </w:r>
            <w:r>
              <w:br/>
            </w:r>
            <w:r>
              <w:rPr>
                <w:rFonts w:ascii="Times New Roman"/>
                <w:b w:val="false"/>
                <w:i w:val="false"/>
                <w:color w:val="000000"/>
                <w:sz w:val="20"/>
              </w:rPr>
              <w:t>
</w:t>
            </w:r>
            <w:r>
              <w:rPr>
                <w:rFonts w:ascii="Times New Roman"/>
                <w:b w:val="false"/>
                <w:i w:val="false"/>
                <w:color w:val="000000"/>
                <w:sz w:val="20"/>
              </w:rPr>
              <w:t>Жымпиты, улица</w:t>
            </w:r>
            <w:r>
              <w:br/>
            </w:r>
            <w:r>
              <w:rPr>
                <w:rFonts w:ascii="Times New Roman"/>
                <w:b w:val="false"/>
                <w:i w:val="false"/>
                <w:color w:val="000000"/>
                <w:sz w:val="20"/>
              </w:rPr>
              <w:t>
</w:t>
            </w:r>
            <w:r>
              <w:rPr>
                <w:rFonts w:ascii="Times New Roman"/>
                <w:b w:val="false"/>
                <w:i w:val="false"/>
                <w:color w:val="000000"/>
                <w:sz w:val="20"/>
              </w:rPr>
              <w:t>Казахстан, 13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w:t>
            </w:r>
            <w:r>
              <w:br/>
            </w:r>
            <w:r>
              <w:rPr>
                <w:rFonts w:ascii="Times New Roman"/>
                <w:b w:val="false"/>
                <w:i w:val="false"/>
                <w:color w:val="000000"/>
                <w:sz w:val="20"/>
              </w:rPr>
              <w:t>
</w:t>
            </w:r>
            <w:r>
              <w:rPr>
                <w:rFonts w:ascii="Times New Roman"/>
                <w:b w:val="false"/>
                <w:i w:val="false"/>
                <w:color w:val="000000"/>
                <w:sz w:val="20"/>
              </w:rPr>
              <w:t>улица Абая,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w:t>
            </w:r>
            <w:r>
              <w:br/>
            </w:r>
            <w:r>
              <w:rPr>
                <w:rFonts w:ascii="Times New Roman"/>
                <w:b w:val="false"/>
                <w:i w:val="false"/>
                <w:color w:val="000000"/>
                <w:sz w:val="20"/>
              </w:rPr>
              <w:t>
</w:t>
            </w:r>
            <w:r>
              <w:rPr>
                <w:rFonts w:ascii="Times New Roman"/>
                <w:b w:val="false"/>
                <w:i w:val="false"/>
                <w:color w:val="000000"/>
                <w:sz w:val="20"/>
              </w:rPr>
              <w:t>улица Юбилейная,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w:t>
            </w:r>
            <w:r>
              <w:br/>
            </w:r>
            <w:r>
              <w:rPr>
                <w:rFonts w:ascii="Times New Roman"/>
                <w:b w:val="false"/>
                <w:i w:val="false"/>
                <w:color w:val="000000"/>
                <w:sz w:val="20"/>
              </w:rPr>
              <w:t>
</w:t>
            </w:r>
            <w:r>
              <w:rPr>
                <w:rFonts w:ascii="Times New Roman"/>
                <w:b w:val="false"/>
                <w:i w:val="false"/>
                <w:color w:val="000000"/>
                <w:sz w:val="20"/>
              </w:rPr>
              <w:t>село Чингирлау, улица</w:t>
            </w:r>
            <w:r>
              <w:br/>
            </w:r>
            <w:r>
              <w:rPr>
                <w:rFonts w:ascii="Times New Roman"/>
                <w:b w:val="false"/>
                <w:i w:val="false"/>
                <w:color w:val="000000"/>
                <w:sz w:val="20"/>
              </w:rPr>
              <w:t>
</w:t>
            </w:r>
            <w:r>
              <w:rPr>
                <w:rFonts w:ascii="Times New Roman"/>
                <w:b w:val="false"/>
                <w:i w:val="false"/>
                <w:color w:val="000000"/>
                <w:sz w:val="20"/>
              </w:rPr>
              <w:t>Л. Кылышева, 93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182/1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 и</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42-10-80,</w:t>
            </w:r>
            <w:r>
              <w:br/>
            </w:r>
            <w:r>
              <w:rPr>
                <w:rFonts w:ascii="Times New Roman"/>
                <w:b w:val="false"/>
                <w:i w:val="false"/>
                <w:color w:val="000000"/>
                <w:sz w:val="20"/>
              </w:rPr>
              <w:t>
</w:t>
            </w:r>
            <w:r>
              <w:rPr>
                <w:rFonts w:ascii="Times New Roman"/>
                <w:b w:val="false"/>
                <w:i w:val="false"/>
                <w:color w:val="000000"/>
                <w:sz w:val="20"/>
              </w:rPr>
              <w:t>42-10-90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w:t>
            </w:r>
            <w:r>
              <w:br/>
            </w:r>
            <w:r>
              <w:rPr>
                <w:rFonts w:ascii="Times New Roman"/>
                <w:b w:val="false"/>
                <w:i w:val="false"/>
                <w:color w:val="000000"/>
                <w:sz w:val="20"/>
              </w:rPr>
              <w:t>
</w:t>
            </w:r>
            <w:r>
              <w:rPr>
                <w:rFonts w:ascii="Times New Roman"/>
                <w:b w:val="false"/>
                <w:i w:val="false"/>
                <w:color w:val="000000"/>
                <w:sz w:val="20"/>
              </w:rPr>
              <w:t>Абай, проспект Победы,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w:t>
            </w:r>
            <w:r>
              <w:br/>
            </w:r>
            <w:r>
              <w:rPr>
                <w:rFonts w:ascii="Times New Roman"/>
                <w:b w:val="false"/>
                <w:i w:val="false"/>
                <w:color w:val="000000"/>
                <w:sz w:val="20"/>
              </w:rPr>
              <w:t>
</w:t>
            </w:r>
            <w:r>
              <w:rPr>
                <w:rFonts w:ascii="Times New Roman"/>
                <w:b w:val="false"/>
                <w:i w:val="false"/>
                <w:color w:val="000000"/>
                <w:sz w:val="20"/>
              </w:rPr>
              <w:t>23@mail.ru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проспект</w:t>
            </w:r>
            <w:r>
              <w:br/>
            </w:r>
            <w:r>
              <w:rPr>
                <w:rFonts w:ascii="Times New Roman"/>
                <w:b w:val="false"/>
                <w:i w:val="false"/>
                <w:color w:val="000000"/>
                <w:sz w:val="20"/>
              </w:rPr>
              <w:t>
</w:t>
            </w:r>
            <w:r>
              <w:rPr>
                <w:rFonts w:ascii="Times New Roman"/>
                <w:b w:val="false"/>
                <w:i w:val="false"/>
                <w:color w:val="000000"/>
                <w:sz w:val="20"/>
              </w:rPr>
              <w:t>Бокей хана,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2-10-74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село Ботакара, улица</w:t>
            </w:r>
            <w:r>
              <w:br/>
            </w:r>
            <w:r>
              <w:rPr>
                <w:rFonts w:ascii="Times New Roman"/>
                <w:b w:val="false"/>
                <w:i w:val="false"/>
                <w:color w:val="000000"/>
                <w:sz w:val="20"/>
              </w:rPr>
              <w:t>
</w:t>
            </w:r>
            <w:r>
              <w:rPr>
                <w:rFonts w:ascii="Times New Roman"/>
                <w:b w:val="false"/>
                <w:i w:val="false"/>
                <w:color w:val="000000"/>
                <w:sz w:val="20"/>
              </w:rPr>
              <w:t>Абылай хана, 39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w:t>
            </w:r>
            <w:r>
              <w:br/>
            </w:r>
            <w:r>
              <w:rPr>
                <w:rFonts w:ascii="Times New Roman"/>
                <w:b w:val="false"/>
                <w:i w:val="false"/>
                <w:color w:val="000000"/>
                <w:sz w:val="20"/>
              </w:rPr>
              <w:t>
</w:t>
            </w:r>
            <w:r>
              <w:rPr>
                <w:rFonts w:ascii="Times New Roman"/>
                <w:b w:val="false"/>
                <w:i w:val="false"/>
                <w:color w:val="000000"/>
                <w:sz w:val="20"/>
              </w:rPr>
              <w:t>topmail.kz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43-40-66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w:t>
            </w:r>
            <w:r>
              <w:br/>
            </w:r>
            <w:r>
              <w:rPr>
                <w:rFonts w:ascii="Times New Roman"/>
                <w:b w:val="false"/>
                <w:i w:val="false"/>
                <w:color w:val="000000"/>
                <w:sz w:val="20"/>
              </w:rPr>
              <w:t>
</w:t>
            </w:r>
            <w:r>
              <w:rPr>
                <w:rFonts w:ascii="Times New Roman"/>
                <w:b w:val="false"/>
                <w:i w:val="false"/>
                <w:color w:val="000000"/>
                <w:sz w:val="20"/>
              </w:rPr>
              <w:t>г. Каркаралинск, улица</w:t>
            </w:r>
            <w:r>
              <w:br/>
            </w:r>
            <w:r>
              <w:rPr>
                <w:rFonts w:ascii="Times New Roman"/>
                <w:b w:val="false"/>
                <w:i w:val="false"/>
                <w:color w:val="000000"/>
                <w:sz w:val="20"/>
              </w:rPr>
              <w:t>
</w:t>
            </w:r>
            <w:r>
              <w:rPr>
                <w:rFonts w:ascii="Times New Roman"/>
                <w:b w:val="false"/>
                <w:i w:val="false"/>
                <w:color w:val="000000"/>
                <w:sz w:val="20"/>
              </w:rPr>
              <w:t>Т. Аубакирова,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w:t>
            </w:r>
            <w:r>
              <w:br/>
            </w:r>
            <w:r>
              <w:rPr>
                <w:rFonts w:ascii="Times New Roman"/>
                <w:b w:val="false"/>
                <w:i w:val="false"/>
                <w:color w:val="000000"/>
                <w:sz w:val="20"/>
              </w:rPr>
              <w:t>
</w:t>
            </w:r>
            <w:r>
              <w:rPr>
                <w:rFonts w:ascii="Times New Roman"/>
                <w:b w:val="false"/>
                <w:i w:val="false"/>
                <w:color w:val="000000"/>
                <w:sz w:val="20"/>
              </w:rPr>
              <w:t>ra@mail.ru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село Киевка,</w:t>
            </w:r>
            <w:r>
              <w:br/>
            </w:r>
            <w:r>
              <w:rPr>
                <w:rFonts w:ascii="Times New Roman"/>
                <w:b w:val="false"/>
                <w:i w:val="false"/>
                <w:color w:val="000000"/>
                <w:sz w:val="20"/>
              </w:rPr>
              <w:t>
</w:t>
            </w:r>
            <w:r>
              <w:rPr>
                <w:rFonts w:ascii="Times New Roman"/>
                <w:b w:val="false"/>
                <w:i w:val="false"/>
                <w:color w:val="000000"/>
                <w:sz w:val="20"/>
              </w:rPr>
              <w:t>улица Мынбаева,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w:t>
            </w:r>
            <w:r>
              <w:br/>
            </w:r>
            <w:r>
              <w:rPr>
                <w:rFonts w:ascii="Times New Roman"/>
                <w:b w:val="false"/>
                <w:i w:val="false"/>
                <w:color w:val="000000"/>
                <w:sz w:val="20"/>
              </w:rPr>
              <w:t>
</w:t>
            </w:r>
            <w:r>
              <w:rPr>
                <w:rFonts w:ascii="Times New Roman"/>
                <w:b w:val="false"/>
                <w:i w:val="false"/>
                <w:color w:val="000000"/>
                <w:sz w:val="20"/>
              </w:rPr>
              <w:t>nura@mail.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w:t>
            </w:r>
            <w:r>
              <w:br/>
            </w:r>
            <w:r>
              <w:rPr>
                <w:rFonts w:ascii="Times New Roman"/>
                <w:b w:val="false"/>
                <w:i w:val="false"/>
                <w:color w:val="000000"/>
                <w:sz w:val="20"/>
              </w:rPr>
              <w:t>
</w:t>
            </w:r>
            <w:r>
              <w:rPr>
                <w:rFonts w:ascii="Times New Roman"/>
                <w:b w:val="false"/>
                <w:i w:val="false"/>
                <w:color w:val="000000"/>
                <w:sz w:val="20"/>
              </w:rPr>
              <w:t>с. Осакаровка,</w:t>
            </w:r>
            <w:r>
              <w:br/>
            </w:r>
            <w:r>
              <w:rPr>
                <w:rFonts w:ascii="Times New Roman"/>
                <w:b w:val="false"/>
                <w:i w:val="false"/>
                <w:color w:val="000000"/>
                <w:sz w:val="20"/>
              </w:rPr>
              <w:t>
</w:t>
            </w:r>
            <w:r>
              <w:rPr>
                <w:rFonts w:ascii="Times New Roman"/>
                <w:b w:val="false"/>
                <w:i w:val="false"/>
                <w:color w:val="000000"/>
                <w:sz w:val="20"/>
              </w:rPr>
              <w:t>улица Новая,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w:t>
            </w:r>
            <w:r>
              <w:br/>
            </w:r>
            <w:r>
              <w:rPr>
                <w:rFonts w:ascii="Times New Roman"/>
                <w:b w:val="false"/>
                <w:i w:val="false"/>
                <w:color w:val="000000"/>
                <w:sz w:val="20"/>
              </w:rPr>
              <w:t>
</w:t>
            </w:r>
            <w:r>
              <w:rPr>
                <w:rFonts w:ascii="Times New Roman"/>
                <w:b w:val="false"/>
                <w:i w:val="false"/>
                <w:color w:val="000000"/>
                <w:sz w:val="20"/>
              </w:rPr>
              <w:t>село Улытау,</w:t>
            </w:r>
            <w:r>
              <w:br/>
            </w:r>
            <w:r>
              <w:rPr>
                <w:rFonts w:ascii="Times New Roman"/>
                <w:b w:val="false"/>
                <w:i w:val="false"/>
                <w:color w:val="000000"/>
                <w:sz w:val="20"/>
              </w:rPr>
              <w:t>
</w:t>
            </w:r>
            <w:r>
              <w:rPr>
                <w:rFonts w:ascii="Times New Roman"/>
                <w:b w:val="false"/>
                <w:i w:val="false"/>
                <w:color w:val="000000"/>
                <w:sz w:val="20"/>
              </w:rPr>
              <w:t>улица Абая, 27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w:t>
            </w:r>
            <w:r>
              <w:br/>
            </w:r>
            <w:r>
              <w:rPr>
                <w:rFonts w:ascii="Times New Roman"/>
                <w:b w:val="false"/>
                <w:i w:val="false"/>
                <w:color w:val="000000"/>
                <w:sz w:val="20"/>
              </w:rPr>
              <w:t>
</w:t>
            </w:r>
            <w:r>
              <w:rPr>
                <w:rFonts w:ascii="Times New Roman"/>
                <w:b w:val="false"/>
                <w:i w:val="false"/>
                <w:color w:val="000000"/>
                <w:sz w:val="20"/>
              </w:rPr>
              <w:t>mail.krg.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w:t>
            </w:r>
            <w:r>
              <w:br/>
            </w:r>
            <w:r>
              <w:rPr>
                <w:rFonts w:ascii="Times New Roman"/>
                <w:b w:val="false"/>
                <w:i w:val="false"/>
                <w:color w:val="000000"/>
                <w:sz w:val="20"/>
              </w:rPr>
              <w:t>
</w:t>
            </w:r>
            <w:r>
              <w:rPr>
                <w:rFonts w:ascii="Times New Roman"/>
                <w:b w:val="false"/>
                <w:i w:val="false"/>
                <w:color w:val="000000"/>
                <w:sz w:val="20"/>
              </w:rPr>
              <w:t>Аксу-Аюлы, улица</w:t>
            </w:r>
            <w:r>
              <w:br/>
            </w:r>
            <w:r>
              <w:rPr>
                <w:rFonts w:ascii="Times New Roman"/>
                <w:b w:val="false"/>
                <w:i w:val="false"/>
                <w:color w:val="000000"/>
                <w:sz w:val="20"/>
              </w:rPr>
              <w:t>
</w:t>
            </w:r>
            <w:r>
              <w:rPr>
                <w:rFonts w:ascii="Times New Roman"/>
                <w:b w:val="false"/>
                <w:i w:val="false"/>
                <w:color w:val="000000"/>
                <w:sz w:val="20"/>
              </w:rPr>
              <w:t>Шортанбай Жырау, 24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2-15-09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Бухар-Жырау, 16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42-02-20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Балхаш</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w:t>
            </w:r>
            <w:r>
              <w:br/>
            </w:r>
            <w:r>
              <w:rPr>
                <w:rFonts w:ascii="Times New Roman"/>
                <w:b w:val="false"/>
                <w:i w:val="false"/>
                <w:color w:val="000000"/>
                <w:sz w:val="20"/>
              </w:rPr>
              <w:t>
</w:t>
            </w:r>
            <w:r>
              <w:rPr>
                <w:rFonts w:ascii="Times New Roman"/>
                <w:b w:val="false"/>
                <w:i w:val="false"/>
                <w:color w:val="000000"/>
                <w:sz w:val="20"/>
              </w:rPr>
              <w:t>Уалиханова,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4-20-61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43-65-94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Абая, 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 Пушкина, 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5-40-48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w:t>
            </w:r>
            <w:r>
              <w:br/>
            </w:r>
            <w:r>
              <w:rPr>
                <w:rFonts w:ascii="Times New Roman"/>
                <w:b w:val="false"/>
                <w:i w:val="false"/>
                <w:color w:val="000000"/>
                <w:sz w:val="20"/>
              </w:rPr>
              <w:t>
</w:t>
            </w:r>
            <w:r>
              <w:rPr>
                <w:rFonts w:ascii="Times New Roman"/>
                <w:b w:val="false"/>
                <w:i w:val="false"/>
                <w:color w:val="000000"/>
                <w:sz w:val="20"/>
              </w:rPr>
              <w:t>shb@</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Сарань</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 67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43-70-79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К. Сатпаева, 108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3-36-36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 Независимости,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temirtau@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w:t>
            </w:r>
            <w:r>
              <w:br/>
            </w:r>
            <w:r>
              <w:rPr>
                <w:rFonts w:ascii="Times New Roman"/>
                <w:b w:val="false"/>
                <w:i w:val="false"/>
                <w:color w:val="000000"/>
                <w:sz w:val="20"/>
              </w:rPr>
              <w:t>
</w:t>
            </w:r>
            <w:r>
              <w:rPr>
                <w:rFonts w:ascii="Times New Roman"/>
                <w:b w:val="false"/>
                <w:i w:val="false"/>
                <w:color w:val="000000"/>
                <w:sz w:val="20"/>
              </w:rPr>
              <w:t>cancel@krg.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Аль-Фараби, 66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юридической</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57-50-10,</w:t>
            </w:r>
            <w:r>
              <w:br/>
            </w:r>
            <w:r>
              <w:rPr>
                <w:rFonts w:ascii="Times New Roman"/>
                <w:b w:val="false"/>
                <w:i w:val="false"/>
                <w:color w:val="000000"/>
                <w:sz w:val="20"/>
              </w:rPr>
              <w:t>
</w:t>
            </w:r>
            <w:r>
              <w:rPr>
                <w:rFonts w:ascii="Times New Roman"/>
                <w:b w:val="false"/>
                <w:i w:val="false"/>
                <w:color w:val="000000"/>
                <w:sz w:val="20"/>
              </w:rPr>
              <w:t>57-50-43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w:t>
            </w:r>
            <w:r>
              <w:br/>
            </w:r>
            <w:r>
              <w:rPr>
                <w:rFonts w:ascii="Times New Roman"/>
                <w:b w:val="false"/>
                <w:i w:val="false"/>
                <w:color w:val="000000"/>
                <w:sz w:val="20"/>
              </w:rPr>
              <w:t>
</w:t>
            </w:r>
            <w:r>
              <w:rPr>
                <w:rFonts w:ascii="Times New Roman"/>
                <w:b w:val="false"/>
                <w:i w:val="false"/>
                <w:color w:val="000000"/>
                <w:sz w:val="20"/>
              </w:rPr>
              <w:t>kostanay.kz,</w:t>
            </w:r>
            <w:r>
              <w:br/>
            </w:r>
            <w:r>
              <w:rPr>
                <w:rFonts w:ascii="Times New Roman"/>
                <w:b w:val="false"/>
                <w:i w:val="false"/>
                <w:color w:val="000000"/>
                <w:sz w:val="20"/>
              </w:rPr>
              <w:t>
</w:t>
            </w:r>
            <w:r>
              <w:rPr>
                <w:rFonts w:ascii="Times New Roman"/>
                <w:b w:val="false"/>
                <w:i w:val="false"/>
                <w:color w:val="000000"/>
                <w:sz w:val="20"/>
              </w:rPr>
              <w:t>abenov@</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w:t>
            </w:r>
            <w:r>
              <w:br/>
            </w:r>
            <w:r>
              <w:rPr>
                <w:rFonts w:ascii="Times New Roman"/>
                <w:b w:val="false"/>
                <w:i w:val="false"/>
                <w:color w:val="000000"/>
                <w:sz w:val="20"/>
              </w:rPr>
              <w:t>
</w:t>
            </w:r>
            <w:r>
              <w:rPr>
                <w:rFonts w:ascii="Times New Roman"/>
                <w:b w:val="false"/>
                <w:i w:val="false"/>
                <w:color w:val="000000"/>
                <w:sz w:val="20"/>
              </w:rPr>
              <w:t>улица Ленина,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w:t>
            </w:r>
            <w:r>
              <w:br/>
            </w:r>
            <w:r>
              <w:rPr>
                <w:rFonts w:ascii="Times New Roman"/>
                <w:b w:val="false"/>
                <w:i w:val="false"/>
                <w:color w:val="000000"/>
                <w:sz w:val="20"/>
              </w:rPr>
              <w:t>
</w:t>
            </w:r>
            <w:r>
              <w:rPr>
                <w:rFonts w:ascii="Times New Roman"/>
                <w:b w:val="false"/>
                <w:i w:val="false"/>
                <w:color w:val="000000"/>
                <w:sz w:val="20"/>
              </w:rPr>
              <w:t>53-41-77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2-13-00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w:t>
            </w:r>
            <w:r>
              <w:br/>
            </w:r>
            <w:r>
              <w:rPr>
                <w:rFonts w:ascii="Times New Roman"/>
                <w:b w:val="false"/>
                <w:i w:val="false"/>
                <w:color w:val="000000"/>
                <w:sz w:val="20"/>
              </w:rPr>
              <w:t>
</w:t>
            </w:r>
            <w:r>
              <w:rPr>
                <w:rFonts w:ascii="Times New Roman"/>
                <w:b w:val="false"/>
                <w:i w:val="false"/>
                <w:color w:val="000000"/>
                <w:sz w:val="20"/>
              </w:rPr>
              <w:t>улица 1 мая,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2-10-03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w:t>
            </w:r>
            <w:r>
              <w:br/>
            </w:r>
            <w:r>
              <w:rPr>
                <w:rFonts w:ascii="Times New Roman"/>
                <w:b w:val="false"/>
                <w:i w:val="false"/>
                <w:color w:val="000000"/>
                <w:sz w:val="20"/>
              </w:rPr>
              <w:t>
</w:t>
            </w:r>
            <w:r>
              <w:rPr>
                <w:rFonts w:ascii="Times New Roman"/>
                <w:b w:val="false"/>
                <w:i w:val="false"/>
                <w:color w:val="000000"/>
                <w:sz w:val="20"/>
              </w:rPr>
              <w:t>улица Калинина,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2-11-49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Джангельдинского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w:t>
            </w:r>
            <w:r>
              <w:br/>
            </w:r>
            <w:r>
              <w:rPr>
                <w:rFonts w:ascii="Times New Roman"/>
                <w:b w:val="false"/>
                <w:i w:val="false"/>
                <w:color w:val="000000"/>
                <w:sz w:val="20"/>
              </w:rPr>
              <w:t>
</w:t>
            </w:r>
            <w:r>
              <w:rPr>
                <w:rFonts w:ascii="Times New Roman"/>
                <w:b w:val="false"/>
                <w:i w:val="false"/>
                <w:color w:val="000000"/>
                <w:sz w:val="20"/>
              </w:rPr>
              <w:t>улица Алтынсарина,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2-15-01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мкр,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2-00-04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w:t>
            </w:r>
            <w:r>
              <w:br/>
            </w:r>
            <w:r>
              <w:rPr>
                <w:rFonts w:ascii="Times New Roman"/>
                <w:b w:val="false"/>
                <w:i w:val="false"/>
                <w:color w:val="000000"/>
                <w:sz w:val="20"/>
              </w:rPr>
              <w:t>
</w:t>
            </w:r>
            <w:r>
              <w:rPr>
                <w:rFonts w:ascii="Times New Roman"/>
                <w:b w:val="false"/>
                <w:i w:val="false"/>
                <w:color w:val="000000"/>
                <w:sz w:val="20"/>
              </w:rPr>
              <w:t>улица Ержанова, 61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2-16-45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Космонавтов, 31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3-35-70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w:t>
            </w:r>
            <w:r>
              <w:br/>
            </w:r>
            <w:r>
              <w:rPr>
                <w:rFonts w:ascii="Times New Roman"/>
                <w:b w:val="false"/>
                <w:i w:val="false"/>
                <w:color w:val="000000"/>
                <w:sz w:val="20"/>
              </w:rPr>
              <w:t>
</w:t>
            </w:r>
            <w:r>
              <w:rPr>
                <w:rFonts w:ascii="Times New Roman"/>
                <w:b w:val="false"/>
                <w:i w:val="false"/>
                <w:color w:val="000000"/>
                <w:sz w:val="20"/>
              </w:rPr>
              <w:t>село Карасу,</w:t>
            </w:r>
            <w:r>
              <w:br/>
            </w:r>
            <w:r>
              <w:rPr>
                <w:rFonts w:ascii="Times New Roman"/>
                <w:b w:val="false"/>
                <w:i w:val="false"/>
                <w:color w:val="000000"/>
                <w:sz w:val="20"/>
              </w:rPr>
              <w:t>
</w:t>
            </w:r>
            <w:r>
              <w:rPr>
                <w:rFonts w:ascii="Times New Roman"/>
                <w:b w:val="false"/>
                <w:i w:val="false"/>
                <w:color w:val="000000"/>
                <w:sz w:val="20"/>
              </w:rPr>
              <w:t>улица А. Исакова, 73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2-13-63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 65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2-20-35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w:t>
            </w:r>
            <w:r>
              <w:br/>
            </w:r>
            <w:r>
              <w:rPr>
                <w:rFonts w:ascii="Times New Roman"/>
                <w:b w:val="false"/>
                <w:i w:val="false"/>
                <w:color w:val="000000"/>
                <w:sz w:val="20"/>
              </w:rPr>
              <w:t>
</w:t>
            </w:r>
            <w:r>
              <w:rPr>
                <w:rFonts w:ascii="Times New Roman"/>
                <w:b w:val="false"/>
                <w:i w:val="false"/>
                <w:color w:val="000000"/>
                <w:sz w:val="20"/>
              </w:rPr>
              <w:t>улица Королева, 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w:t>
            </w:r>
            <w:r>
              <w:rPr>
                <w:rFonts w:ascii="Times New Roman"/>
                <w:b w:val="false"/>
                <w:i w:val="false"/>
                <w:color w:val="000000"/>
                <w:sz w:val="20"/>
              </w:rPr>
              <w:t>kostanay.kz</w:t>
            </w:r>
          </w:p>
        </w:tc>
      </w:tr>
      <w:tr>
        <w:trPr>
          <w:trHeight w:val="117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r>
              <w:br/>
            </w:r>
            <w:r>
              <w:rPr>
                <w:rFonts w:ascii="Times New Roman"/>
                <w:b w:val="false"/>
                <w:i w:val="false"/>
                <w:color w:val="000000"/>
                <w:sz w:val="20"/>
              </w:rPr>
              <w:t>
</w:t>
            </w: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2-19-38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2-12-76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село Тарановка,</w:t>
            </w:r>
            <w:r>
              <w:br/>
            </w:r>
            <w:r>
              <w:rPr>
                <w:rFonts w:ascii="Times New Roman"/>
                <w:b w:val="false"/>
                <w:i w:val="false"/>
                <w:color w:val="000000"/>
                <w:sz w:val="20"/>
              </w:rPr>
              <w:t>
</w:t>
            </w:r>
            <w:r>
              <w:rPr>
                <w:rFonts w:ascii="Times New Roman"/>
                <w:b w:val="false"/>
                <w:i w:val="false"/>
                <w:color w:val="000000"/>
                <w:sz w:val="20"/>
              </w:rPr>
              <w:t>улица Калинина, 60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3-63-73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w:t>
            </w:r>
            <w:r>
              <w:br/>
            </w:r>
            <w:r>
              <w:rPr>
                <w:rFonts w:ascii="Times New Roman"/>
                <w:b w:val="false"/>
                <w:i w:val="false"/>
                <w:color w:val="000000"/>
                <w:sz w:val="20"/>
              </w:rPr>
              <w:t>
</w:t>
            </w:r>
            <w:r>
              <w:rPr>
                <w:rFonts w:ascii="Times New Roman"/>
                <w:b w:val="false"/>
                <w:i w:val="false"/>
                <w:color w:val="000000"/>
                <w:sz w:val="20"/>
              </w:rPr>
              <w:t>улица Мусрепова,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2-42-90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 53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2-13-04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Пушкина, 98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улица Абая, 29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3-36-39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Рудный</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улица Ленина,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4-55-20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Ы. Жахаева, 76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w:t>
            </w:r>
            <w:r>
              <w:br/>
            </w:r>
            <w:r>
              <w:rPr>
                <w:rFonts w:ascii="Times New Roman"/>
                <w:b w:val="false"/>
                <w:i w:val="false"/>
                <w:color w:val="000000"/>
                <w:sz w:val="20"/>
              </w:rPr>
              <w:t>
</w:t>
            </w:r>
            <w:r>
              <w:rPr>
                <w:rFonts w:ascii="Times New Roman"/>
                <w:b w:val="false"/>
                <w:i w:val="false"/>
                <w:color w:val="000000"/>
                <w:sz w:val="20"/>
              </w:rPr>
              <w:t>соблюдения</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26-13-09,</w:t>
            </w:r>
            <w:r>
              <w:br/>
            </w:r>
            <w:r>
              <w:rPr>
                <w:rFonts w:ascii="Times New Roman"/>
                <w:b w:val="false"/>
                <w:i w:val="false"/>
                <w:color w:val="000000"/>
                <w:sz w:val="20"/>
              </w:rPr>
              <w:t>
</w:t>
            </w:r>
            <w:r>
              <w:rPr>
                <w:rFonts w:ascii="Times New Roman"/>
                <w:b w:val="false"/>
                <w:i w:val="false"/>
                <w:color w:val="000000"/>
                <w:sz w:val="20"/>
              </w:rPr>
              <w:t>26-19-28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w:t>
            </w:r>
            <w:r>
              <w:br/>
            </w:r>
            <w:r>
              <w:rPr>
                <w:rFonts w:ascii="Times New Roman"/>
                <w:b w:val="false"/>
                <w:i w:val="false"/>
                <w:color w:val="000000"/>
                <w:sz w:val="20"/>
              </w:rPr>
              <w:t>
</w:t>
            </w: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Школьная, 33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2-13-80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w:t>
            </w:r>
            <w:r>
              <w:br/>
            </w:r>
            <w:r>
              <w:rPr>
                <w:rFonts w:ascii="Times New Roman"/>
                <w:b w:val="false"/>
                <w:i w:val="false"/>
                <w:color w:val="000000"/>
                <w:sz w:val="20"/>
              </w:rPr>
              <w:t>
</w:t>
            </w:r>
            <w:r>
              <w:rPr>
                <w:rFonts w:ascii="Times New Roman"/>
                <w:b w:val="false"/>
                <w:i w:val="false"/>
                <w:color w:val="000000"/>
                <w:sz w:val="20"/>
              </w:rPr>
              <w:t>улица Айтеке би,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3-17-77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М. Кокенова,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2-24-01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w:t>
            </w:r>
            <w:r>
              <w:br/>
            </w:r>
            <w:r>
              <w:rPr>
                <w:rFonts w:ascii="Times New Roman"/>
                <w:b w:val="false"/>
                <w:i w:val="false"/>
                <w:color w:val="000000"/>
                <w:sz w:val="20"/>
              </w:rPr>
              <w:t>
</w:t>
            </w:r>
            <w:r>
              <w:rPr>
                <w:rFonts w:ascii="Times New Roman"/>
                <w:b w:val="false"/>
                <w:i w:val="false"/>
                <w:color w:val="000000"/>
                <w:sz w:val="20"/>
              </w:rPr>
              <w:t>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w:t>
            </w:r>
            <w:r>
              <w:br/>
            </w:r>
            <w:r>
              <w:rPr>
                <w:rFonts w:ascii="Times New Roman"/>
                <w:b w:val="false"/>
                <w:i w:val="false"/>
                <w:color w:val="000000"/>
                <w:sz w:val="20"/>
              </w:rPr>
              <w:t>
</w:t>
            </w:r>
            <w:r>
              <w:rPr>
                <w:rFonts w:ascii="Times New Roman"/>
                <w:b w:val="false"/>
                <w:i w:val="false"/>
                <w:color w:val="000000"/>
                <w:sz w:val="20"/>
              </w:rPr>
              <w:t>улица Коркыт Ата,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2-13-54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60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2-11-14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Абая, 17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2-25-89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 район,</w:t>
            </w:r>
            <w:r>
              <w:br/>
            </w:r>
            <w:r>
              <w:rPr>
                <w:rFonts w:ascii="Times New Roman"/>
                <w:b w:val="false"/>
                <w:i w:val="false"/>
                <w:color w:val="000000"/>
                <w:sz w:val="20"/>
              </w:rPr>
              <w:t>
</w:t>
            </w:r>
            <w:r>
              <w:rPr>
                <w:rFonts w:ascii="Times New Roman"/>
                <w:b w:val="false"/>
                <w:i w:val="false"/>
                <w:color w:val="000000"/>
                <w:sz w:val="20"/>
              </w:rPr>
              <w:t>поселок Шиели, улица</w:t>
            </w:r>
            <w:r>
              <w:br/>
            </w:r>
            <w:r>
              <w:rPr>
                <w:rFonts w:ascii="Times New Roman"/>
                <w:b w:val="false"/>
                <w:i w:val="false"/>
                <w:color w:val="000000"/>
                <w:sz w:val="20"/>
              </w:rPr>
              <w:t>
</w:t>
            </w:r>
            <w:r>
              <w:rPr>
                <w:rFonts w:ascii="Times New Roman"/>
                <w:b w:val="false"/>
                <w:i w:val="false"/>
                <w:color w:val="000000"/>
                <w:sz w:val="20"/>
              </w:rPr>
              <w:t>Т. Рыскулова,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4-23-54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w:t>
            </w:r>
            <w:r>
              <w:br/>
            </w:r>
            <w:r>
              <w:rPr>
                <w:rFonts w:ascii="Times New Roman"/>
                <w:b w:val="false"/>
                <w:i w:val="false"/>
                <w:color w:val="000000"/>
                <w:sz w:val="20"/>
              </w:rPr>
              <w:t>
</w:t>
            </w:r>
            <w:r>
              <w:rPr>
                <w:rFonts w:ascii="Times New Roman"/>
                <w:b w:val="false"/>
                <w:i w:val="false"/>
                <w:color w:val="000000"/>
                <w:sz w:val="20"/>
              </w:rPr>
              <w:t>А. Бөкейхана,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23-70-78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w:t>
            </w:r>
            <w:r>
              <w:br/>
            </w:r>
            <w:r>
              <w:rPr>
                <w:rFonts w:ascii="Times New Roman"/>
                <w:b w:val="false"/>
                <w:i w:val="false"/>
                <w:color w:val="000000"/>
                <w:sz w:val="20"/>
              </w:rPr>
              <w:t>
</w:t>
            </w:r>
            <w:r>
              <w:rPr>
                <w:rFonts w:ascii="Times New Roman"/>
                <w:b w:val="false"/>
                <w:i w:val="false"/>
                <w:color w:val="000000"/>
                <w:sz w:val="20"/>
              </w:rPr>
              <w:t>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14,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31-45-32,</w:t>
            </w:r>
            <w:r>
              <w:br/>
            </w:r>
            <w:r>
              <w:rPr>
                <w:rFonts w:ascii="Times New Roman"/>
                <w:b w:val="false"/>
                <w:i w:val="false"/>
                <w:color w:val="000000"/>
                <w:sz w:val="20"/>
              </w:rPr>
              <w:t>
</w:t>
            </w:r>
            <w:r>
              <w:rPr>
                <w:rFonts w:ascii="Times New Roman"/>
                <w:b w:val="false"/>
                <w:i w:val="false"/>
                <w:color w:val="000000"/>
                <w:sz w:val="20"/>
              </w:rPr>
              <w:t>42-74-70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w:t>
            </w:r>
            <w:r>
              <w:br/>
            </w:r>
            <w:r>
              <w:rPr>
                <w:rFonts w:ascii="Times New Roman"/>
                <w:b w:val="false"/>
                <w:i w:val="false"/>
                <w:color w:val="000000"/>
                <w:sz w:val="20"/>
              </w:rPr>
              <w:t>
</w:t>
            </w:r>
            <w:r>
              <w:rPr>
                <w:rFonts w:ascii="Times New Roman"/>
                <w:b w:val="false"/>
                <w:i w:val="false"/>
                <w:color w:val="000000"/>
                <w:sz w:val="20"/>
              </w:rPr>
              <w:t>414@mail.ru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r>
              <w:br/>
            </w:r>
            <w:r>
              <w:rPr>
                <w:rFonts w:ascii="Times New Roman"/>
                <w:b w:val="false"/>
                <w:i w:val="false"/>
                <w:color w:val="000000"/>
                <w:sz w:val="20"/>
              </w:rPr>
              <w:t>
</w:t>
            </w: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Досан батыра, 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2-23-60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karaya@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Центральный,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2-14-51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Тупкарганского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Д. Тәжіұлы,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2-22-90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Тәжиева,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w:t>
            </w:r>
            <w:r>
              <w:br/>
            </w:r>
            <w:r>
              <w:rPr>
                <w:rFonts w:ascii="Times New Roman"/>
                <w:b w:val="false"/>
                <w:i w:val="false"/>
                <w:color w:val="000000"/>
                <w:sz w:val="20"/>
              </w:rPr>
              <w:t>
</w:t>
            </w:r>
            <w:r>
              <w:rPr>
                <w:rFonts w:ascii="Times New Roman"/>
                <w:b w:val="false"/>
                <w:i w:val="false"/>
                <w:color w:val="000000"/>
                <w:sz w:val="20"/>
              </w:rPr>
              <w:t>beineu@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46-62-35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5-04-55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4, 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33-65-11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Академика Сатпаева, 49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но-финансового</w:t>
            </w:r>
            <w:r>
              <w:br/>
            </w:r>
            <w:r>
              <w:rPr>
                <w:rFonts w:ascii="Times New Roman"/>
                <w:b w:val="false"/>
                <w:i w:val="false"/>
                <w:color w:val="000000"/>
                <w:sz w:val="20"/>
              </w:rPr>
              <w:t>
</w:t>
            </w:r>
            <w:r>
              <w:rPr>
                <w:rFonts w:ascii="Times New Roman"/>
                <w:b w:val="false"/>
                <w:i w:val="false"/>
                <w:color w:val="000000"/>
                <w:sz w:val="20"/>
              </w:rPr>
              <w:t>отдела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32-25-67,</w:t>
            </w:r>
            <w:r>
              <w:br/>
            </w:r>
            <w:r>
              <w:rPr>
                <w:rFonts w:ascii="Times New Roman"/>
                <w:b w:val="false"/>
                <w:i w:val="false"/>
                <w:color w:val="000000"/>
                <w:sz w:val="20"/>
              </w:rPr>
              <w:t>
</w:t>
            </w:r>
            <w:r>
              <w:rPr>
                <w:rFonts w:ascii="Times New Roman"/>
                <w:b w:val="false"/>
                <w:i w:val="false"/>
                <w:color w:val="000000"/>
                <w:sz w:val="20"/>
              </w:rPr>
              <w:t>32-40-42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w:t>
            </w:r>
            <w:r>
              <w:br/>
            </w:r>
            <w:r>
              <w:rPr>
                <w:rFonts w:ascii="Times New Roman"/>
                <w:b w:val="false"/>
                <w:i w:val="false"/>
                <w:color w:val="000000"/>
                <w:sz w:val="20"/>
              </w:rPr>
              <w:t>
</w:t>
            </w:r>
            <w:r>
              <w:rPr>
                <w:rFonts w:ascii="Times New Roman"/>
                <w:b w:val="false"/>
                <w:i w:val="false"/>
                <w:color w:val="000000"/>
                <w:sz w:val="20"/>
              </w:rPr>
              <w:t>улица Абая, 75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2-11-97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w:t>
            </w:r>
            <w:r>
              <w:br/>
            </w:r>
            <w:r>
              <w:rPr>
                <w:rFonts w:ascii="Times New Roman"/>
                <w:b w:val="false"/>
                <w:i w:val="false"/>
                <w:color w:val="000000"/>
                <w:sz w:val="20"/>
              </w:rPr>
              <w:t>
</w:t>
            </w:r>
            <w:r>
              <w:rPr>
                <w:rFonts w:ascii="Times New Roman"/>
                <w:b w:val="false"/>
                <w:i w:val="false"/>
                <w:color w:val="000000"/>
                <w:sz w:val="20"/>
              </w:rPr>
              <w:t>улица Сатпаева,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9-19-24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w:t>
            </w:r>
            <w:r>
              <w:br/>
            </w:r>
            <w:r>
              <w:rPr>
                <w:rFonts w:ascii="Times New Roman"/>
                <w:b w:val="false"/>
                <w:i w:val="false"/>
                <w:color w:val="000000"/>
                <w:sz w:val="20"/>
              </w:rPr>
              <w:t>
</w:t>
            </w:r>
            <w:r>
              <w:rPr>
                <w:rFonts w:ascii="Times New Roman"/>
                <w:b w:val="false"/>
                <w:i w:val="false"/>
                <w:color w:val="000000"/>
                <w:sz w:val="20"/>
              </w:rPr>
              <w:t>улица М. Әуезова, 19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Иртышское,</w:t>
            </w:r>
            <w:r>
              <w:br/>
            </w:r>
            <w:r>
              <w:rPr>
                <w:rFonts w:ascii="Times New Roman"/>
                <w:b w:val="false"/>
                <w:i w:val="false"/>
                <w:color w:val="000000"/>
                <w:sz w:val="20"/>
              </w:rPr>
              <w:t>
</w:t>
            </w:r>
            <w:r>
              <w:rPr>
                <w:rFonts w:ascii="Times New Roman"/>
                <w:b w:val="false"/>
                <w:i w:val="false"/>
                <w:color w:val="000000"/>
                <w:sz w:val="20"/>
              </w:rPr>
              <w:t>улица Қажымукана, 118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2-13-53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Елгина, 172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2-13-00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r>
              <w:br/>
            </w:r>
            <w:r>
              <w:rPr>
                <w:rFonts w:ascii="Times New Roman"/>
                <w:b w:val="false"/>
                <w:i w:val="false"/>
                <w:color w:val="000000"/>
                <w:sz w:val="20"/>
              </w:rPr>
              <w:t>
</w:t>
            </w:r>
            <w:r>
              <w:rPr>
                <w:rFonts w:ascii="Times New Roman"/>
                <w:b w:val="false"/>
                <w:i w:val="false"/>
                <w:color w:val="000000"/>
                <w:sz w:val="20"/>
              </w:rPr>
              <w:t>село Акку,</w:t>
            </w:r>
            <w:r>
              <w:br/>
            </w:r>
            <w:r>
              <w:rPr>
                <w:rFonts w:ascii="Times New Roman"/>
                <w:b w:val="false"/>
                <w:i w:val="false"/>
                <w:color w:val="000000"/>
                <w:sz w:val="20"/>
              </w:rPr>
              <w:t>
</w:t>
            </w:r>
            <w:r>
              <w:rPr>
                <w:rFonts w:ascii="Times New Roman"/>
                <w:b w:val="false"/>
                <w:i w:val="false"/>
                <w:color w:val="000000"/>
                <w:sz w:val="20"/>
              </w:rPr>
              <w:t>улица Иванова, 92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2-10-21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Абылайхана, 34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9-13-41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r>
              <w:br/>
            </w:r>
            <w:r>
              <w:rPr>
                <w:rFonts w:ascii="Times New Roman"/>
                <w:b w:val="false"/>
                <w:i w:val="false"/>
                <w:color w:val="000000"/>
                <w:sz w:val="20"/>
              </w:rPr>
              <w:t>
</w:t>
            </w: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Қаирбаева,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32-30-98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w:t>
            </w:r>
            <w:r>
              <w:br/>
            </w:r>
            <w:r>
              <w:rPr>
                <w:rFonts w:ascii="Times New Roman"/>
                <w:b w:val="false"/>
                <w:i w:val="false"/>
                <w:color w:val="000000"/>
                <w:sz w:val="20"/>
              </w:rPr>
              <w:t>
</w:t>
            </w:r>
            <w:r>
              <w:rPr>
                <w:rFonts w:ascii="Times New Roman"/>
                <w:b w:val="false"/>
                <w:i w:val="false"/>
                <w:color w:val="000000"/>
                <w:sz w:val="20"/>
              </w:rPr>
              <w:t>Успенка, улица Ленина,</w:t>
            </w:r>
            <w:r>
              <w:br/>
            </w:r>
            <w:r>
              <w:rPr>
                <w:rFonts w:ascii="Times New Roman"/>
                <w:b w:val="false"/>
                <w:i w:val="false"/>
                <w:color w:val="000000"/>
                <w:sz w:val="20"/>
              </w:rPr>
              <w:t>
</w:t>
            </w:r>
            <w:r>
              <w:rPr>
                <w:rFonts w:ascii="Times New Roman"/>
                <w:b w:val="false"/>
                <w:i w:val="false"/>
                <w:color w:val="000000"/>
                <w:sz w:val="20"/>
              </w:rPr>
              <w:t>71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w:t>
            </w:r>
            <w:r>
              <w:br/>
            </w:r>
            <w:r>
              <w:rPr>
                <w:rFonts w:ascii="Times New Roman"/>
                <w:b w:val="false"/>
                <w:i w:val="false"/>
                <w:color w:val="000000"/>
                <w:sz w:val="20"/>
              </w:rPr>
              <w:t>
</w:t>
            </w:r>
            <w:r>
              <w:rPr>
                <w:rFonts w:ascii="Times New Roman"/>
                <w:b w:val="false"/>
                <w:i w:val="false"/>
                <w:color w:val="000000"/>
                <w:sz w:val="20"/>
              </w:rPr>
              <w:t>Советов, 51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2-14-23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Кайрбаева, 32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М. Жүсіп, 45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Аксу"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Астаны, 52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5-09-07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58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46-24-52,</w:t>
            </w:r>
            <w:r>
              <w:br/>
            </w:r>
            <w:r>
              <w:rPr>
                <w:rFonts w:ascii="Times New Roman"/>
                <w:b w:val="false"/>
                <w:i w:val="false"/>
                <w:color w:val="000000"/>
                <w:sz w:val="20"/>
              </w:rPr>
              <w:t>
</w:t>
            </w:r>
            <w:r>
              <w:rPr>
                <w:rFonts w:ascii="Times New Roman"/>
                <w:b w:val="false"/>
                <w:i w:val="false"/>
                <w:color w:val="000000"/>
                <w:sz w:val="20"/>
              </w:rPr>
              <w:t>46-72-65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r>
              <w:br/>
            </w:r>
            <w:r>
              <w:rPr>
                <w:rFonts w:ascii="Times New Roman"/>
                <w:b w:val="false"/>
                <w:i w:val="false"/>
                <w:color w:val="000000"/>
                <w:sz w:val="20"/>
              </w:rPr>
              <w:t>
</w:t>
            </w: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Ч. Уалиханова, 44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2-12-67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w:t>
            </w:r>
            <w:r>
              <w:br/>
            </w:r>
            <w:r>
              <w:rPr>
                <w:rFonts w:ascii="Times New Roman"/>
                <w:b w:val="false"/>
                <w:i w:val="false"/>
                <w:color w:val="000000"/>
                <w:sz w:val="20"/>
              </w:rPr>
              <w:t>
</w:t>
            </w:r>
            <w:r>
              <w:rPr>
                <w:rFonts w:ascii="Times New Roman"/>
                <w:b w:val="false"/>
                <w:i w:val="false"/>
                <w:color w:val="000000"/>
                <w:sz w:val="20"/>
              </w:rPr>
              <w:t>Талшик, улица</w:t>
            </w:r>
            <w:r>
              <w:br/>
            </w:r>
            <w:r>
              <w:rPr>
                <w:rFonts w:ascii="Times New Roman"/>
                <w:b w:val="false"/>
                <w:i w:val="false"/>
                <w:color w:val="000000"/>
                <w:sz w:val="20"/>
              </w:rPr>
              <w:t>
</w:t>
            </w:r>
            <w:r>
              <w:rPr>
                <w:rFonts w:ascii="Times New Roman"/>
                <w:b w:val="false"/>
                <w:i w:val="false"/>
                <w:color w:val="000000"/>
                <w:sz w:val="20"/>
              </w:rPr>
              <w:t>Целинная, 15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2-17-08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50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2-28-05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w:t>
            </w:r>
            <w:r>
              <w:br/>
            </w:r>
            <w:r>
              <w:rPr>
                <w:rFonts w:ascii="Times New Roman"/>
                <w:b w:val="false"/>
                <w:i w:val="false"/>
                <w:color w:val="000000"/>
                <w:sz w:val="20"/>
              </w:rPr>
              <w:t>
</w:t>
            </w:r>
            <w:r>
              <w:rPr>
                <w:rFonts w:ascii="Times New Roman"/>
                <w:b w:val="false"/>
                <w:i w:val="false"/>
                <w:color w:val="000000"/>
                <w:sz w:val="20"/>
              </w:rPr>
              <w:t>Явленка, улица Ленина,</w:t>
            </w:r>
            <w:r>
              <w:br/>
            </w:r>
            <w:r>
              <w:rPr>
                <w:rFonts w:ascii="Times New Roman"/>
                <w:b w:val="false"/>
                <w:i w:val="false"/>
                <w:color w:val="000000"/>
                <w:sz w:val="20"/>
              </w:rPr>
              <w:t>
</w:t>
            </w:r>
            <w:r>
              <w:rPr>
                <w:rFonts w:ascii="Times New Roman"/>
                <w:b w:val="false"/>
                <w:i w:val="false"/>
                <w:color w:val="000000"/>
                <w:sz w:val="20"/>
              </w:rPr>
              <w:t>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2-11-42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10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2-15-32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М. Жумабаева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w:t>
            </w:r>
            <w:r>
              <w:br/>
            </w:r>
            <w:r>
              <w:rPr>
                <w:rFonts w:ascii="Times New Roman"/>
                <w:b w:val="false"/>
                <w:i w:val="false"/>
                <w:color w:val="000000"/>
                <w:sz w:val="20"/>
              </w:rPr>
              <w:t>
</w:t>
            </w:r>
            <w:r>
              <w:rPr>
                <w:rFonts w:ascii="Times New Roman"/>
                <w:b w:val="false"/>
                <w:i w:val="false"/>
                <w:color w:val="000000"/>
                <w:sz w:val="20"/>
              </w:rPr>
              <w:t>город Булаево, улица</w:t>
            </w:r>
            <w:r>
              <w:br/>
            </w:r>
            <w:r>
              <w:rPr>
                <w:rFonts w:ascii="Times New Roman"/>
                <w:b w:val="false"/>
                <w:i w:val="false"/>
                <w:color w:val="000000"/>
                <w:sz w:val="20"/>
              </w:rPr>
              <w:t>
</w:t>
            </w:r>
            <w:r>
              <w:rPr>
                <w:rFonts w:ascii="Times New Roman"/>
                <w:b w:val="false"/>
                <w:i w:val="false"/>
                <w:color w:val="000000"/>
                <w:sz w:val="20"/>
              </w:rPr>
              <w:t>Юбилейная, 56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2-21-94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r>
              <w:br/>
            </w:r>
            <w:r>
              <w:rPr>
                <w:rFonts w:ascii="Times New Roman"/>
                <w:b w:val="false"/>
                <w:i w:val="false"/>
                <w:color w:val="000000"/>
                <w:sz w:val="20"/>
              </w:rPr>
              <w:t>
</w:t>
            </w:r>
            <w:r>
              <w:rPr>
                <w:rFonts w:ascii="Times New Roman"/>
                <w:b w:val="false"/>
                <w:i w:val="false"/>
                <w:color w:val="000000"/>
                <w:sz w:val="20"/>
              </w:rPr>
              <w:t>село 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2-13-03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r>
              <w:br/>
            </w:r>
            <w:r>
              <w:rPr>
                <w:rFonts w:ascii="Times New Roman"/>
                <w:b w:val="false"/>
                <w:i w:val="false"/>
                <w:color w:val="000000"/>
                <w:sz w:val="20"/>
              </w:rPr>
              <w:t>
</w:t>
            </w:r>
            <w:r>
              <w:rPr>
                <w:rFonts w:ascii="Times New Roman"/>
                <w:b w:val="false"/>
                <w:i w:val="false"/>
                <w:color w:val="000000"/>
                <w:sz w:val="20"/>
              </w:rPr>
              <w:t>город Мамлютка, улица</w:t>
            </w:r>
            <w:r>
              <w:br/>
            </w:r>
            <w:r>
              <w:rPr>
                <w:rFonts w:ascii="Times New Roman"/>
                <w:b w:val="false"/>
                <w:i w:val="false"/>
                <w:color w:val="000000"/>
                <w:sz w:val="20"/>
              </w:rPr>
              <w:t>
</w:t>
            </w:r>
            <w:r>
              <w:rPr>
                <w:rFonts w:ascii="Times New Roman"/>
                <w:b w:val="false"/>
                <w:i w:val="false"/>
                <w:color w:val="000000"/>
                <w:sz w:val="20"/>
              </w:rPr>
              <w:t>С. Муканова, 12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2-14-72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Г. Мусрепова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w:t>
            </w:r>
            <w:r>
              <w:br/>
            </w:r>
            <w:r>
              <w:rPr>
                <w:rFonts w:ascii="Times New Roman"/>
                <w:b w:val="false"/>
                <w:i w:val="false"/>
                <w:color w:val="000000"/>
                <w:sz w:val="20"/>
              </w:rPr>
              <w:t>
</w:t>
            </w: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Абылайхана,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2-13-34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r>
              <w:br/>
            </w:r>
            <w:r>
              <w:rPr>
                <w:rFonts w:ascii="Times New Roman"/>
                <w:b w:val="false"/>
                <w:i w:val="false"/>
                <w:color w:val="000000"/>
                <w:sz w:val="20"/>
              </w:rPr>
              <w:t>
</w:t>
            </w:r>
            <w:r>
              <w:rPr>
                <w:rFonts w:ascii="Times New Roman"/>
                <w:b w:val="false"/>
                <w:i w:val="false"/>
                <w:color w:val="000000"/>
                <w:sz w:val="20"/>
              </w:rPr>
              <w:t>село 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197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2-29-81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w:t>
            </w:r>
            <w:r>
              <w:br/>
            </w:r>
            <w:r>
              <w:rPr>
                <w:rFonts w:ascii="Times New Roman"/>
                <w:b w:val="false"/>
                <w:i w:val="false"/>
                <w:color w:val="000000"/>
                <w:sz w:val="20"/>
              </w:rPr>
              <w:t>
</w:t>
            </w:r>
            <w:r>
              <w:rPr>
                <w:rFonts w:ascii="Times New Roman"/>
                <w:b w:val="false"/>
                <w:i w:val="false"/>
                <w:color w:val="000000"/>
                <w:sz w:val="20"/>
              </w:rPr>
              <w:t>село Тимирязевка,</w:t>
            </w:r>
            <w:r>
              <w:br/>
            </w:r>
            <w:r>
              <w:rPr>
                <w:rFonts w:ascii="Times New Roman"/>
                <w:b w:val="false"/>
                <w:i w:val="false"/>
                <w:color w:val="000000"/>
                <w:sz w:val="20"/>
              </w:rPr>
              <w:t>
</w:t>
            </w:r>
            <w:r>
              <w:rPr>
                <w:rFonts w:ascii="Times New Roman"/>
                <w:b w:val="false"/>
                <w:i w:val="false"/>
                <w:color w:val="000000"/>
                <w:sz w:val="20"/>
              </w:rPr>
              <w:t>улица Ч. Уалиханова,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2-12-40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w:t>
            </w:r>
            <w:r>
              <w:br/>
            </w:r>
            <w:r>
              <w:rPr>
                <w:rFonts w:ascii="Times New Roman"/>
                <w:b w:val="false"/>
                <w:i w:val="false"/>
                <w:color w:val="000000"/>
                <w:sz w:val="20"/>
              </w:rPr>
              <w:t>
</w:t>
            </w:r>
            <w:r>
              <w:rPr>
                <w:rFonts w:ascii="Times New Roman"/>
                <w:b w:val="false"/>
                <w:i w:val="false"/>
                <w:color w:val="000000"/>
                <w:sz w:val="20"/>
              </w:rPr>
              <w:t>село Кишкениколь,</w:t>
            </w:r>
            <w:r>
              <w:br/>
            </w:r>
            <w:r>
              <w:rPr>
                <w:rFonts w:ascii="Times New Roman"/>
                <w:b w:val="false"/>
                <w:i w:val="false"/>
                <w:color w:val="000000"/>
                <w:sz w:val="20"/>
              </w:rPr>
              <w:t>
</w:t>
            </w:r>
            <w:r>
              <w:rPr>
                <w:rFonts w:ascii="Times New Roman"/>
                <w:b w:val="false"/>
                <w:i w:val="false"/>
                <w:color w:val="000000"/>
                <w:sz w:val="20"/>
              </w:rPr>
              <w:t>улица Ч. Уалиханова,</w:t>
            </w:r>
            <w:r>
              <w:br/>
            </w:r>
            <w:r>
              <w:rPr>
                <w:rFonts w:ascii="Times New Roman"/>
                <w:b w:val="false"/>
                <w:i w:val="false"/>
                <w:color w:val="000000"/>
                <w:sz w:val="20"/>
              </w:rPr>
              <w:t>
</w:t>
            </w:r>
            <w:r>
              <w:rPr>
                <w:rFonts w:ascii="Times New Roman"/>
                <w:b w:val="false"/>
                <w:i w:val="false"/>
                <w:color w:val="000000"/>
                <w:sz w:val="20"/>
              </w:rPr>
              <w:t>85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w:t>
            </w:r>
            <w:r>
              <w:br/>
            </w:r>
            <w:r>
              <w:rPr>
                <w:rFonts w:ascii="Times New Roman"/>
                <w:b w:val="false"/>
                <w:i w:val="false"/>
                <w:color w:val="000000"/>
                <w:sz w:val="20"/>
              </w:rPr>
              <w:t>
</w:t>
            </w:r>
            <w:r>
              <w:rPr>
                <w:rFonts w:ascii="Times New Roman"/>
                <w:b w:val="false"/>
                <w:i w:val="false"/>
                <w:color w:val="000000"/>
                <w:sz w:val="20"/>
              </w:rPr>
              <w:t>Сергеевка, улица</w:t>
            </w:r>
            <w:r>
              <w:br/>
            </w:r>
            <w:r>
              <w:rPr>
                <w:rFonts w:ascii="Times New Roman"/>
                <w:b w:val="false"/>
                <w:i w:val="false"/>
                <w:color w:val="000000"/>
                <w:sz w:val="20"/>
              </w:rPr>
              <w:t>
</w:t>
            </w:r>
            <w:r>
              <w:rPr>
                <w:rFonts w:ascii="Times New Roman"/>
                <w:b w:val="false"/>
                <w:i w:val="false"/>
                <w:color w:val="000000"/>
                <w:sz w:val="20"/>
              </w:rPr>
              <w:t>Победы, 35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2-12-64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Петропавловска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46-46-85</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petropavlovsk</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Тауке хана, 6</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53-53-78,</w:t>
            </w:r>
            <w:r>
              <w:br/>
            </w:r>
            <w:r>
              <w:rPr>
                <w:rFonts w:ascii="Times New Roman"/>
                <w:b w:val="false"/>
                <w:i w:val="false"/>
                <w:color w:val="000000"/>
                <w:sz w:val="20"/>
              </w:rPr>
              <w:t>
</w:t>
            </w:r>
            <w:r>
              <w:rPr>
                <w:rFonts w:ascii="Times New Roman"/>
                <w:b w:val="false"/>
                <w:i w:val="false"/>
                <w:color w:val="000000"/>
                <w:sz w:val="20"/>
              </w:rPr>
              <w:t>55-12-39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w:t>
            </w:r>
            <w:r>
              <w:br/>
            </w:r>
            <w:r>
              <w:rPr>
                <w:rFonts w:ascii="Times New Roman"/>
                <w:b w:val="false"/>
                <w:i w:val="false"/>
                <w:color w:val="000000"/>
                <w:sz w:val="20"/>
              </w:rPr>
              <w:t>
</w:t>
            </w:r>
            <w:r>
              <w:rPr>
                <w:rFonts w:ascii="Times New Roman"/>
                <w:b w:val="false"/>
                <w:i w:val="false"/>
                <w:color w:val="000000"/>
                <w:sz w:val="20"/>
              </w:rPr>
              <w:t>Есимхана,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4-12-51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w:t>
            </w:r>
            <w:r>
              <w:br/>
            </w:r>
            <w:r>
              <w:rPr>
                <w:rFonts w:ascii="Times New Roman"/>
                <w:b w:val="false"/>
                <w:i w:val="false"/>
                <w:color w:val="000000"/>
                <w:sz w:val="20"/>
              </w:rPr>
              <w:t>
</w:t>
            </w:r>
            <w:r>
              <w:rPr>
                <w:rFonts w:ascii="Times New Roman"/>
                <w:b w:val="false"/>
                <w:i w:val="false"/>
                <w:color w:val="000000"/>
                <w:sz w:val="20"/>
              </w:rPr>
              <w:t>село Шаян, улица</w:t>
            </w:r>
            <w:r>
              <w:br/>
            </w:r>
            <w:r>
              <w:rPr>
                <w:rFonts w:ascii="Times New Roman"/>
                <w:b w:val="false"/>
                <w:i w:val="false"/>
                <w:color w:val="000000"/>
                <w:sz w:val="20"/>
              </w:rPr>
              <w:t>
</w:t>
            </w:r>
            <w:r>
              <w:rPr>
                <w:rFonts w:ascii="Times New Roman"/>
                <w:b w:val="false"/>
                <w:i w:val="false"/>
                <w:color w:val="000000"/>
                <w:sz w:val="20"/>
              </w:rPr>
              <w:t>Байдибека, 69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6-15-96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w:t>
            </w:r>
            <w:r>
              <w:br/>
            </w:r>
            <w:r>
              <w:rPr>
                <w:rFonts w:ascii="Times New Roman"/>
                <w:b w:val="false"/>
                <w:i w:val="false"/>
                <w:color w:val="000000"/>
                <w:sz w:val="20"/>
              </w:rPr>
              <w:t>
</w:t>
            </w:r>
            <w:r>
              <w:rPr>
                <w:rFonts w:ascii="Times New Roman"/>
                <w:b w:val="false"/>
                <w:i w:val="false"/>
                <w:color w:val="000000"/>
                <w:sz w:val="20"/>
              </w:rPr>
              <w:t>kz@mail.ru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r>
              <w:br/>
            </w:r>
            <w:r>
              <w:rPr>
                <w:rFonts w:ascii="Times New Roman"/>
                <w:b w:val="false"/>
                <w:i w:val="false"/>
                <w:color w:val="000000"/>
                <w:sz w:val="20"/>
              </w:rPr>
              <w:t>
</w:t>
            </w:r>
            <w:r>
              <w:rPr>
                <w:rFonts w:ascii="Times New Roman"/>
                <w:b w:val="false"/>
                <w:i w:val="false"/>
                <w:color w:val="000000"/>
                <w:sz w:val="20"/>
              </w:rPr>
              <w:t>улица Конаева,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2-13-71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Махтаральского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w:t>
            </w:r>
            <w:r>
              <w:br/>
            </w:r>
            <w:r>
              <w:rPr>
                <w:rFonts w:ascii="Times New Roman"/>
                <w:b w:val="false"/>
                <w:i w:val="false"/>
                <w:color w:val="000000"/>
                <w:sz w:val="20"/>
              </w:rPr>
              <w:t>
</w:t>
            </w:r>
            <w:r>
              <w:rPr>
                <w:rFonts w:ascii="Times New Roman"/>
                <w:b w:val="false"/>
                <w:i w:val="false"/>
                <w:color w:val="000000"/>
                <w:sz w:val="20"/>
              </w:rPr>
              <w:t>город Жетысай, улица</w:t>
            </w:r>
            <w:r>
              <w:br/>
            </w:r>
            <w:r>
              <w:rPr>
                <w:rFonts w:ascii="Times New Roman"/>
                <w:b w:val="false"/>
                <w:i w:val="false"/>
                <w:color w:val="000000"/>
                <w:sz w:val="20"/>
              </w:rPr>
              <w:t>
</w:t>
            </w:r>
            <w:r>
              <w:rPr>
                <w:rFonts w:ascii="Times New Roman"/>
                <w:b w:val="false"/>
                <w:i w:val="false"/>
                <w:color w:val="000000"/>
                <w:sz w:val="20"/>
              </w:rPr>
              <w:t>Ауезова, 20</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2-24-49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 улица</w:t>
            </w:r>
            <w:r>
              <w:br/>
            </w:r>
            <w:r>
              <w:rPr>
                <w:rFonts w:ascii="Times New Roman"/>
                <w:b w:val="false"/>
                <w:i w:val="false"/>
                <w:color w:val="000000"/>
                <w:sz w:val="20"/>
              </w:rPr>
              <w:t>
</w:t>
            </w:r>
            <w:r>
              <w:rPr>
                <w:rFonts w:ascii="Times New Roman"/>
                <w:b w:val="false"/>
                <w:i w:val="false"/>
                <w:color w:val="000000"/>
                <w:sz w:val="20"/>
              </w:rPr>
              <w:t>Т. Рыскулова, 14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2-10-12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w:t>
            </w:r>
            <w:r>
              <w:br/>
            </w:r>
            <w:r>
              <w:rPr>
                <w:rFonts w:ascii="Times New Roman"/>
                <w:b w:val="false"/>
                <w:i w:val="false"/>
                <w:color w:val="000000"/>
                <w:sz w:val="20"/>
              </w:rPr>
              <w:t>
</w:t>
            </w:r>
            <w:r>
              <w:rPr>
                <w:rFonts w:ascii="Times New Roman"/>
                <w:b w:val="false"/>
                <w:i w:val="false"/>
                <w:color w:val="000000"/>
                <w:sz w:val="20"/>
              </w:rPr>
              <w:t>org@mail.ru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w:t>
            </w:r>
            <w:r>
              <w:br/>
            </w:r>
            <w:r>
              <w:rPr>
                <w:rFonts w:ascii="Times New Roman"/>
                <w:b w:val="false"/>
                <w:i w:val="false"/>
                <w:color w:val="000000"/>
                <w:sz w:val="20"/>
              </w:rPr>
              <w:t>
</w:t>
            </w:r>
            <w:r>
              <w:rPr>
                <w:rFonts w:ascii="Times New Roman"/>
                <w:b w:val="false"/>
                <w:i w:val="false"/>
                <w:color w:val="000000"/>
                <w:sz w:val="20"/>
              </w:rPr>
              <w:t>Шаульдер, улица Жибек</w:t>
            </w:r>
            <w:r>
              <w:br/>
            </w:r>
            <w:r>
              <w:rPr>
                <w:rFonts w:ascii="Times New Roman"/>
                <w:b w:val="false"/>
                <w:i w:val="false"/>
                <w:color w:val="000000"/>
                <w:sz w:val="20"/>
              </w:rPr>
              <w:t>
</w:t>
            </w:r>
            <w:r>
              <w:rPr>
                <w:rFonts w:ascii="Times New Roman"/>
                <w:b w:val="false"/>
                <w:i w:val="false"/>
                <w:color w:val="000000"/>
                <w:sz w:val="20"/>
              </w:rPr>
              <w:t>Жолы, 25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2-16-34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w:t>
            </w:r>
            <w:r>
              <w:br/>
            </w:r>
            <w:r>
              <w:rPr>
                <w:rFonts w:ascii="Times New Roman"/>
                <w:b w:val="false"/>
                <w:i w:val="false"/>
                <w:color w:val="000000"/>
                <w:sz w:val="20"/>
              </w:rPr>
              <w:t>
</w:t>
            </w:r>
            <w:r>
              <w:rPr>
                <w:rFonts w:ascii="Times New Roman"/>
                <w:b w:val="false"/>
                <w:i w:val="false"/>
                <w:color w:val="000000"/>
                <w:sz w:val="20"/>
              </w:rPr>
              <w:t>Аксу, улица Жибек</w:t>
            </w:r>
            <w:r>
              <w:br/>
            </w:r>
            <w:r>
              <w:rPr>
                <w:rFonts w:ascii="Times New Roman"/>
                <w:b w:val="false"/>
                <w:i w:val="false"/>
                <w:color w:val="000000"/>
                <w:sz w:val="20"/>
              </w:rPr>
              <w:t>
</w:t>
            </w:r>
            <w:r>
              <w:rPr>
                <w:rFonts w:ascii="Times New Roman"/>
                <w:b w:val="false"/>
                <w:i w:val="false"/>
                <w:color w:val="000000"/>
                <w:sz w:val="20"/>
              </w:rPr>
              <w:t>Жолы, 95</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2-22-44</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Сарыагашского район</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r>
              <w:br/>
            </w:r>
            <w:r>
              <w:rPr>
                <w:rFonts w:ascii="Times New Roman"/>
                <w:b w:val="false"/>
                <w:i w:val="false"/>
                <w:color w:val="000000"/>
                <w:sz w:val="20"/>
              </w:rPr>
              <w:t>
</w:t>
            </w:r>
            <w:r>
              <w:rPr>
                <w:rFonts w:ascii="Times New Roman"/>
                <w:b w:val="false"/>
                <w:i w:val="false"/>
                <w:color w:val="000000"/>
                <w:sz w:val="20"/>
              </w:rPr>
              <w:t>город Сарыагаш, улица</w:t>
            </w:r>
            <w:r>
              <w:br/>
            </w:r>
            <w:r>
              <w:rPr>
                <w:rFonts w:ascii="Times New Roman"/>
                <w:b w:val="false"/>
                <w:i w:val="false"/>
                <w:color w:val="000000"/>
                <w:sz w:val="20"/>
              </w:rPr>
              <w:t>
</w:t>
            </w:r>
            <w:r>
              <w:rPr>
                <w:rFonts w:ascii="Times New Roman"/>
                <w:b w:val="false"/>
                <w:i w:val="false"/>
                <w:color w:val="000000"/>
                <w:sz w:val="20"/>
              </w:rPr>
              <w:t>Исмайлова, 37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2-34-63</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w:t>
            </w:r>
            <w:r>
              <w:br/>
            </w:r>
            <w:r>
              <w:rPr>
                <w:rFonts w:ascii="Times New Roman"/>
                <w:b w:val="false"/>
                <w:i w:val="false"/>
                <w:color w:val="000000"/>
                <w:sz w:val="20"/>
              </w:rPr>
              <w:t>
</w:t>
            </w:r>
            <w:r>
              <w:rPr>
                <w:rFonts w:ascii="Times New Roman"/>
                <w:b w:val="false"/>
                <w:i w:val="false"/>
                <w:color w:val="000000"/>
                <w:sz w:val="20"/>
              </w:rPr>
              <w:t>Шолаккорган, улица</w:t>
            </w:r>
            <w:r>
              <w:br/>
            </w:r>
            <w:r>
              <w:rPr>
                <w:rFonts w:ascii="Times New Roman"/>
                <w:b w:val="false"/>
                <w:i w:val="false"/>
                <w:color w:val="000000"/>
                <w:sz w:val="20"/>
              </w:rPr>
              <w:t>
</w:t>
            </w:r>
            <w:r>
              <w:rPr>
                <w:rFonts w:ascii="Times New Roman"/>
                <w:b w:val="false"/>
                <w:i w:val="false"/>
                <w:color w:val="000000"/>
                <w:sz w:val="20"/>
              </w:rPr>
              <w:t>Жибек жолы, б/н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r>
              <w:br/>
            </w:r>
            <w:r>
              <w:rPr>
                <w:rFonts w:ascii="Times New Roman"/>
                <w:b w:val="false"/>
                <w:i w:val="false"/>
                <w:color w:val="000000"/>
                <w:sz w:val="20"/>
              </w:rPr>
              <w:t>
</w:t>
            </w:r>
            <w:r>
              <w:rPr>
                <w:rFonts w:ascii="Times New Roman"/>
                <w:b w:val="false"/>
                <w:i w:val="false"/>
                <w:color w:val="000000"/>
                <w:sz w:val="20"/>
              </w:rPr>
              <w:t>город 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6-15-18</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w:t>
            </w:r>
            <w:r>
              <w:br/>
            </w:r>
            <w:r>
              <w:rPr>
                <w:rFonts w:ascii="Times New Roman"/>
                <w:b w:val="false"/>
                <w:i w:val="false"/>
                <w:color w:val="000000"/>
                <w:sz w:val="20"/>
              </w:rPr>
              <w:t>
</w:t>
            </w:r>
            <w:r>
              <w:rPr>
                <w:rFonts w:ascii="Times New Roman"/>
                <w:b w:val="false"/>
                <w:i w:val="false"/>
                <w:color w:val="000000"/>
                <w:sz w:val="20"/>
              </w:rPr>
              <w:t>село Т. Рыскулова,</w:t>
            </w:r>
            <w:r>
              <w:br/>
            </w:r>
            <w:r>
              <w:rPr>
                <w:rFonts w:ascii="Times New Roman"/>
                <w:b w:val="false"/>
                <w:i w:val="false"/>
                <w:color w:val="000000"/>
                <w:sz w:val="20"/>
              </w:rPr>
              <w:t>
</w:t>
            </w:r>
            <w:r>
              <w:rPr>
                <w:rFonts w:ascii="Times New Roman"/>
                <w:b w:val="false"/>
                <w:i w:val="false"/>
                <w:color w:val="000000"/>
                <w:sz w:val="20"/>
              </w:rPr>
              <w:t>улица Т. Рыскулова,</w:t>
            </w:r>
            <w:r>
              <w:br/>
            </w:r>
            <w:r>
              <w:rPr>
                <w:rFonts w:ascii="Times New Roman"/>
                <w:b w:val="false"/>
                <w:i w:val="false"/>
                <w:color w:val="000000"/>
                <w:sz w:val="20"/>
              </w:rPr>
              <w:t>
</w:t>
            </w:r>
            <w:r>
              <w:rPr>
                <w:rFonts w:ascii="Times New Roman"/>
                <w:b w:val="false"/>
                <w:i w:val="false"/>
                <w:color w:val="000000"/>
                <w:sz w:val="20"/>
              </w:rPr>
              <w:t>201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5-24-96</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r>
              <w:br/>
            </w:r>
            <w:r>
              <w:rPr>
                <w:rFonts w:ascii="Times New Roman"/>
                <w:b w:val="false"/>
                <w:i w:val="false"/>
                <w:color w:val="000000"/>
                <w:sz w:val="20"/>
              </w:rPr>
              <w:t>
</w:t>
            </w:r>
            <w:r>
              <w:rPr>
                <w:rFonts w:ascii="Times New Roman"/>
                <w:b w:val="false"/>
                <w:i w:val="false"/>
                <w:color w:val="000000"/>
                <w:sz w:val="20"/>
              </w:rPr>
              <w:t>город Шардара, улица</w:t>
            </w:r>
            <w:r>
              <w:br/>
            </w:r>
            <w:r>
              <w:rPr>
                <w:rFonts w:ascii="Times New Roman"/>
                <w:b w:val="false"/>
                <w:i w:val="false"/>
                <w:color w:val="000000"/>
                <w:sz w:val="20"/>
              </w:rPr>
              <w:t>
</w:t>
            </w:r>
            <w:r>
              <w:rPr>
                <w:rFonts w:ascii="Times New Roman"/>
                <w:b w:val="false"/>
                <w:i w:val="false"/>
                <w:color w:val="000000"/>
                <w:sz w:val="20"/>
              </w:rPr>
              <w:t>Толеби, 41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2-24-49</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w:t>
            </w:r>
            <w:r>
              <w:br/>
            </w:r>
            <w:r>
              <w:rPr>
                <w:rFonts w:ascii="Times New Roman"/>
                <w:b w:val="false"/>
                <w:i w:val="false"/>
                <w:color w:val="000000"/>
                <w:sz w:val="20"/>
              </w:rPr>
              <w:t>
</w:t>
            </w:r>
            <w:r>
              <w:rPr>
                <w:rFonts w:ascii="Times New Roman"/>
                <w:b w:val="false"/>
                <w:i w:val="false"/>
                <w:color w:val="000000"/>
                <w:sz w:val="20"/>
              </w:rPr>
              <w:t>80@mail.ru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Арысь</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3-58-57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arys@mail.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Кентау</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w:t>
            </w:r>
            <w:r>
              <w:br/>
            </w:r>
            <w:r>
              <w:rPr>
                <w:rFonts w:ascii="Times New Roman"/>
                <w:b w:val="false"/>
                <w:i w:val="false"/>
                <w:color w:val="000000"/>
                <w:sz w:val="20"/>
              </w:rPr>
              <w:t>
</w:t>
            </w:r>
            <w:r>
              <w:rPr>
                <w:rFonts w:ascii="Times New Roman"/>
                <w:b w:val="false"/>
                <w:i w:val="false"/>
                <w:color w:val="000000"/>
                <w:sz w:val="20"/>
              </w:rPr>
              <w:t>Яссауи, 87</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3-58-57</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kentau@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w:t>
            </w:r>
            <w:r>
              <w:br/>
            </w:r>
            <w:r>
              <w:rPr>
                <w:rFonts w:ascii="Times New Roman"/>
                <w:b w:val="false"/>
                <w:i w:val="false"/>
                <w:color w:val="000000"/>
                <w:sz w:val="20"/>
              </w:rPr>
              <w:t>
</w:t>
            </w:r>
            <w:r>
              <w:rPr>
                <w:rFonts w:ascii="Times New Roman"/>
                <w:b w:val="false"/>
                <w:i w:val="false"/>
                <w:color w:val="000000"/>
                <w:sz w:val="20"/>
              </w:rPr>
              <w:t>Тыныбаева, 49</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53-00-00</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w:t>
            </w:r>
            <w:r>
              <w:br/>
            </w:r>
            <w:r>
              <w:rPr>
                <w:rFonts w:ascii="Times New Roman"/>
                <w:b w:val="false"/>
                <w:i w:val="false"/>
                <w:color w:val="000000"/>
                <w:sz w:val="20"/>
              </w:rPr>
              <w:t>
</w:t>
            </w:r>
            <w:r>
              <w:rPr>
                <w:rFonts w:ascii="Times New Roman"/>
                <w:b w:val="false"/>
                <w:i w:val="false"/>
                <w:color w:val="000000"/>
                <w:sz w:val="20"/>
              </w:rPr>
              <w:t>Республики, 4</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72-24-02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3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Астана</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Бейбітшілік, 11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55-64-54,</w:t>
            </w:r>
            <w:r>
              <w:br/>
            </w:r>
            <w:r>
              <w:rPr>
                <w:rFonts w:ascii="Times New Roman"/>
                <w:b w:val="false"/>
                <w:i w:val="false"/>
                <w:color w:val="000000"/>
                <w:sz w:val="20"/>
              </w:rPr>
              <w:t>
</w:t>
            </w:r>
            <w:r>
              <w:rPr>
                <w:rFonts w:ascii="Times New Roman"/>
                <w:b w:val="false"/>
                <w:i w:val="false"/>
                <w:color w:val="000000"/>
                <w:sz w:val="20"/>
              </w:rPr>
              <w:t>55-64-41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w:t>
            </w:r>
            <w:r>
              <w:br/>
            </w:r>
            <w:r>
              <w:rPr>
                <w:rFonts w:ascii="Times New Roman"/>
                <w:b w:val="false"/>
                <w:i w:val="false"/>
                <w:color w:val="000000"/>
                <w:sz w:val="20"/>
              </w:rPr>
              <w:t>
</w:t>
            </w:r>
            <w:r>
              <w:rPr>
                <w:rFonts w:ascii="Times New Roman"/>
                <w:b w:val="false"/>
                <w:i w:val="false"/>
                <w:color w:val="000000"/>
                <w:sz w:val="20"/>
              </w:rPr>
              <w:t>astana.kz</w:t>
            </w:r>
          </w:p>
        </w:tc>
      </w:tr>
    </w:tbl>
    <w:bookmarkStart w:name="z219" w:id="51"/>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51"/>
    <w:bookmarkStart w:name="z220" w:id="52"/>
    <w:p>
      <w:pPr>
        <w:spacing w:after="0"/>
        <w:ind w:left="0"/>
        <w:jc w:val="both"/>
      </w:pPr>
      <w:r>
        <w:rPr>
          <w:rFonts w:ascii="Times New Roman"/>
          <w:b w:val="false"/>
          <w:i w:val="false"/>
          <w:color w:val="000000"/>
          <w:sz w:val="28"/>
        </w:rPr>
        <w:t>
        </w:t>
      </w:r>
      <w:r>
        <w:rPr>
          <w:rFonts w:ascii="Times New Roman"/>
          <w:b/>
          <w:i w:val="false"/>
          <w:color w:val="000000"/>
          <w:sz w:val="28"/>
        </w:rPr>
        <w:t>Стоимость работ по изготовлению идентификационных</w:t>
      </w:r>
      <w:r>
        <w:br/>
      </w:r>
      <w:r>
        <w:rPr>
          <w:rFonts w:ascii="Times New Roman"/>
          <w:b w:val="false"/>
          <w:i w:val="false"/>
          <w:color w:val="000000"/>
          <w:sz w:val="28"/>
        </w:rPr>
        <w:t>
 </w:t>
      </w:r>
      <w:r>
        <w:rPr>
          <w:rFonts w:ascii="Times New Roman"/>
          <w:b/>
          <w:i w:val="false"/>
          <w:color w:val="000000"/>
          <w:sz w:val="28"/>
        </w:rPr>
        <w:t>документов на земельные участки исчисляются исходя из размера</w:t>
      </w:r>
      <w:r>
        <w:br/>
      </w:r>
      <w:r>
        <w:rPr>
          <w:rFonts w:ascii="Times New Roman"/>
          <w:b w:val="false"/>
          <w:i w:val="false"/>
          <w:color w:val="000000"/>
          <w:sz w:val="28"/>
        </w:rPr>
        <w:t>
       </w:t>
      </w:r>
      <w:r>
        <w:rPr>
          <w:rFonts w:ascii="Times New Roman"/>
          <w:b/>
          <w:i w:val="false"/>
          <w:color w:val="000000"/>
          <w:sz w:val="28"/>
        </w:rPr>
        <w:t>месячного расчетного показателя, установленного на</w:t>
      </w:r>
      <w:r>
        <w:br/>
      </w:r>
      <w:r>
        <w:rPr>
          <w:rFonts w:ascii="Times New Roman"/>
          <w:b w:val="false"/>
          <w:i w:val="false"/>
          <w:color w:val="000000"/>
          <w:sz w:val="28"/>
        </w:rPr>
        <w:t>
     </w:t>
      </w:r>
      <w:r>
        <w:rPr>
          <w:rFonts w:ascii="Times New Roman"/>
          <w:b/>
          <w:i w:val="false"/>
          <w:color w:val="000000"/>
          <w:sz w:val="28"/>
        </w:rPr>
        <w:t>соответствующий финансовый год законом о республиканском</w:t>
      </w:r>
      <w:r>
        <w:br/>
      </w:r>
      <w:r>
        <w:rPr>
          <w:rFonts w:ascii="Times New Roman"/>
          <w:b w:val="false"/>
          <w:i w:val="false"/>
          <w:color w:val="000000"/>
          <w:sz w:val="28"/>
        </w:rPr>
        <w:t>
               </w:t>
      </w:r>
      <w:r>
        <w:rPr>
          <w:rFonts w:ascii="Times New Roman"/>
          <w:b/>
          <w:i w:val="false"/>
          <w:color w:val="000000"/>
          <w:sz w:val="28"/>
        </w:rPr>
        <w:t>бюджете (далее - МРП), и составляют:</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92"/>
        <w:gridCol w:w="3011"/>
        <w:gridCol w:w="1907"/>
        <w:gridCol w:w="3970"/>
      </w:tblGrid>
      <w:tr>
        <w:trPr>
          <w:trHeight w:val="30" w:hRule="atLeast"/>
        </w:trPr>
        <w:tc>
          <w:tcPr>
            <w:tcW w:w="5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 гектар</w:t>
            </w:r>
            <w:r>
              <w:br/>
            </w:r>
            <w:r>
              <w:rPr>
                <w:rFonts w:ascii="Times New Roman"/>
                <w:b w:val="false"/>
                <w:i w:val="false"/>
                <w:color w:val="000000"/>
                <w:sz w:val="20"/>
              </w:rPr>
              <w:t>
</w:t>
            </w:r>
            <w:r>
              <w:rPr>
                <w:rFonts w:ascii="Times New Roman"/>
                <w:b w:val="false"/>
                <w:i w:val="false"/>
                <w:color w:val="000000"/>
                <w:sz w:val="20"/>
              </w:rPr>
              <w:t>(га)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w:t>
            </w:r>
            <w:r>
              <w:rPr>
                <w:rFonts w:ascii="Times New Roman"/>
                <w:b w:val="false"/>
                <w:i w:val="false"/>
                <w:color w:val="000000"/>
                <w:sz w:val="20"/>
              </w:rPr>
              <w:t>стоимости работ в</w:t>
            </w:r>
            <w:r>
              <w:br/>
            </w:r>
            <w:r>
              <w:rPr>
                <w:rFonts w:ascii="Times New Roman"/>
                <w:b w:val="false"/>
                <w:i w:val="false"/>
                <w:color w:val="000000"/>
                <w:sz w:val="20"/>
              </w:rPr>
              <w:t>
</w:t>
            </w:r>
            <w:r>
              <w:rPr>
                <w:rFonts w:ascii="Times New Roman"/>
                <w:b w:val="false"/>
                <w:i w:val="false"/>
                <w:color w:val="000000"/>
                <w:sz w:val="20"/>
              </w:rPr>
              <w:t>зависимости от площади</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w:t>
            </w:r>
            <w:r>
              <w:rPr>
                <w:rFonts w:ascii="Times New Roman"/>
                <w:b w:val="false"/>
                <w:i w:val="false"/>
                <w:color w:val="000000"/>
                <w:sz w:val="20"/>
              </w:rPr>
              <w:t>хозяйства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w:t>
            </w:r>
            <w:r>
              <w:br/>
            </w:r>
            <w:r>
              <w:rPr>
                <w:rFonts w:ascii="Times New Roman"/>
                <w:b w:val="false"/>
                <w:i w:val="false"/>
                <w:color w:val="000000"/>
                <w:sz w:val="20"/>
              </w:rPr>
              <w:t>
</w:t>
            </w:r>
            <w:r>
              <w:rPr>
                <w:rFonts w:ascii="Times New Roman"/>
                <w:b w:val="false"/>
                <w:i w:val="false"/>
                <w:color w:val="000000"/>
                <w:sz w:val="20"/>
              </w:rPr>
              <w:t>малого предпринимательства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5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w:t>
            </w:r>
            <w:r>
              <w:br/>
            </w:r>
            <w:r>
              <w:rPr>
                <w:rFonts w:ascii="Times New Roman"/>
                <w:b w:val="false"/>
                <w:i w:val="false"/>
                <w:color w:val="000000"/>
                <w:sz w:val="20"/>
              </w:rPr>
              <w:t>
</w:t>
            </w:r>
            <w:r>
              <w:rPr>
                <w:rFonts w:ascii="Times New Roman"/>
                <w:b w:val="false"/>
                <w:i w:val="false"/>
                <w:color w:val="000000"/>
                <w:sz w:val="20"/>
              </w:rPr>
              <w:t>(участники кондоминиума)</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221" w:id="53"/>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"Оформление и выдача актов на право</w:t>
      </w:r>
      <w:r>
        <w:br/>
      </w:r>
      <w:r>
        <w:rPr>
          <w:rFonts w:ascii="Times New Roman"/>
          <w:b w:val="false"/>
          <w:i w:val="false"/>
          <w:color w:val="000000"/>
          <w:sz w:val="28"/>
        </w:rPr>
        <w:t xml:space="preserve">
постоянного землепользования" </w:t>
      </w:r>
    </w:p>
    <w:bookmarkEnd w:id="53"/>
    <w:bookmarkStart w:name="z222" w:id="54"/>
    <w:p>
      <w:pPr>
        <w:spacing w:after="0"/>
        <w:ind w:left="0"/>
        <w:jc w:val="both"/>
      </w:pPr>
      <w:r>
        <w:rPr>
          <w:rFonts w:ascii="Times New Roman"/>
          <w:b w:val="false"/>
          <w:i w:val="false"/>
          <w:color w:val="000000"/>
          <w:sz w:val="28"/>
        </w:rPr>
        <w:t>
</w:t>
      </w:r>
      <w:r>
        <w:rPr>
          <w:rFonts w:ascii="Times New Roman"/>
          <w:b/>
          <w:i w:val="false"/>
          <w:color w:val="000000"/>
          <w:sz w:val="28"/>
        </w:rPr>
        <w:t>                            Квитанция</w:t>
      </w:r>
    </w:p>
    <w:bookmarkEnd w:id="54"/>
    <w:p>
      <w:pPr>
        <w:spacing w:after="0"/>
        <w:ind w:left="0"/>
        <w:jc w:val="both"/>
      </w:pPr>
      <w:r>
        <w:rPr>
          <w:rFonts w:ascii="Times New Roman"/>
          <w:b w:val="false"/>
          <w:i w:val="false"/>
          <w:color w:val="000000"/>
          <w:sz w:val="28"/>
        </w:rPr>
        <w:t>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   ________________________________________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___________________________   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p>
    <w:bookmarkStart w:name="z283" w:id="55"/>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2010 года № 102</w:t>
      </w:r>
    </w:p>
    <w:bookmarkEnd w:id="55"/>
    <w:bookmarkStart w:name="z284" w:id="5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 возмездного</w:t>
      </w:r>
      <w:r>
        <w:br/>
      </w:r>
      <w:r>
        <w:rPr>
          <w:rFonts w:ascii="Times New Roman"/>
          <w:b/>
          <w:i w:val="false"/>
          <w:color w:val="000000"/>
        </w:rPr>
        <w:t>
(долгосрочного, краткосрочного) землепользования (аренды)"</w:t>
      </w:r>
    </w:p>
    <w:bookmarkEnd w:id="56"/>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19.05.2011 </w:t>
      </w:r>
      <w:r>
        <w:rPr>
          <w:rFonts w:ascii="Times New Roman"/>
          <w:b w:val="false"/>
          <w:i w:val="false"/>
          <w:color w:val="ff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285" w:id="57"/>
    <w:p>
      <w:pPr>
        <w:spacing w:after="0"/>
        <w:ind w:left="0"/>
        <w:jc w:val="left"/>
      </w:pPr>
      <w:r>
        <w:rPr>
          <w:rFonts w:ascii="Times New Roman"/>
          <w:b/>
          <w:i w:val="false"/>
          <w:color w:val="000000"/>
        </w:rPr>
        <w:t xml:space="preserve"> 
1. Общие положения</w:t>
      </w:r>
    </w:p>
    <w:bookmarkEnd w:id="57"/>
    <w:bookmarkStart w:name="z286" w:id="58"/>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с участием соответствующих специализированных республиканских государственных предприятий (далее - специализированные предприятия), которые изготавливают акт на право временного возмездного (долгосрочного, краткосрочного) землепользования (аренды),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по месту нахождения земельного участка.</w:t>
      </w:r>
      <w:r>
        <w:br/>
      </w:r>
      <w:r>
        <w:rPr>
          <w:rFonts w:ascii="Times New Roman"/>
          <w:b w:val="false"/>
          <w:i w:val="false"/>
          <w:color w:val="000000"/>
          <w:sz w:val="28"/>
        </w:rPr>
        <w:t>
</w:t>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перечень которых указан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4. Настоящий стандарт размещается на специальных информационных стендах уполномоченного органа и Центра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на интернет-ресурсе, перечень которых указан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ff0000"/>
          <w:sz w:val="28"/>
        </w:rPr>
        <w:t>Сноска. Пункт 7 с изменением, внесенным постановлением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Форма документа (квитанции) приведена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20.00 часов, без перерыва на обед, для филиалов и представительств устанавливается график работы с 9.00 часов до 19.00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или Центра. В зале располагаются справочное бюро, кресла ожидания, информационные стенды с образцами заполненных бланков, стойки с бланками заявлений.</w:t>
      </w:r>
      <w:r>
        <w:br/>
      </w:r>
      <w:r>
        <w:rPr>
          <w:rFonts w:ascii="Times New Roman"/>
          <w:b w:val="false"/>
          <w:i w:val="false"/>
          <w:color w:val="000000"/>
          <w:sz w:val="28"/>
        </w:rPr>
        <w:t>
</w:t>
      </w:r>
      <w:r>
        <w:rPr>
          <w:rFonts w:ascii="Times New Roman"/>
          <w:b w:val="false"/>
          <w:i w:val="false"/>
          <w:color w:val="000000"/>
          <w:sz w:val="28"/>
        </w:rPr>
        <w:t>
      Условия для людей с ограниченными физическими возможностями предусмотрены (пандусы, лифты).</w:t>
      </w:r>
    </w:p>
    <w:bookmarkEnd w:id="58"/>
    <w:bookmarkStart w:name="z244" w:id="59"/>
    <w:p>
      <w:pPr>
        <w:spacing w:after="0"/>
        <w:ind w:left="0"/>
        <w:jc w:val="left"/>
      </w:pPr>
      <w:r>
        <w:rPr>
          <w:rFonts w:ascii="Times New Roman"/>
          <w:b/>
          <w:i w:val="false"/>
          <w:color w:val="000000"/>
        </w:rPr>
        <w:t xml:space="preserve"> 
2. Порядок оказания государственной услуги</w:t>
      </w:r>
    </w:p>
    <w:bookmarkEnd w:id="59"/>
    <w:bookmarkStart w:name="z245" w:id="60"/>
    <w:p>
      <w:pPr>
        <w:spacing w:after="0"/>
        <w:ind w:left="0"/>
        <w:jc w:val="both"/>
      </w:pPr>
      <w:r>
        <w:rPr>
          <w:rFonts w:ascii="Times New Roman"/>
          <w:b w:val="false"/>
          <w:i w:val="false"/>
          <w:color w:val="000000"/>
          <w:sz w:val="28"/>
        </w:rPr>
        <w:t>
      11.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12. Бланки заявлений в уполномоченном органе находятся в справочном бюро.</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документы, указанные в  </w:t>
      </w:r>
      <w:r>
        <w:rPr>
          <w:rFonts w:ascii="Times New Roman"/>
          <w:b w:val="false"/>
          <w:i w:val="false"/>
          <w:color w:val="000000"/>
          <w:sz w:val="28"/>
        </w:rPr>
        <w:t>пункте 11</w:t>
      </w:r>
      <w:r>
        <w:rPr>
          <w:rFonts w:ascii="Times New Roman"/>
          <w:b w:val="false"/>
          <w:i w:val="false"/>
          <w:color w:val="000000"/>
          <w:sz w:val="28"/>
        </w:rPr>
        <w:t> настоящего стандарта, сдаются ответственному сотруднику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w:t>
      </w:r>
      <w:r>
        <w:rPr>
          <w:rFonts w:ascii="Times New Roman"/>
          <w:b w:val="false"/>
          <w:i w:val="false"/>
          <w:color w:val="000000"/>
          <w:sz w:val="28"/>
        </w:rPr>
        <w:t>
      14. Уполномоченным органом и/или Центром потребителю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акта на право временного возмездного (долгосрочного, краткосрочного) землепользования (аренды)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непредоставления потребителем соответствующих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w:t>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и сроков приостановления, с указанием последующих действий потребителя для устранения причин приостановления оформления.</w:t>
      </w:r>
    </w:p>
    <w:bookmarkEnd w:id="60"/>
    <w:bookmarkStart w:name="z293" w:id="61"/>
    <w:p>
      <w:pPr>
        <w:spacing w:after="0"/>
        <w:ind w:left="0"/>
        <w:jc w:val="left"/>
      </w:pPr>
      <w:r>
        <w:rPr>
          <w:rFonts w:ascii="Times New Roman"/>
          <w:b/>
          <w:i w:val="false"/>
          <w:color w:val="000000"/>
        </w:rPr>
        <w:t xml:space="preserve"> 
3. Принципы работы</w:t>
      </w:r>
    </w:p>
    <w:bookmarkEnd w:id="61"/>
    <w:bookmarkStart w:name="z294" w:id="62"/>
    <w:p>
      <w:pPr>
        <w:spacing w:after="0"/>
        <w:ind w:left="0"/>
        <w:jc w:val="both"/>
      </w:pPr>
      <w:r>
        <w:rPr>
          <w:rFonts w:ascii="Times New Roman"/>
          <w:b w:val="false"/>
          <w:i w:val="false"/>
          <w:color w:val="000000"/>
          <w:sz w:val="28"/>
        </w:rPr>
        <w:t>
      17. Деятельность уполномоченного органа и Центра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потребитель не получил в установленные сроки.</w:t>
      </w:r>
    </w:p>
    <w:bookmarkEnd w:id="62"/>
    <w:bookmarkStart w:name="z301" w:id="63"/>
    <w:p>
      <w:pPr>
        <w:spacing w:after="0"/>
        <w:ind w:left="0"/>
        <w:jc w:val="left"/>
      </w:pPr>
      <w:r>
        <w:rPr>
          <w:rFonts w:ascii="Times New Roman"/>
          <w:b/>
          <w:i w:val="false"/>
          <w:color w:val="000000"/>
        </w:rPr>
        <w:t xml:space="preserve"> 
4. Результаты работы</w:t>
      </w:r>
    </w:p>
    <w:bookmarkEnd w:id="63"/>
    <w:bookmarkStart w:name="z302" w:id="64"/>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 Республики Казахстан по управлению земельными ресурсами.</w:t>
      </w:r>
    </w:p>
    <w:bookmarkEnd w:id="64"/>
    <w:bookmarkStart w:name="z304" w:id="65"/>
    <w:p>
      <w:pPr>
        <w:spacing w:after="0"/>
        <w:ind w:left="0"/>
        <w:jc w:val="left"/>
      </w:pPr>
      <w:r>
        <w:rPr>
          <w:rFonts w:ascii="Times New Roman"/>
          <w:b/>
          <w:i w:val="false"/>
          <w:color w:val="000000"/>
        </w:rPr>
        <w:t xml:space="preserve"> 
5. Порядок обжалования</w:t>
      </w:r>
    </w:p>
    <w:bookmarkEnd w:id="65"/>
    <w:bookmarkStart w:name="z305" w:id="66"/>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потребитель может обратиться к ответственному сотруднику, определенным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обжалований действий (бездействия) инспектора Центра можно получить по телефонам, указанным в приложении 3 настоящего стандарта, а также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являются местные исполнительные органы областей (города республиканского значения, столицы), района (города областного значения). В случае несогласия с результатами оказанной государственной услуги потребитель может обратиться к ответственному должностному лицу местных исполнительных органов областей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претензий по качеству предоставления государственной услуги уполномоченными органом, а также Центрами, жалоба подается на имя руководителя уполномоченного органа или Центра. Адреса и телефоны, которых указаны в приложении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на стендах, расположенных в помещениях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График работы и приема начальника уполномоченного органа и директора Центра определяется в соответствии с графиками их работы.</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Установленные сроки рассмотрения обращений граждан - 30 календарных дней, а не требующие получения дополнительной информации и изучения - 15 календарных дней.</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излагаются в письменном виде, которые потребитель может получить при личном посещении, либо направляется по почте, либо электронной почте по адресу, указанном в жалобе.</w:t>
      </w:r>
      <w:r>
        <w:br/>
      </w:r>
      <w:r>
        <w:rPr>
          <w:rFonts w:ascii="Times New Roman"/>
          <w:b w:val="false"/>
          <w:i w:val="false"/>
          <w:color w:val="000000"/>
          <w:sz w:val="28"/>
        </w:rPr>
        <w:t>
</w:t>
      </w:r>
      <w:r>
        <w:rPr>
          <w:rFonts w:ascii="Times New Roman"/>
          <w:b w:val="false"/>
          <w:i w:val="false"/>
          <w:color w:val="000000"/>
          <w:sz w:val="28"/>
        </w:rPr>
        <w:t>
      26. В случаях, если потребитель не обратился за получением документов в срок, уполномоченный орган обеспечивает их хранение в течение 6 месяцев, после чего передает их в архив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В случаях, если потребитель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66"/>
    <w:bookmarkStart w:name="z317" w:id="6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7"/>
    <w:bookmarkStart w:name="z318" w:id="68"/>
    <w:p>
      <w:pPr>
        <w:spacing w:after="0"/>
        <w:ind w:left="0"/>
        <w:jc w:val="both"/>
      </w:pPr>
      <w:r>
        <w:rPr>
          <w:rFonts w:ascii="Times New Roman"/>
          <w:b w:val="false"/>
          <w:i w:val="false"/>
          <w:color w:val="000000"/>
          <w:sz w:val="28"/>
        </w:rPr>
        <w:t>
                   </w:t>
      </w:r>
      <w:r>
        <w:rPr>
          <w:rFonts w:ascii="Times New Roman"/>
          <w:b/>
          <w:i w:val="false"/>
          <w:color w:val="000000"/>
          <w:sz w:val="28"/>
        </w:rPr>
        <w:t>Перечень уполномоченных органов</w:t>
      </w:r>
      <w:r>
        <w:br/>
      </w:r>
      <w:r>
        <w:rPr>
          <w:rFonts w:ascii="Times New Roman"/>
          <w:b w:val="false"/>
          <w:i w:val="false"/>
          <w:color w:val="000000"/>
          <w:sz w:val="28"/>
        </w:rPr>
        <w:t>
                </w:t>
      </w:r>
      <w:r>
        <w:rPr>
          <w:rFonts w:ascii="Times New Roman"/>
          <w:b/>
          <w:i w:val="false"/>
          <w:color w:val="000000"/>
          <w:sz w:val="28"/>
        </w:rPr>
        <w:t>по оказанию государственной услуги</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790"/>
        <w:gridCol w:w="2071"/>
        <w:gridCol w:w="1577"/>
        <w:gridCol w:w="2653"/>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телефон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25-00-96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Акколь, улица</w:t>
            </w:r>
            <w:r>
              <w:br/>
            </w:r>
            <w:r>
              <w:rPr>
                <w:rFonts w:ascii="Times New Roman"/>
                <w:b w:val="false"/>
                <w:i w:val="false"/>
                <w:color w:val="000000"/>
                <w:sz w:val="20"/>
              </w:rPr>
              <w:t>
</w:t>
            </w:r>
            <w:r>
              <w:rPr>
                <w:rFonts w:ascii="Times New Roman"/>
                <w:b w:val="false"/>
                <w:i w:val="false"/>
                <w:color w:val="000000"/>
                <w:sz w:val="20"/>
              </w:rPr>
              <w:t>Нурмагамбетова,</w:t>
            </w:r>
            <w:r>
              <w:br/>
            </w:r>
            <w:r>
              <w:rPr>
                <w:rFonts w:ascii="Times New Roman"/>
                <w:b w:val="false"/>
                <w:i w:val="false"/>
                <w:color w:val="000000"/>
                <w:sz w:val="20"/>
              </w:rPr>
              <w:t>
</w:t>
            </w:r>
            <w:r>
              <w:rPr>
                <w:rFonts w:ascii="Times New Roman"/>
                <w:b w:val="false"/>
                <w:i w:val="false"/>
                <w:color w:val="000000"/>
                <w:sz w:val="20"/>
              </w:rPr>
              <w:t>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2-25-48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Астраханка,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2-38-65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Атбасар,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2-43-71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2-38-15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Степняк, улица</w:t>
            </w:r>
            <w:r>
              <w:br/>
            </w:r>
            <w:r>
              <w:rPr>
                <w:rFonts w:ascii="Times New Roman"/>
                <w:b w:val="false"/>
                <w:i w:val="false"/>
                <w:color w:val="000000"/>
                <w:sz w:val="20"/>
              </w:rPr>
              <w:t>
</w:t>
            </w:r>
            <w:r>
              <w:rPr>
                <w:rFonts w:ascii="Times New Roman"/>
                <w:b w:val="false"/>
                <w:i w:val="false"/>
                <w:color w:val="000000"/>
                <w:sz w:val="20"/>
              </w:rPr>
              <w:t>Ленина, 109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2-14-73,</w:t>
            </w:r>
            <w:r>
              <w:br/>
            </w:r>
            <w:r>
              <w:rPr>
                <w:rFonts w:ascii="Times New Roman"/>
                <w:b w:val="false"/>
                <w:i w:val="false"/>
                <w:color w:val="000000"/>
                <w:sz w:val="20"/>
              </w:rPr>
              <w:t>
</w:t>
            </w:r>
            <w:r>
              <w:rPr>
                <w:rFonts w:ascii="Times New Roman"/>
                <w:b w:val="false"/>
                <w:i w:val="false"/>
                <w:color w:val="000000"/>
                <w:sz w:val="20"/>
              </w:rPr>
              <w:t>2-22-83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 Кунанбаева,</w:t>
            </w:r>
            <w:r>
              <w:br/>
            </w:r>
            <w:r>
              <w:rPr>
                <w:rFonts w:ascii="Times New Roman"/>
                <w:b w:val="false"/>
                <w:i w:val="false"/>
                <w:color w:val="000000"/>
                <w:sz w:val="20"/>
              </w:rPr>
              <w:t>
</w:t>
            </w:r>
            <w:r>
              <w:rPr>
                <w:rFonts w:ascii="Times New Roman"/>
                <w:b w:val="false"/>
                <w:i w:val="false"/>
                <w:color w:val="000000"/>
                <w:sz w:val="20"/>
              </w:rPr>
              <w:t>136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2-12-74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 Конаева,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Державинск,</w:t>
            </w:r>
            <w:r>
              <w:br/>
            </w:r>
            <w:r>
              <w:rPr>
                <w:rFonts w:ascii="Times New Roman"/>
                <w:b w:val="false"/>
                <w:i w:val="false"/>
                <w:color w:val="000000"/>
                <w:sz w:val="20"/>
              </w:rPr>
              <w:t>
</w:t>
            </w:r>
            <w:r>
              <w:rPr>
                <w:rFonts w:ascii="Times New Roman"/>
                <w:b w:val="false"/>
                <w:i w:val="false"/>
                <w:color w:val="000000"/>
                <w:sz w:val="20"/>
              </w:rPr>
              <w:t>улица Захарова,</w:t>
            </w:r>
            <w:r>
              <w:br/>
            </w:r>
            <w:r>
              <w:rPr>
                <w:rFonts w:ascii="Times New Roman"/>
                <w:b w:val="false"/>
                <w:i w:val="false"/>
                <w:color w:val="000000"/>
                <w:sz w:val="20"/>
              </w:rPr>
              <w:t>
</w:t>
            </w:r>
            <w:r>
              <w:rPr>
                <w:rFonts w:ascii="Times New Roman"/>
                <w:b w:val="false"/>
                <w:i w:val="false"/>
                <w:color w:val="000000"/>
                <w:sz w:val="20"/>
              </w:rPr>
              <w:t>16/4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9-23-87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Зеренда, улица</w:t>
            </w:r>
            <w:r>
              <w:br/>
            </w:r>
            <w:r>
              <w:rPr>
                <w:rFonts w:ascii="Times New Roman"/>
                <w:b w:val="false"/>
                <w:i w:val="false"/>
                <w:color w:val="000000"/>
                <w:sz w:val="20"/>
              </w:rPr>
              <w:t>
</w:t>
            </w:r>
            <w:r>
              <w:rPr>
                <w:rFonts w:ascii="Times New Roman"/>
                <w:b w:val="false"/>
                <w:i w:val="false"/>
                <w:color w:val="000000"/>
                <w:sz w:val="20"/>
              </w:rPr>
              <w:t>Мира, 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21-9-91,</w:t>
            </w:r>
            <w:r>
              <w:br/>
            </w:r>
            <w:r>
              <w:rPr>
                <w:rFonts w:ascii="Times New Roman"/>
                <w:b w:val="false"/>
                <w:i w:val="false"/>
                <w:color w:val="000000"/>
                <w:sz w:val="20"/>
              </w:rPr>
              <w:t>
</w:t>
            </w:r>
            <w:r>
              <w:rPr>
                <w:rFonts w:ascii="Times New Roman"/>
                <w:b w:val="false"/>
                <w:i w:val="false"/>
                <w:color w:val="000000"/>
                <w:sz w:val="20"/>
              </w:rPr>
              <w:t>21-1-87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119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Гагарина,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3-11-24,</w:t>
            </w:r>
            <w:r>
              <w:br/>
            </w:r>
            <w:r>
              <w:rPr>
                <w:rFonts w:ascii="Times New Roman"/>
                <w:b w:val="false"/>
                <w:i w:val="false"/>
                <w:color w:val="000000"/>
                <w:sz w:val="20"/>
              </w:rPr>
              <w:t>
</w:t>
            </w:r>
            <w:r>
              <w:rPr>
                <w:rFonts w:ascii="Times New Roman"/>
                <w:b w:val="false"/>
                <w:i w:val="false"/>
                <w:color w:val="000000"/>
                <w:sz w:val="20"/>
              </w:rPr>
              <w:t>3-11-64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Шортанды, улица</w:t>
            </w:r>
            <w:r>
              <w:br/>
            </w:r>
            <w:r>
              <w:rPr>
                <w:rFonts w:ascii="Times New Roman"/>
                <w:b w:val="false"/>
                <w:i w:val="false"/>
                <w:color w:val="000000"/>
                <w:sz w:val="20"/>
              </w:rPr>
              <w:t>
</w:t>
            </w:r>
            <w:r>
              <w:rPr>
                <w:rFonts w:ascii="Times New Roman"/>
                <w:b w:val="false"/>
                <w:i w:val="false"/>
                <w:color w:val="000000"/>
                <w:sz w:val="20"/>
              </w:rPr>
              <w:t>Лермонтова,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2-26-40,</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Щучинск,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4-22-89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здание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6-25-12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25-35-56,</w:t>
            </w:r>
            <w:r>
              <w:br/>
            </w:r>
            <w:r>
              <w:rPr>
                <w:rFonts w:ascii="Times New Roman"/>
                <w:b w:val="false"/>
                <w:i w:val="false"/>
                <w:color w:val="000000"/>
                <w:sz w:val="20"/>
              </w:rPr>
              <w:t>
</w:t>
            </w:r>
            <w:r>
              <w:rPr>
                <w:rFonts w:ascii="Times New Roman"/>
                <w:b w:val="false"/>
                <w:i w:val="false"/>
                <w:color w:val="000000"/>
                <w:sz w:val="20"/>
              </w:rPr>
              <w:t>25-46-79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Абылхайр хана,</w:t>
            </w:r>
            <w:r>
              <w:br/>
            </w:r>
            <w:r>
              <w:rPr>
                <w:rFonts w:ascii="Times New Roman"/>
                <w:b w:val="false"/>
                <w:i w:val="false"/>
                <w:color w:val="000000"/>
                <w:sz w:val="20"/>
              </w:rPr>
              <w:t>
</w:t>
            </w: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w:t>
            </w:r>
            <w:r>
              <w:br/>
            </w:r>
            <w:r>
              <w:rPr>
                <w:rFonts w:ascii="Times New Roman"/>
                <w:b w:val="false"/>
                <w:i w:val="false"/>
                <w:color w:val="000000"/>
                <w:sz w:val="20"/>
              </w:rPr>
              <w:t>
</w:t>
            </w:r>
            <w:r>
              <w:rPr>
                <w:rFonts w:ascii="Times New Roman"/>
                <w:b w:val="false"/>
                <w:i w:val="false"/>
                <w:color w:val="000000"/>
                <w:sz w:val="20"/>
              </w:rPr>
              <w:t>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w:t>
            </w:r>
            <w:r>
              <w:br/>
            </w:r>
            <w:r>
              <w:rPr>
                <w:rFonts w:ascii="Times New Roman"/>
                <w:b w:val="false"/>
                <w:i w:val="false"/>
                <w:color w:val="000000"/>
                <w:sz w:val="20"/>
              </w:rPr>
              <w:t>
</w:t>
            </w:r>
            <w:r>
              <w:rPr>
                <w:rFonts w:ascii="Times New Roman"/>
                <w:b w:val="false"/>
                <w:i w:val="false"/>
                <w:color w:val="000000"/>
                <w:sz w:val="20"/>
              </w:rPr>
              <w:t>Aitek@mail.ru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5 микрорайон,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Карауылкелди,</w:t>
            </w:r>
            <w:r>
              <w:br/>
            </w:r>
            <w:r>
              <w:rPr>
                <w:rFonts w:ascii="Times New Roman"/>
                <w:b w:val="false"/>
                <w:i w:val="false"/>
                <w:color w:val="000000"/>
                <w:sz w:val="20"/>
              </w:rPr>
              <w:t>
</w:t>
            </w:r>
            <w:r>
              <w:rPr>
                <w:rFonts w:ascii="Times New Roman"/>
                <w:b w:val="false"/>
                <w:i w:val="false"/>
                <w:color w:val="000000"/>
                <w:sz w:val="20"/>
              </w:rPr>
              <w:t>улица Д. Конаева,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zemotno@mail.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Абылхайыр</w:t>
            </w:r>
            <w:r>
              <w:br/>
            </w:r>
            <w:r>
              <w:rPr>
                <w:rFonts w:ascii="Times New Roman"/>
                <w:b w:val="false"/>
                <w:i w:val="false"/>
                <w:color w:val="000000"/>
                <w:sz w:val="20"/>
              </w:rPr>
              <w:t>
</w:t>
            </w:r>
            <w:r>
              <w:rPr>
                <w:rFonts w:ascii="Times New Roman"/>
                <w:b w:val="false"/>
                <w:i w:val="false"/>
                <w:color w:val="000000"/>
                <w:sz w:val="20"/>
              </w:rPr>
              <w:t>хана,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улица Айтеке би,</w:t>
            </w:r>
            <w:r>
              <w:br/>
            </w:r>
            <w:r>
              <w:rPr>
                <w:rFonts w:ascii="Times New Roman"/>
                <w:b w:val="false"/>
                <w:i w:val="false"/>
                <w:color w:val="000000"/>
                <w:sz w:val="20"/>
              </w:rPr>
              <w:t>
</w:t>
            </w: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Кобда, улица</w:t>
            </w:r>
            <w:r>
              <w:br/>
            </w:r>
            <w:r>
              <w:rPr>
                <w:rFonts w:ascii="Times New Roman"/>
                <w:b w:val="false"/>
                <w:i w:val="false"/>
                <w:color w:val="000000"/>
                <w:sz w:val="20"/>
              </w:rPr>
              <w:t>
</w:t>
            </w:r>
            <w:r>
              <w:rPr>
                <w:rFonts w:ascii="Times New Roman"/>
                <w:b w:val="false"/>
                <w:i w:val="false"/>
                <w:color w:val="000000"/>
                <w:sz w:val="20"/>
              </w:rPr>
              <w:t>Желтоксан,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Шубаркудык,</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Шалкар, улица</w:t>
            </w:r>
            <w:r>
              <w:br/>
            </w:r>
            <w:r>
              <w:rPr>
                <w:rFonts w:ascii="Times New Roman"/>
                <w:b w:val="false"/>
                <w:i w:val="false"/>
                <w:color w:val="000000"/>
                <w:sz w:val="20"/>
              </w:rPr>
              <w:t>
</w:t>
            </w:r>
            <w:r>
              <w:rPr>
                <w:rFonts w:ascii="Times New Roman"/>
                <w:b w:val="false"/>
                <w:i w:val="false"/>
                <w:color w:val="000000"/>
                <w:sz w:val="20"/>
              </w:rPr>
              <w:t>Айтеке би, 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Спорт,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Алтынсарина,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Желтоксан,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2-21-26,</w:t>
            </w:r>
            <w:r>
              <w:br/>
            </w:r>
            <w:r>
              <w:rPr>
                <w:rFonts w:ascii="Times New Roman"/>
                <w:b w:val="false"/>
                <w:i w:val="false"/>
                <w:color w:val="000000"/>
                <w:sz w:val="20"/>
              </w:rPr>
              <w:t>
</w:t>
            </w:r>
            <w:r>
              <w:rPr>
                <w:rFonts w:ascii="Times New Roman"/>
                <w:b w:val="false"/>
                <w:i w:val="false"/>
                <w:color w:val="000000"/>
                <w:sz w:val="20"/>
              </w:rPr>
              <w:t>2-16-60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megaline.kz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Учарал, улица</w:t>
            </w:r>
            <w:r>
              <w:br/>
            </w:r>
            <w:r>
              <w:rPr>
                <w:rFonts w:ascii="Times New Roman"/>
                <w:b w:val="false"/>
                <w:i w:val="false"/>
                <w:color w:val="000000"/>
                <w:sz w:val="20"/>
              </w:rPr>
              <w:t>
</w:t>
            </w:r>
            <w:r>
              <w:rPr>
                <w:rFonts w:ascii="Times New Roman"/>
                <w:b w:val="false"/>
                <w:i w:val="false"/>
                <w:color w:val="000000"/>
                <w:sz w:val="20"/>
              </w:rPr>
              <w:t>Кабанбай батыра,</w:t>
            </w:r>
            <w:r>
              <w:br/>
            </w:r>
            <w:r>
              <w:rPr>
                <w:rFonts w:ascii="Times New Roman"/>
                <w:b w:val="false"/>
                <w:i w:val="false"/>
                <w:color w:val="000000"/>
                <w:sz w:val="20"/>
              </w:rPr>
              <w:t>
</w:t>
            </w:r>
            <w:r>
              <w:rPr>
                <w:rFonts w:ascii="Times New Roman"/>
                <w:b w:val="false"/>
                <w:i w:val="false"/>
                <w:color w:val="000000"/>
                <w:sz w:val="20"/>
              </w:rPr>
              <w:t>91 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2-33-33,</w:t>
            </w:r>
            <w:r>
              <w:br/>
            </w:r>
            <w:r>
              <w:rPr>
                <w:rFonts w:ascii="Times New Roman"/>
                <w:b w:val="false"/>
                <w:i w:val="false"/>
                <w:color w:val="000000"/>
                <w:sz w:val="20"/>
              </w:rPr>
              <w:t>
</w:t>
            </w:r>
            <w:r>
              <w:rPr>
                <w:rFonts w:ascii="Times New Roman"/>
                <w:b w:val="false"/>
                <w:i w:val="false"/>
                <w:color w:val="000000"/>
                <w:sz w:val="20"/>
              </w:rPr>
              <w:t>2-22-08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9-12-15,</w:t>
            </w:r>
            <w:r>
              <w:br/>
            </w:r>
            <w:r>
              <w:rPr>
                <w:rFonts w:ascii="Times New Roman"/>
                <w:b w:val="false"/>
                <w:i w:val="false"/>
                <w:color w:val="000000"/>
                <w:sz w:val="20"/>
              </w:rPr>
              <w:t>
</w:t>
            </w:r>
            <w:r>
              <w:rPr>
                <w:rFonts w:ascii="Times New Roman"/>
                <w:b w:val="false"/>
                <w:i w:val="false"/>
                <w:color w:val="000000"/>
                <w:sz w:val="20"/>
              </w:rPr>
              <w:t>9-16-82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Енбекшиказахского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Есик, улица</w:t>
            </w:r>
            <w:r>
              <w:br/>
            </w:r>
            <w:r>
              <w:rPr>
                <w:rFonts w:ascii="Times New Roman"/>
                <w:b w:val="false"/>
                <w:i w:val="false"/>
                <w:color w:val="000000"/>
                <w:sz w:val="20"/>
              </w:rPr>
              <w:t>
</w:t>
            </w:r>
            <w:r>
              <w:rPr>
                <w:rFonts w:ascii="Times New Roman"/>
                <w:b w:val="false"/>
                <w:i w:val="false"/>
                <w:color w:val="000000"/>
                <w:sz w:val="20"/>
              </w:rPr>
              <w:t>Токатаева, 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4-54-07,</w:t>
            </w:r>
            <w:r>
              <w:br/>
            </w:r>
            <w:r>
              <w:rPr>
                <w:rFonts w:ascii="Times New Roman"/>
                <w:b w:val="false"/>
                <w:i w:val="false"/>
                <w:color w:val="000000"/>
                <w:sz w:val="20"/>
              </w:rPr>
              <w:t>
</w:t>
            </w:r>
            <w:r>
              <w:rPr>
                <w:rFonts w:ascii="Times New Roman"/>
                <w:b w:val="false"/>
                <w:i w:val="false"/>
                <w:color w:val="000000"/>
                <w:sz w:val="20"/>
              </w:rPr>
              <w:t>4-57-77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Beiseuov</w:t>
            </w:r>
            <w:r>
              <w:br/>
            </w:r>
            <w:r>
              <w:rPr>
                <w:rFonts w:ascii="Times New Roman"/>
                <w:b w:val="false"/>
                <w:i w:val="false"/>
                <w:color w:val="000000"/>
                <w:sz w:val="20"/>
              </w:rPr>
              <w:t>
</w:t>
            </w:r>
            <w:r>
              <w:rPr>
                <w:rFonts w:ascii="Times New Roman"/>
                <w:b w:val="false"/>
                <w:i w:val="false"/>
                <w:color w:val="000000"/>
                <w:sz w:val="20"/>
              </w:rPr>
              <w:t>Busashevieh</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Карабулак, улица</w:t>
            </w:r>
            <w:r>
              <w:br/>
            </w:r>
            <w:r>
              <w:rPr>
                <w:rFonts w:ascii="Times New Roman"/>
                <w:b w:val="false"/>
                <w:i w:val="false"/>
                <w:color w:val="000000"/>
                <w:sz w:val="20"/>
              </w:rPr>
              <w:t>
</w:t>
            </w:r>
            <w:r>
              <w:rPr>
                <w:rFonts w:ascii="Times New Roman"/>
                <w:b w:val="false"/>
                <w:i w:val="false"/>
                <w:color w:val="000000"/>
                <w:sz w:val="20"/>
              </w:rPr>
              <w:t>Сатпаева,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3-00-66,</w:t>
            </w:r>
            <w:r>
              <w:br/>
            </w:r>
            <w:r>
              <w:rPr>
                <w:rFonts w:ascii="Times New Roman"/>
                <w:b w:val="false"/>
                <w:i w:val="false"/>
                <w:color w:val="000000"/>
                <w:sz w:val="20"/>
              </w:rPr>
              <w:t>
</w:t>
            </w:r>
            <w:r>
              <w:rPr>
                <w:rFonts w:ascii="Times New Roman"/>
                <w:b w:val="false"/>
                <w:i w:val="false"/>
                <w:color w:val="000000"/>
                <w:sz w:val="20"/>
              </w:rPr>
              <w:t>3-17-68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Узынагаш, улица</w:t>
            </w:r>
            <w:r>
              <w:br/>
            </w:r>
            <w:r>
              <w:rPr>
                <w:rFonts w:ascii="Times New Roman"/>
                <w:b w:val="false"/>
                <w:i w:val="false"/>
                <w:color w:val="000000"/>
                <w:sz w:val="20"/>
              </w:rPr>
              <w:t>
</w:t>
            </w:r>
            <w:r>
              <w:rPr>
                <w:rFonts w:ascii="Times New Roman"/>
                <w:b w:val="false"/>
                <w:i w:val="false"/>
                <w:color w:val="000000"/>
                <w:sz w:val="20"/>
              </w:rPr>
              <w:t>Караш батыра, 117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2-29-51,</w:t>
            </w:r>
            <w:r>
              <w:br/>
            </w:r>
            <w:r>
              <w:rPr>
                <w:rFonts w:ascii="Times New Roman"/>
                <w:b w:val="false"/>
                <w:i w:val="false"/>
                <w:color w:val="000000"/>
                <w:sz w:val="20"/>
              </w:rPr>
              <w:t>
</w:t>
            </w:r>
            <w:r>
              <w:rPr>
                <w:rFonts w:ascii="Times New Roman"/>
                <w:b w:val="false"/>
                <w:i w:val="false"/>
                <w:color w:val="000000"/>
                <w:sz w:val="20"/>
              </w:rPr>
              <w:t>2-07-44,</w:t>
            </w:r>
            <w:r>
              <w:br/>
            </w:r>
            <w:r>
              <w:rPr>
                <w:rFonts w:ascii="Times New Roman"/>
                <w:b w:val="false"/>
                <w:i w:val="false"/>
                <w:color w:val="000000"/>
                <w:sz w:val="20"/>
              </w:rPr>
              <w:t>
</w:t>
            </w:r>
            <w:r>
              <w:rPr>
                <w:rFonts w:ascii="Times New Roman"/>
                <w:b w:val="false"/>
                <w:i w:val="false"/>
                <w:color w:val="000000"/>
                <w:sz w:val="20"/>
              </w:rPr>
              <w:t>2-15-11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Umirzakova</w:t>
            </w:r>
            <w:r>
              <w:br/>
            </w:r>
            <w:r>
              <w:rPr>
                <w:rFonts w:ascii="Times New Roman"/>
                <w:b w:val="false"/>
                <w:i w:val="false"/>
                <w:color w:val="000000"/>
                <w:sz w:val="20"/>
              </w:rPr>
              <w:t>
</w:t>
            </w:r>
            <w:r>
              <w:rPr>
                <w:rFonts w:ascii="Times New Roman"/>
                <w:b w:val="false"/>
                <w:i w:val="false"/>
                <w:color w:val="000000"/>
                <w:sz w:val="20"/>
              </w:rPr>
              <w:t>Saruar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село Отеген</w:t>
            </w:r>
            <w:r>
              <w:br/>
            </w:r>
            <w:r>
              <w:rPr>
                <w:rFonts w:ascii="Times New Roman"/>
                <w:b w:val="false"/>
                <w:i w:val="false"/>
                <w:color w:val="000000"/>
                <w:sz w:val="20"/>
              </w:rPr>
              <w:t>
</w:t>
            </w:r>
            <w:r>
              <w:rPr>
                <w:rFonts w:ascii="Times New Roman"/>
                <w:b w:val="false"/>
                <w:i w:val="false"/>
                <w:color w:val="000000"/>
                <w:sz w:val="20"/>
              </w:rPr>
              <w:t>батыра,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r>
              <w:br/>
            </w:r>
            <w:r>
              <w:rPr>
                <w:rFonts w:ascii="Times New Roman"/>
                <w:b w:val="false"/>
                <w:i w:val="false"/>
                <w:color w:val="000000"/>
                <w:sz w:val="20"/>
              </w:rPr>
              <w:t>
</w:t>
            </w:r>
            <w:r>
              <w:rPr>
                <w:rFonts w:ascii="Times New Roman"/>
                <w:b w:val="false"/>
                <w:i w:val="false"/>
                <w:color w:val="000000"/>
                <w:sz w:val="20"/>
              </w:rPr>
              <w:t>2-09-78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Каскелен, улица</w:t>
            </w:r>
            <w:r>
              <w:br/>
            </w:r>
            <w:r>
              <w:rPr>
                <w:rFonts w:ascii="Times New Roman"/>
                <w:b w:val="false"/>
                <w:i w:val="false"/>
                <w:color w:val="000000"/>
                <w:sz w:val="20"/>
              </w:rPr>
              <w:t>
</w:t>
            </w:r>
            <w:r>
              <w:rPr>
                <w:rFonts w:ascii="Times New Roman"/>
                <w:b w:val="false"/>
                <w:i w:val="false"/>
                <w:color w:val="000000"/>
                <w:sz w:val="20"/>
              </w:rPr>
              <w:t>Гаражная,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r>
              <w:br/>
            </w:r>
            <w:r>
              <w:rPr>
                <w:rFonts w:ascii="Times New Roman"/>
                <w:b w:val="false"/>
                <w:i w:val="false"/>
                <w:color w:val="000000"/>
                <w:sz w:val="20"/>
              </w:rPr>
              <w:t>
</w:t>
            </w:r>
            <w:r>
              <w:rPr>
                <w:rFonts w:ascii="Times New Roman"/>
                <w:b w:val="false"/>
                <w:i w:val="false"/>
                <w:color w:val="000000"/>
                <w:sz w:val="20"/>
              </w:rPr>
              <w:t>2-58-41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Уштобе, улица</w:t>
            </w:r>
            <w:r>
              <w:br/>
            </w:r>
            <w:r>
              <w:rPr>
                <w:rFonts w:ascii="Times New Roman"/>
                <w:b w:val="false"/>
                <w:i w:val="false"/>
                <w:color w:val="000000"/>
                <w:sz w:val="20"/>
              </w:rPr>
              <w:t>
</w:t>
            </w:r>
            <w:r>
              <w:rPr>
                <w:rFonts w:ascii="Times New Roman"/>
                <w:b w:val="false"/>
                <w:i w:val="false"/>
                <w:color w:val="000000"/>
                <w:sz w:val="20"/>
              </w:rPr>
              <w:t>Космолданова,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Сарыозек, улица</w:t>
            </w:r>
            <w:r>
              <w:br/>
            </w:r>
            <w:r>
              <w:rPr>
                <w:rFonts w:ascii="Times New Roman"/>
                <w:b w:val="false"/>
                <w:i w:val="false"/>
                <w:color w:val="000000"/>
                <w:sz w:val="20"/>
              </w:rPr>
              <w:t>
</w:t>
            </w:r>
            <w:r>
              <w:rPr>
                <w:rFonts w:ascii="Times New Roman"/>
                <w:b w:val="false"/>
                <w:i w:val="false"/>
                <w:color w:val="000000"/>
                <w:sz w:val="20"/>
              </w:rPr>
              <w:t>Момышулы, здание</w:t>
            </w:r>
            <w:r>
              <w:br/>
            </w:r>
            <w:r>
              <w:rPr>
                <w:rFonts w:ascii="Times New Roman"/>
                <w:b w:val="false"/>
                <w:i w:val="false"/>
                <w:color w:val="000000"/>
                <w:sz w:val="20"/>
              </w:rPr>
              <w:t>
</w:t>
            </w:r>
            <w:r>
              <w:rPr>
                <w:rFonts w:ascii="Times New Roman"/>
                <w:b w:val="false"/>
                <w:i w:val="false"/>
                <w:color w:val="000000"/>
                <w:sz w:val="20"/>
              </w:rPr>
              <w:t>ЦОН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2-16-01,</w:t>
            </w:r>
            <w:r>
              <w:br/>
            </w:r>
            <w:r>
              <w:rPr>
                <w:rFonts w:ascii="Times New Roman"/>
                <w:b w:val="false"/>
                <w:i w:val="false"/>
                <w:color w:val="000000"/>
                <w:sz w:val="20"/>
              </w:rPr>
              <w:t>
</w:t>
            </w:r>
            <w:r>
              <w:rPr>
                <w:rFonts w:ascii="Times New Roman"/>
                <w:b w:val="false"/>
                <w:i w:val="false"/>
                <w:color w:val="000000"/>
                <w:sz w:val="20"/>
              </w:rPr>
              <w:t>3-22-53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Мырзабекулы,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2-08-61,</w:t>
            </w:r>
            <w:r>
              <w:br/>
            </w:r>
            <w:r>
              <w:rPr>
                <w:rFonts w:ascii="Times New Roman"/>
                <w:b w:val="false"/>
                <w:i w:val="false"/>
                <w:color w:val="000000"/>
                <w:sz w:val="20"/>
              </w:rPr>
              <w:t>
</w:t>
            </w:r>
            <w:r>
              <w:rPr>
                <w:rFonts w:ascii="Times New Roman"/>
                <w:b w:val="false"/>
                <w:i w:val="false"/>
                <w:color w:val="000000"/>
                <w:sz w:val="20"/>
              </w:rPr>
              <w:t>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Жаркент, улица</w:t>
            </w:r>
            <w:r>
              <w:br/>
            </w:r>
            <w:r>
              <w:rPr>
                <w:rFonts w:ascii="Times New Roman"/>
                <w:b w:val="false"/>
                <w:i w:val="false"/>
                <w:color w:val="000000"/>
                <w:sz w:val="20"/>
              </w:rPr>
              <w:t>
</w:t>
            </w:r>
            <w:r>
              <w:rPr>
                <w:rFonts w:ascii="Times New Roman"/>
                <w:b w:val="false"/>
                <w:i w:val="false"/>
                <w:color w:val="000000"/>
                <w:sz w:val="20"/>
              </w:rPr>
              <w:t>Головацкого, 131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5-11-36,</w:t>
            </w:r>
            <w:r>
              <w:br/>
            </w:r>
            <w:r>
              <w:rPr>
                <w:rFonts w:ascii="Times New Roman"/>
                <w:b w:val="false"/>
                <w:i w:val="false"/>
                <w:color w:val="000000"/>
                <w:sz w:val="20"/>
              </w:rPr>
              <w:t>
</w:t>
            </w:r>
            <w:r>
              <w:rPr>
                <w:rFonts w:ascii="Times New Roman"/>
                <w:b w:val="false"/>
                <w:i w:val="false"/>
                <w:color w:val="000000"/>
                <w:sz w:val="20"/>
              </w:rPr>
              <w:t>5-01-19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Кеген, улица</w:t>
            </w:r>
            <w:r>
              <w:br/>
            </w:r>
            <w:r>
              <w:rPr>
                <w:rFonts w:ascii="Times New Roman"/>
                <w:b w:val="false"/>
                <w:i w:val="false"/>
                <w:color w:val="000000"/>
                <w:sz w:val="20"/>
              </w:rPr>
              <w:t>
</w:t>
            </w:r>
            <w:r>
              <w:rPr>
                <w:rFonts w:ascii="Times New Roman"/>
                <w:b w:val="false"/>
                <w:i w:val="false"/>
                <w:color w:val="000000"/>
                <w:sz w:val="20"/>
              </w:rPr>
              <w:t>Азимжапова,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2-15-69,</w:t>
            </w:r>
            <w:r>
              <w:br/>
            </w:r>
            <w:r>
              <w:rPr>
                <w:rFonts w:ascii="Times New Roman"/>
                <w:b w:val="false"/>
                <w:i w:val="false"/>
                <w:color w:val="000000"/>
                <w:sz w:val="20"/>
              </w:rPr>
              <w:t>
</w:t>
            </w:r>
            <w:r>
              <w:rPr>
                <w:rFonts w:ascii="Times New Roman"/>
                <w:b w:val="false"/>
                <w:i w:val="false"/>
                <w:color w:val="000000"/>
                <w:sz w:val="20"/>
              </w:rPr>
              <w:t>2-15-24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w:t>
            </w:r>
            <w:r>
              <w:br/>
            </w:r>
            <w:r>
              <w:rPr>
                <w:rFonts w:ascii="Times New Roman"/>
                <w:b w:val="false"/>
                <w:i w:val="false"/>
                <w:color w:val="000000"/>
                <w:sz w:val="20"/>
              </w:rPr>
              <w:t>
</w:t>
            </w:r>
            <w:r>
              <w:rPr>
                <w:rFonts w:ascii="Times New Roman"/>
                <w:b w:val="false"/>
                <w:i w:val="false"/>
                <w:color w:val="000000"/>
                <w:sz w:val="20"/>
              </w:rPr>
              <w:t>akimat@mail.ru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Сарканд, улица</w:t>
            </w:r>
            <w:r>
              <w:br/>
            </w:r>
            <w:r>
              <w:rPr>
                <w:rFonts w:ascii="Times New Roman"/>
                <w:b w:val="false"/>
                <w:i w:val="false"/>
                <w:color w:val="000000"/>
                <w:sz w:val="20"/>
              </w:rPr>
              <w:t>
</w:t>
            </w:r>
            <w:r>
              <w:rPr>
                <w:rFonts w:ascii="Times New Roman"/>
                <w:b w:val="false"/>
                <w:i w:val="false"/>
                <w:color w:val="000000"/>
                <w:sz w:val="20"/>
              </w:rPr>
              <w:t>Тынышбаева,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2-17-93,</w:t>
            </w:r>
            <w:r>
              <w:br/>
            </w:r>
            <w:r>
              <w:rPr>
                <w:rFonts w:ascii="Times New Roman"/>
                <w:b w:val="false"/>
                <w:i w:val="false"/>
                <w:color w:val="000000"/>
                <w:sz w:val="20"/>
              </w:rPr>
              <w:t>
</w:t>
            </w:r>
            <w:r>
              <w:rPr>
                <w:rFonts w:ascii="Times New Roman"/>
                <w:b w:val="false"/>
                <w:i w:val="false"/>
                <w:color w:val="000000"/>
                <w:sz w:val="20"/>
              </w:rPr>
              <w:t>2-32-79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Рыскулова,</w:t>
            </w:r>
            <w:r>
              <w:br/>
            </w:r>
            <w:r>
              <w:rPr>
                <w:rFonts w:ascii="Times New Roman"/>
                <w:b w:val="false"/>
                <w:i w:val="false"/>
                <w:color w:val="000000"/>
                <w:sz w:val="20"/>
              </w:rPr>
              <w:t>
</w:t>
            </w:r>
            <w:r>
              <w:rPr>
                <w:rFonts w:ascii="Times New Roman"/>
                <w:b w:val="false"/>
                <w:i w:val="false"/>
                <w:color w:val="000000"/>
                <w:sz w:val="20"/>
              </w:rPr>
              <w:t>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88-16-71</w:t>
            </w:r>
            <w:r>
              <w:br/>
            </w:r>
            <w:r>
              <w:rPr>
                <w:rFonts w:ascii="Times New Roman"/>
                <w:b w:val="false"/>
                <w:i w:val="false"/>
                <w:color w:val="000000"/>
                <w:sz w:val="20"/>
              </w:rPr>
              <w:t>
</w:t>
            </w:r>
            <w:r>
              <w:rPr>
                <w:rFonts w:ascii="Times New Roman"/>
                <w:b w:val="false"/>
                <w:i w:val="false"/>
                <w:color w:val="000000"/>
                <w:sz w:val="20"/>
              </w:rPr>
              <w:t>88-16-72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Кентал</w:t>
            </w:r>
            <w:r>
              <w:br/>
            </w:r>
            <w:r>
              <w:rPr>
                <w:rFonts w:ascii="Times New Roman"/>
                <w:b w:val="false"/>
                <w:i w:val="false"/>
                <w:color w:val="000000"/>
                <w:sz w:val="20"/>
              </w:rPr>
              <w:t>
</w:t>
            </w:r>
            <w:r>
              <w:rPr>
                <w:rFonts w:ascii="Times New Roman"/>
                <w:b w:val="false"/>
                <w:i w:val="false"/>
                <w:color w:val="000000"/>
                <w:sz w:val="20"/>
              </w:rPr>
              <w:t>Исламова,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2-16-96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w:t>
            </w:r>
            <w:r>
              <w:rPr>
                <w:rFonts w:ascii="Times New Roman"/>
                <w:b w:val="false"/>
                <w:i w:val="false"/>
                <w:color w:val="000000"/>
                <w:sz w:val="20"/>
              </w:rPr>
              <w:t>akimat.kz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Койшымапова,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4-07-75</w:t>
            </w:r>
            <w:r>
              <w:br/>
            </w:r>
            <w:r>
              <w:rPr>
                <w:rFonts w:ascii="Times New Roman"/>
                <w:b w:val="false"/>
                <w:i w:val="false"/>
                <w:color w:val="000000"/>
                <w:sz w:val="20"/>
              </w:rPr>
              <w:t>
</w:t>
            </w:r>
            <w:r>
              <w:rPr>
                <w:rFonts w:ascii="Times New Roman"/>
                <w:b w:val="false"/>
                <w:i w:val="false"/>
                <w:color w:val="000000"/>
                <w:sz w:val="20"/>
              </w:rPr>
              <w:t>4-14-04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Текели"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w:t>
            </w:r>
            <w:r>
              <w:br/>
            </w:r>
            <w:r>
              <w:rPr>
                <w:rFonts w:ascii="Times New Roman"/>
                <w:b w:val="false"/>
                <w:i w:val="false"/>
                <w:color w:val="000000"/>
                <w:sz w:val="20"/>
              </w:rPr>
              <w:t>
</w:t>
            </w:r>
            <w:r>
              <w:rPr>
                <w:rFonts w:ascii="Times New Roman"/>
                <w:b w:val="false"/>
                <w:i w:val="false"/>
                <w:color w:val="000000"/>
                <w:sz w:val="20"/>
              </w:rPr>
              <w:t>forever.kz</w:t>
            </w:r>
            <w:r>
              <w:br/>
            </w:r>
            <w:r>
              <w:rPr>
                <w:rFonts w:ascii="Times New Roman"/>
                <w:b w:val="false"/>
                <w:i w:val="false"/>
                <w:color w:val="000000"/>
                <w:sz w:val="20"/>
              </w:rPr>
              <w:t>
</w:t>
            </w:r>
            <w:r>
              <w:rPr>
                <w:rFonts w:ascii="Times New Roman"/>
                <w:b w:val="false"/>
                <w:i w:val="false"/>
                <w:color w:val="000000"/>
                <w:sz w:val="20"/>
              </w:rPr>
              <w:t>ozeo@mail.ru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24-01-45</w:t>
            </w:r>
            <w:r>
              <w:br/>
            </w:r>
            <w:r>
              <w:rPr>
                <w:rFonts w:ascii="Times New Roman"/>
                <w:b w:val="false"/>
                <w:i w:val="false"/>
                <w:color w:val="000000"/>
                <w:sz w:val="20"/>
              </w:rPr>
              <w:t>
</w:t>
            </w:r>
            <w:r>
              <w:rPr>
                <w:rFonts w:ascii="Times New Roman"/>
                <w:b w:val="false"/>
                <w:i w:val="false"/>
                <w:color w:val="000000"/>
                <w:sz w:val="20"/>
              </w:rPr>
              <w:t>24-19-76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Абая, 10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32-46-00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Кульсары,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Махамбета,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5-09-01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w:t>
            </w:r>
            <w:r>
              <w:br/>
            </w:r>
            <w:r>
              <w:rPr>
                <w:rFonts w:ascii="Times New Roman"/>
                <w:b w:val="false"/>
                <w:i w:val="false"/>
                <w:color w:val="000000"/>
                <w:sz w:val="20"/>
              </w:rPr>
              <w:t>
</w:t>
            </w:r>
            <w:r>
              <w:rPr>
                <w:rFonts w:ascii="Times New Roman"/>
                <w:b w:val="false"/>
                <w:i w:val="false"/>
                <w:color w:val="000000"/>
                <w:sz w:val="20"/>
              </w:rPr>
              <w:t>kulsary@mail.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Мендигалиева,</w:t>
            </w:r>
            <w:r>
              <w:br/>
            </w:r>
            <w:r>
              <w:rPr>
                <w:rFonts w:ascii="Times New Roman"/>
                <w:b w:val="false"/>
                <w:i w:val="false"/>
                <w:color w:val="000000"/>
                <w:sz w:val="20"/>
              </w:rPr>
              <w:t>
</w:t>
            </w:r>
            <w:r>
              <w:rPr>
                <w:rFonts w:ascii="Times New Roman"/>
                <w:b w:val="false"/>
                <w:i w:val="false"/>
                <w:color w:val="000000"/>
                <w:sz w:val="20"/>
              </w:rPr>
              <w:t>30/12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Аккистау, улица</w:t>
            </w:r>
            <w:r>
              <w:br/>
            </w:r>
            <w:r>
              <w:rPr>
                <w:rFonts w:ascii="Times New Roman"/>
                <w:b w:val="false"/>
                <w:i w:val="false"/>
                <w:color w:val="000000"/>
                <w:sz w:val="20"/>
              </w:rPr>
              <w:t>
</w:t>
            </w:r>
            <w:r>
              <w:rPr>
                <w:rFonts w:ascii="Times New Roman"/>
                <w:b w:val="false"/>
                <w:i w:val="false"/>
                <w:color w:val="000000"/>
                <w:sz w:val="20"/>
              </w:rPr>
              <w:t>Ынтымак,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w:t>
            </w:r>
            <w:r>
              <w:br/>
            </w:r>
            <w:r>
              <w:rPr>
                <w:rFonts w:ascii="Times New Roman"/>
                <w:b w:val="false"/>
                <w:i w:val="false"/>
                <w:color w:val="000000"/>
                <w:sz w:val="20"/>
              </w:rPr>
              <w:t>
</w:t>
            </w:r>
            <w:r>
              <w:rPr>
                <w:rFonts w:ascii="Times New Roman"/>
                <w:b w:val="false"/>
                <w:i w:val="false"/>
                <w:color w:val="000000"/>
                <w:sz w:val="20"/>
              </w:rPr>
              <w:t>com@mail.ru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Кызылкугинского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Миялы, улица</w:t>
            </w:r>
            <w:r>
              <w:br/>
            </w:r>
            <w:r>
              <w:rPr>
                <w:rFonts w:ascii="Times New Roman"/>
                <w:b w:val="false"/>
                <w:i w:val="false"/>
                <w:color w:val="000000"/>
                <w:sz w:val="20"/>
              </w:rPr>
              <w:t>
</w:t>
            </w:r>
            <w:r>
              <w:rPr>
                <w:rFonts w:ascii="Times New Roman"/>
                <w:b w:val="false"/>
                <w:i w:val="false"/>
                <w:color w:val="000000"/>
                <w:sz w:val="20"/>
              </w:rPr>
              <w:t>Сатпаева,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3-22-04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Махамбет, улица</w:t>
            </w:r>
            <w:r>
              <w:br/>
            </w:r>
            <w:r>
              <w:rPr>
                <w:rFonts w:ascii="Times New Roman"/>
                <w:b w:val="false"/>
                <w:i w:val="false"/>
                <w:color w:val="000000"/>
                <w:sz w:val="20"/>
              </w:rPr>
              <w:t>
</w:t>
            </w:r>
            <w:r>
              <w:rPr>
                <w:rFonts w:ascii="Times New Roman"/>
                <w:b w:val="false"/>
                <w:i w:val="false"/>
                <w:color w:val="000000"/>
                <w:sz w:val="20"/>
              </w:rPr>
              <w:t>Абая,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2-19-45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Атырау"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w:t>
            </w:r>
            <w:r>
              <w:br/>
            </w:r>
            <w:r>
              <w:rPr>
                <w:rFonts w:ascii="Times New Roman"/>
                <w:b w:val="false"/>
                <w:i w:val="false"/>
                <w:color w:val="000000"/>
                <w:sz w:val="20"/>
              </w:rPr>
              <w:t>
</w:t>
            </w:r>
            <w:r>
              <w:rPr>
                <w:rFonts w:ascii="Times New Roman"/>
                <w:b w:val="false"/>
                <w:i w:val="false"/>
                <w:color w:val="000000"/>
                <w:sz w:val="20"/>
              </w:rPr>
              <w:t>94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45-14-82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 Либкнехта,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25-36-81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Крауыл,</w:t>
            </w:r>
            <w:r>
              <w:br/>
            </w:r>
            <w:r>
              <w:rPr>
                <w:rFonts w:ascii="Times New Roman"/>
                <w:b w:val="false"/>
                <w:i w:val="false"/>
                <w:color w:val="000000"/>
                <w:sz w:val="20"/>
              </w:rPr>
              <w:t>
</w:t>
            </w:r>
            <w:r>
              <w:rPr>
                <w:rFonts w:ascii="Times New Roman"/>
                <w:b w:val="false"/>
                <w:i w:val="false"/>
                <w:color w:val="000000"/>
                <w:sz w:val="20"/>
              </w:rPr>
              <w:t>улица Кунанбая,</w:t>
            </w:r>
            <w:r>
              <w:br/>
            </w:r>
            <w:r>
              <w:rPr>
                <w:rFonts w:ascii="Times New Roman"/>
                <w:b w:val="false"/>
                <w:i w:val="false"/>
                <w:color w:val="000000"/>
                <w:sz w:val="20"/>
              </w:rPr>
              <w:t>
</w:t>
            </w: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Аканаева,</w:t>
            </w:r>
            <w:r>
              <w:br/>
            </w:r>
            <w:r>
              <w:rPr>
                <w:rFonts w:ascii="Times New Roman"/>
                <w:b w:val="false"/>
                <w:i w:val="false"/>
                <w:color w:val="000000"/>
                <w:sz w:val="20"/>
              </w:rPr>
              <w:t>
</w:t>
            </w:r>
            <w:r>
              <w:rPr>
                <w:rFonts w:ascii="Times New Roman"/>
                <w:b w:val="false"/>
                <w:i w:val="false"/>
                <w:color w:val="000000"/>
                <w:sz w:val="20"/>
              </w:rPr>
              <w:t>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3-25-87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Бескарагай,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9-07-26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Бородулиха,</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227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zem@mail.ru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Глубокое, улица</w:t>
            </w:r>
            <w:r>
              <w:br/>
            </w:r>
            <w:r>
              <w:rPr>
                <w:rFonts w:ascii="Times New Roman"/>
                <w:b w:val="false"/>
                <w:i w:val="false"/>
                <w:color w:val="000000"/>
                <w:sz w:val="20"/>
              </w:rPr>
              <w:t>
</w:t>
            </w:r>
            <w:r>
              <w:rPr>
                <w:rFonts w:ascii="Times New Roman"/>
                <w:b w:val="false"/>
                <w:i w:val="false"/>
                <w:color w:val="000000"/>
                <w:sz w:val="20"/>
              </w:rPr>
              <w:t>Поповича, 11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2-16-41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akimglubokoe.</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Зыряновск, улица</w:t>
            </w:r>
            <w:r>
              <w:br/>
            </w:r>
            <w:r>
              <w:rPr>
                <w:rFonts w:ascii="Times New Roman"/>
                <w:b w:val="false"/>
                <w:i w:val="false"/>
                <w:color w:val="000000"/>
                <w:sz w:val="20"/>
              </w:rPr>
              <w:t>
</w:t>
            </w:r>
            <w:r>
              <w:rPr>
                <w:rFonts w:ascii="Times New Roman"/>
                <w:b w:val="false"/>
                <w:i w:val="false"/>
                <w:color w:val="000000"/>
                <w:sz w:val="20"/>
              </w:rPr>
              <w:t>Советская,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Большенарым,</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Кокпекты, улица</w:t>
            </w:r>
            <w:r>
              <w:br/>
            </w:r>
            <w:r>
              <w:rPr>
                <w:rFonts w:ascii="Times New Roman"/>
                <w:b w:val="false"/>
                <w:i w:val="false"/>
                <w:color w:val="000000"/>
                <w:sz w:val="20"/>
              </w:rPr>
              <w:t>
</w:t>
            </w:r>
            <w:r>
              <w:rPr>
                <w:rFonts w:ascii="Times New Roman"/>
                <w:b w:val="false"/>
                <w:i w:val="false"/>
                <w:color w:val="000000"/>
                <w:sz w:val="20"/>
              </w:rPr>
              <w:t>Аблайхана,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Бауржана</w:t>
            </w:r>
            <w:r>
              <w:br/>
            </w:r>
            <w:r>
              <w:rPr>
                <w:rFonts w:ascii="Times New Roman"/>
                <w:b w:val="false"/>
                <w:i w:val="false"/>
                <w:color w:val="000000"/>
                <w:sz w:val="20"/>
              </w:rPr>
              <w:t>
</w:t>
            </w:r>
            <w:r>
              <w:rPr>
                <w:rFonts w:ascii="Times New Roman"/>
                <w:b w:val="false"/>
                <w:i w:val="false"/>
                <w:color w:val="000000"/>
                <w:sz w:val="20"/>
              </w:rPr>
              <w:t>Момышулы,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2-15-93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Аксуат, улица</w:t>
            </w:r>
            <w:r>
              <w:br/>
            </w:r>
            <w:r>
              <w:rPr>
                <w:rFonts w:ascii="Times New Roman"/>
                <w:b w:val="false"/>
                <w:i w:val="false"/>
                <w:color w:val="000000"/>
                <w:sz w:val="20"/>
              </w:rPr>
              <w:t>
</w:t>
            </w:r>
            <w:r>
              <w:rPr>
                <w:rFonts w:ascii="Times New Roman"/>
                <w:b w:val="false"/>
                <w:i w:val="false"/>
                <w:color w:val="000000"/>
                <w:sz w:val="20"/>
              </w:rPr>
              <w:t>Аблайхана,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2-24-66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Молодежный,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Аблайхана, 122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Шемонаиха,</w:t>
            </w:r>
            <w:r>
              <w:br/>
            </w:r>
            <w:r>
              <w:rPr>
                <w:rFonts w:ascii="Times New Roman"/>
                <w:b w:val="false"/>
                <w:i w:val="false"/>
                <w:color w:val="000000"/>
                <w:sz w:val="20"/>
              </w:rPr>
              <w:t>
</w:t>
            </w:r>
            <w:r>
              <w:rPr>
                <w:rFonts w:ascii="Times New Roman"/>
                <w:b w:val="false"/>
                <w:i w:val="false"/>
                <w:color w:val="000000"/>
                <w:sz w:val="20"/>
              </w:rPr>
              <w:t>улица Советская,</w:t>
            </w:r>
            <w:r>
              <w:br/>
            </w:r>
            <w:r>
              <w:rPr>
                <w:rFonts w:ascii="Times New Roman"/>
                <w:b w:val="false"/>
                <w:i w:val="false"/>
                <w:color w:val="000000"/>
                <w:sz w:val="20"/>
              </w:rPr>
              <w:t>
</w:t>
            </w:r>
            <w:r>
              <w:rPr>
                <w:rFonts w:ascii="Times New Roman"/>
                <w:b w:val="false"/>
                <w:i w:val="false"/>
                <w:color w:val="000000"/>
                <w:sz w:val="20"/>
              </w:rPr>
              <w:t>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3-19-57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Тохтарова,</w:t>
            </w:r>
            <w:r>
              <w:br/>
            </w:r>
            <w:r>
              <w:rPr>
                <w:rFonts w:ascii="Times New Roman"/>
                <w:b w:val="false"/>
                <w:i w:val="false"/>
                <w:color w:val="000000"/>
                <w:sz w:val="20"/>
              </w:rPr>
              <w:t>
</w:t>
            </w: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Семей"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Интерна-</w:t>
            </w:r>
            <w:r>
              <w:br/>
            </w:r>
            <w:r>
              <w:rPr>
                <w:rFonts w:ascii="Times New Roman"/>
                <w:b w:val="false"/>
                <w:i w:val="false"/>
                <w:color w:val="000000"/>
                <w:sz w:val="20"/>
              </w:rPr>
              <w:t>
</w:t>
            </w:r>
            <w:r>
              <w:rPr>
                <w:rFonts w:ascii="Times New Roman"/>
                <w:b w:val="false"/>
                <w:i w:val="false"/>
                <w:color w:val="000000"/>
                <w:sz w:val="20"/>
              </w:rPr>
              <w:t>циональная,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52-23-33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w:t>
            </w:r>
            <w:r>
              <w:br/>
            </w:r>
            <w:r>
              <w:rPr>
                <w:rFonts w:ascii="Times New Roman"/>
                <w:b w:val="false"/>
                <w:i w:val="false"/>
                <w:color w:val="000000"/>
                <w:sz w:val="20"/>
              </w:rPr>
              <w:t>
</w:t>
            </w:r>
            <w:r>
              <w:rPr>
                <w:rFonts w:ascii="Times New Roman"/>
                <w:b w:val="false"/>
                <w:i w:val="false"/>
                <w:color w:val="000000"/>
                <w:sz w:val="20"/>
              </w:rPr>
              <w:t>emotnoshenie@</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Кирова,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26-34-64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w:t>
            </w:r>
            <w:r>
              <w:br/>
            </w:r>
            <w:r>
              <w:rPr>
                <w:rFonts w:ascii="Times New Roman"/>
                <w:b w:val="false"/>
                <w:i w:val="false"/>
                <w:color w:val="000000"/>
                <w:sz w:val="20"/>
              </w:rPr>
              <w:t>
</w:t>
            </w:r>
            <w:r>
              <w:rPr>
                <w:rFonts w:ascii="Times New Roman"/>
                <w:b w:val="false"/>
                <w:i w:val="false"/>
                <w:color w:val="000000"/>
                <w:sz w:val="20"/>
              </w:rPr>
              <w:t>переулок Казыбек</w:t>
            </w:r>
            <w:r>
              <w:br/>
            </w:r>
            <w:r>
              <w:rPr>
                <w:rFonts w:ascii="Times New Roman"/>
                <w:b w:val="false"/>
                <w:i w:val="false"/>
                <w:color w:val="000000"/>
                <w:sz w:val="20"/>
              </w:rPr>
              <w:t>
</w:t>
            </w:r>
            <w:r>
              <w:rPr>
                <w:rFonts w:ascii="Times New Roman"/>
                <w:b w:val="false"/>
                <w:i w:val="false"/>
                <w:color w:val="000000"/>
                <w:sz w:val="20"/>
              </w:rPr>
              <w:t>би,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43-58-87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Сыздыкова,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2-28-20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 Аса,</w:t>
            </w:r>
            <w:r>
              <w:br/>
            </w:r>
            <w:r>
              <w:rPr>
                <w:rFonts w:ascii="Times New Roman"/>
                <w:b w:val="false"/>
                <w:i w:val="false"/>
                <w:color w:val="000000"/>
                <w:sz w:val="20"/>
              </w:rPr>
              <w:t>
</w:t>
            </w:r>
            <w:r>
              <w:rPr>
                <w:rFonts w:ascii="Times New Roman"/>
                <w:b w:val="false"/>
                <w:i w:val="false"/>
                <w:color w:val="000000"/>
                <w:sz w:val="20"/>
              </w:rPr>
              <w:t>улица Абая, 123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w:t>
            </w:r>
            <w:r>
              <w:br/>
            </w:r>
            <w:r>
              <w:rPr>
                <w:rFonts w:ascii="Times New Roman"/>
                <w:b w:val="false"/>
                <w:i w:val="false"/>
                <w:color w:val="000000"/>
                <w:sz w:val="20"/>
              </w:rPr>
              <w:t>
</w:t>
            </w:r>
            <w:r>
              <w:rPr>
                <w:rFonts w:ascii="Times New Roman"/>
                <w:b w:val="false"/>
                <w:i w:val="false"/>
                <w:color w:val="000000"/>
                <w:sz w:val="20"/>
              </w:rPr>
              <w:t>asa@mail.ru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Бауыржан, улица</w:t>
            </w:r>
            <w:r>
              <w:br/>
            </w:r>
            <w:r>
              <w:rPr>
                <w:rFonts w:ascii="Times New Roman"/>
                <w:b w:val="false"/>
                <w:i w:val="false"/>
                <w:color w:val="000000"/>
                <w:sz w:val="20"/>
              </w:rPr>
              <w:t>
</w:t>
            </w:r>
            <w:r>
              <w:rPr>
                <w:rFonts w:ascii="Times New Roman"/>
                <w:b w:val="false"/>
                <w:i w:val="false"/>
                <w:color w:val="000000"/>
                <w:sz w:val="20"/>
              </w:rPr>
              <w:t>Конаева,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Толе би,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2-27-95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Мерке, улица</w:t>
            </w:r>
            <w:r>
              <w:br/>
            </w:r>
            <w:r>
              <w:rPr>
                <w:rFonts w:ascii="Times New Roman"/>
                <w:b w:val="false"/>
                <w:i w:val="false"/>
                <w:color w:val="000000"/>
                <w:sz w:val="20"/>
              </w:rPr>
              <w:t>
</w:t>
            </w:r>
            <w:r>
              <w:rPr>
                <w:rFonts w:ascii="Times New Roman"/>
                <w:b w:val="false"/>
                <w:i w:val="false"/>
                <w:color w:val="000000"/>
                <w:sz w:val="20"/>
              </w:rPr>
              <w:t>Смайлова, 169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Мойынкум, улица</w:t>
            </w:r>
            <w:r>
              <w:br/>
            </w:r>
            <w:r>
              <w:rPr>
                <w:rFonts w:ascii="Times New Roman"/>
                <w:b w:val="false"/>
                <w:i w:val="false"/>
                <w:color w:val="000000"/>
                <w:sz w:val="20"/>
              </w:rPr>
              <w:t>
</w:t>
            </w:r>
            <w:r>
              <w:rPr>
                <w:rFonts w:ascii="Times New Roman"/>
                <w:b w:val="false"/>
                <w:i w:val="false"/>
                <w:color w:val="000000"/>
                <w:sz w:val="20"/>
              </w:rPr>
              <w:t>Амангельды, 141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Т. Рыскулова"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Щейн,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город Шу, улица</w:t>
            </w:r>
            <w:r>
              <w:br/>
            </w:r>
            <w:r>
              <w:rPr>
                <w:rFonts w:ascii="Times New Roman"/>
                <w:b w:val="false"/>
                <w:i w:val="false"/>
                <w:color w:val="000000"/>
                <w:sz w:val="20"/>
              </w:rPr>
              <w:t>
</w:t>
            </w:r>
            <w:r>
              <w:rPr>
                <w:rFonts w:ascii="Times New Roman"/>
                <w:b w:val="false"/>
                <w:i w:val="false"/>
                <w:color w:val="000000"/>
                <w:sz w:val="20"/>
              </w:rPr>
              <w:t>Толе би, 240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Жанатас, 1/25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6-39-39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Тараз"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43-77-98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w:t>
            </w:r>
            <w:r>
              <w:br/>
            </w:r>
            <w:r>
              <w:rPr>
                <w:rFonts w:ascii="Times New Roman"/>
                <w:b w:val="false"/>
                <w:i w:val="false"/>
                <w:color w:val="000000"/>
                <w:sz w:val="20"/>
              </w:rPr>
              <w:t>
</w:t>
            </w:r>
            <w:r>
              <w:rPr>
                <w:rFonts w:ascii="Times New Roman"/>
                <w:b w:val="false"/>
                <w:i w:val="false"/>
                <w:color w:val="000000"/>
                <w:sz w:val="20"/>
              </w:rPr>
              <w:t>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50-05-61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Кунаева,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Сайхин, улица</w:t>
            </w:r>
            <w:r>
              <w:br/>
            </w:r>
            <w:r>
              <w:rPr>
                <w:rFonts w:ascii="Times New Roman"/>
                <w:b w:val="false"/>
                <w:i w:val="false"/>
                <w:color w:val="000000"/>
                <w:sz w:val="20"/>
              </w:rPr>
              <w:t>
</w:t>
            </w:r>
            <w:r>
              <w:rPr>
                <w:rFonts w:ascii="Times New Roman"/>
                <w:b w:val="false"/>
                <w:i w:val="false"/>
                <w:color w:val="000000"/>
                <w:sz w:val="20"/>
              </w:rPr>
              <w:t>Бергалиев,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Жанакала, улица</w:t>
            </w:r>
            <w:r>
              <w:br/>
            </w:r>
            <w:r>
              <w:rPr>
                <w:rFonts w:ascii="Times New Roman"/>
                <w:b w:val="false"/>
                <w:i w:val="false"/>
                <w:color w:val="000000"/>
                <w:sz w:val="20"/>
              </w:rPr>
              <w:t>
</w:t>
            </w:r>
            <w:r>
              <w:rPr>
                <w:rFonts w:ascii="Times New Roman"/>
                <w:b w:val="false"/>
                <w:i w:val="false"/>
                <w:color w:val="000000"/>
                <w:sz w:val="20"/>
              </w:rPr>
              <w:t>Халыктар</w:t>
            </w:r>
            <w:r>
              <w:br/>
            </w:r>
            <w:r>
              <w:rPr>
                <w:rFonts w:ascii="Times New Roman"/>
                <w:b w:val="false"/>
                <w:i w:val="false"/>
                <w:color w:val="000000"/>
                <w:sz w:val="20"/>
              </w:rPr>
              <w:t>
</w:t>
            </w:r>
            <w:r>
              <w:rPr>
                <w:rFonts w:ascii="Times New Roman"/>
                <w:b w:val="false"/>
                <w:i w:val="false"/>
                <w:color w:val="000000"/>
                <w:sz w:val="20"/>
              </w:rPr>
              <w:t>достыгы,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Жанибек, улица</w:t>
            </w:r>
            <w:r>
              <w:br/>
            </w:r>
            <w:r>
              <w:rPr>
                <w:rFonts w:ascii="Times New Roman"/>
                <w:b w:val="false"/>
                <w:i w:val="false"/>
                <w:color w:val="000000"/>
                <w:sz w:val="20"/>
              </w:rPr>
              <w:t>
</w:t>
            </w:r>
            <w:r>
              <w:rPr>
                <w:rFonts w:ascii="Times New Roman"/>
                <w:b w:val="false"/>
                <w:i w:val="false"/>
                <w:color w:val="000000"/>
                <w:sz w:val="20"/>
              </w:rPr>
              <w:t>Г. Караш,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Переметное,</w:t>
            </w:r>
            <w:r>
              <w:br/>
            </w:r>
            <w:r>
              <w:rPr>
                <w:rFonts w:ascii="Times New Roman"/>
                <w:b w:val="false"/>
                <w:i w:val="false"/>
                <w:color w:val="000000"/>
                <w:sz w:val="20"/>
              </w:rPr>
              <w:t>
</w:t>
            </w:r>
            <w:r>
              <w:rPr>
                <w:rFonts w:ascii="Times New Roman"/>
                <w:b w:val="false"/>
                <w:i w:val="false"/>
                <w:color w:val="000000"/>
                <w:sz w:val="20"/>
              </w:rPr>
              <w:t>улица Гагарина,</w:t>
            </w:r>
            <w:r>
              <w:br/>
            </w:r>
            <w:r>
              <w:rPr>
                <w:rFonts w:ascii="Times New Roman"/>
                <w:b w:val="false"/>
                <w:i w:val="false"/>
                <w:color w:val="000000"/>
                <w:sz w:val="20"/>
              </w:rPr>
              <w:t>
</w:t>
            </w:r>
            <w:r>
              <w:rPr>
                <w:rFonts w:ascii="Times New Roman"/>
                <w:b w:val="false"/>
                <w:i w:val="false"/>
                <w:color w:val="000000"/>
                <w:sz w:val="20"/>
              </w:rPr>
              <w:t>137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Курмангалиева,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улица Казахстан,</w:t>
            </w:r>
            <w:r>
              <w:br/>
            </w:r>
            <w:r>
              <w:rPr>
                <w:rFonts w:ascii="Times New Roman"/>
                <w:b w:val="false"/>
                <w:i w:val="false"/>
                <w:color w:val="000000"/>
                <w:sz w:val="20"/>
              </w:rPr>
              <w:t>
</w:t>
            </w: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Федеровка,</w:t>
            </w:r>
            <w:r>
              <w:br/>
            </w:r>
            <w:r>
              <w:rPr>
                <w:rFonts w:ascii="Times New Roman"/>
                <w:b w:val="false"/>
                <w:i w:val="false"/>
                <w:color w:val="000000"/>
                <w:sz w:val="20"/>
              </w:rPr>
              <w:t>
</w:t>
            </w:r>
            <w:r>
              <w:rPr>
                <w:rFonts w:ascii="Times New Roman"/>
                <w:b w:val="false"/>
                <w:i w:val="false"/>
                <w:color w:val="000000"/>
                <w:sz w:val="20"/>
              </w:rPr>
              <w:t>улица Юбилейная,</w:t>
            </w:r>
            <w:r>
              <w:br/>
            </w:r>
            <w:r>
              <w:rPr>
                <w:rFonts w:ascii="Times New Roman"/>
                <w:b w:val="false"/>
                <w:i w:val="false"/>
                <w:color w:val="000000"/>
                <w:sz w:val="20"/>
              </w:rPr>
              <w:t>
</w:t>
            </w: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Чингирлау, улица</w:t>
            </w:r>
            <w:r>
              <w:br/>
            </w:r>
            <w:r>
              <w:rPr>
                <w:rFonts w:ascii="Times New Roman"/>
                <w:b w:val="false"/>
                <w:i w:val="false"/>
                <w:color w:val="000000"/>
                <w:sz w:val="20"/>
              </w:rPr>
              <w:t>
</w:t>
            </w:r>
            <w:r>
              <w:rPr>
                <w:rFonts w:ascii="Times New Roman"/>
                <w:b w:val="false"/>
                <w:i w:val="false"/>
                <w:color w:val="000000"/>
                <w:sz w:val="20"/>
              </w:rPr>
              <w:t>Клышева,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Достык-Дружбы,</w:t>
            </w:r>
            <w:r>
              <w:br/>
            </w:r>
            <w:r>
              <w:rPr>
                <w:rFonts w:ascii="Times New Roman"/>
                <w:b w:val="false"/>
                <w:i w:val="false"/>
                <w:color w:val="000000"/>
                <w:sz w:val="20"/>
              </w:rPr>
              <w:t>
</w:t>
            </w:r>
            <w:r>
              <w:rPr>
                <w:rFonts w:ascii="Times New Roman"/>
                <w:b w:val="false"/>
                <w:i w:val="false"/>
                <w:color w:val="000000"/>
                <w:sz w:val="20"/>
              </w:rPr>
              <w:t>182/1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w:t>
            </w:r>
            <w:r>
              <w:br/>
            </w:r>
            <w:r>
              <w:rPr>
                <w:rFonts w:ascii="Times New Roman"/>
                <w:b w:val="false"/>
                <w:i w:val="false"/>
                <w:color w:val="000000"/>
                <w:sz w:val="20"/>
              </w:rPr>
              <w:t>
</w:t>
            </w:r>
            <w:r>
              <w:rPr>
                <w:rFonts w:ascii="Times New Roman"/>
                <w:b w:val="false"/>
                <w:i w:val="false"/>
                <w:color w:val="000000"/>
                <w:sz w:val="20"/>
              </w:rPr>
              <w:t>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Курчатова,</w:t>
            </w:r>
            <w:r>
              <w:br/>
            </w:r>
            <w:r>
              <w:rPr>
                <w:rFonts w:ascii="Times New Roman"/>
                <w:b w:val="false"/>
                <w:i w:val="false"/>
                <w:color w:val="000000"/>
                <w:sz w:val="20"/>
              </w:rPr>
              <w:t>
</w:t>
            </w: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4-16-43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karaganda.kz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Бокейхана,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2-13-83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Ботакара, улица</w:t>
            </w:r>
            <w:r>
              <w:br/>
            </w:r>
            <w:r>
              <w:rPr>
                <w:rFonts w:ascii="Times New Roman"/>
                <w:b w:val="false"/>
                <w:i w:val="false"/>
                <w:color w:val="000000"/>
                <w:sz w:val="20"/>
              </w:rPr>
              <w:t>
</w:t>
            </w:r>
            <w:r>
              <w:rPr>
                <w:rFonts w:ascii="Times New Roman"/>
                <w:b w:val="false"/>
                <w:i w:val="false"/>
                <w:color w:val="000000"/>
                <w:sz w:val="20"/>
              </w:rPr>
              <w:t>Абылайхана,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bukhar-zhiray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Атасу, проспект</w:t>
            </w:r>
            <w:r>
              <w:br/>
            </w:r>
            <w:r>
              <w:rPr>
                <w:rFonts w:ascii="Times New Roman"/>
                <w:b w:val="false"/>
                <w:i w:val="false"/>
                <w:color w:val="000000"/>
                <w:sz w:val="20"/>
              </w:rPr>
              <w:t>
</w:t>
            </w:r>
            <w:r>
              <w:rPr>
                <w:rFonts w:ascii="Times New Roman"/>
                <w:b w:val="false"/>
                <w:i w:val="false"/>
                <w:color w:val="000000"/>
                <w:sz w:val="20"/>
              </w:rPr>
              <w:t>Независимости,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-64-59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Бокейханова, 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2-11-95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Осакаровка,</w:t>
            </w:r>
            <w:r>
              <w:br/>
            </w:r>
            <w:r>
              <w:rPr>
                <w:rFonts w:ascii="Times New Roman"/>
                <w:b w:val="false"/>
                <w:i w:val="false"/>
                <w:color w:val="000000"/>
                <w:sz w:val="20"/>
              </w:rPr>
              <w:t>
</w:t>
            </w:r>
            <w:r>
              <w:rPr>
                <w:rFonts w:ascii="Times New Roman"/>
                <w:b w:val="false"/>
                <w:i w:val="false"/>
                <w:color w:val="000000"/>
                <w:sz w:val="20"/>
              </w:rPr>
              <w:t>улица Новая,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Улытау,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w:t>
            </w:r>
            <w:r>
              <w:br/>
            </w:r>
            <w:r>
              <w:rPr>
                <w:rFonts w:ascii="Times New Roman"/>
                <w:b w:val="false"/>
                <w:i w:val="false"/>
                <w:color w:val="000000"/>
                <w:sz w:val="20"/>
              </w:rPr>
              <w:t>
</w:t>
            </w:r>
            <w:r>
              <w:rPr>
                <w:rFonts w:ascii="Times New Roman"/>
                <w:b w:val="false"/>
                <w:i w:val="false"/>
                <w:color w:val="000000"/>
                <w:sz w:val="20"/>
              </w:rPr>
              <w:t>жырау,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2-12-00</w:t>
            </w:r>
            <w:r>
              <w:br/>
            </w:r>
            <w:r>
              <w:rPr>
                <w:rFonts w:ascii="Times New Roman"/>
                <w:b w:val="false"/>
                <w:i w:val="false"/>
                <w:color w:val="000000"/>
                <w:sz w:val="20"/>
              </w:rPr>
              <w:t>
</w:t>
            </w:r>
            <w:r>
              <w:rPr>
                <w:rFonts w:ascii="Times New Roman"/>
                <w:b w:val="false"/>
                <w:i w:val="false"/>
                <w:color w:val="000000"/>
                <w:sz w:val="20"/>
              </w:rPr>
              <w:t>2-12-70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77-33-18</w:t>
            </w:r>
            <w:r>
              <w:br/>
            </w:r>
            <w:r>
              <w:rPr>
                <w:rFonts w:ascii="Times New Roman"/>
                <w:b w:val="false"/>
                <w:i w:val="false"/>
                <w:color w:val="000000"/>
                <w:sz w:val="20"/>
              </w:rPr>
              <w:t>
</w:t>
            </w:r>
            <w:r>
              <w:rPr>
                <w:rFonts w:ascii="Times New Roman"/>
                <w:b w:val="false"/>
                <w:i w:val="false"/>
                <w:color w:val="000000"/>
                <w:sz w:val="20"/>
              </w:rPr>
              <w:t>77-34-32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w:t>
            </w:r>
            <w:r>
              <w:br/>
            </w:r>
            <w:r>
              <w:rPr>
                <w:rFonts w:ascii="Times New Roman"/>
                <w:b w:val="false"/>
                <w:i w:val="false"/>
                <w:color w:val="000000"/>
                <w:sz w:val="20"/>
              </w:rPr>
              <w:t>
</w:t>
            </w:r>
            <w:r>
              <w:rPr>
                <w:rFonts w:ascii="Times New Roman"/>
                <w:b w:val="false"/>
                <w:i w:val="false"/>
                <w:color w:val="000000"/>
                <w:sz w:val="20"/>
              </w:rPr>
              <w:t>krg.gor.kz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Балхаш"</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4-97-53</w:t>
            </w:r>
            <w:r>
              <w:br/>
            </w:r>
            <w:r>
              <w:rPr>
                <w:rFonts w:ascii="Times New Roman"/>
                <w:b w:val="false"/>
                <w:i w:val="false"/>
                <w:color w:val="000000"/>
                <w:sz w:val="20"/>
              </w:rPr>
              <w:t>
</w:t>
            </w:r>
            <w:r>
              <w:rPr>
                <w:rFonts w:ascii="Times New Roman"/>
                <w:b w:val="false"/>
                <w:i w:val="false"/>
                <w:color w:val="000000"/>
                <w:sz w:val="20"/>
              </w:rPr>
              <w:t>4-10-59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w:t>
            </w:r>
            <w:r>
              <w:br/>
            </w:r>
            <w:r>
              <w:rPr>
                <w:rFonts w:ascii="Times New Roman"/>
                <w:b w:val="false"/>
                <w:i w:val="false"/>
                <w:color w:val="000000"/>
                <w:sz w:val="20"/>
              </w:rPr>
              <w:t>
</w:t>
            </w:r>
            <w:r>
              <w:rPr>
                <w:rFonts w:ascii="Times New Roman"/>
                <w:b w:val="false"/>
                <w:i w:val="false"/>
                <w:color w:val="000000"/>
                <w:sz w:val="20"/>
              </w:rPr>
              <w:t>balkhas.rz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2-71-97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Космонавтов,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5-41-90</w:t>
            </w:r>
            <w:r>
              <w:br/>
            </w:r>
            <w:r>
              <w:rPr>
                <w:rFonts w:ascii="Times New Roman"/>
                <w:b w:val="false"/>
                <w:i w:val="false"/>
                <w:color w:val="000000"/>
                <w:sz w:val="20"/>
              </w:rPr>
              <w:t>
</w:t>
            </w:r>
            <w:r>
              <w:rPr>
                <w:rFonts w:ascii="Times New Roman"/>
                <w:b w:val="false"/>
                <w:i w:val="false"/>
                <w:color w:val="000000"/>
                <w:sz w:val="20"/>
              </w:rPr>
              <w:t>5-30-92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Сарань"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4-44-03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saran.kz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Сатпаева, 108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3-84-69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Металлургов,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91-75-73</w:t>
            </w:r>
            <w:r>
              <w:br/>
            </w:r>
            <w:r>
              <w:rPr>
                <w:rFonts w:ascii="Times New Roman"/>
                <w:b w:val="false"/>
                <w:i w:val="false"/>
                <w:color w:val="000000"/>
                <w:sz w:val="20"/>
              </w:rPr>
              <w:t>
</w:t>
            </w:r>
            <w:r>
              <w:rPr>
                <w:rFonts w:ascii="Times New Roman"/>
                <w:b w:val="false"/>
                <w:i w:val="false"/>
                <w:color w:val="000000"/>
                <w:sz w:val="20"/>
              </w:rPr>
              <w:t>92-01-92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w:t>
            </w:r>
            <w:r>
              <w:br/>
            </w:r>
            <w:r>
              <w:rPr>
                <w:rFonts w:ascii="Times New Roman"/>
                <w:b w:val="false"/>
                <w:i w:val="false"/>
                <w:color w:val="000000"/>
                <w:sz w:val="20"/>
              </w:rPr>
              <w:t>
</w:t>
            </w:r>
            <w:r>
              <w:rPr>
                <w:rFonts w:ascii="Times New Roman"/>
                <w:b w:val="false"/>
                <w:i w:val="false"/>
                <w:color w:val="000000"/>
                <w:sz w:val="20"/>
              </w:rPr>
              <w:t>temirtau.kz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Шахтинск"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Московская, 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5-57-55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Бухар-Жырау,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Павших</w:t>
            </w:r>
            <w:r>
              <w:br/>
            </w:r>
            <w:r>
              <w:rPr>
                <w:rFonts w:ascii="Times New Roman"/>
                <w:b w:val="false"/>
                <w:i w:val="false"/>
                <w:color w:val="000000"/>
                <w:sz w:val="20"/>
              </w:rPr>
              <w:t>
</w:t>
            </w:r>
            <w:r>
              <w:rPr>
                <w:rFonts w:ascii="Times New Roman"/>
                <w:b w:val="false"/>
                <w:i w:val="false"/>
                <w:color w:val="000000"/>
                <w:sz w:val="20"/>
              </w:rPr>
              <w:t>борцов, 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56-89-02,</w:t>
            </w:r>
            <w:r>
              <w:br/>
            </w:r>
            <w:r>
              <w:rPr>
                <w:rFonts w:ascii="Times New Roman"/>
                <w:b w:val="false"/>
                <w:i w:val="false"/>
                <w:color w:val="000000"/>
                <w:sz w:val="20"/>
              </w:rPr>
              <w:t>
</w:t>
            </w:r>
            <w:r>
              <w:rPr>
                <w:rFonts w:ascii="Times New Roman"/>
                <w:b w:val="false"/>
                <w:i w:val="false"/>
                <w:color w:val="000000"/>
                <w:sz w:val="20"/>
              </w:rPr>
              <w:t>56-88-86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www.e-</w:t>
            </w:r>
            <w:r>
              <w:br/>
            </w:r>
            <w:r>
              <w:rPr>
                <w:rFonts w:ascii="Times New Roman"/>
                <w:b w:val="false"/>
                <w:i w:val="false"/>
                <w:color w:val="000000"/>
                <w:sz w:val="20"/>
              </w:rPr>
              <w:t>
</w:t>
            </w:r>
            <w:r>
              <w:rPr>
                <w:rFonts w:ascii="Times New Roman"/>
                <w:b w:val="false"/>
                <w:i w:val="false"/>
                <w:color w:val="000000"/>
                <w:sz w:val="20"/>
              </w:rPr>
              <w:t>kostanai.kz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Убаган, улица</w:t>
            </w:r>
            <w:r>
              <w:br/>
            </w:r>
            <w:r>
              <w:rPr>
                <w:rFonts w:ascii="Times New Roman"/>
                <w:b w:val="false"/>
                <w:i w:val="false"/>
                <w:color w:val="000000"/>
                <w:sz w:val="20"/>
              </w:rPr>
              <w:t>
</w:t>
            </w:r>
            <w:r>
              <w:rPr>
                <w:rFonts w:ascii="Times New Roman"/>
                <w:b w:val="false"/>
                <w:i w:val="false"/>
                <w:color w:val="000000"/>
                <w:sz w:val="20"/>
              </w:rPr>
              <w:t>Ленина,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w:t>
            </w:r>
            <w:r>
              <w:br/>
            </w:r>
            <w:r>
              <w:rPr>
                <w:rFonts w:ascii="Times New Roman"/>
                <w:b w:val="false"/>
                <w:i w:val="false"/>
                <w:color w:val="000000"/>
                <w:sz w:val="20"/>
              </w:rPr>
              <w:t>
</w:t>
            </w: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Целинная,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9-26-73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Джангелдинского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Житикара, улица</w:t>
            </w:r>
            <w:r>
              <w:br/>
            </w:r>
            <w:r>
              <w:rPr>
                <w:rFonts w:ascii="Times New Roman"/>
                <w:b w:val="false"/>
                <w:i w:val="false"/>
                <w:color w:val="000000"/>
                <w:sz w:val="20"/>
              </w:rPr>
              <w:t>
</w:t>
            </w:r>
            <w:r>
              <w:rPr>
                <w:rFonts w:ascii="Times New Roman"/>
                <w:b w:val="false"/>
                <w:i w:val="false"/>
                <w:color w:val="000000"/>
                <w:sz w:val="20"/>
              </w:rPr>
              <w:t>Асанбаева, 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2-22-96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3-21-08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Затобольск,</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2-21-82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Исакова,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2-17-71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Боровское, улица</w:t>
            </w:r>
            <w:r>
              <w:br/>
            </w:r>
            <w:r>
              <w:rPr>
                <w:rFonts w:ascii="Times New Roman"/>
                <w:b w:val="false"/>
                <w:i w:val="false"/>
                <w:color w:val="000000"/>
                <w:sz w:val="20"/>
              </w:rPr>
              <w:t>
</w:t>
            </w:r>
            <w:r>
              <w:rPr>
                <w:rFonts w:ascii="Times New Roman"/>
                <w:b w:val="false"/>
                <w:i w:val="false"/>
                <w:color w:val="000000"/>
                <w:sz w:val="20"/>
              </w:rPr>
              <w:t>Королева,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Караменды, улица</w:t>
            </w:r>
            <w:r>
              <w:br/>
            </w:r>
            <w:r>
              <w:rPr>
                <w:rFonts w:ascii="Times New Roman"/>
                <w:b w:val="false"/>
                <w:i w:val="false"/>
                <w:color w:val="000000"/>
                <w:sz w:val="20"/>
              </w:rPr>
              <w:t>
</w:t>
            </w:r>
            <w:r>
              <w:rPr>
                <w:rFonts w:ascii="Times New Roman"/>
                <w:b w:val="false"/>
                <w:i w:val="false"/>
                <w:color w:val="000000"/>
                <w:sz w:val="20"/>
              </w:rPr>
              <w:t>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2-15-26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Сарыколь, улица</w:t>
            </w:r>
            <w:r>
              <w:br/>
            </w:r>
            <w:r>
              <w:rPr>
                <w:rFonts w:ascii="Times New Roman"/>
                <w:b w:val="false"/>
                <w:i w:val="false"/>
                <w:color w:val="000000"/>
                <w:sz w:val="20"/>
              </w:rPr>
              <w:t>
</w:t>
            </w:r>
            <w:r>
              <w:rPr>
                <w:rFonts w:ascii="Times New Roman"/>
                <w:b w:val="false"/>
                <w:i w:val="false"/>
                <w:color w:val="000000"/>
                <w:sz w:val="20"/>
              </w:rPr>
              <w:t>Ленина, 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3-64-51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w:t>
            </w:r>
            <w:r>
              <w:br/>
            </w:r>
            <w:r>
              <w:rPr>
                <w:rFonts w:ascii="Times New Roman"/>
                <w:b w:val="false"/>
                <w:i w:val="false"/>
                <w:color w:val="000000"/>
                <w:sz w:val="20"/>
              </w:rPr>
              <w:t>
</w:t>
            </w:r>
            <w:r>
              <w:rPr>
                <w:rFonts w:ascii="Times New Roman"/>
                <w:b w:val="false"/>
                <w:i w:val="false"/>
                <w:color w:val="000000"/>
                <w:sz w:val="20"/>
              </w:rPr>
              <w:t>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7-23-52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3-32-34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Рудный"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Космонавтов,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4-09-73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23-98-67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Мектеп,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2-15-43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Жалагаш, улица</w:t>
            </w:r>
            <w:r>
              <w:br/>
            </w:r>
            <w:r>
              <w:rPr>
                <w:rFonts w:ascii="Times New Roman"/>
                <w:b w:val="false"/>
                <w:i w:val="false"/>
                <w:color w:val="000000"/>
                <w:sz w:val="20"/>
              </w:rPr>
              <w:t>
</w:t>
            </w:r>
            <w:r>
              <w:rPr>
                <w:rFonts w:ascii="Times New Roman"/>
                <w:b w:val="false"/>
                <w:i w:val="false"/>
                <w:color w:val="000000"/>
                <w:sz w:val="20"/>
              </w:rPr>
              <w:t>М. Мырзалиева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Жанакорган,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 Көкенова,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2-12-78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w:t>
            </w:r>
            <w:r>
              <w:br/>
            </w:r>
            <w:r>
              <w:rPr>
                <w:rFonts w:ascii="Times New Roman"/>
                <w:b w:val="false"/>
                <w:i w:val="false"/>
                <w:color w:val="000000"/>
                <w:sz w:val="20"/>
              </w:rPr>
              <w:t>
</w:t>
            </w:r>
            <w:r>
              <w:rPr>
                <w:rFonts w:ascii="Times New Roman"/>
                <w:b w:val="false"/>
                <w:i w:val="false"/>
                <w:color w:val="000000"/>
                <w:sz w:val="20"/>
              </w:rPr>
              <w:t>ru</w:t>
            </w:r>
            <w:r>
              <w:br/>
            </w:r>
            <w:r>
              <w:rPr>
                <w:rFonts w:ascii="Times New Roman"/>
                <w:b w:val="false"/>
                <w:i w:val="false"/>
                <w:color w:val="000000"/>
                <w:sz w:val="20"/>
              </w:rPr>
              <w:t>
</w:t>
            </w:r>
            <w:r>
              <w:rPr>
                <w:rFonts w:ascii="Times New Roman"/>
                <w:b w:val="false"/>
                <w:i w:val="false"/>
                <w:color w:val="000000"/>
                <w:sz w:val="20"/>
              </w:rPr>
              <w:t>org_acim@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Айтеке би, улица</w:t>
            </w:r>
            <w:r>
              <w:br/>
            </w:r>
            <w:r>
              <w:rPr>
                <w:rFonts w:ascii="Times New Roman"/>
                <w:b w:val="false"/>
                <w:i w:val="false"/>
                <w:color w:val="000000"/>
                <w:sz w:val="20"/>
              </w:rPr>
              <w:t>
</w:t>
            </w:r>
            <w:r>
              <w:rPr>
                <w:rFonts w:ascii="Times New Roman"/>
                <w:b w:val="false"/>
                <w:i w:val="false"/>
                <w:color w:val="000000"/>
                <w:sz w:val="20"/>
              </w:rPr>
              <w:t>Пиримова,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Жосалы, улица</w:t>
            </w:r>
            <w:r>
              <w:br/>
            </w:r>
            <w:r>
              <w:rPr>
                <w:rFonts w:ascii="Times New Roman"/>
                <w:b w:val="false"/>
                <w:i w:val="false"/>
                <w:color w:val="000000"/>
                <w:sz w:val="20"/>
              </w:rPr>
              <w:t>
</w:t>
            </w:r>
            <w:r>
              <w:rPr>
                <w:rFonts w:ascii="Times New Roman"/>
                <w:b w:val="false"/>
                <w:i w:val="false"/>
                <w:color w:val="000000"/>
                <w:sz w:val="20"/>
              </w:rPr>
              <w:t>Абая, 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Теренузек, улица</w:t>
            </w:r>
            <w:r>
              <w:br/>
            </w:r>
            <w:r>
              <w:rPr>
                <w:rFonts w:ascii="Times New Roman"/>
                <w:b w:val="false"/>
                <w:i w:val="false"/>
                <w:color w:val="000000"/>
                <w:sz w:val="20"/>
              </w:rPr>
              <w:t>
</w:t>
            </w:r>
            <w:r>
              <w:rPr>
                <w:rFonts w:ascii="Times New Roman"/>
                <w:b w:val="false"/>
                <w:i w:val="false"/>
                <w:color w:val="000000"/>
                <w:sz w:val="20"/>
              </w:rPr>
              <w:t>Абая,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w:t>
            </w:r>
            <w:r>
              <w:br/>
            </w:r>
            <w:r>
              <w:rPr>
                <w:rFonts w:ascii="Times New Roman"/>
                <w:b w:val="false"/>
                <w:i w:val="false"/>
                <w:color w:val="000000"/>
                <w:sz w:val="20"/>
              </w:rPr>
              <w:t>
</w:t>
            </w:r>
            <w:r>
              <w:rPr>
                <w:rFonts w:ascii="Times New Roman"/>
                <w:b w:val="false"/>
                <w:i w:val="false"/>
                <w:color w:val="000000"/>
                <w:sz w:val="20"/>
              </w:rPr>
              <w:t>zemkom@mail.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Шиели, улица</w:t>
            </w:r>
            <w:r>
              <w:br/>
            </w:r>
            <w:r>
              <w:rPr>
                <w:rFonts w:ascii="Times New Roman"/>
                <w:b w:val="false"/>
                <w:i w:val="false"/>
                <w:color w:val="000000"/>
                <w:sz w:val="20"/>
              </w:rPr>
              <w:t>
</w:t>
            </w:r>
            <w:r>
              <w:rPr>
                <w:rFonts w:ascii="Times New Roman"/>
                <w:b w:val="false"/>
                <w:i w:val="false"/>
                <w:color w:val="000000"/>
                <w:sz w:val="20"/>
              </w:rPr>
              <w:t>Жахаева,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4-20-82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Аманкельди,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23-11-51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23 микрорайон, 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43-13-39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Тажиева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Курык, улица</w:t>
            </w:r>
            <w:r>
              <w:br/>
            </w:r>
            <w:r>
              <w:rPr>
                <w:rFonts w:ascii="Times New Roman"/>
                <w:b w:val="false"/>
                <w:i w:val="false"/>
                <w:color w:val="000000"/>
                <w:sz w:val="20"/>
              </w:rPr>
              <w:t>
</w:t>
            </w:r>
            <w:r>
              <w:rPr>
                <w:rFonts w:ascii="Times New Roman"/>
                <w:b w:val="false"/>
                <w:i w:val="false"/>
                <w:color w:val="000000"/>
                <w:sz w:val="20"/>
              </w:rPr>
              <w:t>Досан-батыра,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w:t>
            </w:r>
            <w:r>
              <w:br/>
            </w:r>
            <w:r>
              <w:rPr>
                <w:rFonts w:ascii="Times New Roman"/>
                <w:b w:val="false"/>
                <w:i w:val="false"/>
                <w:color w:val="000000"/>
                <w:sz w:val="20"/>
              </w:rPr>
              <w:t>
</w:t>
            </w:r>
            <w:r>
              <w:rPr>
                <w:rFonts w:ascii="Times New Roman"/>
                <w:b w:val="false"/>
                <w:i w:val="false"/>
                <w:color w:val="000000"/>
                <w:sz w:val="20"/>
              </w:rPr>
              <w:t>zemcom@mail.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Шетпе, улица</w:t>
            </w:r>
            <w:r>
              <w:br/>
            </w:r>
            <w:r>
              <w:rPr>
                <w:rFonts w:ascii="Times New Roman"/>
                <w:b w:val="false"/>
                <w:i w:val="false"/>
                <w:color w:val="000000"/>
                <w:sz w:val="20"/>
              </w:rPr>
              <w:t>
</w:t>
            </w:r>
            <w:r>
              <w:rPr>
                <w:rFonts w:ascii="Times New Roman"/>
                <w:b w:val="false"/>
                <w:i w:val="false"/>
                <w:color w:val="000000"/>
                <w:sz w:val="20"/>
              </w:rPr>
              <w:t>Центральная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2-24-11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Мангистау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75-03-52</w:t>
            </w:r>
            <w:r>
              <w:br/>
            </w:r>
            <w:r>
              <w:rPr>
                <w:rFonts w:ascii="Times New Roman"/>
                <w:b w:val="false"/>
                <w:i w:val="false"/>
                <w:color w:val="000000"/>
                <w:sz w:val="20"/>
              </w:rPr>
              <w:t>
</w:t>
            </w:r>
            <w:r>
              <w:rPr>
                <w:rFonts w:ascii="Times New Roman"/>
                <w:b w:val="false"/>
                <w:i w:val="false"/>
                <w:color w:val="000000"/>
                <w:sz w:val="20"/>
              </w:rPr>
              <w:t>75-03-04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 Еркегулова,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2-25-88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33-67-37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w:t>
            </w:r>
            <w:r>
              <w:br/>
            </w:r>
            <w:r>
              <w:rPr>
                <w:rFonts w:ascii="Times New Roman"/>
                <w:b w:val="false"/>
                <w:i w:val="false"/>
                <w:color w:val="000000"/>
                <w:sz w:val="20"/>
              </w:rPr>
              <w:t>
</w:t>
            </w:r>
            <w:r>
              <w:rPr>
                <w:rFonts w:ascii="Times New Roman"/>
                <w:b w:val="false"/>
                <w:i w:val="false"/>
                <w:color w:val="000000"/>
                <w:sz w:val="20"/>
              </w:rPr>
              <w:t>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проспект Победы,</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 улица</w:t>
            </w:r>
            <w:r>
              <w:br/>
            </w:r>
            <w:r>
              <w:rPr>
                <w:rFonts w:ascii="Times New Roman"/>
                <w:b w:val="false"/>
                <w:i w:val="false"/>
                <w:color w:val="000000"/>
                <w:sz w:val="20"/>
              </w:rPr>
              <w:t>
</w:t>
            </w:r>
            <w:r>
              <w:rPr>
                <w:rFonts w:ascii="Times New Roman"/>
                <w:b w:val="false"/>
                <w:i w:val="false"/>
                <w:color w:val="000000"/>
                <w:sz w:val="20"/>
              </w:rPr>
              <w:t>Абая,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2-14-25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Баянаул, улица</w:t>
            </w:r>
            <w:r>
              <w:br/>
            </w:r>
            <w:r>
              <w:rPr>
                <w:rFonts w:ascii="Times New Roman"/>
                <w:b w:val="false"/>
                <w:i w:val="false"/>
                <w:color w:val="000000"/>
                <w:sz w:val="20"/>
              </w:rPr>
              <w:t>
</w:t>
            </w:r>
            <w:r>
              <w:rPr>
                <w:rFonts w:ascii="Times New Roman"/>
                <w:b w:val="false"/>
                <w:i w:val="false"/>
                <w:color w:val="000000"/>
                <w:sz w:val="20"/>
              </w:rPr>
              <w:t>Сатпаева, 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Железинка, улица</w:t>
            </w:r>
            <w:r>
              <w:br/>
            </w:r>
            <w:r>
              <w:rPr>
                <w:rFonts w:ascii="Times New Roman"/>
                <w:b w:val="false"/>
                <w:i w:val="false"/>
                <w:color w:val="000000"/>
                <w:sz w:val="20"/>
              </w:rPr>
              <w:t>
</w:t>
            </w:r>
            <w:r>
              <w:rPr>
                <w:rFonts w:ascii="Times New Roman"/>
                <w:b w:val="false"/>
                <w:i w:val="false"/>
                <w:color w:val="000000"/>
                <w:sz w:val="20"/>
              </w:rPr>
              <w:t>Квиткова,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2-12-56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Богенбая,</w:t>
            </w:r>
            <w:r>
              <w:br/>
            </w:r>
            <w:r>
              <w:rPr>
                <w:rFonts w:ascii="Times New Roman"/>
                <w:b w:val="false"/>
                <w:i w:val="false"/>
                <w:color w:val="000000"/>
                <w:sz w:val="20"/>
              </w:rPr>
              <w:t>
</w:t>
            </w:r>
            <w:r>
              <w:rPr>
                <w:rFonts w:ascii="Times New Roman"/>
                <w:b w:val="false"/>
                <w:i w:val="false"/>
                <w:color w:val="000000"/>
                <w:sz w:val="20"/>
              </w:rPr>
              <w:t>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2-15-46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pavlakimat.kz</w:t>
            </w:r>
            <w:r>
              <w:br/>
            </w:r>
            <w:r>
              <w:rPr>
                <w:rFonts w:ascii="Times New Roman"/>
                <w:b w:val="false"/>
                <w:i w:val="false"/>
                <w:color w:val="000000"/>
                <w:sz w:val="20"/>
              </w:rPr>
              <w:t>
</w:t>
            </w: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85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2-11-78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Акку, улица</w:t>
            </w:r>
            <w:r>
              <w:br/>
            </w:r>
            <w:r>
              <w:rPr>
                <w:rFonts w:ascii="Times New Roman"/>
                <w:b w:val="false"/>
                <w:i w:val="false"/>
                <w:color w:val="000000"/>
                <w:sz w:val="20"/>
              </w:rPr>
              <w:t>
</w:t>
            </w:r>
            <w:r>
              <w:rPr>
                <w:rFonts w:ascii="Times New Roman"/>
                <w:b w:val="false"/>
                <w:i w:val="false"/>
                <w:color w:val="000000"/>
                <w:sz w:val="20"/>
              </w:rPr>
              <w:t>Мира,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w:t>
            </w:r>
            <w:r>
              <w:br/>
            </w:r>
            <w:r>
              <w:rPr>
                <w:rFonts w:ascii="Times New Roman"/>
                <w:b w:val="false"/>
                <w:i w:val="false"/>
                <w:color w:val="000000"/>
                <w:sz w:val="20"/>
              </w:rPr>
              <w:t>
</w:t>
            </w: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Павлодар, улица</w:t>
            </w:r>
            <w:r>
              <w:br/>
            </w:r>
            <w:r>
              <w:rPr>
                <w:rFonts w:ascii="Times New Roman"/>
                <w:b w:val="false"/>
                <w:i w:val="false"/>
                <w:color w:val="000000"/>
                <w:sz w:val="20"/>
              </w:rPr>
              <w:t>
</w:t>
            </w:r>
            <w:r>
              <w:rPr>
                <w:rFonts w:ascii="Times New Roman"/>
                <w:b w:val="false"/>
                <w:i w:val="false"/>
                <w:color w:val="000000"/>
                <w:sz w:val="20"/>
              </w:rPr>
              <w:t>Толстого,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32-32-36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Шарбакты, улица</w:t>
            </w:r>
            <w:r>
              <w:br/>
            </w:r>
            <w:r>
              <w:rPr>
                <w:rFonts w:ascii="Times New Roman"/>
                <w:b w:val="false"/>
                <w:i w:val="false"/>
                <w:color w:val="000000"/>
                <w:sz w:val="20"/>
              </w:rPr>
              <w:t>
</w:t>
            </w:r>
            <w:r>
              <w:rPr>
                <w:rFonts w:ascii="Times New Roman"/>
                <w:b w:val="false"/>
                <w:i w:val="false"/>
                <w:color w:val="000000"/>
                <w:sz w:val="20"/>
              </w:rPr>
              <w:t>Советов,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Пушкина,</w:t>
            </w:r>
            <w:r>
              <w:br/>
            </w:r>
            <w:r>
              <w:rPr>
                <w:rFonts w:ascii="Times New Roman"/>
                <w:b w:val="false"/>
                <w:i w:val="false"/>
                <w:color w:val="000000"/>
                <w:sz w:val="20"/>
              </w:rPr>
              <w:t>
</w:t>
            </w: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6-22-46</w:t>
            </w:r>
            <w:r>
              <w:br/>
            </w:r>
            <w:r>
              <w:rPr>
                <w:rFonts w:ascii="Times New Roman"/>
                <w:b w:val="false"/>
                <w:i w:val="false"/>
                <w:color w:val="000000"/>
                <w:sz w:val="20"/>
              </w:rPr>
              <w:t>
</w:t>
            </w:r>
            <w:r>
              <w:rPr>
                <w:rFonts w:ascii="Times New Roman"/>
                <w:b w:val="false"/>
                <w:i w:val="false"/>
                <w:color w:val="000000"/>
                <w:sz w:val="20"/>
              </w:rPr>
              <w:t>5-01-25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50-летия</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Экибастуза,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Площадь</w:t>
            </w:r>
            <w:r>
              <w:br/>
            </w:r>
            <w:r>
              <w:rPr>
                <w:rFonts w:ascii="Times New Roman"/>
                <w:b w:val="false"/>
                <w:i w:val="false"/>
                <w:color w:val="000000"/>
                <w:sz w:val="20"/>
              </w:rPr>
              <w:t>
</w:t>
            </w:r>
            <w:r>
              <w:rPr>
                <w:rFonts w:ascii="Times New Roman"/>
                <w:b w:val="false"/>
                <w:i w:val="false"/>
                <w:color w:val="000000"/>
                <w:sz w:val="20"/>
              </w:rPr>
              <w:t>Победы,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32-48-27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w:t>
            </w:r>
            <w:r>
              <w:br/>
            </w:r>
            <w:r>
              <w:rPr>
                <w:rFonts w:ascii="Times New Roman"/>
                <w:b w:val="false"/>
                <w:i w:val="false"/>
                <w:color w:val="000000"/>
                <w:sz w:val="20"/>
              </w:rPr>
              <w:t>
</w:t>
            </w:r>
            <w:r>
              <w:rPr>
                <w:rFonts w:ascii="Times New Roman"/>
                <w:b w:val="false"/>
                <w:i w:val="false"/>
                <w:color w:val="000000"/>
                <w:sz w:val="20"/>
              </w:rPr>
              <w:t>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 Муканова, 58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42-24-72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Саумалколь,</w:t>
            </w:r>
            <w:r>
              <w:br/>
            </w:r>
            <w:r>
              <w:rPr>
                <w:rFonts w:ascii="Times New Roman"/>
                <w:b w:val="false"/>
                <w:i w:val="false"/>
                <w:color w:val="000000"/>
                <w:sz w:val="20"/>
              </w:rPr>
              <w:t>
</w:t>
            </w:r>
            <w:r>
              <w:rPr>
                <w:rFonts w:ascii="Times New Roman"/>
                <w:b w:val="false"/>
                <w:i w:val="false"/>
                <w:color w:val="000000"/>
                <w:sz w:val="20"/>
              </w:rPr>
              <w:t>улица Озерная,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2-28-05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Г. Мусрепова"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Г. Мусрепова,</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улица Школьная,</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2-14-74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2-26-15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2-01-77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М. Жумабаева"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М. 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Мамлютка, улица</w:t>
            </w:r>
            <w:r>
              <w:br/>
            </w:r>
            <w:r>
              <w:rPr>
                <w:rFonts w:ascii="Times New Roman"/>
                <w:b w:val="false"/>
                <w:i w:val="false"/>
                <w:color w:val="000000"/>
                <w:sz w:val="20"/>
              </w:rPr>
              <w:t>
</w:t>
            </w:r>
            <w:r>
              <w:rPr>
                <w:rFonts w:ascii="Times New Roman"/>
                <w:b w:val="false"/>
                <w:i w:val="false"/>
                <w:color w:val="000000"/>
                <w:sz w:val="20"/>
              </w:rPr>
              <w:t>Кунанбаева,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2-27-47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206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2-21-85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w:t>
            </w:r>
            <w:r>
              <w:br/>
            </w:r>
            <w:r>
              <w:rPr>
                <w:rFonts w:ascii="Times New Roman"/>
                <w:b w:val="false"/>
                <w:i w:val="false"/>
                <w:color w:val="000000"/>
                <w:sz w:val="20"/>
              </w:rPr>
              <w:t>
</w:t>
            </w:r>
            <w:r>
              <w:rPr>
                <w:rFonts w:ascii="Times New Roman"/>
                <w:b w:val="false"/>
                <w:i w:val="false"/>
                <w:color w:val="000000"/>
                <w:sz w:val="20"/>
              </w:rPr>
              <w:t>zem-otn@</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Тимирязево,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1/101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2-02-03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Кишкенеколь,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Шал акын"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2-02-30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Петропавловск"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46-02-06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Токаева,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54-06-56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w:t>
            </w:r>
            <w:r>
              <w:br/>
            </w:r>
            <w:r>
              <w:rPr>
                <w:rFonts w:ascii="Times New Roman"/>
                <w:b w:val="false"/>
                <w:i w:val="false"/>
                <w:color w:val="000000"/>
                <w:sz w:val="20"/>
              </w:rPr>
              <w:t>
</w:t>
            </w:r>
            <w:r>
              <w:rPr>
                <w:rFonts w:ascii="Times New Roman"/>
                <w:b w:val="false"/>
                <w:i w:val="false"/>
                <w:color w:val="000000"/>
                <w:sz w:val="20"/>
              </w:rPr>
              <w:t>uko@mail.ru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Арысь"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w:t>
            </w:r>
            <w:r>
              <w:br/>
            </w:r>
            <w:r>
              <w:rPr>
                <w:rFonts w:ascii="Times New Roman"/>
                <w:b w:val="false"/>
                <w:i w:val="false"/>
                <w:color w:val="000000"/>
                <w:sz w:val="20"/>
              </w:rPr>
              <w:t>
</w:t>
            </w:r>
            <w:r>
              <w:rPr>
                <w:rFonts w:ascii="Times New Roman"/>
                <w:b w:val="false"/>
                <w:i w:val="false"/>
                <w:color w:val="000000"/>
                <w:sz w:val="20"/>
              </w:rPr>
              <w:t>arys@mail.ru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Шаян, улица</w:t>
            </w:r>
            <w:r>
              <w:br/>
            </w:r>
            <w:r>
              <w:rPr>
                <w:rFonts w:ascii="Times New Roman"/>
                <w:b w:val="false"/>
                <w:i w:val="false"/>
                <w:color w:val="000000"/>
                <w:sz w:val="20"/>
              </w:rPr>
              <w:t>
</w:t>
            </w:r>
            <w:r>
              <w:rPr>
                <w:rFonts w:ascii="Times New Roman"/>
                <w:b w:val="false"/>
                <w:i w:val="false"/>
                <w:color w:val="000000"/>
                <w:sz w:val="20"/>
              </w:rPr>
              <w:t>Спатаева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2-23-55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Мактааральского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Жетысай, улица</w:t>
            </w:r>
            <w:r>
              <w:br/>
            </w:r>
            <w:r>
              <w:rPr>
                <w:rFonts w:ascii="Times New Roman"/>
                <w:b w:val="false"/>
                <w:i w:val="false"/>
                <w:color w:val="000000"/>
                <w:sz w:val="20"/>
              </w:rPr>
              <w:t>
</w:t>
            </w:r>
            <w:r>
              <w:rPr>
                <w:rFonts w:ascii="Times New Roman"/>
                <w:b w:val="false"/>
                <w:i w:val="false"/>
                <w:color w:val="000000"/>
                <w:sz w:val="20"/>
              </w:rPr>
              <w:t>Калыбекова,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6-29-94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Казыгурт, улица</w:t>
            </w:r>
            <w:r>
              <w:br/>
            </w:r>
            <w:r>
              <w:rPr>
                <w:rFonts w:ascii="Times New Roman"/>
                <w:b w:val="false"/>
                <w:i w:val="false"/>
                <w:color w:val="000000"/>
                <w:sz w:val="20"/>
              </w:rPr>
              <w:t>
</w:t>
            </w:r>
            <w:r>
              <w:rPr>
                <w:rFonts w:ascii="Times New Roman"/>
                <w:b w:val="false"/>
                <w:i w:val="false"/>
                <w:color w:val="000000"/>
                <w:sz w:val="20"/>
              </w:rPr>
              <w:t>Тогаева,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2-32-86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Казыбек 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Шаульдер,</w:t>
            </w:r>
            <w:r>
              <w:br/>
            </w:r>
            <w:r>
              <w:rPr>
                <w:rFonts w:ascii="Times New Roman"/>
                <w:b w:val="false"/>
                <w:i w:val="false"/>
                <w:color w:val="000000"/>
                <w:sz w:val="20"/>
              </w:rPr>
              <w:t>
</w:t>
            </w:r>
            <w:r>
              <w:rPr>
                <w:rFonts w:ascii="Times New Roman"/>
                <w:b w:val="false"/>
                <w:i w:val="false"/>
                <w:color w:val="000000"/>
                <w:sz w:val="20"/>
              </w:rPr>
              <w:t>проспект Жибек</w:t>
            </w:r>
            <w:r>
              <w:br/>
            </w:r>
            <w:r>
              <w:rPr>
                <w:rFonts w:ascii="Times New Roman"/>
                <w:b w:val="false"/>
                <w:i w:val="false"/>
                <w:color w:val="000000"/>
                <w:sz w:val="20"/>
              </w:rPr>
              <w:t>
</w:t>
            </w:r>
            <w:r>
              <w:rPr>
                <w:rFonts w:ascii="Times New Roman"/>
                <w:b w:val="false"/>
                <w:i w:val="false"/>
                <w:color w:val="000000"/>
                <w:sz w:val="20"/>
              </w:rPr>
              <w:t>жолы,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Аксукент, улица</w:t>
            </w:r>
            <w:r>
              <w:br/>
            </w:r>
            <w:r>
              <w:rPr>
                <w:rFonts w:ascii="Times New Roman"/>
                <w:b w:val="false"/>
                <w:i w:val="false"/>
                <w:color w:val="000000"/>
                <w:sz w:val="20"/>
              </w:rPr>
              <w:t>
</w:t>
            </w:r>
            <w:r>
              <w:rPr>
                <w:rFonts w:ascii="Times New Roman"/>
                <w:b w:val="false"/>
                <w:i w:val="false"/>
                <w:color w:val="000000"/>
                <w:sz w:val="20"/>
              </w:rPr>
              <w:t>Кыстаубайев,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Сарыагаш, улица</w:t>
            </w:r>
            <w:r>
              <w:br/>
            </w:r>
            <w:r>
              <w:rPr>
                <w:rFonts w:ascii="Times New Roman"/>
                <w:b w:val="false"/>
                <w:i w:val="false"/>
                <w:color w:val="000000"/>
                <w:sz w:val="20"/>
              </w:rPr>
              <w:t>
</w:t>
            </w:r>
            <w:r>
              <w:rPr>
                <w:rFonts w:ascii="Times New Roman"/>
                <w:b w:val="false"/>
                <w:i w:val="false"/>
                <w:color w:val="000000"/>
                <w:sz w:val="20"/>
              </w:rPr>
              <w:t>Исмаилова,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r>
              <w:br/>
            </w:r>
            <w:r>
              <w:rPr>
                <w:rFonts w:ascii="Times New Roman"/>
                <w:b w:val="false"/>
                <w:i w:val="false"/>
                <w:color w:val="000000"/>
                <w:sz w:val="20"/>
              </w:rPr>
              <w:t>
</w:t>
            </w: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4-17-69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6-03-37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улица Жантурова,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Шардара, улица</w:t>
            </w:r>
            <w:r>
              <w:br/>
            </w:r>
            <w:r>
              <w:rPr>
                <w:rFonts w:ascii="Times New Roman"/>
                <w:b w:val="false"/>
                <w:i w:val="false"/>
                <w:color w:val="000000"/>
                <w:sz w:val="20"/>
              </w:rPr>
              <w:t>
</w:t>
            </w:r>
            <w:r>
              <w:rPr>
                <w:rFonts w:ascii="Times New Roman"/>
                <w:b w:val="false"/>
                <w:i w:val="false"/>
                <w:color w:val="000000"/>
                <w:sz w:val="20"/>
              </w:rPr>
              <w:t>Толеби,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Кентау"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Панфилова,</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 Мусрепова,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3-22-81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Туркестанский,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w:t>
            </w:r>
            <w:r>
              <w:br/>
            </w:r>
            <w:r>
              <w:rPr>
                <w:rFonts w:ascii="Times New Roman"/>
                <w:b w:val="false"/>
                <w:i w:val="false"/>
                <w:color w:val="000000"/>
                <w:sz w:val="20"/>
              </w:rPr>
              <w:t>
</w:t>
            </w:r>
            <w:r>
              <w:rPr>
                <w:rFonts w:ascii="Times New Roman"/>
                <w:b w:val="false"/>
                <w:i w:val="false"/>
                <w:color w:val="000000"/>
                <w:sz w:val="20"/>
              </w:rPr>
              <w:t>53-56-58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би,155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278-46-81</w:t>
            </w:r>
            <w:r>
              <w:br/>
            </w:r>
            <w:r>
              <w:rPr>
                <w:rFonts w:ascii="Times New Roman"/>
                <w:b w:val="false"/>
                <w:i w:val="false"/>
                <w:color w:val="000000"/>
                <w:sz w:val="20"/>
              </w:rPr>
              <w:t>
</w:t>
            </w:r>
            <w:r>
              <w:rPr>
                <w:rFonts w:ascii="Times New Roman"/>
                <w:b w:val="false"/>
                <w:i w:val="false"/>
                <w:color w:val="000000"/>
                <w:sz w:val="20"/>
              </w:rPr>
              <w:t>278-46-67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Астаны"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r>
    </w:tbl>
    <w:bookmarkStart w:name="z319" w:id="69"/>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69"/>
    <w:bookmarkStart w:name="z320" w:id="70"/>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специализированных республиканских государственных</w:t>
      </w:r>
      <w:r>
        <w:br/>
      </w:r>
      <w:r>
        <w:rPr>
          <w:rFonts w:ascii="Times New Roman"/>
          <w:b w:val="false"/>
          <w:i w:val="false"/>
          <w:color w:val="000000"/>
          <w:sz w:val="28"/>
        </w:rPr>
        <w:t>
     </w:t>
      </w:r>
      <w:r>
        <w:rPr>
          <w:rFonts w:ascii="Times New Roman"/>
          <w:b/>
          <w:i w:val="false"/>
          <w:color w:val="000000"/>
          <w:sz w:val="28"/>
        </w:rPr>
        <w:t>предприятий по изготовлению актов на право временного</w:t>
      </w:r>
      <w:r>
        <w:br/>
      </w:r>
      <w:r>
        <w:rPr>
          <w:rFonts w:ascii="Times New Roman"/>
          <w:b w:val="false"/>
          <w:i w:val="false"/>
          <w:color w:val="000000"/>
          <w:sz w:val="28"/>
        </w:rPr>
        <w:t>
          </w:t>
      </w:r>
      <w:r>
        <w:rPr>
          <w:rFonts w:ascii="Times New Roman"/>
          <w:b/>
          <w:i w:val="false"/>
          <w:color w:val="000000"/>
          <w:sz w:val="28"/>
        </w:rPr>
        <w:t>возмездного (долгосрочного, краткосрочного)</w:t>
      </w:r>
      <w:r>
        <w:br/>
      </w:r>
      <w:r>
        <w:rPr>
          <w:rFonts w:ascii="Times New Roman"/>
          <w:b w:val="false"/>
          <w:i w:val="false"/>
          <w:color w:val="000000"/>
          <w:sz w:val="28"/>
        </w:rPr>
        <w:t>
                   </w:t>
      </w:r>
      <w:r>
        <w:rPr>
          <w:rFonts w:ascii="Times New Roman"/>
          <w:b/>
          <w:i w:val="false"/>
          <w:color w:val="000000"/>
          <w:sz w:val="28"/>
        </w:rPr>
        <w:t>землепользования (аренды)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gridCol w:w="4012"/>
        <w:gridCol w:w="2371"/>
        <w:gridCol w:w="1887"/>
        <w:gridCol w:w="2540"/>
      </w:tblGrid>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идентифика-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w:t>
            </w:r>
            <w:r>
              <w:br/>
            </w:r>
            <w:r>
              <w:rPr>
                <w:rFonts w:ascii="Times New Roman"/>
                <w:b w:val="false"/>
                <w:i w:val="false"/>
                <w:color w:val="000000"/>
                <w:sz w:val="20"/>
              </w:rPr>
              <w:t>
</w:t>
            </w:r>
            <w:r>
              <w:rPr>
                <w:rFonts w:ascii="Times New Roman"/>
                <w:b w:val="false"/>
                <w:i w:val="false"/>
                <w:color w:val="000000"/>
                <w:sz w:val="20"/>
              </w:rPr>
              <w:t>Талдыкорган, улица</w:t>
            </w:r>
            <w:r>
              <w:br/>
            </w:r>
            <w:r>
              <w:rPr>
                <w:rFonts w:ascii="Times New Roman"/>
                <w:b w:val="false"/>
                <w:i w:val="false"/>
                <w:color w:val="000000"/>
                <w:sz w:val="20"/>
              </w:rPr>
              <w:t>
</w:t>
            </w:r>
            <w:r>
              <w:rPr>
                <w:rFonts w:ascii="Times New Roman"/>
                <w:b w:val="false"/>
                <w:i w:val="false"/>
                <w:color w:val="000000"/>
                <w:sz w:val="20"/>
              </w:rPr>
              <w:t>Кабанбай батыра, 36/42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24-16-78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город Атырау,</w:t>
            </w:r>
            <w:r>
              <w:br/>
            </w:r>
            <w:r>
              <w:rPr>
                <w:rFonts w:ascii="Times New Roman"/>
                <w:b w:val="false"/>
                <w:i w:val="false"/>
                <w:color w:val="000000"/>
                <w:sz w:val="20"/>
              </w:rPr>
              <w:t>
</w:t>
            </w:r>
            <w:r>
              <w:rPr>
                <w:rFonts w:ascii="Times New Roman"/>
                <w:b w:val="false"/>
                <w:i w:val="false"/>
                <w:color w:val="000000"/>
                <w:sz w:val="20"/>
              </w:rPr>
              <w:t>Улица Ленина, 94б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Ворошилова, 152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22-41-99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Казбек би, 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город Уральск,</w:t>
            </w:r>
            <w:r>
              <w:br/>
            </w:r>
            <w:r>
              <w:rPr>
                <w:rFonts w:ascii="Times New Roman"/>
                <w:b w:val="false"/>
                <w:i w:val="false"/>
                <w:color w:val="000000"/>
                <w:sz w:val="20"/>
              </w:rPr>
              <w:t>
</w:t>
            </w:r>
            <w:r>
              <w:rPr>
                <w:rFonts w:ascii="Times New Roman"/>
                <w:b w:val="false"/>
                <w:i w:val="false"/>
                <w:color w:val="000000"/>
                <w:sz w:val="20"/>
              </w:rPr>
              <w:t>улица Молдагуловой, 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26-98-76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zap_08@aisgzk.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47-56-95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53-33-61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город Кызылорда,</w:t>
            </w:r>
            <w:r>
              <w:br/>
            </w:r>
            <w:r>
              <w:rPr>
                <w:rFonts w:ascii="Times New Roman"/>
                <w:b w:val="false"/>
                <w:i w:val="false"/>
                <w:color w:val="000000"/>
                <w:sz w:val="20"/>
              </w:rPr>
              <w:t>
</w:t>
            </w:r>
            <w:r>
              <w:rPr>
                <w:rFonts w:ascii="Times New Roman"/>
                <w:b w:val="false"/>
                <w:i w:val="false"/>
                <w:color w:val="000000"/>
                <w:sz w:val="20"/>
              </w:rPr>
              <w:t>улица Чайковского, 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23-44-72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23 микрорайон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60-50-36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улица Победы, 17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Интернациональная, 70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город Шымкент,</w:t>
            </w:r>
            <w:r>
              <w:br/>
            </w:r>
            <w:r>
              <w:rPr>
                <w:rFonts w:ascii="Times New Roman"/>
                <w:b w:val="false"/>
                <w:i w:val="false"/>
                <w:color w:val="000000"/>
                <w:sz w:val="20"/>
              </w:rPr>
              <w:t>
</w:t>
            </w:r>
            <w:r>
              <w:rPr>
                <w:rFonts w:ascii="Times New Roman"/>
                <w:b w:val="false"/>
                <w:i w:val="false"/>
                <w:color w:val="000000"/>
                <w:sz w:val="20"/>
              </w:rPr>
              <w:t>улица Х. Дулати,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53-08-97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42-69-13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w:t>
            </w:r>
            <w:r>
              <w:br/>
            </w:r>
            <w:r>
              <w:rPr>
                <w:rFonts w:ascii="Times New Roman"/>
                <w:b w:val="false"/>
                <w:i w:val="false"/>
                <w:color w:val="000000"/>
                <w:sz w:val="20"/>
              </w:rPr>
              <w:t>
</w:t>
            </w:r>
            <w:r>
              <w:rPr>
                <w:rFonts w:ascii="Times New Roman"/>
                <w:b w:val="false"/>
                <w:i w:val="false"/>
                <w:color w:val="000000"/>
                <w:sz w:val="20"/>
              </w:rPr>
              <w:t>kz</w:t>
            </w:r>
          </w:p>
        </w:tc>
      </w:tr>
    </w:tbl>
    <w:bookmarkStart w:name="z321" w:id="7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1"/>
    <w:bookmarkStart w:name="z322" w:id="72"/>
    <w:p>
      <w:pPr>
        <w:spacing w:after="0"/>
        <w:ind w:left="0"/>
        <w:jc w:val="both"/>
      </w:pPr>
      <w:r>
        <w:rPr>
          <w:rFonts w:ascii="Times New Roman"/>
          <w:b w:val="false"/>
          <w:i w:val="false"/>
          <w:color w:val="000000"/>
          <w:sz w:val="28"/>
        </w:rPr>
        <w:t>
                    </w:t>
      </w:r>
      <w:r>
        <w:rPr>
          <w:rFonts w:ascii="Times New Roman"/>
          <w:b/>
          <w:i w:val="false"/>
          <w:color w:val="000000"/>
          <w:sz w:val="28"/>
        </w:rPr>
        <w:t>Центры обслуживание населения</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770"/>
        <w:gridCol w:w="3675"/>
        <w:gridCol w:w="2392"/>
        <w:gridCol w:w="2498"/>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r>
              <w:br/>
            </w:r>
            <w:r>
              <w:rPr>
                <w:rFonts w:ascii="Times New Roman"/>
                <w:b w:val="false"/>
                <w:i w:val="false"/>
                <w:color w:val="000000"/>
                <w:sz w:val="20"/>
              </w:rPr>
              <w:t>
</w:t>
            </w:r>
            <w:r>
              <w:rPr>
                <w:rFonts w:ascii="Times New Roman"/>
                <w:b w:val="false"/>
                <w:i w:val="false"/>
                <w:color w:val="000000"/>
                <w:sz w:val="20"/>
              </w:rPr>
              <w:t>центров</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операционного</w:t>
            </w:r>
            <w:r>
              <w:br/>
            </w:r>
            <w:r>
              <w:rPr>
                <w:rFonts w:ascii="Times New Roman"/>
                <w:b w:val="false"/>
                <w:i w:val="false"/>
                <w:color w:val="000000"/>
                <w:sz w:val="20"/>
              </w:rPr>
              <w:t>
</w:t>
            </w:r>
            <w:r>
              <w:rPr>
                <w:rFonts w:ascii="Times New Roman"/>
                <w:b w:val="false"/>
                <w:i w:val="false"/>
                <w:color w:val="000000"/>
                <w:sz w:val="20"/>
              </w:rPr>
              <w:t>зала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Ауэзова, дом</w:t>
            </w:r>
            <w:r>
              <w:br/>
            </w:r>
            <w:r>
              <w:rPr>
                <w:rFonts w:ascii="Times New Roman"/>
                <w:b w:val="false"/>
                <w:i w:val="false"/>
                <w:color w:val="000000"/>
                <w:sz w:val="20"/>
              </w:rPr>
              <w:t>
</w:t>
            </w:r>
            <w:r>
              <w:rPr>
                <w:rFonts w:ascii="Times New Roman"/>
                <w:b w:val="false"/>
                <w:i w:val="false"/>
                <w:color w:val="000000"/>
                <w:sz w:val="20"/>
              </w:rPr>
              <w:t>189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Актобе, </w:t>
            </w:r>
            <w:r>
              <w:br/>
            </w:r>
            <w:r>
              <w:rPr>
                <w:rFonts w:ascii="Times New Roman"/>
                <w:b w:val="false"/>
                <w:i w:val="false"/>
                <w:color w:val="000000"/>
                <w:sz w:val="20"/>
              </w:rPr>
              <w:t>
</w:t>
            </w:r>
            <w:r>
              <w:rPr>
                <w:rFonts w:ascii="Times New Roman"/>
                <w:b w:val="false"/>
                <w:i w:val="false"/>
                <w:color w:val="000000"/>
                <w:sz w:val="20"/>
              </w:rPr>
              <w:t>улица Тургенева, дом</w:t>
            </w:r>
            <w:r>
              <w:br/>
            </w:r>
            <w:r>
              <w:rPr>
                <w:rFonts w:ascii="Times New Roman"/>
                <w:b w:val="false"/>
                <w:i w:val="false"/>
                <w:color w:val="000000"/>
                <w:sz w:val="20"/>
              </w:rPr>
              <w:t>
</w:t>
            </w:r>
            <w:r>
              <w:rPr>
                <w:rFonts w:ascii="Times New Roman"/>
                <w:b w:val="false"/>
                <w:i w:val="false"/>
                <w:color w:val="000000"/>
                <w:sz w:val="20"/>
              </w:rPr>
              <w:t>109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Тауелсиздик, дом 67</w:t>
            </w:r>
            <w:r>
              <w:br/>
            </w:r>
            <w:r>
              <w:rPr>
                <w:rFonts w:ascii="Times New Roman"/>
                <w:b w:val="false"/>
                <w:i w:val="false"/>
                <w:color w:val="000000"/>
                <w:sz w:val="20"/>
              </w:rPr>
              <w:t>
</w:t>
            </w:r>
            <w:r>
              <w:rPr>
                <w:rFonts w:ascii="Times New Roman"/>
                <w:b w:val="false"/>
                <w:i w:val="false"/>
                <w:color w:val="000000"/>
                <w:sz w:val="20"/>
              </w:rPr>
              <w:t>"б"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Авангардская,</w:t>
            </w:r>
            <w:r>
              <w:br/>
            </w:r>
            <w:r>
              <w:rPr>
                <w:rFonts w:ascii="Times New Roman"/>
                <w:b w:val="false"/>
                <w:i w:val="false"/>
                <w:color w:val="000000"/>
                <w:sz w:val="20"/>
              </w:rPr>
              <w:t>
</w:t>
            </w:r>
            <w:r>
              <w:rPr>
                <w:rFonts w:ascii="Times New Roman"/>
                <w:b w:val="false"/>
                <w:i w:val="false"/>
                <w:color w:val="000000"/>
                <w:sz w:val="20"/>
              </w:rPr>
              <w:t>дом 2-23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дом</w:t>
            </w:r>
            <w:r>
              <w:br/>
            </w:r>
            <w:r>
              <w:rPr>
                <w:rFonts w:ascii="Times New Roman"/>
                <w:b w:val="false"/>
                <w:i w:val="false"/>
                <w:color w:val="000000"/>
                <w:sz w:val="20"/>
              </w:rPr>
              <w:t>
</w:t>
            </w:r>
            <w:r>
              <w:rPr>
                <w:rFonts w:ascii="Times New Roman"/>
                <w:b w:val="false"/>
                <w:i w:val="false"/>
                <w:color w:val="000000"/>
                <w:sz w:val="20"/>
              </w:rPr>
              <w:t>37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 дом</w:t>
            </w:r>
            <w:r>
              <w:br/>
            </w:r>
            <w:r>
              <w:rPr>
                <w:rFonts w:ascii="Times New Roman"/>
                <w:b w:val="false"/>
                <w:i w:val="false"/>
                <w:color w:val="000000"/>
                <w:sz w:val="20"/>
              </w:rPr>
              <w:t>
</w:t>
            </w:r>
            <w:r>
              <w:rPr>
                <w:rFonts w:ascii="Times New Roman"/>
                <w:b w:val="false"/>
                <w:i w:val="false"/>
                <w:color w:val="000000"/>
                <w:sz w:val="20"/>
              </w:rPr>
              <w:t>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Койгельди, дом 158</w:t>
            </w:r>
            <w:r>
              <w:br/>
            </w:r>
            <w:r>
              <w:rPr>
                <w:rFonts w:ascii="Times New Roman"/>
                <w:b w:val="false"/>
                <w:i w:val="false"/>
                <w:color w:val="000000"/>
                <w:sz w:val="20"/>
              </w:rPr>
              <w:t>
</w:t>
            </w:r>
            <w:r>
              <w:rPr>
                <w:rFonts w:ascii="Times New Roman"/>
                <w:b w:val="false"/>
                <w:i w:val="false"/>
                <w:color w:val="000000"/>
                <w:sz w:val="20"/>
              </w:rPr>
              <w:t>"а"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дом 81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Тарана, дом 114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дом 67</w:t>
            </w:r>
            <w:r>
              <w:br/>
            </w:r>
            <w:r>
              <w:rPr>
                <w:rFonts w:ascii="Times New Roman"/>
                <w:b w:val="false"/>
                <w:i w:val="false"/>
                <w:color w:val="000000"/>
                <w:sz w:val="20"/>
              </w:rPr>
              <w:t>
</w:t>
            </w:r>
            <w:r>
              <w:rPr>
                <w:rFonts w:ascii="Times New Roman"/>
                <w:b w:val="false"/>
                <w:i w:val="false"/>
                <w:color w:val="000000"/>
                <w:sz w:val="20"/>
              </w:rPr>
              <w:t>"б"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Павлова, дом 48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дом</w:t>
            </w:r>
            <w:r>
              <w:br/>
            </w:r>
            <w:r>
              <w:rPr>
                <w:rFonts w:ascii="Times New Roman"/>
                <w:b w:val="false"/>
                <w:i w:val="false"/>
                <w:color w:val="000000"/>
                <w:sz w:val="20"/>
              </w:rPr>
              <w:t>
</w:t>
            </w:r>
            <w:r>
              <w:rPr>
                <w:rFonts w:ascii="Times New Roman"/>
                <w:b w:val="false"/>
                <w:i w:val="false"/>
                <w:color w:val="000000"/>
                <w:sz w:val="20"/>
              </w:rPr>
              <w:t>157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Богенбай батыра, дом</w:t>
            </w:r>
            <w:r>
              <w:br/>
            </w:r>
            <w:r>
              <w:rPr>
                <w:rFonts w:ascii="Times New Roman"/>
                <w:b w:val="false"/>
                <w:i w:val="false"/>
                <w:color w:val="000000"/>
                <w:sz w:val="20"/>
              </w:rPr>
              <w:t>
</w:t>
            </w:r>
            <w:r>
              <w:rPr>
                <w:rFonts w:ascii="Times New Roman"/>
                <w:b w:val="false"/>
                <w:i w:val="false"/>
                <w:color w:val="000000"/>
                <w:sz w:val="20"/>
              </w:rPr>
              <w:t>221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Жанкожа батыра, дом</w:t>
            </w:r>
            <w:r>
              <w:br/>
            </w:r>
            <w:r>
              <w:rPr>
                <w:rFonts w:ascii="Times New Roman"/>
                <w:b w:val="false"/>
                <w:i w:val="false"/>
                <w:color w:val="000000"/>
                <w:sz w:val="20"/>
              </w:rPr>
              <w:t>
</w:t>
            </w: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Ауэзовского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Букеева, дом 128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w:t>
            </w:r>
            <w:r>
              <w:br/>
            </w:r>
            <w:r>
              <w:rPr>
                <w:rFonts w:ascii="Times New Roman"/>
                <w:b w:val="false"/>
                <w:i w:val="false"/>
                <w:color w:val="000000"/>
                <w:sz w:val="20"/>
              </w:rPr>
              <w:t>
</w:t>
            </w:r>
            <w:r>
              <w:rPr>
                <w:rFonts w:ascii="Times New Roman"/>
                <w:b w:val="false"/>
                <w:i w:val="false"/>
                <w:color w:val="000000"/>
                <w:sz w:val="20"/>
              </w:rPr>
              <w:t>дом 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Толе би, дом 155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Маркова, дом 44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w:t>
            </w:r>
            <w:r>
              <w:br/>
            </w:r>
            <w:r>
              <w:rPr>
                <w:rFonts w:ascii="Times New Roman"/>
                <w:b w:val="false"/>
                <w:i w:val="false"/>
                <w:color w:val="000000"/>
                <w:sz w:val="20"/>
              </w:rPr>
              <w:t>
</w:t>
            </w:r>
            <w:r>
              <w:rPr>
                <w:rFonts w:ascii="Times New Roman"/>
                <w:b w:val="false"/>
                <w:i w:val="false"/>
                <w:color w:val="000000"/>
                <w:sz w:val="20"/>
              </w:rPr>
              <w:t>дом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 дом 25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Күйші Дина, дом 31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дом 47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Сюинбай акына, дом 85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 города 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Сауран,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323" w:id="73"/>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3"/>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bookmarkStart w:name="z324" w:id="74"/>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о выдаче акта на право временного возмездного</w:t>
      </w:r>
      <w:r>
        <w:br/>
      </w:r>
      <w:r>
        <w:rPr>
          <w:rFonts w:ascii="Times New Roman"/>
          <w:b w:val="false"/>
          <w:i w:val="false"/>
          <w:color w:val="000000"/>
          <w:sz w:val="28"/>
        </w:rPr>
        <w:t>
</w:t>
      </w:r>
      <w:r>
        <w:rPr>
          <w:rFonts w:ascii="Times New Roman"/>
          <w:b/>
          <w:i w:val="false"/>
          <w:color w:val="000000"/>
          <w:sz w:val="28"/>
        </w:rPr>
        <w:t>     (долгосрочного, краткосрочного) землепользования (аренды)</w:t>
      </w:r>
    </w:p>
    <w:bookmarkEnd w:id="74"/>
    <w:p>
      <w:pPr>
        <w:spacing w:after="0"/>
        <w:ind w:left="0"/>
        <w:jc w:val="both"/>
      </w:pPr>
      <w:r>
        <w:rPr>
          <w:rFonts w:ascii="Times New Roman"/>
          <w:b w:val="false"/>
          <w:i w:val="false"/>
          <w:color w:val="000000"/>
          <w:sz w:val="28"/>
        </w:rPr>
        <w:t>      Прошу выдать акт (дубликат акта) на право временного</w:t>
      </w:r>
      <w:r>
        <w:br/>
      </w:r>
      <w:r>
        <w:rPr>
          <w:rFonts w:ascii="Times New Roman"/>
          <w:b w:val="false"/>
          <w:i w:val="false"/>
          <w:color w:val="000000"/>
          <w:sz w:val="28"/>
        </w:rPr>
        <w:t>
возмездного (долгосрочного, краткосрочного) землепользования (аренды)</w:t>
      </w:r>
      <w:r>
        <w:br/>
      </w:r>
      <w:r>
        <w:rPr>
          <w:rFonts w:ascii="Times New Roman"/>
          <w:b w:val="false"/>
          <w:i w:val="false"/>
          <w:color w:val="000000"/>
          <w:sz w:val="28"/>
        </w:rPr>
        <w:t>
на земельный участок, расположенного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w:t>
      </w:r>
      <w:r>
        <w:br/>
      </w:r>
      <w:r>
        <w:rPr>
          <w:rFonts w:ascii="Times New Roman"/>
          <w:b w:val="false"/>
          <w:i w:val="false"/>
          <w:color w:val="000000"/>
          <w:sz w:val="28"/>
        </w:rPr>
        <w:t>
                                     уполномоченного лица, подпись)</w:t>
      </w:r>
    </w:p>
    <w:bookmarkStart w:name="z325" w:id="7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5"/>
    <w:bookmarkStart w:name="z326" w:id="76"/>
    <w:p>
      <w:pPr>
        <w:spacing w:after="0"/>
        <w:ind w:left="0"/>
        <w:jc w:val="both"/>
      </w:pPr>
      <w:r>
        <w:rPr>
          <w:rFonts w:ascii="Times New Roman"/>
          <w:b w:val="false"/>
          <w:i w:val="false"/>
          <w:color w:val="000000"/>
          <w:sz w:val="28"/>
        </w:rPr>
        <w:t>
            </w:t>
      </w:r>
      <w:r>
        <w:rPr>
          <w:rFonts w:ascii="Times New Roman"/>
          <w:b/>
          <w:i w:val="false"/>
          <w:color w:val="000000"/>
          <w:sz w:val="28"/>
        </w:rPr>
        <w:t>Значения показателей качества и эффективности</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2582"/>
        <w:gridCol w:w="2895"/>
        <w:gridCol w:w="2646"/>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7" w:id="77"/>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7"/>
    <w:bookmarkStart w:name="z328" w:id="78"/>
    <w:p>
      <w:pPr>
        <w:spacing w:after="0"/>
        <w:ind w:left="0"/>
        <w:jc w:val="both"/>
      </w:pPr>
      <w:r>
        <w:rPr>
          <w:rFonts w:ascii="Times New Roman"/>
          <w:b w:val="false"/>
          <w:i w:val="false"/>
          <w:color w:val="000000"/>
          <w:sz w:val="28"/>
        </w:rPr>
        <w:t>
               </w:t>
      </w:r>
      <w:r>
        <w:rPr>
          <w:rFonts w:ascii="Times New Roman"/>
          <w:b/>
          <w:i w:val="false"/>
          <w:color w:val="000000"/>
          <w:sz w:val="28"/>
        </w:rPr>
        <w:t>Перечень местных исполнительных органов,</w:t>
      </w:r>
      <w:r>
        <w:br/>
      </w:r>
      <w:r>
        <w:rPr>
          <w:rFonts w:ascii="Times New Roman"/>
          <w:b w:val="false"/>
          <w:i w:val="false"/>
          <w:color w:val="000000"/>
          <w:sz w:val="28"/>
        </w:rPr>
        <w:t>
   </w:t>
      </w:r>
      <w:r>
        <w:rPr>
          <w:rFonts w:ascii="Times New Roman"/>
          <w:b/>
          <w:i w:val="false"/>
          <w:color w:val="000000"/>
          <w:sz w:val="28"/>
        </w:rPr>
        <w:t>ответственных за организацию оказания государственных услуги</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790"/>
        <w:gridCol w:w="2071"/>
        <w:gridCol w:w="1577"/>
        <w:gridCol w:w="2653"/>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телефон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25-00-96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Акколь, улица</w:t>
            </w:r>
            <w:r>
              <w:br/>
            </w:r>
            <w:r>
              <w:rPr>
                <w:rFonts w:ascii="Times New Roman"/>
                <w:b w:val="false"/>
                <w:i w:val="false"/>
                <w:color w:val="000000"/>
                <w:sz w:val="20"/>
              </w:rPr>
              <w:t>
</w:t>
            </w:r>
            <w:r>
              <w:rPr>
                <w:rFonts w:ascii="Times New Roman"/>
                <w:b w:val="false"/>
                <w:i w:val="false"/>
                <w:color w:val="000000"/>
                <w:sz w:val="20"/>
              </w:rPr>
              <w:t>Нурмагамбетова,</w:t>
            </w:r>
            <w:r>
              <w:br/>
            </w:r>
            <w:r>
              <w:rPr>
                <w:rFonts w:ascii="Times New Roman"/>
                <w:b w:val="false"/>
                <w:i w:val="false"/>
                <w:color w:val="000000"/>
                <w:sz w:val="20"/>
              </w:rPr>
              <w:t>
</w:t>
            </w:r>
            <w:r>
              <w:rPr>
                <w:rFonts w:ascii="Times New Roman"/>
                <w:b w:val="false"/>
                <w:i w:val="false"/>
                <w:color w:val="000000"/>
                <w:sz w:val="20"/>
              </w:rPr>
              <w:t>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2-25-48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Астраханка,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2-38-65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Атбасар,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2-43-71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2-38-15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otdelzemotnegin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Степняк, улица</w:t>
            </w:r>
            <w:r>
              <w:br/>
            </w:r>
            <w:r>
              <w:rPr>
                <w:rFonts w:ascii="Times New Roman"/>
                <w:b w:val="false"/>
                <w:i w:val="false"/>
                <w:color w:val="000000"/>
                <w:sz w:val="20"/>
              </w:rPr>
              <w:t>
</w:t>
            </w:r>
            <w:r>
              <w:rPr>
                <w:rFonts w:ascii="Times New Roman"/>
                <w:b w:val="false"/>
                <w:i w:val="false"/>
                <w:color w:val="000000"/>
                <w:sz w:val="20"/>
              </w:rPr>
              <w:t>Ленина, 109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2-14-73,</w:t>
            </w:r>
            <w:r>
              <w:br/>
            </w:r>
            <w:r>
              <w:rPr>
                <w:rFonts w:ascii="Times New Roman"/>
                <w:b w:val="false"/>
                <w:i w:val="false"/>
                <w:color w:val="000000"/>
                <w:sz w:val="20"/>
              </w:rPr>
              <w:t>
</w:t>
            </w:r>
            <w:r>
              <w:rPr>
                <w:rFonts w:ascii="Times New Roman"/>
                <w:b w:val="false"/>
                <w:i w:val="false"/>
                <w:color w:val="000000"/>
                <w:sz w:val="20"/>
              </w:rPr>
              <w:t>2-22-83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Ерейментау,</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 Кунанбаева,</w:t>
            </w:r>
            <w:r>
              <w:br/>
            </w:r>
            <w:r>
              <w:rPr>
                <w:rFonts w:ascii="Times New Roman"/>
                <w:b w:val="false"/>
                <w:i w:val="false"/>
                <w:color w:val="000000"/>
                <w:sz w:val="20"/>
              </w:rPr>
              <w:t>
</w:t>
            </w:r>
            <w:r>
              <w:rPr>
                <w:rFonts w:ascii="Times New Roman"/>
                <w:b w:val="false"/>
                <w:i w:val="false"/>
                <w:color w:val="000000"/>
                <w:sz w:val="20"/>
              </w:rPr>
              <w:t>136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2-12-74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 Конаева,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Жаксы,</w:t>
            </w:r>
            <w:r>
              <w:br/>
            </w:r>
            <w:r>
              <w:rPr>
                <w:rFonts w:ascii="Times New Roman"/>
                <w:b w:val="false"/>
                <w:i w:val="false"/>
                <w:color w:val="000000"/>
                <w:sz w:val="20"/>
              </w:rPr>
              <w:t>
</w:t>
            </w:r>
            <w:r>
              <w:rPr>
                <w:rFonts w:ascii="Times New Roman"/>
                <w:b w:val="false"/>
                <w:i w:val="false"/>
                <w:color w:val="000000"/>
                <w:sz w:val="20"/>
              </w:rPr>
              <w:t>улица Ленина,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Державинск,</w:t>
            </w:r>
            <w:r>
              <w:br/>
            </w:r>
            <w:r>
              <w:rPr>
                <w:rFonts w:ascii="Times New Roman"/>
                <w:b w:val="false"/>
                <w:i w:val="false"/>
                <w:color w:val="000000"/>
                <w:sz w:val="20"/>
              </w:rPr>
              <w:t>
</w:t>
            </w:r>
            <w:r>
              <w:rPr>
                <w:rFonts w:ascii="Times New Roman"/>
                <w:b w:val="false"/>
                <w:i w:val="false"/>
                <w:color w:val="000000"/>
                <w:sz w:val="20"/>
              </w:rPr>
              <w:t>улица Захарова,</w:t>
            </w:r>
            <w:r>
              <w:br/>
            </w:r>
            <w:r>
              <w:rPr>
                <w:rFonts w:ascii="Times New Roman"/>
                <w:b w:val="false"/>
                <w:i w:val="false"/>
                <w:color w:val="000000"/>
                <w:sz w:val="20"/>
              </w:rPr>
              <w:t>
</w:t>
            </w:r>
            <w:r>
              <w:rPr>
                <w:rFonts w:ascii="Times New Roman"/>
                <w:b w:val="false"/>
                <w:i w:val="false"/>
                <w:color w:val="000000"/>
                <w:sz w:val="20"/>
              </w:rPr>
              <w:t>16/4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9-23-87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Зеренда, улица</w:t>
            </w:r>
            <w:r>
              <w:br/>
            </w:r>
            <w:r>
              <w:rPr>
                <w:rFonts w:ascii="Times New Roman"/>
                <w:b w:val="false"/>
                <w:i w:val="false"/>
                <w:color w:val="000000"/>
                <w:sz w:val="20"/>
              </w:rPr>
              <w:t>
</w:t>
            </w:r>
            <w:r>
              <w:rPr>
                <w:rFonts w:ascii="Times New Roman"/>
                <w:b w:val="false"/>
                <w:i w:val="false"/>
                <w:color w:val="000000"/>
                <w:sz w:val="20"/>
              </w:rPr>
              <w:t>Мира, 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21-9-91,</w:t>
            </w:r>
            <w:r>
              <w:br/>
            </w:r>
            <w:r>
              <w:rPr>
                <w:rFonts w:ascii="Times New Roman"/>
                <w:b w:val="false"/>
                <w:i w:val="false"/>
                <w:color w:val="000000"/>
                <w:sz w:val="20"/>
              </w:rPr>
              <w:t>
</w:t>
            </w:r>
            <w:r>
              <w:rPr>
                <w:rFonts w:ascii="Times New Roman"/>
                <w:b w:val="false"/>
                <w:i w:val="false"/>
                <w:color w:val="000000"/>
                <w:sz w:val="20"/>
              </w:rPr>
              <w:t>21-1-87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119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Акмол,</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Гагарина, 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3-11-24,</w:t>
            </w:r>
            <w:r>
              <w:br/>
            </w:r>
            <w:r>
              <w:rPr>
                <w:rFonts w:ascii="Times New Roman"/>
                <w:b w:val="false"/>
                <w:i w:val="false"/>
                <w:color w:val="000000"/>
                <w:sz w:val="20"/>
              </w:rPr>
              <w:t>
</w:t>
            </w:r>
            <w:r>
              <w:rPr>
                <w:rFonts w:ascii="Times New Roman"/>
                <w:b w:val="false"/>
                <w:i w:val="false"/>
                <w:color w:val="000000"/>
                <w:sz w:val="20"/>
              </w:rPr>
              <w:t>3-11-64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Шортанды, улица</w:t>
            </w:r>
            <w:r>
              <w:br/>
            </w:r>
            <w:r>
              <w:rPr>
                <w:rFonts w:ascii="Times New Roman"/>
                <w:b w:val="false"/>
                <w:i w:val="false"/>
                <w:color w:val="000000"/>
                <w:sz w:val="20"/>
              </w:rPr>
              <w:t>
</w:t>
            </w:r>
            <w:r>
              <w:rPr>
                <w:rFonts w:ascii="Times New Roman"/>
                <w:b w:val="false"/>
                <w:i w:val="false"/>
                <w:color w:val="000000"/>
                <w:sz w:val="20"/>
              </w:rPr>
              <w:t>Лермонтова,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2-26-40,</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Щучинск,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4-22-89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здание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6-25-12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25-35-56,</w:t>
            </w:r>
            <w:r>
              <w:br/>
            </w:r>
            <w:r>
              <w:rPr>
                <w:rFonts w:ascii="Times New Roman"/>
                <w:b w:val="false"/>
                <w:i w:val="false"/>
                <w:color w:val="000000"/>
                <w:sz w:val="20"/>
              </w:rPr>
              <w:t>
</w:t>
            </w:r>
            <w:r>
              <w:rPr>
                <w:rFonts w:ascii="Times New Roman"/>
                <w:b w:val="false"/>
                <w:i w:val="false"/>
                <w:color w:val="000000"/>
                <w:sz w:val="20"/>
              </w:rPr>
              <w:t>25-46-79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Абылхайр хана,</w:t>
            </w:r>
            <w:r>
              <w:br/>
            </w:r>
            <w:r>
              <w:rPr>
                <w:rFonts w:ascii="Times New Roman"/>
                <w:b w:val="false"/>
                <w:i w:val="false"/>
                <w:color w:val="000000"/>
                <w:sz w:val="20"/>
              </w:rPr>
              <w:t>
</w:t>
            </w: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 54-59-</w:t>
            </w:r>
            <w:r>
              <w:br/>
            </w:r>
            <w:r>
              <w:rPr>
                <w:rFonts w:ascii="Times New Roman"/>
                <w:b w:val="false"/>
                <w:i w:val="false"/>
                <w:color w:val="000000"/>
                <w:sz w:val="20"/>
              </w:rPr>
              <w:t>
</w:t>
            </w:r>
            <w:r>
              <w:rPr>
                <w:rFonts w:ascii="Times New Roman"/>
                <w:b w:val="false"/>
                <w:i w:val="false"/>
                <w:color w:val="000000"/>
                <w:sz w:val="20"/>
              </w:rPr>
              <w:t>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w:t>
            </w:r>
            <w:r>
              <w:br/>
            </w:r>
            <w:r>
              <w:rPr>
                <w:rFonts w:ascii="Times New Roman"/>
                <w:b w:val="false"/>
                <w:i w:val="false"/>
                <w:color w:val="000000"/>
                <w:sz w:val="20"/>
              </w:rPr>
              <w:t>
</w:t>
            </w:r>
            <w:r>
              <w:rPr>
                <w:rFonts w:ascii="Times New Roman"/>
                <w:b w:val="false"/>
                <w:i w:val="false"/>
                <w:color w:val="000000"/>
                <w:sz w:val="20"/>
              </w:rPr>
              <w:t>Aitek@mail.ru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Алга,</w:t>
            </w:r>
            <w:r>
              <w:br/>
            </w:r>
            <w:r>
              <w:rPr>
                <w:rFonts w:ascii="Times New Roman"/>
                <w:b w:val="false"/>
                <w:i w:val="false"/>
                <w:color w:val="000000"/>
                <w:sz w:val="20"/>
              </w:rPr>
              <w:t>
</w:t>
            </w:r>
            <w:r>
              <w:rPr>
                <w:rFonts w:ascii="Times New Roman"/>
                <w:b w:val="false"/>
                <w:i w:val="false"/>
                <w:color w:val="000000"/>
                <w:sz w:val="20"/>
              </w:rPr>
              <w:t>5 микрорайон,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Карауылкелди,</w:t>
            </w:r>
            <w:r>
              <w:br/>
            </w:r>
            <w:r>
              <w:rPr>
                <w:rFonts w:ascii="Times New Roman"/>
                <w:b w:val="false"/>
                <w:i w:val="false"/>
                <w:color w:val="000000"/>
                <w:sz w:val="20"/>
              </w:rPr>
              <w:t>
</w:t>
            </w:r>
            <w:r>
              <w:rPr>
                <w:rFonts w:ascii="Times New Roman"/>
                <w:b w:val="false"/>
                <w:i w:val="false"/>
                <w:color w:val="000000"/>
                <w:sz w:val="20"/>
              </w:rPr>
              <w:t>улица Д. Конаева,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zemotno@mail.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Абылхайыр</w:t>
            </w:r>
            <w:r>
              <w:br/>
            </w:r>
            <w:r>
              <w:rPr>
                <w:rFonts w:ascii="Times New Roman"/>
                <w:b w:val="false"/>
                <w:i w:val="false"/>
                <w:color w:val="000000"/>
                <w:sz w:val="20"/>
              </w:rPr>
              <w:t>
</w:t>
            </w:r>
            <w:r>
              <w:rPr>
                <w:rFonts w:ascii="Times New Roman"/>
                <w:b w:val="false"/>
                <w:i w:val="false"/>
                <w:color w:val="000000"/>
                <w:sz w:val="20"/>
              </w:rPr>
              <w:t>хана,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улица Айтеке би,</w:t>
            </w:r>
            <w:r>
              <w:br/>
            </w:r>
            <w:r>
              <w:rPr>
                <w:rFonts w:ascii="Times New Roman"/>
                <w:b w:val="false"/>
                <w:i w:val="false"/>
                <w:color w:val="000000"/>
                <w:sz w:val="20"/>
              </w:rPr>
              <w:t>
</w:t>
            </w: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Кобда, улица</w:t>
            </w:r>
            <w:r>
              <w:br/>
            </w:r>
            <w:r>
              <w:rPr>
                <w:rFonts w:ascii="Times New Roman"/>
                <w:b w:val="false"/>
                <w:i w:val="false"/>
                <w:color w:val="000000"/>
                <w:sz w:val="20"/>
              </w:rPr>
              <w:t>
</w:t>
            </w:r>
            <w:r>
              <w:rPr>
                <w:rFonts w:ascii="Times New Roman"/>
                <w:b w:val="false"/>
                <w:i w:val="false"/>
                <w:color w:val="000000"/>
                <w:sz w:val="20"/>
              </w:rPr>
              <w:t>Желтоксан,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Шубаркудык,</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w:t>
            </w:r>
            <w:r>
              <w:br/>
            </w:r>
            <w:r>
              <w:rPr>
                <w:rFonts w:ascii="Times New Roman"/>
                <w:b w:val="false"/>
                <w:i w:val="false"/>
                <w:color w:val="000000"/>
                <w:sz w:val="20"/>
              </w:rPr>
              <w:t>
</w:t>
            </w:r>
            <w:r>
              <w:rPr>
                <w:rFonts w:ascii="Times New Roman"/>
                <w:b w:val="false"/>
                <w:i w:val="false"/>
                <w:color w:val="000000"/>
                <w:sz w:val="20"/>
              </w:rPr>
              <w:t>улица Кокжар, 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Шалкар, улица</w:t>
            </w:r>
            <w:r>
              <w:br/>
            </w:r>
            <w:r>
              <w:rPr>
                <w:rFonts w:ascii="Times New Roman"/>
                <w:b w:val="false"/>
                <w:i w:val="false"/>
                <w:color w:val="000000"/>
                <w:sz w:val="20"/>
              </w:rPr>
              <w:t>
</w:t>
            </w:r>
            <w:r>
              <w:rPr>
                <w:rFonts w:ascii="Times New Roman"/>
                <w:b w:val="false"/>
                <w:i w:val="false"/>
                <w:color w:val="000000"/>
                <w:sz w:val="20"/>
              </w:rPr>
              <w:t>Айтеке би, 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Хромтау,</w:t>
            </w:r>
            <w:r>
              <w:br/>
            </w:r>
            <w:r>
              <w:rPr>
                <w:rFonts w:ascii="Times New Roman"/>
                <w:b w:val="false"/>
                <w:i w:val="false"/>
                <w:color w:val="000000"/>
                <w:sz w:val="20"/>
              </w:rPr>
              <w:t>
</w:t>
            </w:r>
            <w:r>
              <w:rPr>
                <w:rFonts w:ascii="Times New Roman"/>
                <w:b w:val="false"/>
                <w:i w:val="false"/>
                <w:color w:val="000000"/>
                <w:sz w:val="20"/>
              </w:rPr>
              <w:t>улица Спорт,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Алтынсарина,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Желтоксан,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2-21-26,</w:t>
            </w:r>
            <w:r>
              <w:br/>
            </w:r>
            <w:r>
              <w:rPr>
                <w:rFonts w:ascii="Times New Roman"/>
                <w:b w:val="false"/>
                <w:i w:val="false"/>
                <w:color w:val="000000"/>
                <w:sz w:val="20"/>
              </w:rPr>
              <w:t>
</w:t>
            </w:r>
            <w:r>
              <w:rPr>
                <w:rFonts w:ascii="Times New Roman"/>
                <w:b w:val="false"/>
                <w:i w:val="false"/>
                <w:color w:val="000000"/>
                <w:sz w:val="20"/>
              </w:rPr>
              <w:t>2-16-60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megaline.kz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Учарал, улица</w:t>
            </w:r>
            <w:r>
              <w:br/>
            </w:r>
            <w:r>
              <w:rPr>
                <w:rFonts w:ascii="Times New Roman"/>
                <w:b w:val="false"/>
                <w:i w:val="false"/>
                <w:color w:val="000000"/>
                <w:sz w:val="20"/>
              </w:rPr>
              <w:t>
</w:t>
            </w:r>
            <w:r>
              <w:rPr>
                <w:rFonts w:ascii="Times New Roman"/>
                <w:b w:val="false"/>
                <w:i w:val="false"/>
                <w:color w:val="000000"/>
                <w:sz w:val="20"/>
              </w:rPr>
              <w:t>Кабанбай батыра,</w:t>
            </w:r>
            <w:r>
              <w:br/>
            </w:r>
            <w:r>
              <w:rPr>
                <w:rFonts w:ascii="Times New Roman"/>
                <w:b w:val="false"/>
                <w:i w:val="false"/>
                <w:color w:val="000000"/>
                <w:sz w:val="20"/>
              </w:rPr>
              <w:t>
</w:t>
            </w:r>
            <w:r>
              <w:rPr>
                <w:rFonts w:ascii="Times New Roman"/>
                <w:b w:val="false"/>
                <w:i w:val="false"/>
                <w:color w:val="000000"/>
                <w:sz w:val="20"/>
              </w:rPr>
              <w:t>91 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2-33-33,</w:t>
            </w:r>
            <w:r>
              <w:br/>
            </w:r>
            <w:r>
              <w:rPr>
                <w:rFonts w:ascii="Times New Roman"/>
                <w:b w:val="false"/>
                <w:i w:val="false"/>
                <w:color w:val="000000"/>
                <w:sz w:val="20"/>
              </w:rPr>
              <w:t>
</w:t>
            </w:r>
            <w:r>
              <w:rPr>
                <w:rFonts w:ascii="Times New Roman"/>
                <w:b w:val="false"/>
                <w:i w:val="false"/>
                <w:color w:val="000000"/>
                <w:sz w:val="20"/>
              </w:rPr>
              <w:t>2-22-08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9-12-15,</w:t>
            </w:r>
            <w:r>
              <w:br/>
            </w:r>
            <w:r>
              <w:rPr>
                <w:rFonts w:ascii="Times New Roman"/>
                <w:b w:val="false"/>
                <w:i w:val="false"/>
                <w:color w:val="000000"/>
                <w:sz w:val="20"/>
              </w:rPr>
              <w:t>
</w:t>
            </w:r>
            <w:r>
              <w:rPr>
                <w:rFonts w:ascii="Times New Roman"/>
                <w:b w:val="false"/>
                <w:i w:val="false"/>
                <w:color w:val="000000"/>
                <w:sz w:val="20"/>
              </w:rPr>
              <w:t>9-16-82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Енбекшиказахского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Есик, улица</w:t>
            </w:r>
            <w:r>
              <w:br/>
            </w:r>
            <w:r>
              <w:rPr>
                <w:rFonts w:ascii="Times New Roman"/>
                <w:b w:val="false"/>
                <w:i w:val="false"/>
                <w:color w:val="000000"/>
                <w:sz w:val="20"/>
              </w:rPr>
              <w:t>
</w:t>
            </w:r>
            <w:r>
              <w:rPr>
                <w:rFonts w:ascii="Times New Roman"/>
                <w:b w:val="false"/>
                <w:i w:val="false"/>
                <w:color w:val="000000"/>
                <w:sz w:val="20"/>
              </w:rPr>
              <w:t>Токатаева, 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4-54-07,</w:t>
            </w:r>
            <w:r>
              <w:br/>
            </w:r>
            <w:r>
              <w:rPr>
                <w:rFonts w:ascii="Times New Roman"/>
                <w:b w:val="false"/>
                <w:i w:val="false"/>
                <w:color w:val="000000"/>
                <w:sz w:val="20"/>
              </w:rPr>
              <w:t>
</w:t>
            </w:r>
            <w:r>
              <w:rPr>
                <w:rFonts w:ascii="Times New Roman"/>
                <w:b w:val="false"/>
                <w:i w:val="false"/>
                <w:color w:val="000000"/>
                <w:sz w:val="20"/>
              </w:rPr>
              <w:t>4-57-77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Beiseuov</w:t>
            </w:r>
            <w:r>
              <w:br/>
            </w:r>
            <w:r>
              <w:rPr>
                <w:rFonts w:ascii="Times New Roman"/>
                <w:b w:val="false"/>
                <w:i w:val="false"/>
                <w:color w:val="000000"/>
                <w:sz w:val="20"/>
              </w:rPr>
              <w:t>
</w:t>
            </w:r>
            <w:r>
              <w:rPr>
                <w:rFonts w:ascii="Times New Roman"/>
                <w:b w:val="false"/>
                <w:i w:val="false"/>
                <w:color w:val="000000"/>
                <w:sz w:val="20"/>
              </w:rPr>
              <w:t>Busashevieh</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Карабулак, улица</w:t>
            </w:r>
            <w:r>
              <w:br/>
            </w:r>
            <w:r>
              <w:rPr>
                <w:rFonts w:ascii="Times New Roman"/>
                <w:b w:val="false"/>
                <w:i w:val="false"/>
                <w:color w:val="000000"/>
                <w:sz w:val="20"/>
              </w:rPr>
              <w:t>
</w:t>
            </w:r>
            <w:r>
              <w:rPr>
                <w:rFonts w:ascii="Times New Roman"/>
                <w:b w:val="false"/>
                <w:i w:val="false"/>
                <w:color w:val="000000"/>
                <w:sz w:val="20"/>
              </w:rPr>
              <w:t>Сатпаева,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3-00-66,</w:t>
            </w:r>
            <w:r>
              <w:br/>
            </w:r>
            <w:r>
              <w:rPr>
                <w:rFonts w:ascii="Times New Roman"/>
                <w:b w:val="false"/>
                <w:i w:val="false"/>
                <w:color w:val="000000"/>
                <w:sz w:val="20"/>
              </w:rPr>
              <w:t>
</w:t>
            </w:r>
            <w:r>
              <w:rPr>
                <w:rFonts w:ascii="Times New Roman"/>
                <w:b w:val="false"/>
                <w:i w:val="false"/>
                <w:color w:val="000000"/>
                <w:sz w:val="20"/>
              </w:rPr>
              <w:t>3-17-68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Узынагаш, улица</w:t>
            </w:r>
            <w:r>
              <w:br/>
            </w:r>
            <w:r>
              <w:rPr>
                <w:rFonts w:ascii="Times New Roman"/>
                <w:b w:val="false"/>
                <w:i w:val="false"/>
                <w:color w:val="000000"/>
                <w:sz w:val="20"/>
              </w:rPr>
              <w:t>
</w:t>
            </w:r>
            <w:r>
              <w:rPr>
                <w:rFonts w:ascii="Times New Roman"/>
                <w:b w:val="false"/>
                <w:i w:val="false"/>
                <w:color w:val="000000"/>
                <w:sz w:val="20"/>
              </w:rPr>
              <w:t>Караш батыра, 117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2-29-51,</w:t>
            </w:r>
            <w:r>
              <w:br/>
            </w:r>
            <w:r>
              <w:rPr>
                <w:rFonts w:ascii="Times New Roman"/>
                <w:b w:val="false"/>
                <w:i w:val="false"/>
                <w:color w:val="000000"/>
                <w:sz w:val="20"/>
              </w:rPr>
              <w:t>
</w:t>
            </w:r>
            <w:r>
              <w:rPr>
                <w:rFonts w:ascii="Times New Roman"/>
                <w:b w:val="false"/>
                <w:i w:val="false"/>
                <w:color w:val="000000"/>
                <w:sz w:val="20"/>
              </w:rPr>
              <w:t>2-07-44,</w:t>
            </w:r>
            <w:r>
              <w:br/>
            </w:r>
            <w:r>
              <w:rPr>
                <w:rFonts w:ascii="Times New Roman"/>
                <w:b w:val="false"/>
                <w:i w:val="false"/>
                <w:color w:val="000000"/>
                <w:sz w:val="20"/>
              </w:rPr>
              <w:t>
</w:t>
            </w:r>
            <w:r>
              <w:rPr>
                <w:rFonts w:ascii="Times New Roman"/>
                <w:b w:val="false"/>
                <w:i w:val="false"/>
                <w:color w:val="000000"/>
                <w:sz w:val="20"/>
              </w:rPr>
              <w:t>2-15-11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Umirzakova</w:t>
            </w:r>
            <w:r>
              <w:br/>
            </w:r>
            <w:r>
              <w:rPr>
                <w:rFonts w:ascii="Times New Roman"/>
                <w:b w:val="false"/>
                <w:i w:val="false"/>
                <w:color w:val="000000"/>
                <w:sz w:val="20"/>
              </w:rPr>
              <w:t>
</w:t>
            </w:r>
            <w:r>
              <w:rPr>
                <w:rFonts w:ascii="Times New Roman"/>
                <w:b w:val="false"/>
                <w:i w:val="false"/>
                <w:color w:val="000000"/>
                <w:sz w:val="20"/>
              </w:rPr>
              <w:t>Saruar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село Отеген</w:t>
            </w:r>
            <w:r>
              <w:br/>
            </w:r>
            <w:r>
              <w:rPr>
                <w:rFonts w:ascii="Times New Roman"/>
                <w:b w:val="false"/>
                <w:i w:val="false"/>
                <w:color w:val="000000"/>
                <w:sz w:val="20"/>
              </w:rPr>
              <w:t>
</w:t>
            </w:r>
            <w:r>
              <w:rPr>
                <w:rFonts w:ascii="Times New Roman"/>
                <w:b w:val="false"/>
                <w:i w:val="false"/>
                <w:color w:val="000000"/>
                <w:sz w:val="20"/>
              </w:rPr>
              <w:t>батыра,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r>
              <w:br/>
            </w:r>
            <w:r>
              <w:rPr>
                <w:rFonts w:ascii="Times New Roman"/>
                <w:b w:val="false"/>
                <w:i w:val="false"/>
                <w:color w:val="000000"/>
                <w:sz w:val="20"/>
              </w:rPr>
              <w:t>
</w:t>
            </w:r>
            <w:r>
              <w:rPr>
                <w:rFonts w:ascii="Times New Roman"/>
                <w:b w:val="false"/>
                <w:i w:val="false"/>
                <w:color w:val="000000"/>
                <w:sz w:val="20"/>
              </w:rPr>
              <w:t>2-09-78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Iliiorgodel08.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Каскелен, улица</w:t>
            </w:r>
            <w:r>
              <w:br/>
            </w:r>
            <w:r>
              <w:rPr>
                <w:rFonts w:ascii="Times New Roman"/>
                <w:b w:val="false"/>
                <w:i w:val="false"/>
                <w:color w:val="000000"/>
                <w:sz w:val="20"/>
              </w:rPr>
              <w:t>
</w:t>
            </w:r>
            <w:r>
              <w:rPr>
                <w:rFonts w:ascii="Times New Roman"/>
                <w:b w:val="false"/>
                <w:i w:val="false"/>
                <w:color w:val="000000"/>
                <w:sz w:val="20"/>
              </w:rPr>
              <w:t>Гаражная,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r>
              <w:br/>
            </w:r>
            <w:r>
              <w:rPr>
                <w:rFonts w:ascii="Times New Roman"/>
                <w:b w:val="false"/>
                <w:i w:val="false"/>
                <w:color w:val="000000"/>
                <w:sz w:val="20"/>
              </w:rPr>
              <w:t>
</w:t>
            </w:r>
            <w:r>
              <w:rPr>
                <w:rFonts w:ascii="Times New Roman"/>
                <w:b w:val="false"/>
                <w:i w:val="false"/>
                <w:color w:val="000000"/>
                <w:sz w:val="20"/>
              </w:rPr>
              <w:t>2-58-41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Уштобе, улица</w:t>
            </w:r>
            <w:r>
              <w:br/>
            </w:r>
            <w:r>
              <w:rPr>
                <w:rFonts w:ascii="Times New Roman"/>
                <w:b w:val="false"/>
                <w:i w:val="false"/>
                <w:color w:val="000000"/>
                <w:sz w:val="20"/>
              </w:rPr>
              <w:t>
</w:t>
            </w:r>
            <w:r>
              <w:rPr>
                <w:rFonts w:ascii="Times New Roman"/>
                <w:b w:val="false"/>
                <w:i w:val="false"/>
                <w:color w:val="000000"/>
                <w:sz w:val="20"/>
              </w:rPr>
              <w:t>Космолданова,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Сарыозек, улица</w:t>
            </w:r>
            <w:r>
              <w:br/>
            </w:r>
            <w:r>
              <w:rPr>
                <w:rFonts w:ascii="Times New Roman"/>
                <w:b w:val="false"/>
                <w:i w:val="false"/>
                <w:color w:val="000000"/>
                <w:sz w:val="20"/>
              </w:rPr>
              <w:t>
</w:t>
            </w:r>
            <w:r>
              <w:rPr>
                <w:rFonts w:ascii="Times New Roman"/>
                <w:b w:val="false"/>
                <w:i w:val="false"/>
                <w:color w:val="000000"/>
                <w:sz w:val="20"/>
              </w:rPr>
              <w:t>Момышулы, здание</w:t>
            </w:r>
            <w:r>
              <w:br/>
            </w:r>
            <w:r>
              <w:rPr>
                <w:rFonts w:ascii="Times New Roman"/>
                <w:b w:val="false"/>
                <w:i w:val="false"/>
                <w:color w:val="000000"/>
                <w:sz w:val="20"/>
              </w:rPr>
              <w:t>
</w:t>
            </w:r>
            <w:r>
              <w:rPr>
                <w:rFonts w:ascii="Times New Roman"/>
                <w:b w:val="false"/>
                <w:i w:val="false"/>
                <w:color w:val="000000"/>
                <w:sz w:val="20"/>
              </w:rPr>
              <w:t>ЦОН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2-16-01,</w:t>
            </w:r>
            <w:r>
              <w:br/>
            </w:r>
            <w:r>
              <w:rPr>
                <w:rFonts w:ascii="Times New Roman"/>
                <w:b w:val="false"/>
                <w:i w:val="false"/>
                <w:color w:val="000000"/>
                <w:sz w:val="20"/>
              </w:rPr>
              <w:t>
</w:t>
            </w:r>
            <w:r>
              <w:rPr>
                <w:rFonts w:ascii="Times New Roman"/>
                <w:b w:val="false"/>
                <w:i w:val="false"/>
                <w:color w:val="000000"/>
                <w:sz w:val="20"/>
              </w:rPr>
              <w:t>3-22-53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Мырзабекулы,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2-08-61,</w:t>
            </w:r>
            <w:r>
              <w:br/>
            </w:r>
            <w:r>
              <w:rPr>
                <w:rFonts w:ascii="Times New Roman"/>
                <w:b w:val="false"/>
                <w:i w:val="false"/>
                <w:color w:val="000000"/>
                <w:sz w:val="20"/>
              </w:rPr>
              <w:t>
</w:t>
            </w:r>
            <w:r>
              <w:rPr>
                <w:rFonts w:ascii="Times New Roman"/>
                <w:b w:val="false"/>
                <w:i w:val="false"/>
                <w:color w:val="000000"/>
                <w:sz w:val="20"/>
              </w:rPr>
              <w:t>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akimat-koksu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Жаркент, улица</w:t>
            </w:r>
            <w:r>
              <w:br/>
            </w:r>
            <w:r>
              <w:rPr>
                <w:rFonts w:ascii="Times New Roman"/>
                <w:b w:val="false"/>
                <w:i w:val="false"/>
                <w:color w:val="000000"/>
                <w:sz w:val="20"/>
              </w:rPr>
              <w:t>
</w:t>
            </w:r>
            <w:r>
              <w:rPr>
                <w:rFonts w:ascii="Times New Roman"/>
                <w:b w:val="false"/>
                <w:i w:val="false"/>
                <w:color w:val="000000"/>
                <w:sz w:val="20"/>
              </w:rPr>
              <w:t>Головацкого, 131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5-11-36,</w:t>
            </w:r>
            <w:r>
              <w:br/>
            </w:r>
            <w:r>
              <w:rPr>
                <w:rFonts w:ascii="Times New Roman"/>
                <w:b w:val="false"/>
                <w:i w:val="false"/>
                <w:color w:val="000000"/>
                <w:sz w:val="20"/>
              </w:rPr>
              <w:t>
</w:t>
            </w:r>
            <w:r>
              <w:rPr>
                <w:rFonts w:ascii="Times New Roman"/>
                <w:b w:val="false"/>
                <w:i w:val="false"/>
                <w:color w:val="000000"/>
                <w:sz w:val="20"/>
              </w:rPr>
              <w:t>5-01-19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js_rima@bk.ru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Кеген, улица</w:t>
            </w:r>
            <w:r>
              <w:br/>
            </w:r>
            <w:r>
              <w:rPr>
                <w:rFonts w:ascii="Times New Roman"/>
                <w:b w:val="false"/>
                <w:i w:val="false"/>
                <w:color w:val="000000"/>
                <w:sz w:val="20"/>
              </w:rPr>
              <w:t>
</w:t>
            </w:r>
            <w:r>
              <w:rPr>
                <w:rFonts w:ascii="Times New Roman"/>
                <w:b w:val="false"/>
                <w:i w:val="false"/>
                <w:color w:val="000000"/>
                <w:sz w:val="20"/>
              </w:rPr>
              <w:t>Азимжапова,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2-15-69,</w:t>
            </w:r>
            <w:r>
              <w:br/>
            </w:r>
            <w:r>
              <w:rPr>
                <w:rFonts w:ascii="Times New Roman"/>
                <w:b w:val="false"/>
                <w:i w:val="false"/>
                <w:color w:val="000000"/>
                <w:sz w:val="20"/>
              </w:rPr>
              <w:t>
</w:t>
            </w:r>
            <w:r>
              <w:rPr>
                <w:rFonts w:ascii="Times New Roman"/>
                <w:b w:val="false"/>
                <w:i w:val="false"/>
                <w:color w:val="000000"/>
                <w:sz w:val="20"/>
              </w:rPr>
              <w:t>2-15-24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w:t>
            </w:r>
            <w:r>
              <w:br/>
            </w:r>
            <w:r>
              <w:rPr>
                <w:rFonts w:ascii="Times New Roman"/>
                <w:b w:val="false"/>
                <w:i w:val="false"/>
                <w:color w:val="000000"/>
                <w:sz w:val="20"/>
              </w:rPr>
              <w:t>
</w:t>
            </w:r>
            <w:r>
              <w:rPr>
                <w:rFonts w:ascii="Times New Roman"/>
                <w:b w:val="false"/>
                <w:i w:val="false"/>
                <w:color w:val="000000"/>
                <w:sz w:val="20"/>
              </w:rPr>
              <w:t>akimat@mail.ru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Сарканд, улица</w:t>
            </w:r>
            <w:r>
              <w:br/>
            </w:r>
            <w:r>
              <w:rPr>
                <w:rFonts w:ascii="Times New Roman"/>
                <w:b w:val="false"/>
                <w:i w:val="false"/>
                <w:color w:val="000000"/>
                <w:sz w:val="20"/>
              </w:rPr>
              <w:t>
</w:t>
            </w:r>
            <w:r>
              <w:rPr>
                <w:rFonts w:ascii="Times New Roman"/>
                <w:b w:val="false"/>
                <w:i w:val="false"/>
                <w:color w:val="000000"/>
                <w:sz w:val="20"/>
              </w:rPr>
              <w:t>Тынышбаева,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2-17-93,</w:t>
            </w:r>
            <w:r>
              <w:br/>
            </w:r>
            <w:r>
              <w:rPr>
                <w:rFonts w:ascii="Times New Roman"/>
                <w:b w:val="false"/>
                <w:i w:val="false"/>
                <w:color w:val="000000"/>
                <w:sz w:val="20"/>
              </w:rPr>
              <w:t>
</w:t>
            </w:r>
            <w:r>
              <w:rPr>
                <w:rFonts w:ascii="Times New Roman"/>
                <w:b w:val="false"/>
                <w:i w:val="false"/>
                <w:color w:val="000000"/>
                <w:sz w:val="20"/>
              </w:rPr>
              <w:t>2-32-79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Рыскулова,</w:t>
            </w:r>
            <w:r>
              <w:br/>
            </w:r>
            <w:r>
              <w:rPr>
                <w:rFonts w:ascii="Times New Roman"/>
                <w:b w:val="false"/>
                <w:i w:val="false"/>
                <w:color w:val="000000"/>
                <w:sz w:val="20"/>
              </w:rPr>
              <w:t>
</w:t>
            </w:r>
            <w:r>
              <w:rPr>
                <w:rFonts w:ascii="Times New Roman"/>
                <w:b w:val="false"/>
                <w:i w:val="false"/>
                <w:color w:val="000000"/>
                <w:sz w:val="20"/>
              </w:rPr>
              <w:t>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88-16-71</w:t>
            </w:r>
            <w:r>
              <w:br/>
            </w:r>
            <w:r>
              <w:rPr>
                <w:rFonts w:ascii="Times New Roman"/>
                <w:b w:val="false"/>
                <w:i w:val="false"/>
                <w:color w:val="000000"/>
                <w:sz w:val="20"/>
              </w:rPr>
              <w:t>
</w:t>
            </w:r>
            <w:r>
              <w:rPr>
                <w:rFonts w:ascii="Times New Roman"/>
                <w:b w:val="false"/>
                <w:i w:val="false"/>
                <w:color w:val="000000"/>
                <w:sz w:val="20"/>
              </w:rPr>
              <w:t>88-16-72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Кентал</w:t>
            </w:r>
            <w:r>
              <w:br/>
            </w:r>
            <w:r>
              <w:rPr>
                <w:rFonts w:ascii="Times New Roman"/>
                <w:b w:val="false"/>
                <w:i w:val="false"/>
                <w:color w:val="000000"/>
                <w:sz w:val="20"/>
              </w:rPr>
              <w:t>
</w:t>
            </w:r>
            <w:r>
              <w:rPr>
                <w:rFonts w:ascii="Times New Roman"/>
                <w:b w:val="false"/>
                <w:i w:val="false"/>
                <w:color w:val="000000"/>
                <w:sz w:val="20"/>
              </w:rPr>
              <w:t>Исламова,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2-16-96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w:t>
            </w:r>
            <w:r>
              <w:rPr>
                <w:rFonts w:ascii="Times New Roman"/>
                <w:b w:val="false"/>
                <w:i w:val="false"/>
                <w:color w:val="000000"/>
                <w:sz w:val="20"/>
              </w:rPr>
              <w:t>akimat.kz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Койшымапова,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4-07-75</w:t>
            </w:r>
            <w:r>
              <w:br/>
            </w:r>
            <w:r>
              <w:rPr>
                <w:rFonts w:ascii="Times New Roman"/>
                <w:b w:val="false"/>
                <w:i w:val="false"/>
                <w:color w:val="000000"/>
                <w:sz w:val="20"/>
              </w:rPr>
              <w:t>
</w:t>
            </w:r>
            <w:r>
              <w:rPr>
                <w:rFonts w:ascii="Times New Roman"/>
                <w:b w:val="false"/>
                <w:i w:val="false"/>
                <w:color w:val="000000"/>
                <w:sz w:val="20"/>
              </w:rPr>
              <w:t>4-14-04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Текели"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w:t>
            </w:r>
            <w:r>
              <w:br/>
            </w:r>
            <w:r>
              <w:rPr>
                <w:rFonts w:ascii="Times New Roman"/>
                <w:b w:val="false"/>
                <w:i w:val="false"/>
                <w:color w:val="000000"/>
                <w:sz w:val="20"/>
              </w:rPr>
              <w:t>
</w:t>
            </w:r>
            <w:r>
              <w:rPr>
                <w:rFonts w:ascii="Times New Roman"/>
                <w:b w:val="false"/>
                <w:i w:val="false"/>
                <w:color w:val="000000"/>
                <w:sz w:val="20"/>
              </w:rPr>
              <w:t>forever.kz</w:t>
            </w:r>
            <w:r>
              <w:br/>
            </w:r>
            <w:r>
              <w:rPr>
                <w:rFonts w:ascii="Times New Roman"/>
                <w:b w:val="false"/>
                <w:i w:val="false"/>
                <w:color w:val="000000"/>
                <w:sz w:val="20"/>
              </w:rPr>
              <w:t>
</w:t>
            </w:r>
            <w:r>
              <w:rPr>
                <w:rFonts w:ascii="Times New Roman"/>
                <w:b w:val="false"/>
                <w:i w:val="false"/>
                <w:color w:val="000000"/>
                <w:sz w:val="20"/>
              </w:rPr>
              <w:t>ozeo@mail.ru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24-01-45</w:t>
            </w:r>
            <w:r>
              <w:br/>
            </w:r>
            <w:r>
              <w:rPr>
                <w:rFonts w:ascii="Times New Roman"/>
                <w:b w:val="false"/>
                <w:i w:val="false"/>
                <w:color w:val="000000"/>
                <w:sz w:val="20"/>
              </w:rPr>
              <w:t>
</w:t>
            </w:r>
            <w:r>
              <w:rPr>
                <w:rFonts w:ascii="Times New Roman"/>
                <w:b w:val="false"/>
                <w:i w:val="false"/>
                <w:color w:val="000000"/>
                <w:sz w:val="20"/>
              </w:rPr>
              <w:t>24-19-76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Абая, 10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32-46-00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Кульсары,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Махамбета,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5-09-01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w:t>
            </w:r>
            <w:r>
              <w:br/>
            </w:r>
            <w:r>
              <w:rPr>
                <w:rFonts w:ascii="Times New Roman"/>
                <w:b w:val="false"/>
                <w:i w:val="false"/>
                <w:color w:val="000000"/>
                <w:sz w:val="20"/>
              </w:rPr>
              <w:t>
</w:t>
            </w:r>
            <w:r>
              <w:rPr>
                <w:rFonts w:ascii="Times New Roman"/>
                <w:b w:val="false"/>
                <w:i w:val="false"/>
                <w:color w:val="000000"/>
                <w:sz w:val="20"/>
              </w:rPr>
              <w:t>kulsary@mail.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Мендигалиева,</w:t>
            </w:r>
            <w:r>
              <w:br/>
            </w:r>
            <w:r>
              <w:rPr>
                <w:rFonts w:ascii="Times New Roman"/>
                <w:b w:val="false"/>
                <w:i w:val="false"/>
                <w:color w:val="000000"/>
                <w:sz w:val="20"/>
              </w:rPr>
              <w:t>
</w:t>
            </w:r>
            <w:r>
              <w:rPr>
                <w:rFonts w:ascii="Times New Roman"/>
                <w:b w:val="false"/>
                <w:i w:val="false"/>
                <w:color w:val="000000"/>
                <w:sz w:val="20"/>
              </w:rPr>
              <w:t>30/12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Аккистау, улица</w:t>
            </w:r>
            <w:r>
              <w:br/>
            </w:r>
            <w:r>
              <w:rPr>
                <w:rFonts w:ascii="Times New Roman"/>
                <w:b w:val="false"/>
                <w:i w:val="false"/>
                <w:color w:val="000000"/>
                <w:sz w:val="20"/>
              </w:rPr>
              <w:t>
</w:t>
            </w:r>
            <w:r>
              <w:rPr>
                <w:rFonts w:ascii="Times New Roman"/>
                <w:b w:val="false"/>
                <w:i w:val="false"/>
                <w:color w:val="000000"/>
                <w:sz w:val="20"/>
              </w:rPr>
              <w:t>Ынтымак,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w:t>
            </w:r>
            <w:r>
              <w:br/>
            </w:r>
            <w:r>
              <w:rPr>
                <w:rFonts w:ascii="Times New Roman"/>
                <w:b w:val="false"/>
                <w:i w:val="false"/>
                <w:color w:val="000000"/>
                <w:sz w:val="20"/>
              </w:rPr>
              <w:t>
</w:t>
            </w:r>
            <w:r>
              <w:rPr>
                <w:rFonts w:ascii="Times New Roman"/>
                <w:b w:val="false"/>
                <w:i w:val="false"/>
                <w:color w:val="000000"/>
                <w:sz w:val="20"/>
              </w:rPr>
              <w:t>com@mail.ru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Z_o_kurmangazy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Кызылкугинского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Миялы, улица</w:t>
            </w:r>
            <w:r>
              <w:br/>
            </w:r>
            <w:r>
              <w:rPr>
                <w:rFonts w:ascii="Times New Roman"/>
                <w:b w:val="false"/>
                <w:i w:val="false"/>
                <w:color w:val="000000"/>
                <w:sz w:val="20"/>
              </w:rPr>
              <w:t>
</w:t>
            </w:r>
            <w:r>
              <w:rPr>
                <w:rFonts w:ascii="Times New Roman"/>
                <w:b w:val="false"/>
                <w:i w:val="false"/>
                <w:color w:val="000000"/>
                <w:sz w:val="20"/>
              </w:rPr>
              <w:t>Сатпаева,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3-22-04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Махамбет, улица</w:t>
            </w:r>
            <w:r>
              <w:br/>
            </w:r>
            <w:r>
              <w:rPr>
                <w:rFonts w:ascii="Times New Roman"/>
                <w:b w:val="false"/>
                <w:i w:val="false"/>
                <w:color w:val="000000"/>
                <w:sz w:val="20"/>
              </w:rPr>
              <w:t>
</w:t>
            </w:r>
            <w:r>
              <w:rPr>
                <w:rFonts w:ascii="Times New Roman"/>
                <w:b w:val="false"/>
                <w:i w:val="false"/>
                <w:color w:val="000000"/>
                <w:sz w:val="20"/>
              </w:rPr>
              <w:t>Абая,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2-19-45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Атырау"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w:t>
            </w:r>
            <w:r>
              <w:br/>
            </w:r>
            <w:r>
              <w:rPr>
                <w:rFonts w:ascii="Times New Roman"/>
                <w:b w:val="false"/>
                <w:i w:val="false"/>
                <w:color w:val="000000"/>
                <w:sz w:val="20"/>
              </w:rPr>
              <w:t>
</w:t>
            </w:r>
            <w:r>
              <w:rPr>
                <w:rFonts w:ascii="Times New Roman"/>
                <w:b w:val="false"/>
                <w:i w:val="false"/>
                <w:color w:val="000000"/>
                <w:sz w:val="20"/>
              </w:rPr>
              <w:t>94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45-14-82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 Либкнехта,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25-36-81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Крауыл,</w:t>
            </w:r>
            <w:r>
              <w:br/>
            </w:r>
            <w:r>
              <w:rPr>
                <w:rFonts w:ascii="Times New Roman"/>
                <w:b w:val="false"/>
                <w:i w:val="false"/>
                <w:color w:val="000000"/>
                <w:sz w:val="20"/>
              </w:rPr>
              <w:t>
</w:t>
            </w:r>
            <w:r>
              <w:rPr>
                <w:rFonts w:ascii="Times New Roman"/>
                <w:b w:val="false"/>
                <w:i w:val="false"/>
                <w:color w:val="000000"/>
                <w:sz w:val="20"/>
              </w:rPr>
              <w:t>улица Кунанбая,</w:t>
            </w:r>
            <w:r>
              <w:br/>
            </w:r>
            <w:r>
              <w:rPr>
                <w:rFonts w:ascii="Times New Roman"/>
                <w:b w:val="false"/>
                <w:i w:val="false"/>
                <w:color w:val="000000"/>
                <w:sz w:val="20"/>
              </w:rPr>
              <w:t>
</w:t>
            </w: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Аканаева,</w:t>
            </w:r>
            <w:r>
              <w:br/>
            </w:r>
            <w:r>
              <w:rPr>
                <w:rFonts w:ascii="Times New Roman"/>
                <w:b w:val="false"/>
                <w:i w:val="false"/>
                <w:color w:val="000000"/>
                <w:sz w:val="20"/>
              </w:rPr>
              <w:t>
</w:t>
            </w:r>
            <w:r>
              <w:rPr>
                <w:rFonts w:ascii="Times New Roman"/>
                <w:b w:val="false"/>
                <w:i w:val="false"/>
                <w:color w:val="000000"/>
                <w:sz w:val="20"/>
              </w:rPr>
              <w:t>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3-25-87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Бескарагай,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9-07-26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Бородулиха,</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227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zem@mail.ru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Глубокое, улица</w:t>
            </w:r>
            <w:r>
              <w:br/>
            </w:r>
            <w:r>
              <w:rPr>
                <w:rFonts w:ascii="Times New Roman"/>
                <w:b w:val="false"/>
                <w:i w:val="false"/>
                <w:color w:val="000000"/>
                <w:sz w:val="20"/>
              </w:rPr>
              <w:t>
</w:t>
            </w:r>
            <w:r>
              <w:rPr>
                <w:rFonts w:ascii="Times New Roman"/>
                <w:b w:val="false"/>
                <w:i w:val="false"/>
                <w:color w:val="000000"/>
                <w:sz w:val="20"/>
              </w:rPr>
              <w:t>Поповича, 11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2-16-41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akimglubokoe.</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Зыряновск, улица</w:t>
            </w:r>
            <w:r>
              <w:br/>
            </w:r>
            <w:r>
              <w:rPr>
                <w:rFonts w:ascii="Times New Roman"/>
                <w:b w:val="false"/>
                <w:i w:val="false"/>
                <w:color w:val="000000"/>
                <w:sz w:val="20"/>
              </w:rPr>
              <w:t>
</w:t>
            </w:r>
            <w:r>
              <w:rPr>
                <w:rFonts w:ascii="Times New Roman"/>
                <w:b w:val="false"/>
                <w:i w:val="false"/>
                <w:color w:val="000000"/>
                <w:sz w:val="20"/>
              </w:rPr>
              <w:t>Советская,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Большенарым,</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Кокпекты, улица</w:t>
            </w:r>
            <w:r>
              <w:br/>
            </w:r>
            <w:r>
              <w:rPr>
                <w:rFonts w:ascii="Times New Roman"/>
                <w:b w:val="false"/>
                <w:i w:val="false"/>
                <w:color w:val="000000"/>
                <w:sz w:val="20"/>
              </w:rPr>
              <w:t>
</w:t>
            </w:r>
            <w:r>
              <w:rPr>
                <w:rFonts w:ascii="Times New Roman"/>
                <w:b w:val="false"/>
                <w:i w:val="false"/>
                <w:color w:val="000000"/>
                <w:sz w:val="20"/>
              </w:rPr>
              <w:t>Аблайхана,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Бауржана</w:t>
            </w:r>
            <w:r>
              <w:br/>
            </w:r>
            <w:r>
              <w:rPr>
                <w:rFonts w:ascii="Times New Roman"/>
                <w:b w:val="false"/>
                <w:i w:val="false"/>
                <w:color w:val="000000"/>
                <w:sz w:val="20"/>
              </w:rPr>
              <w:t>
</w:t>
            </w:r>
            <w:r>
              <w:rPr>
                <w:rFonts w:ascii="Times New Roman"/>
                <w:b w:val="false"/>
                <w:i w:val="false"/>
                <w:color w:val="000000"/>
                <w:sz w:val="20"/>
              </w:rPr>
              <w:t>Момышулы,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2-15-93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Аксуат, улица</w:t>
            </w:r>
            <w:r>
              <w:br/>
            </w:r>
            <w:r>
              <w:rPr>
                <w:rFonts w:ascii="Times New Roman"/>
                <w:b w:val="false"/>
                <w:i w:val="false"/>
                <w:color w:val="000000"/>
                <w:sz w:val="20"/>
              </w:rPr>
              <w:t>
</w:t>
            </w:r>
            <w:r>
              <w:rPr>
                <w:rFonts w:ascii="Times New Roman"/>
                <w:b w:val="false"/>
                <w:i w:val="false"/>
                <w:color w:val="000000"/>
                <w:sz w:val="20"/>
              </w:rPr>
              <w:t>Аблайхана,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2-24-66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Молодежный,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Аблайхана, 122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Шемонаиха,</w:t>
            </w:r>
            <w:r>
              <w:br/>
            </w:r>
            <w:r>
              <w:rPr>
                <w:rFonts w:ascii="Times New Roman"/>
                <w:b w:val="false"/>
                <w:i w:val="false"/>
                <w:color w:val="000000"/>
                <w:sz w:val="20"/>
              </w:rPr>
              <w:t>
</w:t>
            </w:r>
            <w:r>
              <w:rPr>
                <w:rFonts w:ascii="Times New Roman"/>
                <w:b w:val="false"/>
                <w:i w:val="false"/>
                <w:color w:val="000000"/>
                <w:sz w:val="20"/>
              </w:rPr>
              <w:t>улица Советская,</w:t>
            </w:r>
            <w:r>
              <w:br/>
            </w:r>
            <w:r>
              <w:rPr>
                <w:rFonts w:ascii="Times New Roman"/>
                <w:b w:val="false"/>
                <w:i w:val="false"/>
                <w:color w:val="000000"/>
                <w:sz w:val="20"/>
              </w:rPr>
              <w:t>
</w:t>
            </w:r>
            <w:r>
              <w:rPr>
                <w:rFonts w:ascii="Times New Roman"/>
                <w:b w:val="false"/>
                <w:i w:val="false"/>
                <w:color w:val="000000"/>
                <w:sz w:val="20"/>
              </w:rPr>
              <w:t>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3-19-57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Otdelzemelotnash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Тохтарова,</w:t>
            </w:r>
            <w:r>
              <w:br/>
            </w:r>
            <w:r>
              <w:rPr>
                <w:rFonts w:ascii="Times New Roman"/>
                <w:b w:val="false"/>
                <w:i w:val="false"/>
                <w:color w:val="000000"/>
                <w:sz w:val="20"/>
              </w:rPr>
              <w:t>
</w:t>
            </w: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Семей"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 Интерна-</w:t>
            </w:r>
            <w:r>
              <w:br/>
            </w:r>
            <w:r>
              <w:rPr>
                <w:rFonts w:ascii="Times New Roman"/>
                <w:b w:val="false"/>
                <w:i w:val="false"/>
                <w:color w:val="000000"/>
                <w:sz w:val="20"/>
              </w:rPr>
              <w:t>
</w:t>
            </w:r>
            <w:r>
              <w:rPr>
                <w:rFonts w:ascii="Times New Roman"/>
                <w:b w:val="false"/>
                <w:i w:val="false"/>
                <w:color w:val="000000"/>
                <w:sz w:val="20"/>
              </w:rPr>
              <w:t>циональная,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52-23-33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w:t>
            </w:r>
            <w:r>
              <w:br/>
            </w:r>
            <w:r>
              <w:rPr>
                <w:rFonts w:ascii="Times New Roman"/>
                <w:b w:val="false"/>
                <w:i w:val="false"/>
                <w:color w:val="000000"/>
                <w:sz w:val="20"/>
              </w:rPr>
              <w:t>
</w:t>
            </w:r>
            <w:r>
              <w:rPr>
                <w:rFonts w:ascii="Times New Roman"/>
                <w:b w:val="false"/>
                <w:i w:val="false"/>
                <w:color w:val="000000"/>
                <w:sz w:val="20"/>
              </w:rPr>
              <w:t>emotnoshenie@</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Кирова,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26-34-64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w:t>
            </w:r>
            <w:r>
              <w:br/>
            </w:r>
            <w:r>
              <w:rPr>
                <w:rFonts w:ascii="Times New Roman"/>
                <w:b w:val="false"/>
                <w:i w:val="false"/>
                <w:color w:val="000000"/>
                <w:sz w:val="20"/>
              </w:rPr>
              <w:t>
</w:t>
            </w:r>
            <w:r>
              <w:rPr>
                <w:rFonts w:ascii="Times New Roman"/>
                <w:b w:val="false"/>
                <w:i w:val="false"/>
                <w:color w:val="000000"/>
                <w:sz w:val="20"/>
              </w:rPr>
              <w:t>переулок Казыбек</w:t>
            </w:r>
            <w:r>
              <w:br/>
            </w:r>
            <w:r>
              <w:rPr>
                <w:rFonts w:ascii="Times New Roman"/>
                <w:b w:val="false"/>
                <w:i w:val="false"/>
                <w:color w:val="000000"/>
                <w:sz w:val="20"/>
              </w:rPr>
              <w:t>
</w:t>
            </w:r>
            <w:r>
              <w:rPr>
                <w:rFonts w:ascii="Times New Roman"/>
                <w:b w:val="false"/>
                <w:i w:val="false"/>
                <w:color w:val="000000"/>
                <w:sz w:val="20"/>
              </w:rPr>
              <w:t>би,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43-58-87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Сыздыкова,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2-28-20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 Аса,</w:t>
            </w:r>
            <w:r>
              <w:br/>
            </w:r>
            <w:r>
              <w:rPr>
                <w:rFonts w:ascii="Times New Roman"/>
                <w:b w:val="false"/>
                <w:i w:val="false"/>
                <w:color w:val="000000"/>
                <w:sz w:val="20"/>
              </w:rPr>
              <w:t>
</w:t>
            </w:r>
            <w:r>
              <w:rPr>
                <w:rFonts w:ascii="Times New Roman"/>
                <w:b w:val="false"/>
                <w:i w:val="false"/>
                <w:color w:val="000000"/>
                <w:sz w:val="20"/>
              </w:rPr>
              <w:t>улица Абая, 123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w:t>
            </w:r>
            <w:r>
              <w:br/>
            </w:r>
            <w:r>
              <w:rPr>
                <w:rFonts w:ascii="Times New Roman"/>
                <w:b w:val="false"/>
                <w:i w:val="false"/>
                <w:color w:val="000000"/>
                <w:sz w:val="20"/>
              </w:rPr>
              <w:t>
</w:t>
            </w:r>
            <w:r>
              <w:rPr>
                <w:rFonts w:ascii="Times New Roman"/>
                <w:b w:val="false"/>
                <w:i w:val="false"/>
                <w:color w:val="000000"/>
                <w:sz w:val="20"/>
              </w:rPr>
              <w:t>asa@mail.ru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Бауыржан, улица</w:t>
            </w:r>
            <w:r>
              <w:br/>
            </w:r>
            <w:r>
              <w:rPr>
                <w:rFonts w:ascii="Times New Roman"/>
                <w:b w:val="false"/>
                <w:i w:val="false"/>
                <w:color w:val="000000"/>
                <w:sz w:val="20"/>
              </w:rPr>
              <w:t>
</w:t>
            </w:r>
            <w:r>
              <w:rPr>
                <w:rFonts w:ascii="Times New Roman"/>
                <w:b w:val="false"/>
                <w:i w:val="false"/>
                <w:color w:val="000000"/>
                <w:sz w:val="20"/>
              </w:rPr>
              <w:t>Конаева,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Толе би,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2-27-95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Мерке, улица</w:t>
            </w:r>
            <w:r>
              <w:br/>
            </w:r>
            <w:r>
              <w:rPr>
                <w:rFonts w:ascii="Times New Roman"/>
                <w:b w:val="false"/>
                <w:i w:val="false"/>
                <w:color w:val="000000"/>
                <w:sz w:val="20"/>
              </w:rPr>
              <w:t>
</w:t>
            </w:r>
            <w:r>
              <w:rPr>
                <w:rFonts w:ascii="Times New Roman"/>
                <w:b w:val="false"/>
                <w:i w:val="false"/>
                <w:color w:val="000000"/>
                <w:sz w:val="20"/>
              </w:rPr>
              <w:t>Смайлова, 169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Мойынкум, улица</w:t>
            </w:r>
            <w:r>
              <w:br/>
            </w:r>
            <w:r>
              <w:rPr>
                <w:rFonts w:ascii="Times New Roman"/>
                <w:b w:val="false"/>
                <w:i w:val="false"/>
                <w:color w:val="000000"/>
                <w:sz w:val="20"/>
              </w:rPr>
              <w:t>
</w:t>
            </w:r>
            <w:r>
              <w:rPr>
                <w:rFonts w:ascii="Times New Roman"/>
                <w:b w:val="false"/>
                <w:i w:val="false"/>
                <w:color w:val="000000"/>
                <w:sz w:val="20"/>
              </w:rPr>
              <w:t>Амангельды, 141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Т. Рыскулова"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Щейн,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город Шу, улица</w:t>
            </w:r>
            <w:r>
              <w:br/>
            </w:r>
            <w:r>
              <w:rPr>
                <w:rFonts w:ascii="Times New Roman"/>
                <w:b w:val="false"/>
                <w:i w:val="false"/>
                <w:color w:val="000000"/>
                <w:sz w:val="20"/>
              </w:rPr>
              <w:t>
</w:t>
            </w:r>
            <w:r>
              <w:rPr>
                <w:rFonts w:ascii="Times New Roman"/>
                <w:b w:val="false"/>
                <w:i w:val="false"/>
                <w:color w:val="000000"/>
                <w:sz w:val="20"/>
              </w:rPr>
              <w:t>Толе би, 240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Жанатас, 1/25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6-39-39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Тараз"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43-77-98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w:t>
            </w:r>
            <w:r>
              <w:br/>
            </w:r>
            <w:r>
              <w:rPr>
                <w:rFonts w:ascii="Times New Roman"/>
                <w:b w:val="false"/>
                <w:i w:val="false"/>
                <w:color w:val="000000"/>
                <w:sz w:val="20"/>
              </w:rPr>
              <w:t>
</w:t>
            </w:r>
            <w:r>
              <w:rPr>
                <w:rFonts w:ascii="Times New Roman"/>
                <w:b w:val="false"/>
                <w:i w:val="false"/>
                <w:color w:val="000000"/>
                <w:sz w:val="20"/>
              </w:rPr>
              <w:t>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50-05-61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Кунаева,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Сайхин, улица</w:t>
            </w:r>
            <w:r>
              <w:br/>
            </w:r>
            <w:r>
              <w:rPr>
                <w:rFonts w:ascii="Times New Roman"/>
                <w:b w:val="false"/>
                <w:i w:val="false"/>
                <w:color w:val="000000"/>
                <w:sz w:val="20"/>
              </w:rPr>
              <w:t>
</w:t>
            </w:r>
            <w:r>
              <w:rPr>
                <w:rFonts w:ascii="Times New Roman"/>
                <w:b w:val="false"/>
                <w:i w:val="false"/>
                <w:color w:val="000000"/>
                <w:sz w:val="20"/>
              </w:rPr>
              <w:t>Бергалиев,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Жанакала, улица</w:t>
            </w:r>
            <w:r>
              <w:br/>
            </w:r>
            <w:r>
              <w:rPr>
                <w:rFonts w:ascii="Times New Roman"/>
                <w:b w:val="false"/>
                <w:i w:val="false"/>
                <w:color w:val="000000"/>
                <w:sz w:val="20"/>
              </w:rPr>
              <w:t>
</w:t>
            </w:r>
            <w:r>
              <w:rPr>
                <w:rFonts w:ascii="Times New Roman"/>
                <w:b w:val="false"/>
                <w:i w:val="false"/>
                <w:color w:val="000000"/>
                <w:sz w:val="20"/>
              </w:rPr>
              <w:t>Халыктар</w:t>
            </w:r>
            <w:r>
              <w:br/>
            </w:r>
            <w:r>
              <w:rPr>
                <w:rFonts w:ascii="Times New Roman"/>
                <w:b w:val="false"/>
                <w:i w:val="false"/>
                <w:color w:val="000000"/>
                <w:sz w:val="20"/>
              </w:rPr>
              <w:t>
</w:t>
            </w:r>
            <w:r>
              <w:rPr>
                <w:rFonts w:ascii="Times New Roman"/>
                <w:b w:val="false"/>
                <w:i w:val="false"/>
                <w:color w:val="000000"/>
                <w:sz w:val="20"/>
              </w:rPr>
              <w:t>достыгы,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Жанибек, улица</w:t>
            </w:r>
            <w:r>
              <w:br/>
            </w:r>
            <w:r>
              <w:rPr>
                <w:rFonts w:ascii="Times New Roman"/>
                <w:b w:val="false"/>
                <w:i w:val="false"/>
                <w:color w:val="000000"/>
                <w:sz w:val="20"/>
              </w:rPr>
              <w:t>
</w:t>
            </w:r>
            <w:r>
              <w:rPr>
                <w:rFonts w:ascii="Times New Roman"/>
                <w:b w:val="false"/>
                <w:i w:val="false"/>
                <w:color w:val="000000"/>
                <w:sz w:val="20"/>
              </w:rPr>
              <w:t>Г. Караш,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Переметное,</w:t>
            </w:r>
            <w:r>
              <w:br/>
            </w:r>
            <w:r>
              <w:rPr>
                <w:rFonts w:ascii="Times New Roman"/>
                <w:b w:val="false"/>
                <w:i w:val="false"/>
                <w:color w:val="000000"/>
                <w:sz w:val="20"/>
              </w:rPr>
              <w:t>
</w:t>
            </w:r>
            <w:r>
              <w:rPr>
                <w:rFonts w:ascii="Times New Roman"/>
                <w:b w:val="false"/>
                <w:i w:val="false"/>
                <w:color w:val="000000"/>
                <w:sz w:val="20"/>
              </w:rPr>
              <w:t>улица Гагарина,</w:t>
            </w:r>
            <w:r>
              <w:br/>
            </w:r>
            <w:r>
              <w:rPr>
                <w:rFonts w:ascii="Times New Roman"/>
                <w:b w:val="false"/>
                <w:i w:val="false"/>
                <w:color w:val="000000"/>
                <w:sz w:val="20"/>
              </w:rPr>
              <w:t>
</w:t>
            </w:r>
            <w:r>
              <w:rPr>
                <w:rFonts w:ascii="Times New Roman"/>
                <w:b w:val="false"/>
                <w:i w:val="false"/>
                <w:color w:val="000000"/>
                <w:sz w:val="20"/>
              </w:rPr>
              <w:t>137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Курмангалиева,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улица Казахстан,</w:t>
            </w:r>
            <w:r>
              <w:br/>
            </w:r>
            <w:r>
              <w:rPr>
                <w:rFonts w:ascii="Times New Roman"/>
                <w:b w:val="false"/>
                <w:i w:val="false"/>
                <w:color w:val="000000"/>
                <w:sz w:val="20"/>
              </w:rPr>
              <w:t>
</w:t>
            </w: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Федеровка,</w:t>
            </w:r>
            <w:r>
              <w:br/>
            </w:r>
            <w:r>
              <w:rPr>
                <w:rFonts w:ascii="Times New Roman"/>
                <w:b w:val="false"/>
                <w:i w:val="false"/>
                <w:color w:val="000000"/>
                <w:sz w:val="20"/>
              </w:rPr>
              <w:t>
</w:t>
            </w:r>
            <w:r>
              <w:rPr>
                <w:rFonts w:ascii="Times New Roman"/>
                <w:b w:val="false"/>
                <w:i w:val="false"/>
                <w:color w:val="000000"/>
                <w:sz w:val="20"/>
              </w:rPr>
              <w:t>улица Юбилейная,</w:t>
            </w:r>
            <w:r>
              <w:br/>
            </w:r>
            <w:r>
              <w:rPr>
                <w:rFonts w:ascii="Times New Roman"/>
                <w:b w:val="false"/>
                <w:i w:val="false"/>
                <w:color w:val="000000"/>
                <w:sz w:val="20"/>
              </w:rPr>
              <w:t>
</w:t>
            </w: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Чингирлау, улица</w:t>
            </w:r>
            <w:r>
              <w:br/>
            </w:r>
            <w:r>
              <w:rPr>
                <w:rFonts w:ascii="Times New Roman"/>
                <w:b w:val="false"/>
                <w:i w:val="false"/>
                <w:color w:val="000000"/>
                <w:sz w:val="20"/>
              </w:rPr>
              <w:t>
</w:t>
            </w:r>
            <w:r>
              <w:rPr>
                <w:rFonts w:ascii="Times New Roman"/>
                <w:b w:val="false"/>
                <w:i w:val="false"/>
                <w:color w:val="000000"/>
                <w:sz w:val="20"/>
              </w:rPr>
              <w:t>Клышева,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Akimchingirlau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Достык-Дружбы,</w:t>
            </w:r>
            <w:r>
              <w:br/>
            </w:r>
            <w:r>
              <w:rPr>
                <w:rFonts w:ascii="Times New Roman"/>
                <w:b w:val="false"/>
                <w:i w:val="false"/>
                <w:color w:val="000000"/>
                <w:sz w:val="20"/>
              </w:rPr>
              <w:t>
</w:t>
            </w:r>
            <w:r>
              <w:rPr>
                <w:rFonts w:ascii="Times New Roman"/>
                <w:b w:val="false"/>
                <w:i w:val="false"/>
                <w:color w:val="000000"/>
                <w:sz w:val="20"/>
              </w:rPr>
              <w:t>182/1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w:t>
            </w:r>
            <w:r>
              <w:br/>
            </w:r>
            <w:r>
              <w:rPr>
                <w:rFonts w:ascii="Times New Roman"/>
                <w:b w:val="false"/>
                <w:i w:val="false"/>
                <w:color w:val="000000"/>
                <w:sz w:val="20"/>
              </w:rPr>
              <w:t>
</w:t>
            </w:r>
            <w:r>
              <w:rPr>
                <w:rFonts w:ascii="Times New Roman"/>
                <w:b w:val="false"/>
                <w:i w:val="false"/>
                <w:color w:val="000000"/>
                <w:sz w:val="20"/>
              </w:rPr>
              <w:t>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Курчатова,</w:t>
            </w:r>
            <w:r>
              <w:br/>
            </w:r>
            <w:r>
              <w:rPr>
                <w:rFonts w:ascii="Times New Roman"/>
                <w:b w:val="false"/>
                <w:i w:val="false"/>
                <w:color w:val="000000"/>
                <w:sz w:val="20"/>
              </w:rPr>
              <w:t>
</w:t>
            </w: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4-16-43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karaganda.kz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Бокейхана,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2-13-83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Ботакара, улица</w:t>
            </w:r>
            <w:r>
              <w:br/>
            </w:r>
            <w:r>
              <w:rPr>
                <w:rFonts w:ascii="Times New Roman"/>
                <w:b w:val="false"/>
                <w:i w:val="false"/>
                <w:color w:val="000000"/>
                <w:sz w:val="20"/>
              </w:rPr>
              <w:t>
</w:t>
            </w:r>
            <w:r>
              <w:rPr>
                <w:rFonts w:ascii="Times New Roman"/>
                <w:b w:val="false"/>
                <w:i w:val="false"/>
                <w:color w:val="000000"/>
                <w:sz w:val="20"/>
              </w:rPr>
              <w:t>Абылайхана,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bukhar-zhiray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Атасу, проспект</w:t>
            </w:r>
            <w:r>
              <w:br/>
            </w:r>
            <w:r>
              <w:rPr>
                <w:rFonts w:ascii="Times New Roman"/>
                <w:b w:val="false"/>
                <w:i w:val="false"/>
                <w:color w:val="000000"/>
                <w:sz w:val="20"/>
              </w:rPr>
              <w:t>
</w:t>
            </w:r>
            <w:r>
              <w:rPr>
                <w:rFonts w:ascii="Times New Roman"/>
                <w:b w:val="false"/>
                <w:i w:val="false"/>
                <w:color w:val="000000"/>
                <w:sz w:val="20"/>
              </w:rPr>
              <w:t>Независимости,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2</w:t>
            </w:r>
            <w:r>
              <w:rPr>
                <w:rFonts w:ascii="Times New Roman"/>
                <w:b w:val="false"/>
                <w:i w:val="false"/>
                <w:color w:val="000000"/>
                <w:sz w:val="20"/>
              </w:rPr>
              <w:t>-64-59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Бокейханова, 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2-11-95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Осакаровка,</w:t>
            </w:r>
            <w:r>
              <w:br/>
            </w:r>
            <w:r>
              <w:rPr>
                <w:rFonts w:ascii="Times New Roman"/>
                <w:b w:val="false"/>
                <w:i w:val="false"/>
                <w:color w:val="000000"/>
                <w:sz w:val="20"/>
              </w:rPr>
              <w:t>
</w:t>
            </w:r>
            <w:r>
              <w:rPr>
                <w:rFonts w:ascii="Times New Roman"/>
                <w:b w:val="false"/>
                <w:i w:val="false"/>
                <w:color w:val="000000"/>
                <w:sz w:val="20"/>
              </w:rPr>
              <w:t>улица Новая,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Улытау,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w:t>
            </w:r>
            <w:r>
              <w:br/>
            </w:r>
            <w:r>
              <w:rPr>
                <w:rFonts w:ascii="Times New Roman"/>
                <w:b w:val="false"/>
                <w:i w:val="false"/>
                <w:color w:val="000000"/>
                <w:sz w:val="20"/>
              </w:rPr>
              <w:t>
</w:t>
            </w:r>
            <w:r>
              <w:rPr>
                <w:rFonts w:ascii="Times New Roman"/>
                <w:b w:val="false"/>
                <w:i w:val="false"/>
                <w:color w:val="000000"/>
                <w:sz w:val="20"/>
              </w:rPr>
              <w:t>жырау,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2-12-00</w:t>
            </w:r>
            <w:r>
              <w:br/>
            </w:r>
            <w:r>
              <w:rPr>
                <w:rFonts w:ascii="Times New Roman"/>
                <w:b w:val="false"/>
                <w:i w:val="false"/>
                <w:color w:val="000000"/>
                <w:sz w:val="20"/>
              </w:rPr>
              <w:t>
</w:t>
            </w:r>
            <w:r>
              <w:rPr>
                <w:rFonts w:ascii="Times New Roman"/>
                <w:b w:val="false"/>
                <w:i w:val="false"/>
                <w:color w:val="000000"/>
                <w:sz w:val="20"/>
              </w:rPr>
              <w:t>2-12-70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77-33-18</w:t>
            </w:r>
            <w:r>
              <w:br/>
            </w:r>
            <w:r>
              <w:rPr>
                <w:rFonts w:ascii="Times New Roman"/>
                <w:b w:val="false"/>
                <w:i w:val="false"/>
                <w:color w:val="000000"/>
                <w:sz w:val="20"/>
              </w:rPr>
              <w:t>
</w:t>
            </w:r>
            <w:r>
              <w:rPr>
                <w:rFonts w:ascii="Times New Roman"/>
                <w:b w:val="false"/>
                <w:i w:val="false"/>
                <w:color w:val="000000"/>
                <w:sz w:val="20"/>
              </w:rPr>
              <w:t>77-34-32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w:t>
            </w:r>
            <w:r>
              <w:br/>
            </w:r>
            <w:r>
              <w:rPr>
                <w:rFonts w:ascii="Times New Roman"/>
                <w:b w:val="false"/>
                <w:i w:val="false"/>
                <w:color w:val="000000"/>
                <w:sz w:val="20"/>
              </w:rPr>
              <w:t>
</w:t>
            </w:r>
            <w:r>
              <w:rPr>
                <w:rFonts w:ascii="Times New Roman"/>
                <w:b w:val="false"/>
                <w:i w:val="false"/>
                <w:color w:val="000000"/>
                <w:sz w:val="20"/>
              </w:rPr>
              <w:t>krg.gor.kz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Балхаш"</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4-97-53</w:t>
            </w:r>
            <w:r>
              <w:br/>
            </w:r>
            <w:r>
              <w:rPr>
                <w:rFonts w:ascii="Times New Roman"/>
                <w:b w:val="false"/>
                <w:i w:val="false"/>
                <w:color w:val="000000"/>
                <w:sz w:val="20"/>
              </w:rPr>
              <w:t>
</w:t>
            </w:r>
            <w:r>
              <w:rPr>
                <w:rFonts w:ascii="Times New Roman"/>
                <w:b w:val="false"/>
                <w:i w:val="false"/>
                <w:color w:val="000000"/>
                <w:sz w:val="20"/>
              </w:rPr>
              <w:t>4-10-59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w:t>
            </w:r>
            <w:r>
              <w:br/>
            </w:r>
            <w:r>
              <w:rPr>
                <w:rFonts w:ascii="Times New Roman"/>
                <w:b w:val="false"/>
                <w:i w:val="false"/>
                <w:color w:val="000000"/>
                <w:sz w:val="20"/>
              </w:rPr>
              <w:t>
</w:t>
            </w:r>
            <w:r>
              <w:rPr>
                <w:rFonts w:ascii="Times New Roman"/>
                <w:b w:val="false"/>
                <w:i w:val="false"/>
                <w:color w:val="000000"/>
                <w:sz w:val="20"/>
              </w:rPr>
              <w:t>balkhas.rz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2-71-97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Космонавтов,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5-41-90</w:t>
            </w:r>
            <w:r>
              <w:br/>
            </w:r>
            <w:r>
              <w:rPr>
                <w:rFonts w:ascii="Times New Roman"/>
                <w:b w:val="false"/>
                <w:i w:val="false"/>
                <w:color w:val="000000"/>
                <w:sz w:val="20"/>
              </w:rPr>
              <w:t>
</w:t>
            </w:r>
            <w:r>
              <w:rPr>
                <w:rFonts w:ascii="Times New Roman"/>
                <w:b w:val="false"/>
                <w:i w:val="false"/>
                <w:color w:val="000000"/>
                <w:sz w:val="20"/>
              </w:rPr>
              <w:t>5-30-92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Сарань"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4-44-03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saran.kz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Сатпаева, 108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3-84-69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Металлургов,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91-75-73</w:t>
            </w:r>
            <w:r>
              <w:br/>
            </w:r>
            <w:r>
              <w:rPr>
                <w:rFonts w:ascii="Times New Roman"/>
                <w:b w:val="false"/>
                <w:i w:val="false"/>
                <w:color w:val="000000"/>
                <w:sz w:val="20"/>
              </w:rPr>
              <w:t>
</w:t>
            </w:r>
            <w:r>
              <w:rPr>
                <w:rFonts w:ascii="Times New Roman"/>
                <w:b w:val="false"/>
                <w:i w:val="false"/>
                <w:color w:val="000000"/>
                <w:sz w:val="20"/>
              </w:rPr>
              <w:t>92-01-92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w:t>
            </w:r>
            <w:r>
              <w:br/>
            </w:r>
            <w:r>
              <w:rPr>
                <w:rFonts w:ascii="Times New Roman"/>
                <w:b w:val="false"/>
                <w:i w:val="false"/>
                <w:color w:val="000000"/>
                <w:sz w:val="20"/>
              </w:rPr>
              <w:t>
</w:t>
            </w:r>
            <w:r>
              <w:rPr>
                <w:rFonts w:ascii="Times New Roman"/>
                <w:b w:val="false"/>
                <w:i w:val="false"/>
                <w:color w:val="000000"/>
                <w:sz w:val="20"/>
              </w:rPr>
              <w:t>temirtau.kz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Шахтинск"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Московская, 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5-57-55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Бухар-Жырау,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Павших</w:t>
            </w:r>
            <w:r>
              <w:br/>
            </w:r>
            <w:r>
              <w:rPr>
                <w:rFonts w:ascii="Times New Roman"/>
                <w:b w:val="false"/>
                <w:i w:val="false"/>
                <w:color w:val="000000"/>
                <w:sz w:val="20"/>
              </w:rPr>
              <w:t>
</w:t>
            </w:r>
            <w:r>
              <w:rPr>
                <w:rFonts w:ascii="Times New Roman"/>
                <w:b w:val="false"/>
                <w:i w:val="false"/>
                <w:color w:val="000000"/>
                <w:sz w:val="20"/>
              </w:rPr>
              <w:t>борцов, 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56-89-02,</w:t>
            </w:r>
            <w:r>
              <w:br/>
            </w:r>
            <w:r>
              <w:rPr>
                <w:rFonts w:ascii="Times New Roman"/>
                <w:b w:val="false"/>
                <w:i w:val="false"/>
                <w:color w:val="000000"/>
                <w:sz w:val="20"/>
              </w:rPr>
              <w:t>
</w:t>
            </w:r>
            <w:r>
              <w:rPr>
                <w:rFonts w:ascii="Times New Roman"/>
                <w:b w:val="false"/>
                <w:i w:val="false"/>
                <w:color w:val="000000"/>
                <w:sz w:val="20"/>
              </w:rPr>
              <w:t>56-88-86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www.e-</w:t>
            </w:r>
            <w:r>
              <w:br/>
            </w:r>
            <w:r>
              <w:rPr>
                <w:rFonts w:ascii="Times New Roman"/>
                <w:b w:val="false"/>
                <w:i w:val="false"/>
                <w:color w:val="000000"/>
                <w:sz w:val="20"/>
              </w:rPr>
              <w:t>
</w:t>
            </w:r>
            <w:r>
              <w:rPr>
                <w:rFonts w:ascii="Times New Roman"/>
                <w:b w:val="false"/>
                <w:i w:val="false"/>
                <w:color w:val="000000"/>
                <w:sz w:val="20"/>
              </w:rPr>
              <w:t>kostanai.kz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Убаган, улица</w:t>
            </w:r>
            <w:r>
              <w:br/>
            </w:r>
            <w:r>
              <w:rPr>
                <w:rFonts w:ascii="Times New Roman"/>
                <w:b w:val="false"/>
                <w:i w:val="false"/>
                <w:color w:val="000000"/>
                <w:sz w:val="20"/>
              </w:rPr>
              <w:t>
</w:t>
            </w:r>
            <w:r>
              <w:rPr>
                <w:rFonts w:ascii="Times New Roman"/>
                <w:b w:val="false"/>
                <w:i w:val="false"/>
                <w:color w:val="000000"/>
                <w:sz w:val="20"/>
              </w:rPr>
              <w:t>Ленина,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w:t>
            </w:r>
            <w:r>
              <w:br/>
            </w:r>
            <w:r>
              <w:rPr>
                <w:rFonts w:ascii="Times New Roman"/>
                <w:b w:val="false"/>
                <w:i w:val="false"/>
                <w:color w:val="000000"/>
                <w:sz w:val="20"/>
              </w:rPr>
              <w:t>
</w:t>
            </w: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Целинная,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9-26-73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Джангелдинского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Житикара, улица</w:t>
            </w:r>
            <w:r>
              <w:br/>
            </w:r>
            <w:r>
              <w:rPr>
                <w:rFonts w:ascii="Times New Roman"/>
                <w:b w:val="false"/>
                <w:i w:val="false"/>
                <w:color w:val="000000"/>
                <w:sz w:val="20"/>
              </w:rPr>
              <w:t>
</w:t>
            </w:r>
            <w:r>
              <w:rPr>
                <w:rFonts w:ascii="Times New Roman"/>
                <w:b w:val="false"/>
                <w:i w:val="false"/>
                <w:color w:val="000000"/>
                <w:sz w:val="20"/>
              </w:rPr>
              <w:t>Асанбаева, 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2-22-96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3-21-08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Затобольск,</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2-21-82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Исакова,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2-17-71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Боровское, улица</w:t>
            </w:r>
            <w:r>
              <w:br/>
            </w:r>
            <w:r>
              <w:rPr>
                <w:rFonts w:ascii="Times New Roman"/>
                <w:b w:val="false"/>
                <w:i w:val="false"/>
                <w:color w:val="000000"/>
                <w:sz w:val="20"/>
              </w:rPr>
              <w:t>
</w:t>
            </w:r>
            <w:r>
              <w:rPr>
                <w:rFonts w:ascii="Times New Roman"/>
                <w:b w:val="false"/>
                <w:i w:val="false"/>
                <w:color w:val="000000"/>
                <w:sz w:val="20"/>
              </w:rPr>
              <w:t>Королева,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Караменды, улица</w:t>
            </w:r>
            <w:r>
              <w:br/>
            </w:r>
            <w:r>
              <w:rPr>
                <w:rFonts w:ascii="Times New Roman"/>
                <w:b w:val="false"/>
                <w:i w:val="false"/>
                <w:color w:val="000000"/>
                <w:sz w:val="20"/>
              </w:rPr>
              <w:t>
</w:t>
            </w:r>
            <w:r>
              <w:rPr>
                <w:rFonts w:ascii="Times New Roman"/>
                <w:b w:val="false"/>
                <w:i w:val="false"/>
                <w:color w:val="000000"/>
                <w:sz w:val="20"/>
              </w:rPr>
              <w:t>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2-15-26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Сарыколь, улица</w:t>
            </w:r>
            <w:r>
              <w:br/>
            </w:r>
            <w:r>
              <w:rPr>
                <w:rFonts w:ascii="Times New Roman"/>
                <w:b w:val="false"/>
                <w:i w:val="false"/>
                <w:color w:val="000000"/>
                <w:sz w:val="20"/>
              </w:rPr>
              <w:t>
</w:t>
            </w:r>
            <w:r>
              <w:rPr>
                <w:rFonts w:ascii="Times New Roman"/>
                <w:b w:val="false"/>
                <w:i w:val="false"/>
                <w:color w:val="000000"/>
                <w:sz w:val="20"/>
              </w:rPr>
              <w:t>Ленина, 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3-64-51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w:t>
            </w:r>
            <w:r>
              <w:br/>
            </w:r>
            <w:r>
              <w:rPr>
                <w:rFonts w:ascii="Times New Roman"/>
                <w:b w:val="false"/>
                <w:i w:val="false"/>
                <w:color w:val="000000"/>
                <w:sz w:val="20"/>
              </w:rPr>
              <w:t>
</w:t>
            </w:r>
            <w:r>
              <w:rPr>
                <w:rFonts w:ascii="Times New Roman"/>
                <w:b w:val="false"/>
                <w:i w:val="false"/>
                <w:color w:val="000000"/>
                <w:sz w:val="20"/>
              </w:rPr>
              <w:t>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7-23-52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3-32-34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Рудный"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Космонавтов,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4-09-73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23-98-67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Мектеп,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2-15-43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Жалагаш, улица</w:t>
            </w:r>
            <w:r>
              <w:br/>
            </w:r>
            <w:r>
              <w:rPr>
                <w:rFonts w:ascii="Times New Roman"/>
                <w:b w:val="false"/>
                <w:i w:val="false"/>
                <w:color w:val="000000"/>
                <w:sz w:val="20"/>
              </w:rPr>
              <w:t>
</w:t>
            </w:r>
            <w:r>
              <w:rPr>
                <w:rFonts w:ascii="Times New Roman"/>
                <w:b w:val="false"/>
                <w:i w:val="false"/>
                <w:color w:val="000000"/>
                <w:sz w:val="20"/>
              </w:rPr>
              <w:t>М. Мырзалиева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Жанакорган,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 Көкенова,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2-12-78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w:t>
            </w:r>
            <w:r>
              <w:br/>
            </w:r>
            <w:r>
              <w:rPr>
                <w:rFonts w:ascii="Times New Roman"/>
                <w:b w:val="false"/>
                <w:i w:val="false"/>
                <w:color w:val="000000"/>
                <w:sz w:val="20"/>
              </w:rPr>
              <w:t>
</w:t>
            </w:r>
            <w:r>
              <w:rPr>
                <w:rFonts w:ascii="Times New Roman"/>
                <w:b w:val="false"/>
                <w:i w:val="false"/>
                <w:color w:val="000000"/>
                <w:sz w:val="20"/>
              </w:rPr>
              <w:t>ru</w:t>
            </w:r>
            <w:r>
              <w:br/>
            </w:r>
            <w:r>
              <w:rPr>
                <w:rFonts w:ascii="Times New Roman"/>
                <w:b w:val="false"/>
                <w:i w:val="false"/>
                <w:color w:val="000000"/>
                <w:sz w:val="20"/>
              </w:rPr>
              <w:t>
</w:t>
            </w:r>
            <w:r>
              <w:rPr>
                <w:rFonts w:ascii="Times New Roman"/>
                <w:b w:val="false"/>
                <w:i w:val="false"/>
                <w:color w:val="000000"/>
                <w:sz w:val="20"/>
              </w:rPr>
              <w:t>org_acim@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Айтеке би, улица</w:t>
            </w:r>
            <w:r>
              <w:br/>
            </w:r>
            <w:r>
              <w:rPr>
                <w:rFonts w:ascii="Times New Roman"/>
                <w:b w:val="false"/>
                <w:i w:val="false"/>
                <w:color w:val="000000"/>
                <w:sz w:val="20"/>
              </w:rPr>
              <w:t>
</w:t>
            </w:r>
            <w:r>
              <w:rPr>
                <w:rFonts w:ascii="Times New Roman"/>
                <w:b w:val="false"/>
                <w:i w:val="false"/>
                <w:color w:val="000000"/>
                <w:sz w:val="20"/>
              </w:rPr>
              <w:t>Пиримова,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Жосалы, улица</w:t>
            </w:r>
            <w:r>
              <w:br/>
            </w:r>
            <w:r>
              <w:rPr>
                <w:rFonts w:ascii="Times New Roman"/>
                <w:b w:val="false"/>
                <w:i w:val="false"/>
                <w:color w:val="000000"/>
                <w:sz w:val="20"/>
              </w:rPr>
              <w:t>
</w:t>
            </w:r>
            <w:r>
              <w:rPr>
                <w:rFonts w:ascii="Times New Roman"/>
                <w:b w:val="false"/>
                <w:i w:val="false"/>
                <w:color w:val="000000"/>
                <w:sz w:val="20"/>
              </w:rPr>
              <w:t>Абая, 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Теренузек, улица</w:t>
            </w:r>
            <w:r>
              <w:br/>
            </w:r>
            <w:r>
              <w:rPr>
                <w:rFonts w:ascii="Times New Roman"/>
                <w:b w:val="false"/>
                <w:i w:val="false"/>
                <w:color w:val="000000"/>
                <w:sz w:val="20"/>
              </w:rPr>
              <w:t>
</w:t>
            </w:r>
            <w:r>
              <w:rPr>
                <w:rFonts w:ascii="Times New Roman"/>
                <w:b w:val="false"/>
                <w:i w:val="false"/>
                <w:color w:val="000000"/>
                <w:sz w:val="20"/>
              </w:rPr>
              <w:t>Абая,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w:t>
            </w:r>
            <w:r>
              <w:br/>
            </w:r>
            <w:r>
              <w:rPr>
                <w:rFonts w:ascii="Times New Roman"/>
                <w:b w:val="false"/>
                <w:i w:val="false"/>
                <w:color w:val="000000"/>
                <w:sz w:val="20"/>
              </w:rPr>
              <w:t>
</w:t>
            </w:r>
            <w:r>
              <w:rPr>
                <w:rFonts w:ascii="Times New Roman"/>
                <w:b w:val="false"/>
                <w:i w:val="false"/>
                <w:color w:val="000000"/>
                <w:sz w:val="20"/>
              </w:rPr>
              <w:t>zemkom@mail.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Шиели, улица</w:t>
            </w:r>
            <w:r>
              <w:br/>
            </w:r>
            <w:r>
              <w:rPr>
                <w:rFonts w:ascii="Times New Roman"/>
                <w:b w:val="false"/>
                <w:i w:val="false"/>
                <w:color w:val="000000"/>
                <w:sz w:val="20"/>
              </w:rPr>
              <w:t>
</w:t>
            </w:r>
            <w:r>
              <w:rPr>
                <w:rFonts w:ascii="Times New Roman"/>
                <w:b w:val="false"/>
                <w:i w:val="false"/>
                <w:color w:val="000000"/>
                <w:sz w:val="20"/>
              </w:rPr>
              <w:t>Жахаева,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4-20-82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Аманкельди,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23-11-51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23 микрорайон, 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43-13-39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Тажиева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Курык, улица</w:t>
            </w:r>
            <w:r>
              <w:br/>
            </w:r>
            <w:r>
              <w:rPr>
                <w:rFonts w:ascii="Times New Roman"/>
                <w:b w:val="false"/>
                <w:i w:val="false"/>
                <w:color w:val="000000"/>
                <w:sz w:val="20"/>
              </w:rPr>
              <w:t>
</w:t>
            </w:r>
            <w:r>
              <w:rPr>
                <w:rFonts w:ascii="Times New Roman"/>
                <w:b w:val="false"/>
                <w:i w:val="false"/>
                <w:color w:val="000000"/>
                <w:sz w:val="20"/>
              </w:rPr>
              <w:t>Досан-батыра,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w:t>
            </w:r>
            <w:r>
              <w:br/>
            </w:r>
            <w:r>
              <w:rPr>
                <w:rFonts w:ascii="Times New Roman"/>
                <w:b w:val="false"/>
                <w:i w:val="false"/>
                <w:color w:val="000000"/>
                <w:sz w:val="20"/>
              </w:rPr>
              <w:t>
</w:t>
            </w:r>
            <w:r>
              <w:rPr>
                <w:rFonts w:ascii="Times New Roman"/>
                <w:b w:val="false"/>
                <w:i w:val="false"/>
                <w:color w:val="000000"/>
                <w:sz w:val="20"/>
              </w:rPr>
              <w:t>zemcom@mail.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Шетпе, улица</w:t>
            </w:r>
            <w:r>
              <w:br/>
            </w:r>
            <w:r>
              <w:rPr>
                <w:rFonts w:ascii="Times New Roman"/>
                <w:b w:val="false"/>
                <w:i w:val="false"/>
                <w:color w:val="000000"/>
                <w:sz w:val="20"/>
              </w:rPr>
              <w:t>
</w:t>
            </w:r>
            <w:r>
              <w:rPr>
                <w:rFonts w:ascii="Times New Roman"/>
                <w:b w:val="false"/>
                <w:i w:val="false"/>
                <w:color w:val="000000"/>
                <w:sz w:val="20"/>
              </w:rPr>
              <w:t>Центральная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2-24-11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Мангистау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75-03-52</w:t>
            </w:r>
            <w:r>
              <w:br/>
            </w:r>
            <w:r>
              <w:rPr>
                <w:rFonts w:ascii="Times New Roman"/>
                <w:b w:val="false"/>
                <w:i w:val="false"/>
                <w:color w:val="000000"/>
                <w:sz w:val="20"/>
              </w:rPr>
              <w:t>
</w:t>
            </w:r>
            <w:r>
              <w:rPr>
                <w:rFonts w:ascii="Times New Roman"/>
                <w:b w:val="false"/>
                <w:i w:val="false"/>
                <w:color w:val="000000"/>
                <w:sz w:val="20"/>
              </w:rPr>
              <w:t>75-03-04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 Еркегулова,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2-25-88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33-67-37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w:t>
            </w:r>
            <w:r>
              <w:br/>
            </w:r>
            <w:r>
              <w:rPr>
                <w:rFonts w:ascii="Times New Roman"/>
                <w:b w:val="false"/>
                <w:i w:val="false"/>
                <w:color w:val="000000"/>
                <w:sz w:val="20"/>
              </w:rPr>
              <w:t>
</w:t>
            </w:r>
            <w:r>
              <w:rPr>
                <w:rFonts w:ascii="Times New Roman"/>
                <w:b w:val="false"/>
                <w:i w:val="false"/>
                <w:color w:val="000000"/>
                <w:sz w:val="20"/>
              </w:rPr>
              <w:t>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проспект Победы,</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 улица</w:t>
            </w:r>
            <w:r>
              <w:br/>
            </w:r>
            <w:r>
              <w:rPr>
                <w:rFonts w:ascii="Times New Roman"/>
                <w:b w:val="false"/>
                <w:i w:val="false"/>
                <w:color w:val="000000"/>
                <w:sz w:val="20"/>
              </w:rPr>
              <w:t>
</w:t>
            </w:r>
            <w:r>
              <w:rPr>
                <w:rFonts w:ascii="Times New Roman"/>
                <w:b w:val="false"/>
                <w:i w:val="false"/>
                <w:color w:val="000000"/>
                <w:sz w:val="20"/>
              </w:rPr>
              <w:t>Абая,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2-14-25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Баянаул, улица</w:t>
            </w:r>
            <w:r>
              <w:br/>
            </w:r>
            <w:r>
              <w:rPr>
                <w:rFonts w:ascii="Times New Roman"/>
                <w:b w:val="false"/>
                <w:i w:val="false"/>
                <w:color w:val="000000"/>
                <w:sz w:val="20"/>
              </w:rPr>
              <w:t>
</w:t>
            </w:r>
            <w:r>
              <w:rPr>
                <w:rFonts w:ascii="Times New Roman"/>
                <w:b w:val="false"/>
                <w:i w:val="false"/>
                <w:color w:val="000000"/>
                <w:sz w:val="20"/>
              </w:rPr>
              <w:t>Сатпаева, 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Железинка, улица</w:t>
            </w:r>
            <w:r>
              <w:br/>
            </w:r>
            <w:r>
              <w:rPr>
                <w:rFonts w:ascii="Times New Roman"/>
                <w:b w:val="false"/>
                <w:i w:val="false"/>
                <w:color w:val="000000"/>
                <w:sz w:val="20"/>
              </w:rPr>
              <w:t>
</w:t>
            </w:r>
            <w:r>
              <w:rPr>
                <w:rFonts w:ascii="Times New Roman"/>
                <w:b w:val="false"/>
                <w:i w:val="false"/>
                <w:color w:val="000000"/>
                <w:sz w:val="20"/>
              </w:rPr>
              <w:t>Квиткова,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2-12-56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semotdelselesinka@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Богенбая,</w:t>
            </w:r>
            <w:r>
              <w:br/>
            </w:r>
            <w:r>
              <w:rPr>
                <w:rFonts w:ascii="Times New Roman"/>
                <w:b w:val="false"/>
                <w:i w:val="false"/>
                <w:color w:val="000000"/>
                <w:sz w:val="20"/>
              </w:rPr>
              <w:t>
</w:t>
            </w:r>
            <w:r>
              <w:rPr>
                <w:rFonts w:ascii="Times New Roman"/>
                <w:b w:val="false"/>
                <w:i w:val="false"/>
                <w:color w:val="000000"/>
                <w:sz w:val="20"/>
              </w:rPr>
              <w:t>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2-15-46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pavlakimat.kz</w:t>
            </w:r>
            <w:r>
              <w:br/>
            </w:r>
            <w:r>
              <w:rPr>
                <w:rFonts w:ascii="Times New Roman"/>
                <w:b w:val="false"/>
                <w:i w:val="false"/>
                <w:color w:val="000000"/>
                <w:sz w:val="20"/>
              </w:rPr>
              <w:t>
</w:t>
            </w: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85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2-11-78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Акку, улица</w:t>
            </w:r>
            <w:r>
              <w:br/>
            </w:r>
            <w:r>
              <w:rPr>
                <w:rFonts w:ascii="Times New Roman"/>
                <w:b w:val="false"/>
                <w:i w:val="false"/>
                <w:color w:val="000000"/>
                <w:sz w:val="20"/>
              </w:rPr>
              <w:t>
</w:t>
            </w:r>
            <w:r>
              <w:rPr>
                <w:rFonts w:ascii="Times New Roman"/>
                <w:b w:val="false"/>
                <w:i w:val="false"/>
                <w:color w:val="000000"/>
                <w:sz w:val="20"/>
              </w:rPr>
              <w:t>Мира,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w:t>
            </w:r>
            <w:r>
              <w:br/>
            </w:r>
            <w:r>
              <w:rPr>
                <w:rFonts w:ascii="Times New Roman"/>
                <w:b w:val="false"/>
                <w:i w:val="false"/>
                <w:color w:val="000000"/>
                <w:sz w:val="20"/>
              </w:rPr>
              <w:t>
</w:t>
            </w: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Павлодар, улица</w:t>
            </w:r>
            <w:r>
              <w:br/>
            </w:r>
            <w:r>
              <w:rPr>
                <w:rFonts w:ascii="Times New Roman"/>
                <w:b w:val="false"/>
                <w:i w:val="false"/>
                <w:color w:val="000000"/>
                <w:sz w:val="20"/>
              </w:rPr>
              <w:t>
</w:t>
            </w:r>
            <w:r>
              <w:rPr>
                <w:rFonts w:ascii="Times New Roman"/>
                <w:b w:val="false"/>
                <w:i w:val="false"/>
                <w:color w:val="000000"/>
                <w:sz w:val="20"/>
              </w:rPr>
              <w:t>Толстого,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32-32-36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Шарбакты, улица</w:t>
            </w:r>
            <w:r>
              <w:br/>
            </w:r>
            <w:r>
              <w:rPr>
                <w:rFonts w:ascii="Times New Roman"/>
                <w:b w:val="false"/>
                <w:i w:val="false"/>
                <w:color w:val="000000"/>
                <w:sz w:val="20"/>
              </w:rPr>
              <w:t>
</w:t>
            </w:r>
            <w:r>
              <w:rPr>
                <w:rFonts w:ascii="Times New Roman"/>
                <w:b w:val="false"/>
                <w:i w:val="false"/>
                <w:color w:val="000000"/>
                <w:sz w:val="20"/>
              </w:rPr>
              <w:t>Советов,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Пушкина,</w:t>
            </w:r>
            <w:r>
              <w:br/>
            </w:r>
            <w:r>
              <w:rPr>
                <w:rFonts w:ascii="Times New Roman"/>
                <w:b w:val="false"/>
                <w:i w:val="false"/>
                <w:color w:val="000000"/>
                <w:sz w:val="20"/>
              </w:rPr>
              <w:t>
</w:t>
            </w: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6-22-46</w:t>
            </w:r>
            <w:r>
              <w:br/>
            </w:r>
            <w:r>
              <w:rPr>
                <w:rFonts w:ascii="Times New Roman"/>
                <w:b w:val="false"/>
                <w:i w:val="false"/>
                <w:color w:val="000000"/>
                <w:sz w:val="20"/>
              </w:rPr>
              <w:t>
</w:t>
            </w:r>
            <w:r>
              <w:rPr>
                <w:rFonts w:ascii="Times New Roman"/>
                <w:b w:val="false"/>
                <w:i w:val="false"/>
                <w:color w:val="000000"/>
                <w:sz w:val="20"/>
              </w:rPr>
              <w:t>5-01-25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50-летия</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Экибастуза,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Площадь</w:t>
            </w:r>
            <w:r>
              <w:br/>
            </w:r>
            <w:r>
              <w:rPr>
                <w:rFonts w:ascii="Times New Roman"/>
                <w:b w:val="false"/>
                <w:i w:val="false"/>
                <w:color w:val="000000"/>
                <w:sz w:val="20"/>
              </w:rPr>
              <w:t>
</w:t>
            </w:r>
            <w:r>
              <w:rPr>
                <w:rFonts w:ascii="Times New Roman"/>
                <w:b w:val="false"/>
                <w:i w:val="false"/>
                <w:color w:val="000000"/>
                <w:sz w:val="20"/>
              </w:rPr>
              <w:t>Победы,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32-48-27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w:t>
            </w:r>
            <w:r>
              <w:br/>
            </w:r>
            <w:r>
              <w:rPr>
                <w:rFonts w:ascii="Times New Roman"/>
                <w:b w:val="false"/>
                <w:i w:val="false"/>
                <w:color w:val="000000"/>
                <w:sz w:val="20"/>
              </w:rPr>
              <w:t>
</w:t>
            </w:r>
            <w:r>
              <w:rPr>
                <w:rFonts w:ascii="Times New Roman"/>
                <w:b w:val="false"/>
                <w:i w:val="false"/>
                <w:color w:val="000000"/>
                <w:sz w:val="20"/>
              </w:rPr>
              <w:t>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 Муканова, 58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42-24-72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Саумалколь,</w:t>
            </w:r>
            <w:r>
              <w:br/>
            </w:r>
            <w:r>
              <w:rPr>
                <w:rFonts w:ascii="Times New Roman"/>
                <w:b w:val="false"/>
                <w:i w:val="false"/>
                <w:color w:val="000000"/>
                <w:sz w:val="20"/>
              </w:rPr>
              <w:t>
</w:t>
            </w:r>
            <w:r>
              <w:rPr>
                <w:rFonts w:ascii="Times New Roman"/>
                <w:b w:val="false"/>
                <w:i w:val="false"/>
                <w:color w:val="000000"/>
                <w:sz w:val="20"/>
              </w:rPr>
              <w:t>улица Озерная,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2-28-05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Г. Мусрепова"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Г. Мусрепова,</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улица Школьная,</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2-14-74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2-26-15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2-01-77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М. Жумабаева"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М. 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Мамлютка, улица</w:t>
            </w:r>
            <w:r>
              <w:br/>
            </w:r>
            <w:r>
              <w:rPr>
                <w:rFonts w:ascii="Times New Roman"/>
                <w:b w:val="false"/>
                <w:i w:val="false"/>
                <w:color w:val="000000"/>
                <w:sz w:val="20"/>
              </w:rPr>
              <w:t>
</w:t>
            </w:r>
            <w:r>
              <w:rPr>
                <w:rFonts w:ascii="Times New Roman"/>
                <w:b w:val="false"/>
                <w:i w:val="false"/>
                <w:color w:val="000000"/>
                <w:sz w:val="20"/>
              </w:rPr>
              <w:t>Кунанбаева,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2-27-47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206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2-21-85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w:t>
            </w:r>
            <w:r>
              <w:br/>
            </w:r>
            <w:r>
              <w:rPr>
                <w:rFonts w:ascii="Times New Roman"/>
                <w:b w:val="false"/>
                <w:i w:val="false"/>
                <w:color w:val="000000"/>
                <w:sz w:val="20"/>
              </w:rPr>
              <w:t>
</w:t>
            </w:r>
            <w:r>
              <w:rPr>
                <w:rFonts w:ascii="Times New Roman"/>
                <w:b w:val="false"/>
                <w:i w:val="false"/>
                <w:color w:val="000000"/>
                <w:sz w:val="20"/>
              </w:rPr>
              <w:t>zem-otn@</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Тимирязево,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1/101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2-02-03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Кишкенеколь,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Шал акын"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2-02-30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Петропавловск"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46-02-06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Токаева,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54-06-56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w:t>
            </w:r>
            <w:r>
              <w:br/>
            </w:r>
            <w:r>
              <w:rPr>
                <w:rFonts w:ascii="Times New Roman"/>
                <w:b w:val="false"/>
                <w:i w:val="false"/>
                <w:color w:val="000000"/>
                <w:sz w:val="20"/>
              </w:rPr>
              <w:t>
</w:t>
            </w:r>
            <w:r>
              <w:rPr>
                <w:rFonts w:ascii="Times New Roman"/>
                <w:b w:val="false"/>
                <w:i w:val="false"/>
                <w:color w:val="000000"/>
                <w:sz w:val="20"/>
              </w:rPr>
              <w:t>uko@mail.ru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Арысь"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w:t>
            </w:r>
            <w:r>
              <w:br/>
            </w:r>
            <w:r>
              <w:rPr>
                <w:rFonts w:ascii="Times New Roman"/>
                <w:b w:val="false"/>
                <w:i w:val="false"/>
                <w:color w:val="000000"/>
                <w:sz w:val="20"/>
              </w:rPr>
              <w:t>
</w:t>
            </w:r>
            <w:r>
              <w:rPr>
                <w:rFonts w:ascii="Times New Roman"/>
                <w:b w:val="false"/>
                <w:i w:val="false"/>
                <w:color w:val="000000"/>
                <w:sz w:val="20"/>
              </w:rPr>
              <w:t>arys@mail.ru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Шаян, улица</w:t>
            </w:r>
            <w:r>
              <w:br/>
            </w:r>
            <w:r>
              <w:rPr>
                <w:rFonts w:ascii="Times New Roman"/>
                <w:b w:val="false"/>
                <w:i w:val="false"/>
                <w:color w:val="000000"/>
                <w:sz w:val="20"/>
              </w:rPr>
              <w:t>
</w:t>
            </w:r>
            <w:r>
              <w:rPr>
                <w:rFonts w:ascii="Times New Roman"/>
                <w:b w:val="false"/>
                <w:i w:val="false"/>
                <w:color w:val="000000"/>
                <w:sz w:val="20"/>
              </w:rPr>
              <w:t>Спатаева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2-23-55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Мактааральского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Жетысай, улица</w:t>
            </w:r>
            <w:r>
              <w:br/>
            </w:r>
            <w:r>
              <w:rPr>
                <w:rFonts w:ascii="Times New Roman"/>
                <w:b w:val="false"/>
                <w:i w:val="false"/>
                <w:color w:val="000000"/>
                <w:sz w:val="20"/>
              </w:rPr>
              <w:t>
</w:t>
            </w:r>
            <w:r>
              <w:rPr>
                <w:rFonts w:ascii="Times New Roman"/>
                <w:b w:val="false"/>
                <w:i w:val="false"/>
                <w:color w:val="000000"/>
                <w:sz w:val="20"/>
              </w:rPr>
              <w:t>Калыбекова,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6-29-94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Казыгурт, улица</w:t>
            </w:r>
            <w:r>
              <w:br/>
            </w:r>
            <w:r>
              <w:rPr>
                <w:rFonts w:ascii="Times New Roman"/>
                <w:b w:val="false"/>
                <w:i w:val="false"/>
                <w:color w:val="000000"/>
                <w:sz w:val="20"/>
              </w:rPr>
              <w:t>
</w:t>
            </w:r>
            <w:r>
              <w:rPr>
                <w:rFonts w:ascii="Times New Roman"/>
                <w:b w:val="false"/>
                <w:i w:val="false"/>
                <w:color w:val="000000"/>
                <w:sz w:val="20"/>
              </w:rPr>
              <w:t>Тогаева,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2-32-86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Казыбек 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Шаульдер,</w:t>
            </w:r>
            <w:r>
              <w:br/>
            </w:r>
            <w:r>
              <w:rPr>
                <w:rFonts w:ascii="Times New Roman"/>
                <w:b w:val="false"/>
                <w:i w:val="false"/>
                <w:color w:val="000000"/>
                <w:sz w:val="20"/>
              </w:rPr>
              <w:t>
</w:t>
            </w:r>
            <w:r>
              <w:rPr>
                <w:rFonts w:ascii="Times New Roman"/>
                <w:b w:val="false"/>
                <w:i w:val="false"/>
                <w:color w:val="000000"/>
                <w:sz w:val="20"/>
              </w:rPr>
              <w:t>проспект Жибек</w:t>
            </w:r>
            <w:r>
              <w:br/>
            </w:r>
            <w:r>
              <w:rPr>
                <w:rFonts w:ascii="Times New Roman"/>
                <w:b w:val="false"/>
                <w:i w:val="false"/>
                <w:color w:val="000000"/>
                <w:sz w:val="20"/>
              </w:rPr>
              <w:t>
</w:t>
            </w:r>
            <w:r>
              <w:rPr>
                <w:rFonts w:ascii="Times New Roman"/>
                <w:b w:val="false"/>
                <w:i w:val="false"/>
                <w:color w:val="000000"/>
                <w:sz w:val="20"/>
              </w:rPr>
              <w:t>жолы,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Аксукент, улица</w:t>
            </w:r>
            <w:r>
              <w:br/>
            </w:r>
            <w:r>
              <w:rPr>
                <w:rFonts w:ascii="Times New Roman"/>
                <w:b w:val="false"/>
                <w:i w:val="false"/>
                <w:color w:val="000000"/>
                <w:sz w:val="20"/>
              </w:rPr>
              <w:t>
</w:t>
            </w:r>
            <w:r>
              <w:rPr>
                <w:rFonts w:ascii="Times New Roman"/>
                <w:b w:val="false"/>
                <w:i w:val="false"/>
                <w:color w:val="000000"/>
                <w:sz w:val="20"/>
              </w:rPr>
              <w:t>Кыстаубайев,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Сарыагаш, улица</w:t>
            </w:r>
            <w:r>
              <w:br/>
            </w:r>
            <w:r>
              <w:rPr>
                <w:rFonts w:ascii="Times New Roman"/>
                <w:b w:val="false"/>
                <w:i w:val="false"/>
                <w:color w:val="000000"/>
                <w:sz w:val="20"/>
              </w:rPr>
              <w:t>
</w:t>
            </w:r>
            <w:r>
              <w:rPr>
                <w:rFonts w:ascii="Times New Roman"/>
                <w:b w:val="false"/>
                <w:i w:val="false"/>
                <w:color w:val="000000"/>
                <w:sz w:val="20"/>
              </w:rPr>
              <w:t>Исмаилова,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r>
              <w:br/>
            </w:r>
            <w:r>
              <w:rPr>
                <w:rFonts w:ascii="Times New Roman"/>
                <w:b w:val="false"/>
                <w:i w:val="false"/>
                <w:color w:val="000000"/>
                <w:sz w:val="20"/>
              </w:rPr>
              <w:t>
</w:t>
            </w:r>
            <w:r>
              <w:rPr>
                <w:rFonts w:ascii="Times New Roman"/>
                <w:b w:val="false"/>
                <w:i w:val="false"/>
                <w:color w:val="000000"/>
                <w:sz w:val="20"/>
              </w:rPr>
              <w:t>село Шолаккорган,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4-17-69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6-03-37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улица Жантурова,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Шардара, улица</w:t>
            </w:r>
            <w:r>
              <w:br/>
            </w:r>
            <w:r>
              <w:rPr>
                <w:rFonts w:ascii="Times New Roman"/>
                <w:b w:val="false"/>
                <w:i w:val="false"/>
                <w:color w:val="000000"/>
                <w:sz w:val="20"/>
              </w:rPr>
              <w:t>
</w:t>
            </w:r>
            <w:r>
              <w:rPr>
                <w:rFonts w:ascii="Times New Roman"/>
                <w:b w:val="false"/>
                <w:i w:val="false"/>
                <w:color w:val="000000"/>
                <w:sz w:val="20"/>
              </w:rPr>
              <w:t>Толеби,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Кентау"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Панфилова,</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 Мусрепова,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3-22-81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Туркестанский,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w:t>
            </w:r>
            <w:r>
              <w:br/>
            </w:r>
            <w:r>
              <w:rPr>
                <w:rFonts w:ascii="Times New Roman"/>
                <w:b w:val="false"/>
                <w:i w:val="false"/>
                <w:color w:val="000000"/>
                <w:sz w:val="20"/>
              </w:rPr>
              <w:t>
</w:t>
            </w:r>
            <w:r>
              <w:rPr>
                <w:rFonts w:ascii="Times New Roman"/>
                <w:b w:val="false"/>
                <w:i w:val="false"/>
                <w:color w:val="000000"/>
                <w:sz w:val="20"/>
              </w:rPr>
              <w:t>53-56-58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би,155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278-46-81</w:t>
            </w:r>
            <w:r>
              <w:br/>
            </w:r>
            <w:r>
              <w:rPr>
                <w:rFonts w:ascii="Times New Roman"/>
                <w:b w:val="false"/>
                <w:i w:val="false"/>
                <w:color w:val="000000"/>
                <w:sz w:val="20"/>
              </w:rPr>
              <w:t>
</w:t>
            </w:r>
            <w:r>
              <w:rPr>
                <w:rFonts w:ascii="Times New Roman"/>
                <w:b w:val="false"/>
                <w:i w:val="false"/>
                <w:color w:val="000000"/>
                <w:sz w:val="20"/>
              </w:rPr>
              <w:t>278-46-67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Астаны"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r>
    </w:tbl>
    <w:bookmarkStart w:name="z329" w:id="79"/>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79"/>
    <w:bookmarkStart w:name="z330" w:id="80"/>
    <w:p>
      <w:pPr>
        <w:spacing w:after="0"/>
        <w:ind w:left="0"/>
        <w:jc w:val="both"/>
      </w:pPr>
      <w:r>
        <w:rPr>
          <w:rFonts w:ascii="Times New Roman"/>
          <w:b w:val="false"/>
          <w:i w:val="false"/>
          <w:color w:val="000000"/>
          <w:sz w:val="28"/>
        </w:rPr>
        <w:t>
        </w:t>
      </w:r>
      <w:r>
        <w:rPr>
          <w:rFonts w:ascii="Times New Roman"/>
          <w:b/>
          <w:i w:val="false"/>
          <w:color w:val="000000"/>
          <w:sz w:val="28"/>
        </w:rPr>
        <w:t>Стоимость работ по изготовлению идентификационных</w:t>
      </w:r>
      <w:r>
        <w:br/>
      </w:r>
      <w:r>
        <w:rPr>
          <w:rFonts w:ascii="Times New Roman"/>
          <w:b w:val="false"/>
          <w:i w:val="false"/>
          <w:color w:val="000000"/>
          <w:sz w:val="28"/>
        </w:rPr>
        <w:t>
 </w:t>
      </w:r>
      <w:r>
        <w:rPr>
          <w:rFonts w:ascii="Times New Roman"/>
          <w:b/>
          <w:i w:val="false"/>
          <w:color w:val="000000"/>
          <w:sz w:val="28"/>
        </w:rPr>
        <w:t>документов на земельные участки исчисляются исходя из размера</w:t>
      </w:r>
      <w:r>
        <w:br/>
      </w:r>
      <w:r>
        <w:rPr>
          <w:rFonts w:ascii="Times New Roman"/>
          <w:b w:val="false"/>
          <w:i w:val="false"/>
          <w:color w:val="000000"/>
          <w:sz w:val="28"/>
        </w:rPr>
        <w:t>
        </w:t>
      </w:r>
      <w:r>
        <w:rPr>
          <w:rFonts w:ascii="Times New Roman"/>
          <w:b/>
          <w:i w:val="false"/>
          <w:color w:val="000000"/>
          <w:sz w:val="28"/>
        </w:rPr>
        <w:t>месячного расчетного показателя, установленного на</w:t>
      </w:r>
      <w:r>
        <w:br/>
      </w:r>
      <w:r>
        <w:rPr>
          <w:rFonts w:ascii="Times New Roman"/>
          <w:b w:val="false"/>
          <w:i w:val="false"/>
          <w:color w:val="000000"/>
          <w:sz w:val="28"/>
        </w:rPr>
        <w:t>
    </w:t>
      </w:r>
      <w:r>
        <w:rPr>
          <w:rFonts w:ascii="Times New Roman"/>
          <w:b/>
          <w:i w:val="false"/>
          <w:color w:val="000000"/>
          <w:sz w:val="28"/>
        </w:rPr>
        <w:t>соответствующий финансовый год законом о республиканском</w:t>
      </w:r>
      <w:r>
        <w:br/>
      </w:r>
      <w:r>
        <w:rPr>
          <w:rFonts w:ascii="Times New Roman"/>
          <w:b w:val="false"/>
          <w:i w:val="false"/>
          <w:color w:val="000000"/>
          <w:sz w:val="28"/>
        </w:rPr>
        <w:t>
              </w:t>
      </w:r>
      <w:r>
        <w:rPr>
          <w:rFonts w:ascii="Times New Roman"/>
          <w:b/>
          <w:i w:val="false"/>
          <w:color w:val="000000"/>
          <w:sz w:val="28"/>
        </w:rPr>
        <w:t>бюджете (далее - МРП), и составляют:</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10"/>
        <w:gridCol w:w="2081"/>
        <w:gridCol w:w="1517"/>
        <w:gridCol w:w="4672"/>
      </w:tblGrid>
      <w:tr>
        <w:trPr>
          <w:trHeight w:val="30" w:hRule="atLeast"/>
        </w:trPr>
        <w:tc>
          <w:tcPr>
            <w:tcW w:w="56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w:t>
            </w:r>
            <w:r>
              <w:br/>
            </w:r>
            <w:r>
              <w:rPr>
                <w:rFonts w:ascii="Times New Roman"/>
                <w:b w:val="false"/>
                <w:i w:val="false"/>
                <w:color w:val="000000"/>
                <w:sz w:val="20"/>
              </w:rPr>
              <w:t>
</w:t>
            </w:r>
            <w:r>
              <w:rPr>
                <w:rFonts w:ascii="Times New Roman"/>
                <w:b w:val="false"/>
                <w:i w:val="false"/>
                <w:color w:val="000000"/>
                <w:sz w:val="20"/>
              </w:rPr>
              <w:t>(га)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w:t>
            </w:r>
            <w:r>
              <w:rPr>
                <w:rFonts w:ascii="Times New Roman"/>
                <w:b w:val="false"/>
                <w:i w:val="false"/>
                <w:color w:val="000000"/>
                <w:sz w:val="20"/>
              </w:rPr>
              <w:t>стоимости работ в</w:t>
            </w:r>
            <w:r>
              <w:br/>
            </w:r>
            <w:r>
              <w:rPr>
                <w:rFonts w:ascii="Times New Roman"/>
                <w:b w:val="false"/>
                <w:i w:val="false"/>
                <w:color w:val="000000"/>
                <w:sz w:val="20"/>
              </w:rPr>
              <w:t>
</w:t>
            </w:r>
            <w:r>
              <w:rPr>
                <w:rFonts w:ascii="Times New Roman"/>
                <w:b w:val="false"/>
                <w:i w:val="false"/>
                <w:color w:val="000000"/>
                <w:sz w:val="20"/>
              </w:rPr>
              <w:t>зависимости от площади</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w:t>
            </w:r>
            <w:r>
              <w:rPr>
                <w:rFonts w:ascii="Times New Roman"/>
                <w:b w:val="false"/>
                <w:i w:val="false"/>
                <w:color w:val="000000"/>
                <w:sz w:val="20"/>
              </w:rPr>
              <w:t>хозяйства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5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w:t>
            </w:r>
            <w:r>
              <w:rPr>
                <w:rFonts w:ascii="Times New Roman"/>
                <w:b w:val="false"/>
                <w:i w:val="false"/>
                <w:color w:val="000000"/>
                <w:sz w:val="20"/>
              </w:rPr>
              <w:t>кондоминиума)</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331" w:id="81"/>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возмездного   </w:t>
      </w:r>
      <w:r>
        <w:br/>
      </w:r>
      <w:r>
        <w:rPr>
          <w:rFonts w:ascii="Times New Roman"/>
          <w:b w:val="false"/>
          <w:i w:val="false"/>
          <w:color w:val="000000"/>
          <w:sz w:val="28"/>
        </w:rPr>
        <w:t xml:space="preserve">
(долгосрочного, краткосрочного) </w:t>
      </w:r>
      <w:r>
        <w:br/>
      </w:r>
      <w:r>
        <w:rPr>
          <w:rFonts w:ascii="Times New Roman"/>
          <w:b w:val="false"/>
          <w:i w:val="false"/>
          <w:color w:val="000000"/>
          <w:sz w:val="28"/>
        </w:rPr>
        <w:t xml:space="preserve">
землепользования (аренды)"  </w:t>
      </w:r>
    </w:p>
    <w:bookmarkEnd w:id="81"/>
    <w:bookmarkStart w:name="z332" w:id="82"/>
    <w:p>
      <w:pPr>
        <w:spacing w:after="0"/>
        <w:ind w:left="0"/>
        <w:jc w:val="both"/>
      </w:pPr>
      <w:r>
        <w:rPr>
          <w:rFonts w:ascii="Times New Roman"/>
          <w:b w:val="false"/>
          <w:i w:val="false"/>
          <w:color w:val="000000"/>
          <w:sz w:val="28"/>
        </w:rPr>
        <w:t>
</w:t>
      </w:r>
      <w:r>
        <w:rPr>
          <w:rFonts w:ascii="Times New Roman"/>
          <w:b/>
          <w:i w:val="false"/>
          <w:color w:val="000000"/>
          <w:sz w:val="28"/>
        </w:rPr>
        <w:t>                            Квитанция</w:t>
      </w:r>
    </w:p>
    <w:bookmarkEnd w:id="82"/>
    <w:p>
      <w:pPr>
        <w:spacing w:after="0"/>
        <w:ind w:left="0"/>
        <w:jc w:val="both"/>
      </w:pPr>
      <w:r>
        <w:rPr>
          <w:rFonts w:ascii="Times New Roman"/>
          <w:b w:val="false"/>
          <w:i w:val="false"/>
          <w:color w:val="000000"/>
          <w:sz w:val="28"/>
        </w:rPr>
        <w:t>Отправитель денег 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Получатель платежа 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  _________________________________________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Отправитель денег  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___________________________   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p>
    <w:bookmarkStart w:name="z427" w:id="83"/>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17 февраля 2010 года № 102</w:t>
      </w:r>
    </w:p>
    <w:bookmarkEnd w:id="83"/>
    <w:bookmarkStart w:name="z428" w:id="8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
"Оформление и выдача актов на право временного</w:t>
      </w:r>
      <w:r>
        <w:br/>
      </w:r>
      <w:r>
        <w:rPr>
          <w:rFonts w:ascii="Times New Roman"/>
          <w:b/>
          <w:i w:val="false"/>
          <w:color w:val="000000"/>
        </w:rPr>
        <w:t>
безвозмездного землепользования"</w:t>
      </w:r>
    </w:p>
    <w:bookmarkEnd w:id="84"/>
    <w:p>
      <w:pPr>
        <w:spacing w:after="0"/>
        <w:ind w:left="0"/>
        <w:jc w:val="both"/>
      </w:pPr>
      <w:r>
        <w:rPr>
          <w:rFonts w:ascii="Times New Roman"/>
          <w:b w:val="false"/>
          <w:i w:val="false"/>
          <w:color w:val="ff0000"/>
          <w:sz w:val="28"/>
        </w:rPr>
        <w:t xml:space="preserve">      Сноска. Стандарт в редакции постановления Правительства РК от 19.05.2011 </w:t>
      </w:r>
      <w:r>
        <w:rPr>
          <w:rFonts w:ascii="Times New Roman"/>
          <w:b w:val="false"/>
          <w:i w:val="false"/>
          <w:color w:val="ff0000"/>
          <w:sz w:val="28"/>
        </w:rPr>
        <w:t>№ 545</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p>
    <w:bookmarkStart w:name="z429" w:id="85"/>
    <w:p>
      <w:pPr>
        <w:spacing w:after="0"/>
        <w:ind w:left="0"/>
        <w:jc w:val="left"/>
      </w:pPr>
      <w:r>
        <w:rPr>
          <w:rFonts w:ascii="Times New Roman"/>
          <w:b/>
          <w:i w:val="false"/>
          <w:color w:val="000000"/>
        </w:rPr>
        <w:t xml:space="preserve"> 
1. Общие положения</w:t>
      </w:r>
    </w:p>
    <w:bookmarkEnd w:id="85"/>
    <w:bookmarkStart w:name="z430" w:id="86"/>
    <w:p>
      <w:pPr>
        <w:spacing w:after="0"/>
        <w:ind w:left="0"/>
        <w:jc w:val="both"/>
      </w:pPr>
      <w:r>
        <w:rPr>
          <w:rFonts w:ascii="Times New Roman"/>
          <w:b w:val="false"/>
          <w:i w:val="false"/>
          <w:color w:val="000000"/>
          <w:sz w:val="28"/>
        </w:rPr>
        <w:t>
      1. Государственная услуга оказывается структурными подразделениями местных исполнительных органов областей (города республиканского значения, столицы), района (города областного значения), осуществляющими функции в области земельных отношений (далее - уполномоченный орган), указанными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с участием соответствующих специализированных республиканских государственных предприятий (далее - специализированные предприятия), которые изготавливают акт на право временного безвозмездного землепользования,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стандарту, по месту нахождения земельного участка.</w:t>
      </w:r>
      <w:r>
        <w:br/>
      </w:r>
      <w:r>
        <w:rPr>
          <w:rFonts w:ascii="Times New Roman"/>
          <w:b w:val="false"/>
          <w:i w:val="false"/>
          <w:color w:val="000000"/>
          <w:sz w:val="28"/>
        </w:rPr>
        <w:t>
</w:t>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 перечень которых указан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3. Государственная услуга осуществляется на основании статей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20 июля 2010 года № 745 "Об утверждении реестра государственных услуг, оказываемых физическим и юридическим лицам.</w:t>
      </w:r>
      <w:r>
        <w:br/>
      </w:r>
      <w:r>
        <w:rPr>
          <w:rFonts w:ascii="Times New Roman"/>
          <w:b w:val="false"/>
          <w:i w:val="false"/>
          <w:color w:val="000000"/>
          <w:sz w:val="28"/>
        </w:rPr>
        <w:t>
      </w:t>
      </w:r>
      <w:r>
        <w:rPr>
          <w:rFonts w:ascii="Times New Roman"/>
          <w:b w:val="false"/>
          <w:i w:val="false"/>
          <w:color w:val="ff0000"/>
          <w:sz w:val="28"/>
        </w:rPr>
        <w:t>Сноска. Пункт 3 в редакции постановления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ff0000"/>
          <w:sz w:val="28"/>
        </w:rPr>
        <w:t xml:space="preserve"> (вводится в действие с 30.01.2012).</w:t>
      </w:r>
      <w:r>
        <w:br/>
      </w:r>
      <w:r>
        <w:rPr>
          <w:rFonts w:ascii="Times New Roman"/>
          <w:b w:val="false"/>
          <w:i w:val="false"/>
          <w:color w:val="000000"/>
          <w:sz w:val="28"/>
        </w:rPr>
        <w:t>
</w:t>
      </w:r>
      <w:r>
        <w:rPr>
          <w:rFonts w:ascii="Times New Roman"/>
          <w:b w:val="false"/>
          <w:i w:val="false"/>
          <w:color w:val="000000"/>
          <w:sz w:val="28"/>
        </w:rPr>
        <w:t>
      4. Настоящий стандарт размещается на специальных информационных стендах уполномоченного органа и Центра и опубликовывается в средствах массовой информации на государственном и русском языках.</w:t>
      </w:r>
      <w:r>
        <w:br/>
      </w:r>
      <w:r>
        <w:rPr>
          <w:rFonts w:ascii="Times New Roman"/>
          <w:b w:val="false"/>
          <w:i w:val="false"/>
          <w:color w:val="000000"/>
          <w:sz w:val="28"/>
        </w:rPr>
        <w:t>
</w:t>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на интернет-ресурсе, перечень которых указан в приложениях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r>
        <w:br/>
      </w:r>
      <w:r>
        <w:rPr>
          <w:rFonts w:ascii="Times New Roman"/>
          <w:b w:val="false"/>
          <w:i w:val="false"/>
          <w:color w:val="000000"/>
          <w:sz w:val="28"/>
        </w:rPr>
        <w:t>
</w:t>
      </w:r>
      <w:r>
        <w:rPr>
          <w:rFonts w:ascii="Times New Roman"/>
          <w:b w:val="false"/>
          <w:i w:val="false"/>
          <w:color w:val="000000"/>
          <w:sz w:val="28"/>
        </w:rPr>
        <w:t>
      7. Сроки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 срок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составляет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w:t>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ff0000"/>
          <w:sz w:val="28"/>
        </w:rPr>
        <w:t>Сноска. Пункт 7 с изменением, внесенным постановлением Правительства РК от 01.12.2011</w:t>
      </w:r>
      <w:r>
        <w:rPr>
          <w:rFonts w:ascii="Times New Roman"/>
          <w:b w:val="false"/>
          <w:i w:val="false"/>
          <w:color w:val="000000"/>
          <w:sz w:val="28"/>
        </w:rPr>
        <w:t> </w:t>
      </w:r>
      <w:r>
        <w:rPr>
          <w:rFonts w:ascii="Times New Roman"/>
          <w:b w:val="false"/>
          <w:i w:val="false"/>
          <w:color w:val="000000"/>
          <w:sz w:val="28"/>
        </w:rPr>
        <w:t>№ 1429</w:t>
      </w:r>
      <w:r>
        <w:rPr>
          <w:rFonts w:ascii="Times New Roman"/>
          <w:b w:val="false"/>
          <w:i w:val="false"/>
          <w:color w:val="000000"/>
          <w:sz w:val="28"/>
        </w:rPr>
        <w:t> </w:t>
      </w:r>
      <w:r>
        <w:rPr>
          <w:rFonts w:ascii="Times New Roman"/>
          <w:b w:val="false"/>
          <w:i w:val="false"/>
          <w:color w:val="ff0000"/>
          <w:sz w:val="28"/>
        </w:rPr>
        <w:t>(вводится в действие с 30.01.2012).</w:t>
      </w:r>
      <w:r>
        <w:br/>
      </w:r>
      <w:r>
        <w:rPr>
          <w:rFonts w:ascii="Times New Roman"/>
          <w:b w:val="false"/>
          <w:i w:val="false"/>
          <w:color w:val="000000"/>
          <w:sz w:val="28"/>
        </w:rPr>
        <w:t>
</w:t>
      </w:r>
      <w:r>
        <w:rPr>
          <w:rFonts w:ascii="Times New Roman"/>
          <w:b w:val="false"/>
          <w:i w:val="false"/>
          <w:color w:val="000000"/>
          <w:sz w:val="28"/>
        </w:rPr>
        <w:t>
      8.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 Форма документа (квитанции) приведена в </w:t>
      </w:r>
      <w:r>
        <w:rPr>
          <w:rFonts w:ascii="Times New Roman"/>
          <w:b w:val="false"/>
          <w:i w:val="false"/>
          <w:color w:val="000000"/>
          <w:sz w:val="28"/>
        </w:rPr>
        <w:t>приложении 8</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9. Государственная услуга предоставляется:</w:t>
      </w:r>
      <w:r>
        <w:br/>
      </w:r>
      <w:r>
        <w:rPr>
          <w:rFonts w:ascii="Times New Roman"/>
          <w:b w:val="false"/>
          <w:i w:val="false"/>
          <w:color w:val="000000"/>
          <w:sz w:val="28"/>
        </w:rPr>
        <w:t>
</w:t>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w:t>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при обращении в Центр:</w:t>
      </w:r>
      <w:r>
        <w:br/>
      </w:r>
      <w:r>
        <w:rPr>
          <w:rFonts w:ascii="Times New Roman"/>
          <w:b w:val="false"/>
          <w:i w:val="false"/>
          <w:color w:val="000000"/>
          <w:sz w:val="28"/>
        </w:rPr>
        <w:t>
</w:t>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20.00 часов, без перерыва на обед, для филиалов и представительств устанавливается график работы с 9.00 часов до 19.00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10. Государственная услуга оказывается в здании уполномоченного органа или Центра. В зале располагаются справочное бюро, кресла ожидания, информационные стенды с образцами заполненных бланков, стойки с бланками заявлений.</w:t>
      </w:r>
      <w:r>
        <w:br/>
      </w:r>
      <w:r>
        <w:rPr>
          <w:rFonts w:ascii="Times New Roman"/>
          <w:b w:val="false"/>
          <w:i w:val="false"/>
          <w:color w:val="000000"/>
          <w:sz w:val="28"/>
        </w:rPr>
        <w:t>
</w:t>
      </w:r>
      <w:r>
        <w:rPr>
          <w:rFonts w:ascii="Times New Roman"/>
          <w:b w:val="false"/>
          <w:i w:val="false"/>
          <w:color w:val="000000"/>
          <w:sz w:val="28"/>
        </w:rPr>
        <w:t>
      Условия для людей с ограниченными физическими возможностями предусмотрены (пандусы, лифты).</w:t>
      </w:r>
    </w:p>
    <w:bookmarkEnd w:id="86"/>
    <w:bookmarkStart w:name="z353" w:id="87"/>
    <w:p>
      <w:pPr>
        <w:spacing w:after="0"/>
        <w:ind w:left="0"/>
        <w:jc w:val="left"/>
      </w:pPr>
      <w:r>
        <w:rPr>
          <w:rFonts w:ascii="Times New Roman"/>
          <w:b/>
          <w:i w:val="false"/>
          <w:color w:val="000000"/>
        </w:rPr>
        <w:t xml:space="preserve"> 
2. Порядок оказания государственной услуги</w:t>
      </w:r>
    </w:p>
    <w:bookmarkEnd w:id="87"/>
    <w:bookmarkStart w:name="z354" w:id="88"/>
    <w:p>
      <w:pPr>
        <w:spacing w:after="0"/>
        <w:ind w:left="0"/>
        <w:jc w:val="both"/>
      </w:pPr>
      <w:r>
        <w:rPr>
          <w:rFonts w:ascii="Times New Roman"/>
          <w:b w:val="false"/>
          <w:i w:val="false"/>
          <w:color w:val="000000"/>
          <w:sz w:val="28"/>
        </w:rPr>
        <w:t>
      11.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w:t>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w:t>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w:t>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w:t>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документ (квитанция) об уплате услуг за изготовление дубликата акта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экземпляр местной областной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w:t>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w:t>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12. Бланки заявлений в уполномоченном органе находятся в справочном бюро.</w:t>
      </w:r>
      <w:r>
        <w:br/>
      </w:r>
      <w:r>
        <w:rPr>
          <w:rFonts w:ascii="Times New Roman"/>
          <w:b w:val="false"/>
          <w:i w:val="false"/>
          <w:color w:val="000000"/>
          <w:sz w:val="28"/>
        </w:rPr>
        <w:t>
</w:t>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13. Для получения государственной услуги документы, указанные в  </w:t>
      </w:r>
      <w:r>
        <w:rPr>
          <w:rFonts w:ascii="Times New Roman"/>
          <w:b w:val="false"/>
          <w:i w:val="false"/>
          <w:color w:val="000000"/>
          <w:sz w:val="28"/>
        </w:rPr>
        <w:t>пункте 11</w:t>
      </w:r>
      <w:r>
        <w:rPr>
          <w:rFonts w:ascii="Times New Roman"/>
          <w:b w:val="false"/>
          <w:i w:val="false"/>
          <w:color w:val="000000"/>
          <w:sz w:val="28"/>
        </w:rPr>
        <w:t> настоящего стандарта, сдаются ответственному сотруднику уполномоченного органа по месту нахождения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В Центре прием документов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w:t>
      </w:r>
      <w:r>
        <w:rPr>
          <w:rFonts w:ascii="Times New Roman"/>
          <w:b w:val="false"/>
          <w:i w:val="false"/>
          <w:color w:val="000000"/>
          <w:sz w:val="28"/>
        </w:rPr>
        <w:t>
      14. Уполномоченным органом или Центром потребителю выдается расписка о приеме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 с указанием:</w:t>
      </w:r>
      <w:r>
        <w:br/>
      </w:r>
      <w:r>
        <w:rPr>
          <w:rFonts w:ascii="Times New Roman"/>
          <w:b w:val="false"/>
          <w:i w:val="false"/>
          <w:color w:val="000000"/>
          <w:sz w:val="28"/>
        </w:rPr>
        <w:t>
</w:t>
      </w:r>
      <w:r>
        <w:rPr>
          <w:rFonts w:ascii="Times New Roman"/>
          <w:b w:val="false"/>
          <w:i w:val="false"/>
          <w:color w:val="000000"/>
          <w:sz w:val="28"/>
        </w:rPr>
        <w:t>
      1) номера и даты приема запроса;</w:t>
      </w:r>
      <w:r>
        <w:br/>
      </w:r>
      <w:r>
        <w:rPr>
          <w:rFonts w:ascii="Times New Roman"/>
          <w:b w:val="false"/>
          <w:i w:val="false"/>
          <w:color w:val="000000"/>
          <w:sz w:val="28"/>
        </w:rPr>
        <w:t>
</w:t>
      </w:r>
      <w:r>
        <w:rPr>
          <w:rFonts w:ascii="Times New Roman"/>
          <w:b w:val="false"/>
          <w:i w:val="false"/>
          <w:color w:val="000000"/>
          <w:sz w:val="28"/>
        </w:rPr>
        <w:t>
      2) вида запрашиваемой государственной услуги;</w:t>
      </w:r>
      <w:r>
        <w:br/>
      </w:r>
      <w:r>
        <w:rPr>
          <w:rFonts w:ascii="Times New Roman"/>
          <w:b w:val="false"/>
          <w:i w:val="false"/>
          <w:color w:val="000000"/>
          <w:sz w:val="28"/>
        </w:rPr>
        <w:t>
</w:t>
      </w:r>
      <w:r>
        <w:rPr>
          <w:rFonts w:ascii="Times New Roman"/>
          <w:b w:val="false"/>
          <w:i w:val="false"/>
          <w:color w:val="000000"/>
          <w:sz w:val="28"/>
        </w:rPr>
        <w:t>
      3) количества и названий приложенных документов;</w:t>
      </w:r>
      <w:r>
        <w:br/>
      </w:r>
      <w:r>
        <w:rPr>
          <w:rFonts w:ascii="Times New Roman"/>
          <w:b w:val="false"/>
          <w:i w:val="false"/>
          <w:color w:val="000000"/>
          <w:sz w:val="28"/>
        </w:rPr>
        <w:t>
</w:t>
      </w:r>
      <w:r>
        <w:rPr>
          <w:rFonts w:ascii="Times New Roman"/>
          <w:b w:val="false"/>
          <w:i w:val="false"/>
          <w:color w:val="000000"/>
          <w:sz w:val="28"/>
        </w:rPr>
        <w:t>
      4) даты (время) и места выдачи документов;</w:t>
      </w:r>
      <w:r>
        <w:br/>
      </w:r>
      <w:r>
        <w:rPr>
          <w:rFonts w:ascii="Times New Roman"/>
          <w:b w:val="false"/>
          <w:i w:val="false"/>
          <w:color w:val="000000"/>
          <w:sz w:val="28"/>
        </w:rPr>
        <w:t>
</w:t>
      </w:r>
      <w:r>
        <w:rPr>
          <w:rFonts w:ascii="Times New Roman"/>
          <w:b w:val="false"/>
          <w:i w:val="false"/>
          <w:color w:val="000000"/>
          <w:sz w:val="28"/>
        </w:rPr>
        <w:t>
      5) фамилии, имени, отчества и должности лица, принявшего заявление на оказание государственной услуги.</w:t>
      </w:r>
      <w:r>
        <w:br/>
      </w:r>
      <w:r>
        <w:rPr>
          <w:rFonts w:ascii="Times New Roman"/>
          <w:b w:val="false"/>
          <w:i w:val="false"/>
          <w:color w:val="000000"/>
          <w:sz w:val="28"/>
        </w:rPr>
        <w:t>
</w:t>
      </w:r>
      <w:r>
        <w:rPr>
          <w:rFonts w:ascii="Times New Roman"/>
          <w:b w:val="false"/>
          <w:i w:val="false"/>
          <w:color w:val="000000"/>
          <w:sz w:val="28"/>
        </w:rPr>
        <w:t>
      15. Выдача акта на право временного безвозмездного землепользования осуществляется лично потребителю, либо доверенному лицу с предоставлением доверенности, расписки и документа, удостоверяющего личность потребителя либо доверенного лица.</w:t>
      </w:r>
      <w:r>
        <w:br/>
      </w:r>
      <w:r>
        <w:rPr>
          <w:rFonts w:ascii="Times New Roman"/>
          <w:b w:val="false"/>
          <w:i w:val="false"/>
          <w:color w:val="000000"/>
          <w:sz w:val="28"/>
        </w:rPr>
        <w:t>
</w:t>
      </w:r>
      <w:r>
        <w:rPr>
          <w:rFonts w:ascii="Times New Roman"/>
          <w:b w:val="false"/>
          <w:i w:val="false"/>
          <w:color w:val="000000"/>
          <w:sz w:val="28"/>
        </w:rPr>
        <w:t>
      16. В предоставлении государственной услуги отказывается в случае непредоставления потребителем соответствующих документов, указанных в </w:t>
      </w:r>
      <w:r>
        <w:rPr>
          <w:rFonts w:ascii="Times New Roman"/>
          <w:b w:val="false"/>
          <w:i w:val="false"/>
          <w:color w:val="000000"/>
          <w:sz w:val="28"/>
        </w:rPr>
        <w:t>пункте 11</w:t>
      </w:r>
      <w:r>
        <w:rPr>
          <w:rFonts w:ascii="Times New Roman"/>
          <w:b w:val="false"/>
          <w:i w:val="false"/>
          <w:color w:val="000000"/>
          <w:sz w:val="28"/>
        </w:rPr>
        <w:t xml:space="preserve"> настоящего стандарта.</w:t>
      </w:r>
      <w:r>
        <w:br/>
      </w:r>
      <w:r>
        <w:rPr>
          <w:rFonts w:ascii="Times New Roman"/>
          <w:b w:val="false"/>
          <w:i w:val="false"/>
          <w:color w:val="000000"/>
          <w:sz w:val="28"/>
        </w:rPr>
        <w:t>
</w:t>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w:t>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w:t>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w:t>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w:t>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w:t>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p>
    <w:bookmarkEnd w:id="88"/>
    <w:bookmarkStart w:name="z400" w:id="89"/>
    <w:p>
      <w:pPr>
        <w:spacing w:after="0"/>
        <w:ind w:left="0"/>
        <w:jc w:val="left"/>
      </w:pPr>
      <w:r>
        <w:rPr>
          <w:rFonts w:ascii="Times New Roman"/>
          <w:b/>
          <w:i w:val="false"/>
          <w:color w:val="000000"/>
        </w:rPr>
        <w:t xml:space="preserve"> 
3. Принципы работы</w:t>
      </w:r>
    </w:p>
    <w:bookmarkEnd w:id="89"/>
    <w:bookmarkStart w:name="z401" w:id="90"/>
    <w:p>
      <w:pPr>
        <w:spacing w:after="0"/>
        <w:ind w:left="0"/>
        <w:jc w:val="both"/>
      </w:pPr>
      <w:r>
        <w:rPr>
          <w:rFonts w:ascii="Times New Roman"/>
          <w:b w:val="false"/>
          <w:i w:val="false"/>
          <w:color w:val="000000"/>
          <w:sz w:val="28"/>
        </w:rPr>
        <w:t>
      17. Деятельность уполномоченного органа и Центра основывается на следующих принципах:</w:t>
      </w:r>
      <w:r>
        <w:br/>
      </w:r>
      <w:r>
        <w:rPr>
          <w:rFonts w:ascii="Times New Roman"/>
          <w:b w:val="false"/>
          <w:i w:val="false"/>
          <w:color w:val="000000"/>
          <w:sz w:val="28"/>
        </w:rPr>
        <w:t>
</w:t>
      </w:r>
      <w:r>
        <w:rPr>
          <w:rFonts w:ascii="Times New Roman"/>
          <w:b w:val="false"/>
          <w:i w:val="false"/>
          <w:color w:val="000000"/>
          <w:sz w:val="28"/>
        </w:rPr>
        <w:t>
      1) соблюдение конституционных прав и свобод человека;</w:t>
      </w:r>
      <w:r>
        <w:br/>
      </w:r>
      <w:r>
        <w:rPr>
          <w:rFonts w:ascii="Times New Roman"/>
          <w:b w:val="false"/>
          <w:i w:val="false"/>
          <w:color w:val="000000"/>
          <w:sz w:val="28"/>
        </w:rPr>
        <w:t>
</w:t>
      </w:r>
      <w:r>
        <w:rPr>
          <w:rFonts w:ascii="Times New Roman"/>
          <w:b w:val="false"/>
          <w:i w:val="false"/>
          <w:color w:val="000000"/>
          <w:sz w:val="28"/>
        </w:rPr>
        <w:t>
      2) соблюдение законности при исполнении служебных обязанностей;</w:t>
      </w:r>
      <w:r>
        <w:br/>
      </w:r>
      <w:r>
        <w:rPr>
          <w:rFonts w:ascii="Times New Roman"/>
          <w:b w:val="false"/>
          <w:i w:val="false"/>
          <w:color w:val="000000"/>
          <w:sz w:val="28"/>
        </w:rPr>
        <w:t>
</w:t>
      </w:r>
      <w:r>
        <w:rPr>
          <w:rFonts w:ascii="Times New Roman"/>
          <w:b w:val="false"/>
          <w:i w:val="false"/>
          <w:color w:val="000000"/>
          <w:sz w:val="28"/>
        </w:rPr>
        <w:t>
      3) вежливости;</w:t>
      </w:r>
      <w:r>
        <w:br/>
      </w:r>
      <w:r>
        <w:rPr>
          <w:rFonts w:ascii="Times New Roman"/>
          <w:b w:val="false"/>
          <w:i w:val="false"/>
          <w:color w:val="000000"/>
          <w:sz w:val="28"/>
        </w:rPr>
        <w:t>
</w:t>
      </w:r>
      <w:r>
        <w:rPr>
          <w:rFonts w:ascii="Times New Roman"/>
          <w:b w:val="false"/>
          <w:i w:val="false"/>
          <w:color w:val="000000"/>
          <w:sz w:val="28"/>
        </w:rPr>
        <w:t>
      4) предоставления исчерпывающей и полной информации;</w:t>
      </w:r>
      <w:r>
        <w:br/>
      </w:r>
      <w:r>
        <w:rPr>
          <w:rFonts w:ascii="Times New Roman"/>
          <w:b w:val="false"/>
          <w:i w:val="false"/>
          <w:color w:val="000000"/>
          <w:sz w:val="28"/>
        </w:rPr>
        <w:t>
</w:t>
      </w:r>
      <w:r>
        <w:rPr>
          <w:rFonts w:ascii="Times New Roman"/>
          <w:b w:val="false"/>
          <w:i w:val="false"/>
          <w:color w:val="000000"/>
          <w:sz w:val="28"/>
        </w:rPr>
        <w:t>
      5) защиты и конфиденциальности информации;</w:t>
      </w:r>
      <w:r>
        <w:br/>
      </w:r>
      <w:r>
        <w:rPr>
          <w:rFonts w:ascii="Times New Roman"/>
          <w:b w:val="false"/>
          <w:i w:val="false"/>
          <w:color w:val="000000"/>
          <w:sz w:val="28"/>
        </w:rPr>
        <w:t>
</w:t>
      </w:r>
      <w:r>
        <w:rPr>
          <w:rFonts w:ascii="Times New Roman"/>
          <w:b w:val="false"/>
          <w:i w:val="false"/>
          <w:color w:val="000000"/>
          <w:sz w:val="28"/>
        </w:rPr>
        <w:t>
      6) обеспечения сохранности документов, которые потребитель не получил в установленные сроки.</w:t>
      </w:r>
    </w:p>
    <w:bookmarkEnd w:id="90"/>
    <w:bookmarkStart w:name="z408" w:id="91"/>
    <w:p>
      <w:pPr>
        <w:spacing w:after="0"/>
        <w:ind w:left="0"/>
        <w:jc w:val="left"/>
      </w:pPr>
      <w:r>
        <w:rPr>
          <w:rFonts w:ascii="Times New Roman"/>
          <w:b/>
          <w:i w:val="false"/>
          <w:color w:val="000000"/>
        </w:rPr>
        <w:t xml:space="preserve"> 
4. Результаты работы</w:t>
      </w:r>
    </w:p>
    <w:bookmarkEnd w:id="91"/>
    <w:bookmarkStart w:name="z409" w:id="92"/>
    <w:p>
      <w:pPr>
        <w:spacing w:after="0"/>
        <w:ind w:left="0"/>
        <w:jc w:val="both"/>
      </w:pPr>
      <w:r>
        <w:rPr>
          <w:rFonts w:ascii="Times New Roman"/>
          <w:b w:val="false"/>
          <w:i w:val="false"/>
          <w:color w:val="000000"/>
          <w:sz w:val="28"/>
        </w:rPr>
        <w:t>
      18. Результаты оказания государственной услуги потребителям измеряются показателями качества и доступности в соответствии с </w:t>
      </w:r>
      <w:r>
        <w:rPr>
          <w:rFonts w:ascii="Times New Roman"/>
          <w:b w:val="false"/>
          <w:i w:val="false"/>
          <w:color w:val="000000"/>
          <w:sz w:val="28"/>
        </w:rPr>
        <w:t>приложением 5</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19. Целевые значения показателей качества и эффективности государственной услуги ежегодно утверждаются соответствующим приказом Председателя Агентства Республики Казахстан по управлению земельными ресурсами.</w:t>
      </w:r>
    </w:p>
    <w:bookmarkEnd w:id="92"/>
    <w:bookmarkStart w:name="z411" w:id="93"/>
    <w:p>
      <w:pPr>
        <w:spacing w:after="0"/>
        <w:ind w:left="0"/>
        <w:jc w:val="left"/>
      </w:pPr>
      <w:r>
        <w:rPr>
          <w:rFonts w:ascii="Times New Roman"/>
          <w:b/>
          <w:i w:val="false"/>
          <w:color w:val="000000"/>
        </w:rPr>
        <w:t xml:space="preserve"> 
5. Порядок обжалования</w:t>
      </w:r>
    </w:p>
    <w:bookmarkEnd w:id="93"/>
    <w:bookmarkStart w:name="z412" w:id="94"/>
    <w:p>
      <w:pPr>
        <w:spacing w:after="0"/>
        <w:ind w:left="0"/>
        <w:jc w:val="both"/>
      </w:pPr>
      <w:r>
        <w:rPr>
          <w:rFonts w:ascii="Times New Roman"/>
          <w:b w:val="false"/>
          <w:i w:val="false"/>
          <w:color w:val="000000"/>
          <w:sz w:val="28"/>
        </w:rPr>
        <w:t>
      20. Для разъяснения порядка обжалования действий (бездействия) сотрудников уполномоченного органа и оказания содействия в подготовке жалобы потребитель может обратиться к ответственному сотруднику, определенным уполномоченным органом. Адреса и телефоны, которых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Информацию о порядке обжалований действий (бездействия) инспектора Центра можно получить по телефонам, указанным в </w:t>
      </w:r>
      <w:r>
        <w:rPr>
          <w:rFonts w:ascii="Times New Roman"/>
          <w:b w:val="false"/>
          <w:i w:val="false"/>
          <w:color w:val="000000"/>
          <w:sz w:val="28"/>
        </w:rPr>
        <w:t>приложении 3</w:t>
      </w:r>
      <w:r>
        <w:rPr>
          <w:rFonts w:ascii="Times New Roman"/>
          <w:b w:val="false"/>
          <w:i w:val="false"/>
          <w:color w:val="000000"/>
          <w:sz w:val="28"/>
        </w:rPr>
        <w:t xml:space="preserve"> настоящего стандарта, а также по телефону информационно-справочной службы Центра: 58-00-58.</w:t>
      </w:r>
      <w:r>
        <w:br/>
      </w:r>
      <w:r>
        <w:rPr>
          <w:rFonts w:ascii="Times New Roman"/>
          <w:b w:val="false"/>
          <w:i w:val="false"/>
          <w:color w:val="000000"/>
          <w:sz w:val="28"/>
        </w:rPr>
        <w:t>
</w:t>
      </w:r>
      <w:r>
        <w:rPr>
          <w:rFonts w:ascii="Times New Roman"/>
          <w:b w:val="false"/>
          <w:i w:val="false"/>
          <w:color w:val="000000"/>
          <w:sz w:val="28"/>
        </w:rPr>
        <w:t>
      21. Ответственным за организацию оказания государственной услуги являются местные исполнительные органы областей (города республиканского значения, столицы), района (города областного значения). В случае несогласия с результатами оказанной государственной услуги потребитель может обратиться к ответственному должностному лицу местных исполнительных органов областей (города республиканского значения, столицы), района (города областного значения), адреса и телефоны которых указаны в </w:t>
      </w:r>
      <w:r>
        <w:rPr>
          <w:rFonts w:ascii="Times New Roman"/>
          <w:b w:val="false"/>
          <w:i w:val="false"/>
          <w:color w:val="000000"/>
          <w:sz w:val="28"/>
        </w:rPr>
        <w:t>приложении 6</w:t>
      </w:r>
      <w:r>
        <w:rPr>
          <w:rFonts w:ascii="Times New Roman"/>
          <w:b w:val="false"/>
          <w:i w:val="false"/>
          <w:color w:val="000000"/>
          <w:sz w:val="28"/>
        </w:rPr>
        <w:t xml:space="preserve"> к настоящему стандарту.</w:t>
      </w:r>
      <w:r>
        <w:br/>
      </w:r>
      <w:r>
        <w:rPr>
          <w:rFonts w:ascii="Times New Roman"/>
          <w:b w:val="false"/>
          <w:i w:val="false"/>
          <w:color w:val="000000"/>
          <w:sz w:val="28"/>
        </w:rPr>
        <w:t>
</w:t>
      </w:r>
      <w:r>
        <w:rPr>
          <w:rFonts w:ascii="Times New Roman"/>
          <w:b w:val="false"/>
          <w:i w:val="false"/>
          <w:color w:val="000000"/>
          <w:sz w:val="28"/>
        </w:rPr>
        <w:t>
      22. В случае претензий по качеству предоставления государственной услуги уполномоченными органом, а также Центрами, жалоба подается на имя руководителя уполномоченного органа или Центра. Адреса и телефоны, которых указаны в приложении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настоящему стандарту, на стендах, расположенных в помещениях уполномоченного органа и Центра.</w:t>
      </w:r>
      <w:r>
        <w:br/>
      </w:r>
      <w:r>
        <w:rPr>
          <w:rFonts w:ascii="Times New Roman"/>
          <w:b w:val="false"/>
          <w:i w:val="false"/>
          <w:color w:val="000000"/>
          <w:sz w:val="28"/>
        </w:rPr>
        <w:t>
</w:t>
      </w:r>
      <w:r>
        <w:rPr>
          <w:rFonts w:ascii="Times New Roman"/>
          <w:b w:val="false"/>
          <w:i w:val="false"/>
          <w:color w:val="000000"/>
          <w:sz w:val="28"/>
        </w:rPr>
        <w:t xml:space="preserve">
      График работы и приема начальника уполномоченного органа и директора Центра определяется в соответствии с графиками их работы. </w:t>
      </w:r>
      <w:r>
        <w:br/>
      </w:r>
      <w:r>
        <w:rPr>
          <w:rFonts w:ascii="Times New Roman"/>
          <w:b w:val="false"/>
          <w:i w:val="false"/>
          <w:color w:val="000000"/>
          <w:sz w:val="28"/>
        </w:rPr>
        <w:t>
</w:t>
      </w:r>
      <w:r>
        <w:rPr>
          <w:rFonts w:ascii="Times New Roman"/>
          <w:b w:val="false"/>
          <w:i w:val="false"/>
          <w:color w:val="000000"/>
          <w:sz w:val="28"/>
        </w:rPr>
        <w:t>
      23.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24. Жалобы принимаются в письменной форме по почте, или в электронном виде в случаях, предусмотренных действующим законодательством, либо нарочно.</w:t>
      </w:r>
      <w:r>
        <w:br/>
      </w:r>
      <w:r>
        <w:rPr>
          <w:rFonts w:ascii="Times New Roman"/>
          <w:b w:val="false"/>
          <w:i w:val="false"/>
          <w:color w:val="000000"/>
          <w:sz w:val="28"/>
        </w:rPr>
        <w:t>
</w:t>
      </w:r>
      <w:r>
        <w:rPr>
          <w:rFonts w:ascii="Times New Roman"/>
          <w:b w:val="false"/>
          <w:i w:val="false"/>
          <w:color w:val="000000"/>
          <w:sz w:val="28"/>
        </w:rPr>
        <w:t>
      25. Принятая жалоба регистрируется в журнале учета входящих документов и рассматривается в сроки,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порядке рассмотрения обращений физических и юридических лиц". Потребителю выдается талон с указанием даты и времени, фамилии и инициалов лица, принявшего жалобу.</w:t>
      </w:r>
      <w:r>
        <w:br/>
      </w:r>
      <w:r>
        <w:rPr>
          <w:rFonts w:ascii="Times New Roman"/>
          <w:b w:val="false"/>
          <w:i w:val="false"/>
          <w:color w:val="000000"/>
          <w:sz w:val="28"/>
        </w:rPr>
        <w:t>
</w:t>
      </w:r>
      <w:r>
        <w:rPr>
          <w:rFonts w:ascii="Times New Roman"/>
          <w:b w:val="false"/>
          <w:i w:val="false"/>
          <w:color w:val="000000"/>
          <w:sz w:val="28"/>
        </w:rPr>
        <w:t xml:space="preserve">
      Установленные сроки рассмотрения обращений граждан - 30 календарных дней, а не требующие получения дополнительной информации и изучения - 15 календарных дней. </w:t>
      </w:r>
      <w:r>
        <w:br/>
      </w:r>
      <w:r>
        <w:rPr>
          <w:rFonts w:ascii="Times New Roman"/>
          <w:b w:val="false"/>
          <w:i w:val="false"/>
          <w:color w:val="000000"/>
          <w:sz w:val="28"/>
        </w:rPr>
        <w:t>
</w:t>
      </w:r>
      <w:r>
        <w:rPr>
          <w:rFonts w:ascii="Times New Roman"/>
          <w:b w:val="false"/>
          <w:i w:val="false"/>
          <w:color w:val="000000"/>
          <w:sz w:val="28"/>
        </w:rPr>
        <w:t>
      Результаты рассмотрения жалобы излагаются в письменном виде, которые потребитель может получить при личном посещении, либо направляется по почте, либо электронной почте по адресу, указанном в жалобе.</w:t>
      </w:r>
      <w:r>
        <w:br/>
      </w:r>
      <w:r>
        <w:rPr>
          <w:rFonts w:ascii="Times New Roman"/>
          <w:b w:val="false"/>
          <w:i w:val="false"/>
          <w:color w:val="000000"/>
          <w:sz w:val="28"/>
        </w:rPr>
        <w:t>
</w:t>
      </w:r>
      <w:r>
        <w:rPr>
          <w:rFonts w:ascii="Times New Roman"/>
          <w:b w:val="false"/>
          <w:i w:val="false"/>
          <w:color w:val="000000"/>
          <w:sz w:val="28"/>
        </w:rPr>
        <w:t>
      26. В случаях, если потребитель не обратился за получением документов в срок, уполномоченный орган обеспечивает их хранение в течение 6 месяцев, после чего передает их в архив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В случаях, если потребитель не обратился за получением документов в срок, Центр обеспечивает их хранение в течение 1 месяца, после чего передает их в уполномоченный орган.</w:t>
      </w:r>
    </w:p>
    <w:bookmarkEnd w:id="94"/>
    <w:bookmarkStart w:name="z424" w:id="9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xml:space="preserve">
землепользования"      </w:t>
      </w:r>
    </w:p>
    <w:bookmarkEnd w:id="95"/>
    <w:bookmarkStart w:name="z425" w:id="96"/>
    <w:p>
      <w:pPr>
        <w:spacing w:after="0"/>
        <w:ind w:left="0"/>
        <w:jc w:val="both"/>
      </w:pPr>
      <w:r>
        <w:rPr>
          <w:rFonts w:ascii="Times New Roman"/>
          <w:b w:val="false"/>
          <w:i w:val="false"/>
          <w:color w:val="000000"/>
          <w:sz w:val="28"/>
        </w:rPr>
        <w:t>
                  </w:t>
      </w:r>
      <w:r>
        <w:rPr>
          <w:rFonts w:ascii="Times New Roman"/>
          <w:b/>
          <w:i w:val="false"/>
          <w:color w:val="000000"/>
          <w:sz w:val="28"/>
        </w:rPr>
        <w:t>Перечень уполномоченных органов</w:t>
      </w:r>
      <w:r>
        <w:br/>
      </w:r>
      <w:r>
        <w:rPr>
          <w:rFonts w:ascii="Times New Roman"/>
          <w:b w:val="false"/>
          <w:i w:val="false"/>
          <w:color w:val="000000"/>
          <w:sz w:val="28"/>
        </w:rPr>
        <w:t>
                 </w:t>
      </w:r>
      <w:r>
        <w:rPr>
          <w:rFonts w:ascii="Times New Roman"/>
          <w:b/>
          <w:i w:val="false"/>
          <w:color w:val="000000"/>
          <w:sz w:val="28"/>
        </w:rPr>
        <w:t>по оказанию государственной услуги</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790"/>
        <w:gridCol w:w="2071"/>
        <w:gridCol w:w="1577"/>
        <w:gridCol w:w="2653"/>
      </w:tblGrid>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структурных</w:t>
            </w:r>
            <w:r>
              <w:br/>
            </w:r>
            <w:r>
              <w:rPr>
                <w:rFonts w:ascii="Times New Roman"/>
                <w:b w:val="false"/>
                <w:i w:val="false"/>
                <w:color w:val="000000"/>
                <w:sz w:val="20"/>
              </w:rPr>
              <w:t>
</w:t>
            </w:r>
            <w:r>
              <w:rPr>
                <w:rFonts w:ascii="Times New Roman"/>
                <w:b w:val="false"/>
                <w:i w:val="false"/>
                <w:color w:val="000000"/>
                <w:sz w:val="20"/>
              </w:rPr>
              <w:t>подразделений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r>
              <w:br/>
            </w:r>
            <w:r>
              <w:rPr>
                <w:rFonts w:ascii="Times New Roman"/>
                <w:b w:val="false"/>
                <w:i w:val="false"/>
                <w:color w:val="000000"/>
                <w:sz w:val="20"/>
              </w:rPr>
              <w:t>
</w:t>
            </w:r>
            <w:r>
              <w:rPr>
                <w:rFonts w:ascii="Times New Roman"/>
                <w:b w:val="false"/>
                <w:i w:val="false"/>
                <w:color w:val="000000"/>
                <w:sz w:val="20"/>
              </w:rPr>
              <w:t>областей (города</w:t>
            </w:r>
            <w:r>
              <w:br/>
            </w:r>
            <w:r>
              <w:rPr>
                <w:rFonts w:ascii="Times New Roman"/>
                <w:b w:val="false"/>
                <w:i w:val="false"/>
                <w:color w:val="000000"/>
                <w:sz w:val="20"/>
              </w:rPr>
              <w:t>
</w:t>
            </w:r>
            <w:r>
              <w:rPr>
                <w:rFonts w:ascii="Times New Roman"/>
                <w:b w:val="false"/>
                <w:i w:val="false"/>
                <w:color w:val="000000"/>
                <w:sz w:val="20"/>
              </w:rPr>
              <w:t>республиканского значения,</w:t>
            </w:r>
            <w:r>
              <w:br/>
            </w:r>
            <w:r>
              <w:rPr>
                <w:rFonts w:ascii="Times New Roman"/>
                <w:b w:val="false"/>
                <w:i w:val="false"/>
                <w:color w:val="000000"/>
                <w:sz w:val="20"/>
              </w:rPr>
              <w:t>
</w:t>
            </w:r>
            <w:r>
              <w:rPr>
                <w:rFonts w:ascii="Times New Roman"/>
                <w:b w:val="false"/>
                <w:i w:val="false"/>
                <w:color w:val="000000"/>
                <w:sz w:val="20"/>
              </w:rPr>
              <w:t>столицы), 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осуществляющие функции в</w:t>
            </w:r>
            <w:r>
              <w:br/>
            </w:r>
            <w:r>
              <w:rPr>
                <w:rFonts w:ascii="Times New Roman"/>
                <w:b w:val="false"/>
                <w:i w:val="false"/>
                <w:color w:val="000000"/>
                <w:sz w:val="20"/>
              </w:rPr>
              <w:t>
</w:t>
            </w:r>
            <w:r>
              <w:rPr>
                <w:rFonts w:ascii="Times New Roman"/>
                <w:b w:val="false"/>
                <w:i w:val="false"/>
                <w:color w:val="000000"/>
                <w:sz w:val="20"/>
              </w:rPr>
              <w:t>области земельных отношений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w:t>
            </w:r>
            <w:r>
              <w:br/>
            </w:r>
            <w:r>
              <w:rPr>
                <w:rFonts w:ascii="Times New Roman"/>
                <w:b w:val="false"/>
                <w:i w:val="false"/>
                <w:color w:val="000000"/>
                <w:sz w:val="20"/>
              </w:rPr>
              <w:t>
</w:t>
            </w:r>
            <w:r>
              <w:rPr>
                <w:rFonts w:ascii="Times New Roman"/>
                <w:b w:val="false"/>
                <w:i w:val="false"/>
                <w:color w:val="000000"/>
                <w:sz w:val="20"/>
              </w:rPr>
              <w:t>ное 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венной</w:t>
            </w:r>
            <w:r>
              <w:br/>
            </w:r>
            <w:r>
              <w:rPr>
                <w:rFonts w:ascii="Times New Roman"/>
                <w:b w:val="false"/>
                <w:i w:val="false"/>
                <w:color w:val="000000"/>
                <w:sz w:val="20"/>
              </w:rPr>
              <w:t>
</w:t>
            </w:r>
            <w:r>
              <w:rPr>
                <w:rFonts w:ascii="Times New Roman"/>
                <w:b w:val="false"/>
                <w:i w:val="false"/>
                <w:color w:val="000000"/>
                <w:sz w:val="20"/>
              </w:rPr>
              <w:t>услуги</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w:t>
            </w:r>
            <w:r>
              <w:br/>
            </w:r>
            <w:r>
              <w:rPr>
                <w:rFonts w:ascii="Times New Roman"/>
                <w:b w:val="false"/>
                <w:i w:val="false"/>
                <w:color w:val="000000"/>
                <w:sz w:val="20"/>
              </w:rPr>
              <w:t>
</w:t>
            </w:r>
            <w:r>
              <w:rPr>
                <w:rFonts w:ascii="Times New Roman"/>
                <w:b w:val="false"/>
                <w:i w:val="false"/>
                <w:color w:val="000000"/>
                <w:sz w:val="20"/>
              </w:rPr>
              <w:t>ный</w:t>
            </w:r>
            <w:r>
              <w:br/>
            </w:r>
            <w:r>
              <w:rPr>
                <w:rFonts w:ascii="Times New Roman"/>
                <w:b w:val="false"/>
                <w:i w:val="false"/>
                <w:color w:val="000000"/>
                <w:sz w:val="20"/>
              </w:rPr>
              <w:t>
</w:t>
            </w:r>
            <w:r>
              <w:rPr>
                <w:rFonts w:ascii="Times New Roman"/>
                <w:b w:val="false"/>
                <w:i w:val="false"/>
                <w:color w:val="000000"/>
                <w:sz w:val="20"/>
              </w:rPr>
              <w:t>телефон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по Акмолинской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25-00-96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uzo_akm@mail.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Акколь, улица</w:t>
            </w:r>
            <w:r>
              <w:br/>
            </w:r>
            <w:r>
              <w:rPr>
                <w:rFonts w:ascii="Times New Roman"/>
                <w:b w:val="false"/>
                <w:i w:val="false"/>
                <w:color w:val="000000"/>
                <w:sz w:val="20"/>
              </w:rPr>
              <w:t>
</w:t>
            </w:r>
            <w:r>
              <w:rPr>
                <w:rFonts w:ascii="Times New Roman"/>
                <w:b w:val="false"/>
                <w:i w:val="false"/>
                <w:color w:val="000000"/>
                <w:sz w:val="20"/>
              </w:rPr>
              <w:t>Нурмагамбетова,</w:t>
            </w:r>
            <w:r>
              <w:br/>
            </w:r>
            <w:r>
              <w:rPr>
                <w:rFonts w:ascii="Times New Roman"/>
                <w:b w:val="false"/>
                <w:i w:val="false"/>
                <w:color w:val="000000"/>
                <w:sz w:val="20"/>
              </w:rPr>
              <w:t>
</w:t>
            </w:r>
            <w:r>
              <w:rPr>
                <w:rFonts w:ascii="Times New Roman"/>
                <w:b w:val="false"/>
                <w:i w:val="false"/>
                <w:color w:val="000000"/>
                <w:sz w:val="20"/>
              </w:rPr>
              <w:t>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2-25-48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zem_akkol@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zemarchaly@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Астраханка,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2-38-65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astrshan_zem@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Атбасар,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2-13-45,</w:t>
            </w:r>
            <w:r>
              <w:br/>
            </w:r>
            <w:r>
              <w:rPr>
                <w:rFonts w:ascii="Times New Roman"/>
                <w:b w:val="false"/>
                <w:i w:val="false"/>
                <w:color w:val="000000"/>
                <w:sz w:val="20"/>
              </w:rPr>
              <w:t>
</w:t>
            </w:r>
            <w:r>
              <w:rPr>
                <w:rFonts w:ascii="Times New Roman"/>
                <w:b w:val="false"/>
                <w:i w:val="false"/>
                <w:color w:val="000000"/>
                <w:sz w:val="20"/>
              </w:rPr>
              <w:t>2-43-71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2-38-15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zem-bul@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Егиндыколь</w:t>
            </w:r>
            <w:r>
              <w:br/>
            </w:r>
            <w:r>
              <w:rPr>
                <w:rFonts w:ascii="Times New Roman"/>
                <w:b w:val="false"/>
                <w:i w:val="false"/>
                <w:color w:val="000000"/>
                <w:sz w:val="20"/>
              </w:rPr>
              <w:t>
</w:t>
            </w:r>
            <w:r>
              <w:rPr>
                <w:rFonts w:ascii="Times New Roman"/>
                <w:b w:val="false"/>
                <w:i w:val="false"/>
                <w:color w:val="000000"/>
                <w:sz w:val="20"/>
              </w:rPr>
              <w:t>улица Победы,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2-15-10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otdelzemot-</w:t>
            </w:r>
            <w:r>
              <w:br/>
            </w:r>
            <w:r>
              <w:rPr>
                <w:rFonts w:ascii="Times New Roman"/>
                <w:b w:val="false"/>
                <w:i w:val="false"/>
                <w:color w:val="000000"/>
                <w:sz w:val="20"/>
              </w:rPr>
              <w:t>
</w:t>
            </w:r>
            <w:r>
              <w:rPr>
                <w:rFonts w:ascii="Times New Roman"/>
                <w:b w:val="false"/>
                <w:i w:val="false"/>
                <w:color w:val="000000"/>
                <w:sz w:val="20"/>
              </w:rPr>
              <w:t>negin@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Енбекшильдерского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Степняк, улица</w:t>
            </w:r>
            <w:r>
              <w:br/>
            </w:r>
            <w:r>
              <w:rPr>
                <w:rFonts w:ascii="Times New Roman"/>
                <w:b w:val="false"/>
                <w:i w:val="false"/>
                <w:color w:val="000000"/>
                <w:sz w:val="20"/>
              </w:rPr>
              <w:t>
</w:t>
            </w:r>
            <w:r>
              <w:rPr>
                <w:rFonts w:ascii="Times New Roman"/>
                <w:b w:val="false"/>
                <w:i w:val="false"/>
                <w:color w:val="000000"/>
                <w:sz w:val="20"/>
              </w:rPr>
              <w:t>Ленина, 109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2-14-73</w:t>
            </w:r>
            <w:r>
              <w:br/>
            </w:r>
            <w:r>
              <w:rPr>
                <w:rFonts w:ascii="Times New Roman"/>
                <w:b w:val="false"/>
                <w:i w:val="false"/>
                <w:color w:val="000000"/>
                <w:sz w:val="20"/>
              </w:rPr>
              <w:t>
</w:t>
            </w:r>
            <w:r>
              <w:rPr>
                <w:rFonts w:ascii="Times New Roman"/>
                <w:b w:val="false"/>
                <w:i w:val="false"/>
                <w:color w:val="000000"/>
                <w:sz w:val="20"/>
              </w:rPr>
              <w:t>2-22-83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uzoenbek@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Ерейментау улица</w:t>
            </w:r>
            <w:r>
              <w:br/>
            </w:r>
            <w:r>
              <w:rPr>
                <w:rFonts w:ascii="Times New Roman"/>
                <w:b w:val="false"/>
                <w:i w:val="false"/>
                <w:color w:val="000000"/>
                <w:sz w:val="20"/>
              </w:rPr>
              <w:t>
</w:t>
            </w:r>
            <w:r>
              <w:rPr>
                <w:rFonts w:ascii="Times New Roman"/>
                <w:b w:val="false"/>
                <w:i w:val="false"/>
                <w:color w:val="000000"/>
                <w:sz w:val="20"/>
              </w:rPr>
              <w:t>А. Кунанбаева,</w:t>
            </w:r>
            <w:r>
              <w:br/>
            </w:r>
            <w:r>
              <w:rPr>
                <w:rFonts w:ascii="Times New Roman"/>
                <w:b w:val="false"/>
                <w:i w:val="false"/>
                <w:color w:val="000000"/>
                <w:sz w:val="20"/>
              </w:rPr>
              <w:t>
</w:t>
            </w:r>
            <w:r>
              <w:rPr>
                <w:rFonts w:ascii="Times New Roman"/>
                <w:b w:val="false"/>
                <w:i w:val="false"/>
                <w:color w:val="000000"/>
                <w:sz w:val="20"/>
              </w:rPr>
              <w:t>136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2-12-74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eremenzem@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Есиль,</w:t>
            </w:r>
            <w:r>
              <w:br/>
            </w:r>
            <w:r>
              <w:rPr>
                <w:rFonts w:ascii="Times New Roman"/>
                <w:b w:val="false"/>
                <w:i w:val="false"/>
                <w:color w:val="000000"/>
                <w:sz w:val="20"/>
              </w:rPr>
              <w:t>
</w:t>
            </w:r>
            <w:r>
              <w:rPr>
                <w:rFonts w:ascii="Times New Roman"/>
                <w:b w:val="false"/>
                <w:i w:val="false"/>
                <w:color w:val="000000"/>
                <w:sz w:val="20"/>
              </w:rPr>
              <w:t>улица Д.</w:t>
            </w:r>
            <w:r>
              <w:br/>
            </w:r>
            <w:r>
              <w:rPr>
                <w:rFonts w:ascii="Times New Roman"/>
                <w:b w:val="false"/>
                <w:i w:val="false"/>
                <w:color w:val="000000"/>
                <w:sz w:val="20"/>
              </w:rPr>
              <w:t>
</w:t>
            </w:r>
            <w:r>
              <w:rPr>
                <w:rFonts w:ascii="Times New Roman"/>
                <w:b w:val="false"/>
                <w:i w:val="false"/>
                <w:color w:val="000000"/>
                <w:sz w:val="20"/>
              </w:rPr>
              <w:t>Конаева,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Esil_zemcom@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Жаксы,</w:t>
            </w:r>
            <w:r>
              <w:br/>
            </w:r>
            <w:r>
              <w:rPr>
                <w:rFonts w:ascii="Times New Roman"/>
                <w:b w:val="false"/>
                <w:i w:val="false"/>
                <w:color w:val="000000"/>
                <w:sz w:val="20"/>
              </w:rPr>
              <w:t>
</w:t>
            </w:r>
            <w:r>
              <w:rPr>
                <w:rFonts w:ascii="Times New Roman"/>
                <w:b w:val="false"/>
                <w:i w:val="false"/>
                <w:color w:val="000000"/>
                <w:sz w:val="20"/>
              </w:rPr>
              <w:t>улица Ленина, 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2-20-11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bota_99_29_@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Державинск,</w:t>
            </w:r>
            <w:r>
              <w:br/>
            </w:r>
            <w:r>
              <w:rPr>
                <w:rFonts w:ascii="Times New Roman"/>
                <w:b w:val="false"/>
                <w:i w:val="false"/>
                <w:color w:val="000000"/>
                <w:sz w:val="20"/>
              </w:rPr>
              <w:t>
</w:t>
            </w:r>
            <w:r>
              <w:rPr>
                <w:rFonts w:ascii="Times New Roman"/>
                <w:b w:val="false"/>
                <w:i w:val="false"/>
                <w:color w:val="000000"/>
                <w:sz w:val="20"/>
              </w:rPr>
              <w:t>улица Захарова,</w:t>
            </w:r>
            <w:r>
              <w:br/>
            </w:r>
            <w:r>
              <w:rPr>
                <w:rFonts w:ascii="Times New Roman"/>
                <w:b w:val="false"/>
                <w:i w:val="false"/>
                <w:color w:val="000000"/>
                <w:sz w:val="20"/>
              </w:rPr>
              <w:t>
</w:t>
            </w:r>
            <w:r>
              <w:rPr>
                <w:rFonts w:ascii="Times New Roman"/>
                <w:b w:val="false"/>
                <w:i w:val="false"/>
                <w:color w:val="000000"/>
                <w:sz w:val="20"/>
              </w:rPr>
              <w:t>16/4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9-23-87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otzemot@</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Зеренда, улица</w:t>
            </w:r>
            <w:r>
              <w:br/>
            </w:r>
            <w:r>
              <w:rPr>
                <w:rFonts w:ascii="Times New Roman"/>
                <w:b w:val="false"/>
                <w:i w:val="false"/>
                <w:color w:val="000000"/>
                <w:sz w:val="20"/>
              </w:rPr>
              <w:t>
</w:t>
            </w:r>
            <w:r>
              <w:rPr>
                <w:rFonts w:ascii="Times New Roman"/>
                <w:b w:val="false"/>
                <w:i w:val="false"/>
                <w:color w:val="000000"/>
                <w:sz w:val="20"/>
              </w:rPr>
              <w:t>Мира, 81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21-9-91</w:t>
            </w:r>
            <w:r>
              <w:br/>
            </w:r>
            <w:r>
              <w:rPr>
                <w:rFonts w:ascii="Times New Roman"/>
                <w:b w:val="false"/>
                <w:i w:val="false"/>
                <w:color w:val="000000"/>
                <w:sz w:val="20"/>
              </w:rPr>
              <w:t>
</w:t>
            </w:r>
            <w:r>
              <w:rPr>
                <w:rFonts w:ascii="Times New Roman"/>
                <w:b w:val="false"/>
                <w:i w:val="false"/>
                <w:color w:val="000000"/>
                <w:sz w:val="20"/>
              </w:rPr>
              <w:t>21-1-87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OZO_ZER@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Коргалжын,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2-16-21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Балкашино,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 119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9-13-56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zand_zem_@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Акмол,</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Гагарина,15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3-11-24</w:t>
            </w:r>
            <w:r>
              <w:br/>
            </w:r>
            <w:r>
              <w:rPr>
                <w:rFonts w:ascii="Times New Roman"/>
                <w:b w:val="false"/>
                <w:i w:val="false"/>
                <w:color w:val="000000"/>
                <w:sz w:val="20"/>
              </w:rPr>
              <w:t>
</w:t>
            </w:r>
            <w:r>
              <w:rPr>
                <w:rFonts w:ascii="Times New Roman"/>
                <w:b w:val="false"/>
                <w:i w:val="false"/>
                <w:color w:val="000000"/>
                <w:sz w:val="20"/>
              </w:rPr>
              <w:t>3-11-64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Zemcom73@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Шортанды, улица</w:t>
            </w:r>
            <w:r>
              <w:br/>
            </w:r>
            <w:r>
              <w:rPr>
                <w:rFonts w:ascii="Times New Roman"/>
                <w:b w:val="false"/>
                <w:i w:val="false"/>
                <w:color w:val="000000"/>
                <w:sz w:val="20"/>
              </w:rPr>
              <w:t>
</w:t>
            </w:r>
            <w:r>
              <w:rPr>
                <w:rFonts w:ascii="Times New Roman"/>
                <w:b w:val="false"/>
                <w:i w:val="false"/>
                <w:color w:val="000000"/>
                <w:sz w:val="20"/>
              </w:rPr>
              <w:t>Лермонтова,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2-26-40</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zemshort@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Щучинск,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4-22-89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OZOHR@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Степногорск"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Степногорск,</w:t>
            </w:r>
            <w:r>
              <w:br/>
            </w:r>
            <w:r>
              <w:rPr>
                <w:rFonts w:ascii="Times New Roman"/>
                <w:b w:val="false"/>
                <w:i w:val="false"/>
                <w:color w:val="000000"/>
                <w:sz w:val="20"/>
              </w:rPr>
              <w:t>
</w:t>
            </w:r>
            <w:r>
              <w:rPr>
                <w:rFonts w:ascii="Times New Roman"/>
                <w:b w:val="false"/>
                <w:i w:val="false"/>
                <w:color w:val="000000"/>
                <w:sz w:val="20"/>
              </w:rPr>
              <w:t>4 микрорайон,</w:t>
            </w:r>
            <w:r>
              <w:br/>
            </w:r>
            <w:r>
              <w:rPr>
                <w:rFonts w:ascii="Times New Roman"/>
                <w:b w:val="false"/>
                <w:i w:val="false"/>
                <w:color w:val="000000"/>
                <w:sz w:val="20"/>
              </w:rPr>
              <w:t>
</w:t>
            </w:r>
            <w:r>
              <w:rPr>
                <w:rFonts w:ascii="Times New Roman"/>
                <w:b w:val="false"/>
                <w:i w:val="false"/>
                <w:color w:val="000000"/>
                <w:sz w:val="20"/>
              </w:rPr>
              <w:t>здание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6-25-12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zem_step@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Кокшетау"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25-35-56</w:t>
            </w:r>
            <w:r>
              <w:br/>
            </w:r>
            <w:r>
              <w:rPr>
                <w:rFonts w:ascii="Times New Roman"/>
                <w:b w:val="false"/>
                <w:i w:val="false"/>
                <w:color w:val="000000"/>
                <w:sz w:val="20"/>
              </w:rPr>
              <w:t>
</w:t>
            </w:r>
            <w:r>
              <w:rPr>
                <w:rFonts w:ascii="Times New Roman"/>
                <w:b w:val="false"/>
                <w:i w:val="false"/>
                <w:color w:val="000000"/>
                <w:sz w:val="20"/>
              </w:rPr>
              <w:t>25-46-79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Актюбинской</w:t>
            </w:r>
            <w:r>
              <w:br/>
            </w:r>
            <w:r>
              <w:rPr>
                <w:rFonts w:ascii="Times New Roman"/>
                <w:b w:val="false"/>
                <w:i w:val="false"/>
                <w:color w:val="000000"/>
                <w:sz w:val="20"/>
              </w:rPr>
              <w:t>
</w:t>
            </w:r>
            <w:r>
              <w:rPr>
                <w:rFonts w:ascii="Times New Roman"/>
                <w:b w:val="false"/>
                <w:i w:val="false"/>
                <w:color w:val="000000"/>
                <w:sz w:val="20"/>
              </w:rPr>
              <w:t xml:space="preserve">области"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Абылхайр хана,</w:t>
            </w:r>
            <w:r>
              <w:br/>
            </w:r>
            <w:r>
              <w:rPr>
                <w:rFonts w:ascii="Times New Roman"/>
                <w:b w:val="false"/>
                <w:i w:val="false"/>
                <w:color w:val="000000"/>
                <w:sz w:val="20"/>
              </w:rPr>
              <w:t>
</w:t>
            </w:r>
            <w:r>
              <w:rPr>
                <w:rFonts w:ascii="Times New Roman"/>
                <w:b w:val="false"/>
                <w:i w:val="false"/>
                <w:color w:val="000000"/>
                <w:sz w:val="20"/>
              </w:rPr>
              <w:t>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56-03-55</w:t>
            </w:r>
            <w:r>
              <w:br/>
            </w:r>
            <w:r>
              <w:rPr>
                <w:rFonts w:ascii="Times New Roman"/>
                <w:b w:val="false"/>
                <w:i w:val="false"/>
                <w:color w:val="000000"/>
                <w:sz w:val="20"/>
              </w:rPr>
              <w:t>
</w:t>
            </w:r>
            <w:r>
              <w:rPr>
                <w:rFonts w:ascii="Times New Roman"/>
                <w:b w:val="false"/>
                <w:i w:val="false"/>
                <w:color w:val="000000"/>
                <w:sz w:val="20"/>
              </w:rPr>
              <w:t>ф.54-59-</w:t>
            </w:r>
            <w:r>
              <w:br/>
            </w:r>
            <w:r>
              <w:rPr>
                <w:rFonts w:ascii="Times New Roman"/>
                <w:b w:val="false"/>
                <w:i w:val="false"/>
                <w:color w:val="000000"/>
                <w:sz w:val="20"/>
              </w:rPr>
              <w:t>
</w:t>
            </w:r>
            <w:r>
              <w:rPr>
                <w:rFonts w:ascii="Times New Roman"/>
                <w:b w:val="false"/>
                <w:i w:val="false"/>
                <w:color w:val="000000"/>
                <w:sz w:val="20"/>
              </w:rPr>
              <w:t>42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Комсомол, улица</w:t>
            </w:r>
            <w:r>
              <w:br/>
            </w:r>
            <w:r>
              <w:rPr>
                <w:rFonts w:ascii="Times New Roman"/>
                <w:b w:val="false"/>
                <w:i w:val="false"/>
                <w:color w:val="000000"/>
                <w:sz w:val="20"/>
              </w:rPr>
              <w:t>
</w:t>
            </w:r>
            <w:r>
              <w:rPr>
                <w:rFonts w:ascii="Times New Roman"/>
                <w:b w:val="false"/>
                <w:i w:val="false"/>
                <w:color w:val="000000"/>
                <w:sz w:val="20"/>
              </w:rPr>
              <w:t>Балдырган,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2-15-72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Zemotdel_</w:t>
            </w:r>
            <w:r>
              <w:br/>
            </w:r>
            <w:r>
              <w:rPr>
                <w:rFonts w:ascii="Times New Roman"/>
                <w:b w:val="false"/>
                <w:i w:val="false"/>
                <w:color w:val="000000"/>
                <w:sz w:val="20"/>
              </w:rPr>
              <w:t>
</w:t>
            </w:r>
            <w:r>
              <w:rPr>
                <w:rFonts w:ascii="Times New Roman"/>
                <w:b w:val="false"/>
                <w:i w:val="false"/>
                <w:color w:val="000000"/>
                <w:sz w:val="20"/>
              </w:rPr>
              <w:t>Aitek@mail.ru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Алга, 5</w:t>
            </w:r>
            <w:r>
              <w:br/>
            </w:r>
            <w:r>
              <w:rPr>
                <w:rFonts w:ascii="Times New Roman"/>
                <w:b w:val="false"/>
                <w:i w:val="false"/>
                <w:color w:val="000000"/>
                <w:sz w:val="20"/>
              </w:rPr>
              <w:t>
</w:t>
            </w:r>
            <w:r>
              <w:rPr>
                <w:rFonts w:ascii="Times New Roman"/>
                <w:b w:val="false"/>
                <w:i w:val="false"/>
                <w:color w:val="000000"/>
                <w:sz w:val="20"/>
              </w:rPr>
              <w:t>микрорайон,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3-10-37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 xml:space="preserve">"Отдел земельных отношений </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Карауылкелди,</w:t>
            </w:r>
            <w:r>
              <w:br/>
            </w:r>
            <w:r>
              <w:rPr>
                <w:rFonts w:ascii="Times New Roman"/>
                <w:b w:val="false"/>
                <w:i w:val="false"/>
                <w:color w:val="000000"/>
                <w:sz w:val="20"/>
              </w:rPr>
              <w:t>
</w:t>
            </w:r>
            <w:r>
              <w:rPr>
                <w:rFonts w:ascii="Times New Roman"/>
                <w:b w:val="false"/>
                <w:i w:val="false"/>
                <w:color w:val="000000"/>
                <w:sz w:val="20"/>
              </w:rPr>
              <w:t>улица Д.</w:t>
            </w:r>
            <w:r>
              <w:br/>
            </w:r>
            <w:r>
              <w:rPr>
                <w:rFonts w:ascii="Times New Roman"/>
                <w:b w:val="false"/>
                <w:i w:val="false"/>
                <w:color w:val="000000"/>
                <w:sz w:val="20"/>
              </w:rPr>
              <w:t>
</w:t>
            </w:r>
            <w:r>
              <w:rPr>
                <w:rFonts w:ascii="Times New Roman"/>
                <w:b w:val="false"/>
                <w:i w:val="false"/>
                <w:color w:val="000000"/>
                <w:sz w:val="20"/>
              </w:rPr>
              <w:t>Конаева,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8-713-45</w:t>
            </w:r>
            <w:r>
              <w:br/>
            </w:r>
            <w:r>
              <w:rPr>
                <w:rFonts w:ascii="Times New Roman"/>
                <w:b w:val="false"/>
                <w:i w:val="false"/>
                <w:color w:val="000000"/>
                <w:sz w:val="20"/>
              </w:rPr>
              <w:t>
</w:t>
            </w:r>
            <w:r>
              <w:rPr>
                <w:rFonts w:ascii="Times New Roman"/>
                <w:b w:val="false"/>
                <w:i w:val="false"/>
                <w:color w:val="000000"/>
                <w:sz w:val="20"/>
              </w:rPr>
              <w:t>2-25-57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zemotno@mail.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w:t>
            </w:r>
            <w:r>
              <w:br/>
            </w:r>
            <w:r>
              <w:rPr>
                <w:rFonts w:ascii="Times New Roman"/>
                <w:b w:val="false"/>
                <w:i w:val="false"/>
                <w:color w:val="000000"/>
                <w:sz w:val="20"/>
              </w:rPr>
              <w:t>
</w:t>
            </w:r>
            <w:r>
              <w:rPr>
                <w:rFonts w:ascii="Times New Roman"/>
                <w:b w:val="false"/>
                <w:i w:val="false"/>
                <w:color w:val="000000"/>
                <w:sz w:val="20"/>
              </w:rPr>
              <w:t>село Иргиз,</w:t>
            </w:r>
            <w:r>
              <w:br/>
            </w:r>
            <w:r>
              <w:rPr>
                <w:rFonts w:ascii="Times New Roman"/>
                <w:b w:val="false"/>
                <w:i w:val="false"/>
                <w:color w:val="000000"/>
                <w:sz w:val="20"/>
              </w:rPr>
              <w:t>
</w:t>
            </w:r>
            <w:r>
              <w:rPr>
                <w:rFonts w:ascii="Times New Roman"/>
                <w:b w:val="false"/>
                <w:i w:val="false"/>
                <w:color w:val="000000"/>
                <w:sz w:val="20"/>
              </w:rPr>
              <w:t>улица Абылхайыр</w:t>
            </w:r>
            <w:r>
              <w:br/>
            </w:r>
            <w:r>
              <w:rPr>
                <w:rFonts w:ascii="Times New Roman"/>
                <w:b w:val="false"/>
                <w:i w:val="false"/>
                <w:color w:val="000000"/>
                <w:sz w:val="20"/>
              </w:rPr>
              <w:t>
</w:t>
            </w:r>
            <w:r>
              <w:rPr>
                <w:rFonts w:ascii="Times New Roman"/>
                <w:b w:val="false"/>
                <w:i w:val="false"/>
                <w:color w:val="000000"/>
                <w:sz w:val="20"/>
              </w:rPr>
              <w:t>хана,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2-10-61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Бадамша,</w:t>
            </w:r>
            <w:r>
              <w:br/>
            </w:r>
            <w:r>
              <w:rPr>
                <w:rFonts w:ascii="Times New Roman"/>
                <w:b w:val="false"/>
                <w:i w:val="false"/>
                <w:color w:val="000000"/>
                <w:sz w:val="20"/>
              </w:rPr>
              <w:t>
</w:t>
            </w:r>
            <w:r>
              <w:rPr>
                <w:rFonts w:ascii="Times New Roman"/>
                <w:b w:val="false"/>
                <w:i w:val="false"/>
                <w:color w:val="000000"/>
                <w:sz w:val="20"/>
              </w:rPr>
              <w:t>улица Айтеке би,</w:t>
            </w:r>
            <w:r>
              <w:br/>
            </w:r>
            <w:r>
              <w:rPr>
                <w:rFonts w:ascii="Times New Roman"/>
                <w:b w:val="false"/>
                <w:i w:val="false"/>
                <w:color w:val="000000"/>
                <w:sz w:val="20"/>
              </w:rPr>
              <w:t>
</w:t>
            </w:r>
            <w:r>
              <w:rPr>
                <w:rFonts w:ascii="Times New Roman"/>
                <w:b w:val="false"/>
                <w:i w:val="false"/>
                <w:color w:val="000000"/>
                <w:sz w:val="20"/>
              </w:rPr>
              <w:t>32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2-27-66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KARGALAZEM@KZ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Кобдинского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Кобда, улица</w:t>
            </w:r>
            <w:r>
              <w:br/>
            </w:r>
            <w:r>
              <w:rPr>
                <w:rFonts w:ascii="Times New Roman"/>
                <w:b w:val="false"/>
                <w:i w:val="false"/>
                <w:color w:val="000000"/>
                <w:sz w:val="20"/>
              </w:rPr>
              <w:t>
</w:t>
            </w:r>
            <w:r>
              <w:rPr>
                <w:rFonts w:ascii="Times New Roman"/>
                <w:b w:val="false"/>
                <w:i w:val="false"/>
                <w:color w:val="000000"/>
                <w:sz w:val="20"/>
              </w:rPr>
              <w:t>Желтоксан,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2-16-34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hobdazem@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Мартук, улица</w:t>
            </w:r>
            <w:r>
              <w:br/>
            </w:r>
            <w:r>
              <w:rPr>
                <w:rFonts w:ascii="Times New Roman"/>
                <w:b w:val="false"/>
                <w:i w:val="false"/>
                <w:color w:val="000000"/>
                <w:sz w:val="20"/>
              </w:rPr>
              <w:t>
</w:t>
            </w:r>
            <w:r>
              <w:rPr>
                <w:rFonts w:ascii="Times New Roman"/>
                <w:b w:val="false"/>
                <w:i w:val="false"/>
                <w:color w:val="000000"/>
                <w:sz w:val="20"/>
              </w:rPr>
              <w:t>Сейфуллина,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2-11-10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36-5-29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Mur.zemotdel@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Шубаркудык,</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Zem_otnoh@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Уилского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w:t>
            </w:r>
            <w:r>
              <w:br/>
            </w:r>
            <w:r>
              <w:rPr>
                <w:rFonts w:ascii="Times New Roman"/>
                <w:b w:val="false"/>
                <w:i w:val="false"/>
                <w:color w:val="000000"/>
                <w:sz w:val="20"/>
              </w:rPr>
              <w:t>
</w:t>
            </w:r>
            <w:r>
              <w:rPr>
                <w:rFonts w:ascii="Times New Roman"/>
                <w:b w:val="false"/>
                <w:i w:val="false"/>
                <w:color w:val="000000"/>
                <w:sz w:val="20"/>
              </w:rPr>
              <w:t>село Уил, улица</w:t>
            </w:r>
            <w:r>
              <w:br/>
            </w:r>
            <w:r>
              <w:rPr>
                <w:rFonts w:ascii="Times New Roman"/>
                <w:b w:val="false"/>
                <w:i w:val="false"/>
                <w:color w:val="000000"/>
                <w:sz w:val="20"/>
              </w:rPr>
              <w:t>
</w:t>
            </w:r>
            <w:r>
              <w:rPr>
                <w:rFonts w:ascii="Times New Roman"/>
                <w:b w:val="false"/>
                <w:i w:val="false"/>
                <w:color w:val="000000"/>
                <w:sz w:val="20"/>
              </w:rPr>
              <w:t>Кокжар, 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2-18-80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Шалкар, улица</w:t>
            </w:r>
            <w:r>
              <w:br/>
            </w:r>
            <w:r>
              <w:rPr>
                <w:rFonts w:ascii="Times New Roman"/>
                <w:b w:val="false"/>
                <w:i w:val="false"/>
                <w:color w:val="000000"/>
                <w:sz w:val="20"/>
              </w:rPr>
              <w:t>
</w:t>
            </w:r>
            <w:r>
              <w:rPr>
                <w:rFonts w:ascii="Times New Roman"/>
                <w:b w:val="false"/>
                <w:i w:val="false"/>
                <w:color w:val="000000"/>
                <w:sz w:val="20"/>
              </w:rPr>
              <w:t>Айтеке би, 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2-13-29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Zhalkar-gkb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Хромтау, улица</w:t>
            </w:r>
            <w:r>
              <w:br/>
            </w:r>
            <w:r>
              <w:rPr>
                <w:rFonts w:ascii="Times New Roman"/>
                <w:b w:val="false"/>
                <w:i w:val="false"/>
                <w:color w:val="000000"/>
                <w:sz w:val="20"/>
              </w:rPr>
              <w:t>
</w:t>
            </w:r>
            <w:r>
              <w:rPr>
                <w:rFonts w:ascii="Times New Roman"/>
                <w:b w:val="false"/>
                <w:i w:val="false"/>
                <w:color w:val="000000"/>
                <w:sz w:val="20"/>
              </w:rPr>
              <w:t>Спорт,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2-51-47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Khromtau 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Актобе"</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Алтынсарина,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21-25-56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zem.komytet@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Алматинской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 xml:space="preserve">батыра, 36/42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yprzo@mail.ru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Жансугурова,</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2-21-26</w:t>
            </w:r>
            <w:r>
              <w:br/>
            </w:r>
            <w:r>
              <w:rPr>
                <w:rFonts w:ascii="Times New Roman"/>
                <w:b w:val="false"/>
                <w:i w:val="false"/>
                <w:color w:val="000000"/>
                <w:sz w:val="20"/>
              </w:rPr>
              <w:t>
</w:t>
            </w:r>
            <w:r>
              <w:rPr>
                <w:rFonts w:ascii="Times New Roman"/>
                <w:b w:val="false"/>
                <w:i w:val="false"/>
                <w:color w:val="000000"/>
                <w:sz w:val="20"/>
              </w:rPr>
              <w:t>2-16-60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megaline.kz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Алакольский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Учарал улица</w:t>
            </w:r>
            <w:r>
              <w:br/>
            </w:r>
            <w:r>
              <w:rPr>
                <w:rFonts w:ascii="Times New Roman"/>
                <w:b w:val="false"/>
                <w:i w:val="false"/>
                <w:color w:val="000000"/>
                <w:sz w:val="20"/>
              </w:rPr>
              <w:t>
</w:t>
            </w:r>
            <w:r>
              <w:rPr>
                <w:rFonts w:ascii="Times New Roman"/>
                <w:b w:val="false"/>
                <w:i w:val="false"/>
                <w:color w:val="000000"/>
                <w:sz w:val="20"/>
              </w:rPr>
              <w:t>Кабанбай батыра,</w:t>
            </w:r>
            <w:r>
              <w:br/>
            </w:r>
            <w:r>
              <w:rPr>
                <w:rFonts w:ascii="Times New Roman"/>
                <w:b w:val="false"/>
                <w:i w:val="false"/>
                <w:color w:val="000000"/>
                <w:sz w:val="20"/>
              </w:rPr>
              <w:t>
</w:t>
            </w:r>
            <w:r>
              <w:rPr>
                <w:rFonts w:ascii="Times New Roman"/>
                <w:b w:val="false"/>
                <w:i w:val="false"/>
                <w:color w:val="000000"/>
                <w:sz w:val="20"/>
              </w:rPr>
              <w:t>91 г</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2-33-33</w:t>
            </w:r>
            <w:r>
              <w:br/>
            </w:r>
            <w:r>
              <w:rPr>
                <w:rFonts w:ascii="Times New Roman"/>
                <w:b w:val="false"/>
                <w:i w:val="false"/>
                <w:color w:val="000000"/>
                <w:sz w:val="20"/>
              </w:rPr>
              <w:t>
</w:t>
            </w:r>
            <w:r>
              <w:rPr>
                <w:rFonts w:ascii="Times New Roman"/>
                <w:b w:val="false"/>
                <w:i w:val="false"/>
                <w:color w:val="000000"/>
                <w:sz w:val="20"/>
              </w:rPr>
              <w:t>2-22-08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akimat_Alako@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9-12-15</w:t>
            </w:r>
            <w:r>
              <w:br/>
            </w:r>
            <w:r>
              <w:rPr>
                <w:rFonts w:ascii="Times New Roman"/>
                <w:b w:val="false"/>
                <w:i w:val="false"/>
                <w:color w:val="000000"/>
                <w:sz w:val="20"/>
              </w:rPr>
              <w:t>
</w:t>
            </w:r>
            <w:r>
              <w:rPr>
                <w:rFonts w:ascii="Times New Roman"/>
                <w:b w:val="false"/>
                <w:i w:val="false"/>
                <w:color w:val="000000"/>
                <w:sz w:val="20"/>
              </w:rPr>
              <w:t>9-16-82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bagi_88@mail.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Енбекшиказахского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Есик, улица</w:t>
            </w:r>
            <w:r>
              <w:br/>
            </w:r>
            <w:r>
              <w:rPr>
                <w:rFonts w:ascii="Times New Roman"/>
                <w:b w:val="false"/>
                <w:i w:val="false"/>
                <w:color w:val="000000"/>
                <w:sz w:val="20"/>
              </w:rPr>
              <w:t>
</w:t>
            </w:r>
            <w:r>
              <w:rPr>
                <w:rFonts w:ascii="Times New Roman"/>
                <w:b w:val="false"/>
                <w:i w:val="false"/>
                <w:color w:val="000000"/>
                <w:sz w:val="20"/>
              </w:rPr>
              <w:t>Токатаева, 53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4-54-07</w:t>
            </w:r>
            <w:r>
              <w:br/>
            </w:r>
            <w:r>
              <w:rPr>
                <w:rFonts w:ascii="Times New Roman"/>
                <w:b w:val="false"/>
                <w:i w:val="false"/>
                <w:color w:val="000000"/>
                <w:sz w:val="20"/>
              </w:rPr>
              <w:t>
</w:t>
            </w:r>
            <w:r>
              <w:rPr>
                <w:rFonts w:ascii="Times New Roman"/>
                <w:b w:val="false"/>
                <w:i w:val="false"/>
                <w:color w:val="000000"/>
                <w:sz w:val="20"/>
              </w:rPr>
              <w:t>4-57-77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w:t>
            </w:r>
            <w:r>
              <w:br/>
            </w:r>
            <w:r>
              <w:rPr>
                <w:rFonts w:ascii="Times New Roman"/>
                <w:b w:val="false"/>
                <w:i w:val="false"/>
                <w:color w:val="000000"/>
                <w:sz w:val="20"/>
              </w:rPr>
              <w:t>
</w:t>
            </w:r>
            <w:r>
              <w:rPr>
                <w:rFonts w:ascii="Times New Roman"/>
                <w:b w:val="false"/>
                <w:i w:val="false"/>
                <w:color w:val="000000"/>
                <w:sz w:val="20"/>
              </w:rPr>
              <w:t>Notus-</w:t>
            </w:r>
            <w:r>
              <w:br/>
            </w:r>
            <w:r>
              <w:rPr>
                <w:rFonts w:ascii="Times New Roman"/>
                <w:b w:val="false"/>
                <w:i w:val="false"/>
                <w:color w:val="000000"/>
                <w:sz w:val="20"/>
              </w:rPr>
              <w:t>
</w:t>
            </w:r>
            <w:r>
              <w:rPr>
                <w:rFonts w:ascii="Times New Roman"/>
                <w:b w:val="false"/>
                <w:i w:val="false"/>
                <w:color w:val="000000"/>
                <w:sz w:val="20"/>
              </w:rPr>
              <w:t>Beiseuov</w:t>
            </w:r>
            <w:r>
              <w:br/>
            </w:r>
            <w:r>
              <w:rPr>
                <w:rFonts w:ascii="Times New Roman"/>
                <w:b w:val="false"/>
                <w:i w:val="false"/>
                <w:color w:val="000000"/>
                <w:sz w:val="20"/>
              </w:rPr>
              <w:t>
</w:t>
            </w:r>
            <w:r>
              <w:rPr>
                <w:rFonts w:ascii="Times New Roman"/>
                <w:b w:val="false"/>
                <w:i w:val="false"/>
                <w:color w:val="000000"/>
                <w:sz w:val="20"/>
              </w:rPr>
              <w:t>Busashevieh</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Карабулак, улица</w:t>
            </w:r>
            <w:r>
              <w:br/>
            </w:r>
            <w:r>
              <w:rPr>
                <w:rFonts w:ascii="Times New Roman"/>
                <w:b w:val="false"/>
                <w:i w:val="false"/>
                <w:color w:val="000000"/>
                <w:sz w:val="20"/>
              </w:rPr>
              <w:t>
</w:t>
            </w:r>
            <w:r>
              <w:rPr>
                <w:rFonts w:ascii="Times New Roman"/>
                <w:b w:val="false"/>
                <w:i w:val="false"/>
                <w:color w:val="000000"/>
                <w:sz w:val="20"/>
              </w:rPr>
              <w:t>Сатпаева, 65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3-00-66</w:t>
            </w:r>
            <w:r>
              <w:br/>
            </w:r>
            <w:r>
              <w:rPr>
                <w:rFonts w:ascii="Times New Roman"/>
                <w:b w:val="false"/>
                <w:i w:val="false"/>
                <w:color w:val="000000"/>
                <w:sz w:val="20"/>
              </w:rPr>
              <w:t>
</w:t>
            </w:r>
            <w:r>
              <w:rPr>
                <w:rFonts w:ascii="Times New Roman"/>
                <w:b w:val="false"/>
                <w:i w:val="false"/>
                <w:color w:val="000000"/>
                <w:sz w:val="20"/>
              </w:rPr>
              <w:t>3-17-68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otdel_zhkh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Узынагаш, улица</w:t>
            </w:r>
            <w:r>
              <w:br/>
            </w:r>
            <w:r>
              <w:rPr>
                <w:rFonts w:ascii="Times New Roman"/>
                <w:b w:val="false"/>
                <w:i w:val="false"/>
                <w:color w:val="000000"/>
                <w:sz w:val="20"/>
              </w:rPr>
              <w:t>
</w:t>
            </w:r>
            <w:r>
              <w:rPr>
                <w:rFonts w:ascii="Times New Roman"/>
                <w:b w:val="false"/>
                <w:i w:val="false"/>
                <w:color w:val="000000"/>
                <w:sz w:val="20"/>
              </w:rPr>
              <w:t>Караш батыра,117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2-29-51</w:t>
            </w:r>
            <w:r>
              <w:br/>
            </w:r>
            <w:r>
              <w:rPr>
                <w:rFonts w:ascii="Times New Roman"/>
                <w:b w:val="false"/>
                <w:i w:val="false"/>
                <w:color w:val="000000"/>
                <w:sz w:val="20"/>
              </w:rPr>
              <w:t>
</w:t>
            </w:r>
            <w:r>
              <w:rPr>
                <w:rFonts w:ascii="Times New Roman"/>
                <w:b w:val="false"/>
                <w:i w:val="false"/>
                <w:color w:val="000000"/>
                <w:sz w:val="20"/>
              </w:rPr>
              <w:t>2-07-44</w:t>
            </w:r>
            <w:r>
              <w:br/>
            </w:r>
            <w:r>
              <w:rPr>
                <w:rFonts w:ascii="Times New Roman"/>
                <w:b w:val="false"/>
                <w:i w:val="false"/>
                <w:color w:val="000000"/>
                <w:sz w:val="20"/>
              </w:rPr>
              <w:t>
</w:t>
            </w:r>
            <w:r>
              <w:rPr>
                <w:rFonts w:ascii="Times New Roman"/>
                <w:b w:val="false"/>
                <w:i w:val="false"/>
                <w:color w:val="000000"/>
                <w:sz w:val="20"/>
              </w:rPr>
              <w:t>2-15-11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Lotus Notus-</w:t>
            </w:r>
            <w:r>
              <w:br/>
            </w:r>
            <w:r>
              <w:rPr>
                <w:rFonts w:ascii="Times New Roman"/>
                <w:b w:val="false"/>
                <w:i w:val="false"/>
                <w:color w:val="000000"/>
                <w:sz w:val="20"/>
              </w:rPr>
              <w:t>
</w:t>
            </w:r>
            <w:r>
              <w:rPr>
                <w:rFonts w:ascii="Times New Roman"/>
                <w:b w:val="false"/>
                <w:i w:val="false"/>
                <w:color w:val="000000"/>
                <w:sz w:val="20"/>
              </w:rPr>
              <w:t>Umirzakova</w:t>
            </w:r>
            <w:r>
              <w:br/>
            </w:r>
            <w:r>
              <w:rPr>
                <w:rFonts w:ascii="Times New Roman"/>
                <w:b w:val="false"/>
                <w:i w:val="false"/>
                <w:color w:val="000000"/>
                <w:sz w:val="20"/>
              </w:rPr>
              <w:t>
</w:t>
            </w:r>
            <w:r>
              <w:rPr>
                <w:rFonts w:ascii="Times New Roman"/>
                <w:b w:val="false"/>
                <w:i w:val="false"/>
                <w:color w:val="000000"/>
                <w:sz w:val="20"/>
              </w:rPr>
              <w:t>Saruar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село Отеген</w:t>
            </w:r>
            <w:r>
              <w:br/>
            </w:r>
            <w:r>
              <w:rPr>
                <w:rFonts w:ascii="Times New Roman"/>
                <w:b w:val="false"/>
                <w:i w:val="false"/>
                <w:color w:val="000000"/>
                <w:sz w:val="20"/>
              </w:rPr>
              <w:t>
</w:t>
            </w:r>
            <w:r>
              <w:rPr>
                <w:rFonts w:ascii="Times New Roman"/>
                <w:b w:val="false"/>
                <w:i w:val="false"/>
                <w:color w:val="000000"/>
                <w:sz w:val="20"/>
              </w:rPr>
              <w:t>батыра,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2-26-91</w:t>
            </w:r>
            <w:r>
              <w:br/>
            </w:r>
            <w:r>
              <w:rPr>
                <w:rFonts w:ascii="Times New Roman"/>
                <w:b w:val="false"/>
                <w:i w:val="false"/>
                <w:color w:val="000000"/>
                <w:sz w:val="20"/>
              </w:rPr>
              <w:t>
</w:t>
            </w:r>
            <w:r>
              <w:rPr>
                <w:rFonts w:ascii="Times New Roman"/>
                <w:b w:val="false"/>
                <w:i w:val="false"/>
                <w:color w:val="000000"/>
                <w:sz w:val="20"/>
              </w:rPr>
              <w:t>2-09-78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IIiiorgodel</w:t>
            </w:r>
            <w:r>
              <w:br/>
            </w:r>
            <w:r>
              <w:rPr>
                <w:rFonts w:ascii="Times New Roman"/>
                <w:b w:val="false"/>
                <w:i w:val="false"/>
                <w:color w:val="000000"/>
                <w:sz w:val="20"/>
              </w:rPr>
              <w:t>
</w:t>
            </w:r>
            <w:r>
              <w:rPr>
                <w:rFonts w:ascii="Times New Roman"/>
                <w:b w:val="false"/>
                <w:i w:val="false"/>
                <w:color w:val="000000"/>
                <w:sz w:val="20"/>
              </w:rPr>
              <w:t>08. @mail.ru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Каскелен, улица</w:t>
            </w:r>
            <w:r>
              <w:br/>
            </w:r>
            <w:r>
              <w:rPr>
                <w:rFonts w:ascii="Times New Roman"/>
                <w:b w:val="false"/>
                <w:i w:val="false"/>
                <w:color w:val="000000"/>
                <w:sz w:val="20"/>
              </w:rPr>
              <w:t>
</w:t>
            </w:r>
            <w:r>
              <w:rPr>
                <w:rFonts w:ascii="Times New Roman"/>
                <w:b w:val="false"/>
                <w:i w:val="false"/>
                <w:color w:val="000000"/>
                <w:sz w:val="20"/>
              </w:rPr>
              <w:t>Гаражная,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2-00-41</w:t>
            </w:r>
            <w:r>
              <w:br/>
            </w:r>
            <w:r>
              <w:rPr>
                <w:rFonts w:ascii="Times New Roman"/>
                <w:b w:val="false"/>
                <w:i w:val="false"/>
                <w:color w:val="000000"/>
                <w:sz w:val="20"/>
              </w:rPr>
              <w:t>
</w:t>
            </w:r>
            <w:r>
              <w:rPr>
                <w:rFonts w:ascii="Times New Roman"/>
                <w:b w:val="false"/>
                <w:i w:val="false"/>
                <w:color w:val="000000"/>
                <w:sz w:val="20"/>
              </w:rPr>
              <w:t>2-58-41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Уштобе, улица</w:t>
            </w:r>
            <w:r>
              <w:br/>
            </w:r>
            <w:r>
              <w:rPr>
                <w:rFonts w:ascii="Times New Roman"/>
                <w:b w:val="false"/>
                <w:i w:val="false"/>
                <w:color w:val="000000"/>
                <w:sz w:val="20"/>
              </w:rPr>
              <w:t>
</w:t>
            </w:r>
            <w:r>
              <w:rPr>
                <w:rFonts w:ascii="Times New Roman"/>
                <w:b w:val="false"/>
                <w:i w:val="false"/>
                <w:color w:val="000000"/>
                <w:sz w:val="20"/>
              </w:rPr>
              <w:t>Космолданова,21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2-10-45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Сарыозек, улица</w:t>
            </w:r>
            <w:r>
              <w:br/>
            </w:r>
            <w:r>
              <w:rPr>
                <w:rFonts w:ascii="Times New Roman"/>
                <w:b w:val="false"/>
                <w:i w:val="false"/>
                <w:color w:val="000000"/>
                <w:sz w:val="20"/>
              </w:rPr>
              <w:t>
</w:t>
            </w:r>
            <w:r>
              <w:rPr>
                <w:rFonts w:ascii="Times New Roman"/>
                <w:b w:val="false"/>
                <w:i w:val="false"/>
                <w:color w:val="000000"/>
                <w:sz w:val="20"/>
              </w:rPr>
              <w:t>Момышулы, здание</w:t>
            </w:r>
            <w:r>
              <w:br/>
            </w:r>
            <w:r>
              <w:rPr>
                <w:rFonts w:ascii="Times New Roman"/>
                <w:b w:val="false"/>
                <w:i w:val="false"/>
                <w:color w:val="000000"/>
                <w:sz w:val="20"/>
              </w:rPr>
              <w:t>
</w:t>
            </w:r>
            <w:r>
              <w:rPr>
                <w:rFonts w:ascii="Times New Roman"/>
                <w:b w:val="false"/>
                <w:i w:val="false"/>
                <w:color w:val="000000"/>
                <w:sz w:val="20"/>
              </w:rPr>
              <w:t>ЦОН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2-16-01</w:t>
            </w:r>
            <w:r>
              <w:br/>
            </w:r>
            <w:r>
              <w:rPr>
                <w:rFonts w:ascii="Times New Roman"/>
                <w:b w:val="false"/>
                <w:i w:val="false"/>
                <w:color w:val="000000"/>
                <w:sz w:val="20"/>
              </w:rPr>
              <w:t>
</w:t>
            </w:r>
            <w:r>
              <w:rPr>
                <w:rFonts w:ascii="Times New Roman"/>
                <w:b w:val="false"/>
                <w:i w:val="false"/>
                <w:color w:val="000000"/>
                <w:sz w:val="20"/>
              </w:rPr>
              <w:t>3-22-53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w:t>
            </w:r>
            <w:r>
              <w:br/>
            </w:r>
            <w:r>
              <w:rPr>
                <w:rFonts w:ascii="Times New Roman"/>
                <w:b w:val="false"/>
                <w:i w:val="false"/>
                <w:color w:val="000000"/>
                <w:sz w:val="20"/>
              </w:rPr>
              <w:t>
</w:t>
            </w:r>
            <w:r>
              <w:rPr>
                <w:rFonts w:ascii="Times New Roman"/>
                <w:b w:val="false"/>
                <w:i w:val="false"/>
                <w:color w:val="000000"/>
                <w:sz w:val="20"/>
              </w:rPr>
              <w:t>би,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Мырзабекулы,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2-08-61</w:t>
            </w:r>
          </w:p>
          <w:p>
            <w:pPr>
              <w:spacing w:after="20"/>
              <w:ind w:left="20"/>
              <w:jc w:val="both"/>
            </w:pPr>
            <w:r>
              <w:rPr>
                <w:rFonts w:ascii="Times New Roman"/>
                <w:b w:val="false"/>
                <w:i w:val="false"/>
                <w:color w:val="000000"/>
                <w:sz w:val="20"/>
              </w:rPr>
              <w:t>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fkimat-koksu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Жаркент, улица</w:t>
            </w:r>
            <w:r>
              <w:br/>
            </w:r>
            <w:r>
              <w:rPr>
                <w:rFonts w:ascii="Times New Roman"/>
                <w:b w:val="false"/>
                <w:i w:val="false"/>
                <w:color w:val="000000"/>
                <w:sz w:val="20"/>
              </w:rPr>
              <w:t>
</w:t>
            </w:r>
            <w:r>
              <w:rPr>
                <w:rFonts w:ascii="Times New Roman"/>
                <w:b w:val="false"/>
                <w:i w:val="false"/>
                <w:color w:val="000000"/>
                <w:sz w:val="20"/>
              </w:rPr>
              <w:t>Головацкого, 131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5-11-36</w:t>
            </w:r>
            <w:r>
              <w:br/>
            </w:r>
            <w:r>
              <w:rPr>
                <w:rFonts w:ascii="Times New Roman"/>
                <w:b w:val="false"/>
                <w:i w:val="false"/>
                <w:color w:val="000000"/>
                <w:sz w:val="20"/>
              </w:rPr>
              <w:t>
</w:t>
            </w:r>
            <w:r>
              <w:rPr>
                <w:rFonts w:ascii="Times New Roman"/>
                <w:b w:val="false"/>
                <w:i w:val="false"/>
                <w:color w:val="000000"/>
                <w:sz w:val="20"/>
              </w:rPr>
              <w:t>5-01-19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js_rima</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Кеген, улица</w:t>
            </w:r>
            <w:r>
              <w:br/>
            </w:r>
            <w:r>
              <w:rPr>
                <w:rFonts w:ascii="Times New Roman"/>
                <w:b w:val="false"/>
                <w:i w:val="false"/>
                <w:color w:val="000000"/>
                <w:sz w:val="20"/>
              </w:rPr>
              <w:t>
</w:t>
            </w:r>
            <w:r>
              <w:rPr>
                <w:rFonts w:ascii="Times New Roman"/>
                <w:b w:val="false"/>
                <w:i w:val="false"/>
                <w:color w:val="000000"/>
                <w:sz w:val="20"/>
              </w:rPr>
              <w:t>Азимжапова,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2-15-69</w:t>
            </w:r>
            <w:r>
              <w:br/>
            </w:r>
            <w:r>
              <w:rPr>
                <w:rFonts w:ascii="Times New Roman"/>
                <w:b w:val="false"/>
                <w:i w:val="false"/>
                <w:color w:val="000000"/>
                <w:sz w:val="20"/>
              </w:rPr>
              <w:t>
</w:t>
            </w:r>
            <w:r>
              <w:rPr>
                <w:rFonts w:ascii="Times New Roman"/>
                <w:b w:val="false"/>
                <w:i w:val="false"/>
                <w:color w:val="000000"/>
                <w:sz w:val="20"/>
              </w:rPr>
              <w:t>2-15-24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Сарканд, улица</w:t>
            </w:r>
            <w:r>
              <w:br/>
            </w:r>
            <w:r>
              <w:rPr>
                <w:rFonts w:ascii="Times New Roman"/>
                <w:b w:val="false"/>
                <w:i w:val="false"/>
                <w:color w:val="000000"/>
                <w:sz w:val="20"/>
              </w:rPr>
              <w:t>
</w:t>
            </w:r>
            <w:r>
              <w:rPr>
                <w:rFonts w:ascii="Times New Roman"/>
                <w:b w:val="false"/>
                <w:i w:val="false"/>
                <w:color w:val="000000"/>
                <w:sz w:val="20"/>
              </w:rPr>
              <w:t>Тынышбаева,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2-17-93</w:t>
            </w:r>
            <w:r>
              <w:br/>
            </w:r>
            <w:r>
              <w:rPr>
                <w:rFonts w:ascii="Times New Roman"/>
                <w:b w:val="false"/>
                <w:i w:val="false"/>
                <w:color w:val="000000"/>
                <w:sz w:val="20"/>
              </w:rPr>
              <w:t>
</w:t>
            </w:r>
            <w:r>
              <w:rPr>
                <w:rFonts w:ascii="Times New Roman"/>
                <w:b w:val="false"/>
                <w:i w:val="false"/>
                <w:color w:val="000000"/>
                <w:sz w:val="20"/>
              </w:rPr>
              <w:t>2-32-79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 Талгар,</w:t>
            </w:r>
            <w:r>
              <w:br/>
            </w:r>
            <w:r>
              <w:rPr>
                <w:rFonts w:ascii="Times New Roman"/>
                <w:b w:val="false"/>
                <w:i w:val="false"/>
                <w:color w:val="000000"/>
                <w:sz w:val="20"/>
              </w:rPr>
              <w:t>
</w:t>
            </w:r>
            <w:r>
              <w:rPr>
                <w:rFonts w:ascii="Times New Roman"/>
                <w:b w:val="false"/>
                <w:i w:val="false"/>
                <w:color w:val="000000"/>
                <w:sz w:val="20"/>
              </w:rPr>
              <w:t>улица Рыскулова,</w:t>
            </w:r>
            <w:r>
              <w:br/>
            </w:r>
            <w:r>
              <w:rPr>
                <w:rFonts w:ascii="Times New Roman"/>
                <w:b w:val="false"/>
                <w:i w:val="false"/>
                <w:color w:val="000000"/>
                <w:sz w:val="20"/>
              </w:rPr>
              <w:t>
</w:t>
            </w:r>
            <w:r>
              <w:rPr>
                <w:rFonts w:ascii="Times New Roman"/>
                <w:b w:val="false"/>
                <w:i w:val="false"/>
                <w:color w:val="000000"/>
                <w:sz w:val="20"/>
              </w:rPr>
              <w:t>98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Начальника</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88-16-71</w:t>
            </w:r>
            <w:r>
              <w:br/>
            </w:r>
            <w:r>
              <w:rPr>
                <w:rFonts w:ascii="Times New Roman"/>
                <w:b w:val="false"/>
                <w:i w:val="false"/>
                <w:color w:val="000000"/>
                <w:sz w:val="20"/>
              </w:rPr>
              <w:t>
</w:t>
            </w:r>
            <w:r>
              <w:rPr>
                <w:rFonts w:ascii="Times New Roman"/>
                <w:b w:val="false"/>
                <w:i w:val="false"/>
                <w:color w:val="000000"/>
                <w:sz w:val="20"/>
              </w:rPr>
              <w:t>88-16-72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w:t>
            </w:r>
            <w:r>
              <w:br/>
            </w:r>
            <w:r>
              <w:rPr>
                <w:rFonts w:ascii="Times New Roman"/>
                <w:b w:val="false"/>
                <w:i w:val="false"/>
                <w:color w:val="000000"/>
                <w:sz w:val="20"/>
              </w:rPr>
              <w:t>
</w:t>
            </w:r>
            <w:r>
              <w:rPr>
                <w:rFonts w:ascii="Times New Roman"/>
                <w:b w:val="false"/>
                <w:i w:val="false"/>
                <w:color w:val="000000"/>
                <w:sz w:val="20"/>
              </w:rPr>
              <w:t>село Чунджа,</w:t>
            </w:r>
            <w:r>
              <w:br/>
            </w:r>
            <w:r>
              <w:rPr>
                <w:rFonts w:ascii="Times New Roman"/>
                <w:b w:val="false"/>
                <w:i w:val="false"/>
                <w:color w:val="000000"/>
                <w:sz w:val="20"/>
              </w:rPr>
              <w:t>
</w:t>
            </w:r>
            <w:r>
              <w:rPr>
                <w:rFonts w:ascii="Times New Roman"/>
                <w:b w:val="false"/>
                <w:i w:val="false"/>
                <w:color w:val="000000"/>
                <w:sz w:val="20"/>
              </w:rPr>
              <w:t>улица Кентал</w:t>
            </w:r>
            <w:r>
              <w:br/>
            </w:r>
            <w:r>
              <w:rPr>
                <w:rFonts w:ascii="Times New Roman"/>
                <w:b w:val="false"/>
                <w:i w:val="false"/>
                <w:color w:val="000000"/>
                <w:sz w:val="20"/>
              </w:rPr>
              <w:t>
</w:t>
            </w:r>
            <w:r>
              <w:rPr>
                <w:rFonts w:ascii="Times New Roman"/>
                <w:b w:val="false"/>
                <w:i w:val="false"/>
                <w:color w:val="000000"/>
                <w:sz w:val="20"/>
              </w:rPr>
              <w:t>Исламова,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2-16-50</w:t>
            </w:r>
            <w:r>
              <w:br/>
            </w:r>
            <w:r>
              <w:rPr>
                <w:rFonts w:ascii="Times New Roman"/>
                <w:b w:val="false"/>
                <w:i w:val="false"/>
                <w:color w:val="000000"/>
                <w:sz w:val="20"/>
              </w:rPr>
              <w:t>
</w:t>
            </w:r>
            <w:r>
              <w:rPr>
                <w:rFonts w:ascii="Times New Roman"/>
                <w:b w:val="false"/>
                <w:i w:val="false"/>
                <w:color w:val="000000"/>
                <w:sz w:val="20"/>
              </w:rPr>
              <w:t>2-16-96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www.uigur-</w:t>
            </w:r>
            <w:r>
              <w:br/>
            </w:r>
            <w:r>
              <w:rPr>
                <w:rFonts w:ascii="Times New Roman"/>
                <w:b w:val="false"/>
                <w:i w:val="false"/>
                <w:color w:val="000000"/>
                <w:sz w:val="20"/>
              </w:rPr>
              <w:t>
</w:t>
            </w:r>
            <w:r>
              <w:rPr>
                <w:rFonts w:ascii="Times New Roman"/>
                <w:b w:val="false"/>
                <w:i w:val="false"/>
                <w:color w:val="000000"/>
                <w:sz w:val="20"/>
              </w:rPr>
              <w:t>akimat.kz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Капшагай"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Койшымапова,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4-07-75</w:t>
            </w:r>
            <w:r>
              <w:br/>
            </w:r>
            <w:r>
              <w:rPr>
                <w:rFonts w:ascii="Times New Roman"/>
                <w:b w:val="false"/>
                <w:i w:val="false"/>
                <w:color w:val="000000"/>
                <w:sz w:val="20"/>
              </w:rPr>
              <w:t>
</w:t>
            </w:r>
            <w:r>
              <w:rPr>
                <w:rFonts w:ascii="Times New Roman"/>
                <w:b w:val="false"/>
                <w:i w:val="false"/>
                <w:color w:val="000000"/>
                <w:sz w:val="20"/>
              </w:rPr>
              <w:t>4-14-04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O_sholpan_67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Текели"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Абылайхана,34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akimat_tekeli</w:t>
            </w:r>
            <w:r>
              <w:br/>
            </w:r>
            <w:r>
              <w:rPr>
                <w:rFonts w:ascii="Times New Roman"/>
                <w:b w:val="false"/>
                <w:i w:val="false"/>
                <w:color w:val="000000"/>
                <w:sz w:val="20"/>
              </w:rPr>
              <w:t>
</w:t>
            </w:r>
            <w:r>
              <w:rPr>
                <w:rFonts w:ascii="Times New Roman"/>
                <w:b w:val="false"/>
                <w:i w:val="false"/>
                <w:color w:val="000000"/>
                <w:sz w:val="20"/>
              </w:rPr>
              <w:t>forever.kz</w:t>
            </w:r>
            <w:r>
              <w:br/>
            </w:r>
            <w:r>
              <w:rPr>
                <w:rFonts w:ascii="Times New Roman"/>
                <w:b w:val="false"/>
                <w:i w:val="false"/>
                <w:color w:val="000000"/>
                <w:sz w:val="20"/>
              </w:rPr>
              <w:t>
</w:t>
            </w:r>
            <w:r>
              <w:rPr>
                <w:rFonts w:ascii="Times New Roman"/>
                <w:b w:val="false"/>
                <w:i w:val="false"/>
                <w:color w:val="000000"/>
                <w:sz w:val="20"/>
              </w:rPr>
              <w:t>ozeo@mail.ru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Талдыкорган"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Талдыкорган,</w:t>
            </w:r>
            <w:r>
              <w:br/>
            </w:r>
            <w:r>
              <w:rPr>
                <w:rFonts w:ascii="Times New Roman"/>
                <w:b w:val="false"/>
                <w:i w:val="false"/>
                <w:color w:val="000000"/>
                <w:sz w:val="20"/>
              </w:rPr>
              <w:t>
</w:t>
            </w:r>
            <w:r>
              <w:rPr>
                <w:rFonts w:ascii="Times New Roman"/>
                <w:b w:val="false"/>
                <w:i w:val="false"/>
                <w:color w:val="000000"/>
                <w:sz w:val="20"/>
              </w:rPr>
              <w:t>улица Кабанбай</w:t>
            </w:r>
            <w:r>
              <w:br/>
            </w:r>
            <w:r>
              <w:rPr>
                <w:rFonts w:ascii="Times New Roman"/>
                <w:b w:val="false"/>
                <w:i w:val="false"/>
                <w:color w:val="000000"/>
                <w:sz w:val="20"/>
              </w:rPr>
              <w:t>
</w:t>
            </w:r>
            <w:r>
              <w:rPr>
                <w:rFonts w:ascii="Times New Roman"/>
                <w:b w:val="false"/>
                <w:i w:val="false"/>
                <w:color w:val="000000"/>
                <w:sz w:val="20"/>
              </w:rPr>
              <w:t>батыра, 36/42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24-01-45</w:t>
            </w:r>
            <w:r>
              <w:br/>
            </w:r>
            <w:r>
              <w:rPr>
                <w:rFonts w:ascii="Times New Roman"/>
                <w:b w:val="false"/>
                <w:i w:val="false"/>
                <w:color w:val="000000"/>
                <w:sz w:val="20"/>
              </w:rPr>
              <w:t>
</w:t>
            </w:r>
            <w:r>
              <w:rPr>
                <w:rFonts w:ascii="Times New Roman"/>
                <w:b w:val="false"/>
                <w:i w:val="false"/>
                <w:color w:val="000000"/>
                <w:sz w:val="20"/>
              </w:rPr>
              <w:t>24-19-76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zemotdelaks@</w:t>
            </w:r>
            <w:r>
              <w:br/>
            </w:r>
            <w:r>
              <w:rPr>
                <w:rFonts w:ascii="Times New Roman"/>
                <w:b w:val="false"/>
                <w:i w:val="false"/>
                <w:color w:val="000000"/>
                <w:sz w:val="20"/>
              </w:rPr>
              <w:t>
</w:t>
            </w:r>
            <w:r>
              <w:rPr>
                <w:rFonts w:ascii="Times New Roman"/>
                <w:b w:val="false"/>
                <w:i w:val="false"/>
                <w:color w:val="000000"/>
                <w:sz w:val="20"/>
              </w:rPr>
              <w:t>mtgaline.kz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Атырауской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Абая, 10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32-46-00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Atyrau_uzo@</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Кульсары,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Махамбета,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5-09-01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w:t>
            </w:r>
            <w:r>
              <w:br/>
            </w:r>
            <w:r>
              <w:rPr>
                <w:rFonts w:ascii="Times New Roman"/>
                <w:b w:val="false"/>
                <w:i w:val="false"/>
                <w:color w:val="000000"/>
                <w:sz w:val="20"/>
              </w:rPr>
              <w:t>
</w:t>
            </w:r>
            <w:r>
              <w:rPr>
                <w:rFonts w:ascii="Times New Roman"/>
                <w:b w:val="false"/>
                <w:i w:val="false"/>
                <w:color w:val="000000"/>
                <w:sz w:val="20"/>
              </w:rPr>
              <w:t>kulsary@mail.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Мендигалиева,</w:t>
            </w:r>
            <w:r>
              <w:br/>
            </w:r>
            <w:r>
              <w:rPr>
                <w:rFonts w:ascii="Times New Roman"/>
                <w:b w:val="false"/>
                <w:i w:val="false"/>
                <w:color w:val="000000"/>
                <w:sz w:val="20"/>
              </w:rPr>
              <w:t>
</w:t>
            </w:r>
            <w:r>
              <w:rPr>
                <w:rFonts w:ascii="Times New Roman"/>
                <w:b w:val="false"/>
                <w:i w:val="false"/>
                <w:color w:val="000000"/>
                <w:sz w:val="20"/>
              </w:rPr>
              <w:t>30/12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InderRZO@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Аккистау, улица</w:t>
            </w:r>
            <w:r>
              <w:br/>
            </w:r>
            <w:r>
              <w:rPr>
                <w:rFonts w:ascii="Times New Roman"/>
                <w:b w:val="false"/>
                <w:i w:val="false"/>
                <w:color w:val="000000"/>
                <w:sz w:val="20"/>
              </w:rPr>
              <w:t>
</w:t>
            </w:r>
            <w:r>
              <w:rPr>
                <w:rFonts w:ascii="Times New Roman"/>
                <w:b w:val="false"/>
                <w:i w:val="false"/>
                <w:color w:val="000000"/>
                <w:sz w:val="20"/>
              </w:rPr>
              <w:t>Ынтымак,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2-01-59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Isatai_Zem.</w:t>
            </w:r>
            <w:r>
              <w:br/>
            </w:r>
            <w:r>
              <w:rPr>
                <w:rFonts w:ascii="Times New Roman"/>
                <w:b w:val="false"/>
                <w:i w:val="false"/>
                <w:color w:val="000000"/>
                <w:sz w:val="20"/>
              </w:rPr>
              <w:t>
</w:t>
            </w:r>
            <w:r>
              <w:rPr>
                <w:rFonts w:ascii="Times New Roman"/>
                <w:b w:val="false"/>
                <w:i w:val="false"/>
                <w:color w:val="000000"/>
                <w:sz w:val="20"/>
              </w:rPr>
              <w:t>com@mail.ru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Курмангазинского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2-14-47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Z_o_kurman-</w:t>
            </w:r>
            <w:r>
              <w:br/>
            </w:r>
            <w:r>
              <w:rPr>
                <w:rFonts w:ascii="Times New Roman"/>
                <w:b w:val="false"/>
                <w:i w:val="false"/>
                <w:color w:val="000000"/>
                <w:sz w:val="20"/>
              </w:rPr>
              <w:t>
</w:t>
            </w:r>
            <w:r>
              <w:rPr>
                <w:rFonts w:ascii="Times New Roman"/>
                <w:b w:val="false"/>
                <w:i w:val="false"/>
                <w:color w:val="000000"/>
                <w:sz w:val="20"/>
              </w:rPr>
              <w:t>gazy@mail.ru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Кызылкугинского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Миялы, улица</w:t>
            </w:r>
            <w:r>
              <w:br/>
            </w:r>
            <w:r>
              <w:rPr>
                <w:rFonts w:ascii="Times New Roman"/>
                <w:b w:val="false"/>
                <w:i w:val="false"/>
                <w:color w:val="000000"/>
                <w:sz w:val="20"/>
              </w:rPr>
              <w:t>
</w:t>
            </w:r>
            <w:r>
              <w:rPr>
                <w:rFonts w:ascii="Times New Roman"/>
                <w:b w:val="false"/>
                <w:i w:val="false"/>
                <w:color w:val="000000"/>
                <w:sz w:val="20"/>
              </w:rPr>
              <w:t>Сатпаева,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2-15-18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Suindik_k@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Центральная</w:t>
            </w:r>
            <w:r>
              <w:br/>
            </w:r>
            <w:r>
              <w:rPr>
                <w:rFonts w:ascii="Times New Roman"/>
                <w:b w:val="false"/>
                <w:i w:val="false"/>
                <w:color w:val="000000"/>
                <w:sz w:val="20"/>
              </w:rPr>
              <w:t>
</w:t>
            </w:r>
            <w:r>
              <w:rPr>
                <w:rFonts w:ascii="Times New Roman"/>
                <w:b w:val="false"/>
                <w:i w:val="false"/>
                <w:color w:val="000000"/>
                <w:sz w:val="20"/>
              </w:rPr>
              <w:t>площадь,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3-22-04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rafaell 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Махамбет, улица</w:t>
            </w:r>
            <w:r>
              <w:br/>
            </w:r>
            <w:r>
              <w:rPr>
                <w:rFonts w:ascii="Times New Roman"/>
                <w:b w:val="false"/>
                <w:i w:val="false"/>
                <w:color w:val="000000"/>
                <w:sz w:val="20"/>
              </w:rPr>
              <w:t>
</w:t>
            </w:r>
            <w:r>
              <w:rPr>
                <w:rFonts w:ascii="Times New Roman"/>
                <w:b w:val="false"/>
                <w:i w:val="false"/>
                <w:color w:val="000000"/>
                <w:sz w:val="20"/>
              </w:rPr>
              <w:t>Абая, 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2-19-45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Zhukovg1950@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Атырау"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Азаттык,</w:t>
            </w:r>
            <w:r>
              <w:br/>
            </w:r>
            <w:r>
              <w:rPr>
                <w:rFonts w:ascii="Times New Roman"/>
                <w:b w:val="false"/>
                <w:i w:val="false"/>
                <w:color w:val="000000"/>
                <w:sz w:val="20"/>
              </w:rPr>
              <w:t>
</w:t>
            </w:r>
            <w:r>
              <w:rPr>
                <w:rFonts w:ascii="Times New Roman"/>
                <w:b w:val="false"/>
                <w:i w:val="false"/>
                <w:color w:val="000000"/>
                <w:sz w:val="20"/>
              </w:rPr>
              <w:t>94 Б</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45-14-82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Atyraugorzem_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w:t>
            </w:r>
            <w:r>
              <w:br/>
            </w:r>
            <w:r>
              <w:rPr>
                <w:rFonts w:ascii="Times New Roman"/>
                <w:b w:val="false"/>
                <w:i w:val="false"/>
                <w:color w:val="000000"/>
                <w:sz w:val="20"/>
              </w:rPr>
              <w:t>
</w:t>
            </w:r>
            <w:r>
              <w:rPr>
                <w:rFonts w:ascii="Times New Roman"/>
                <w:b w:val="false"/>
                <w:i w:val="false"/>
                <w:color w:val="000000"/>
                <w:sz w:val="20"/>
              </w:rPr>
              <w:t>Каменогорск,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 Либкнехта, 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25-36-81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село Крауыл,</w:t>
            </w:r>
            <w:r>
              <w:br/>
            </w:r>
            <w:r>
              <w:rPr>
                <w:rFonts w:ascii="Times New Roman"/>
                <w:b w:val="false"/>
                <w:i w:val="false"/>
                <w:color w:val="000000"/>
                <w:sz w:val="20"/>
              </w:rPr>
              <w:t>
</w:t>
            </w:r>
            <w:r>
              <w:rPr>
                <w:rFonts w:ascii="Times New Roman"/>
                <w:b w:val="false"/>
                <w:i w:val="false"/>
                <w:color w:val="000000"/>
                <w:sz w:val="20"/>
              </w:rPr>
              <w:t>улица Кунанбая,</w:t>
            </w:r>
            <w:r>
              <w:br/>
            </w:r>
            <w:r>
              <w:rPr>
                <w:rFonts w:ascii="Times New Roman"/>
                <w:b w:val="false"/>
                <w:i w:val="false"/>
                <w:color w:val="000000"/>
                <w:sz w:val="20"/>
              </w:rPr>
              <w:t>
</w:t>
            </w:r>
            <w:r>
              <w:rPr>
                <w:rFonts w:ascii="Times New Roman"/>
                <w:b w:val="false"/>
                <w:i w:val="false"/>
                <w:color w:val="000000"/>
                <w:sz w:val="20"/>
              </w:rPr>
              <w:t>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9-12-18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abayzem@mail.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w:t>
            </w:r>
            <w:r>
              <w:br/>
            </w:r>
            <w:r>
              <w:rPr>
                <w:rFonts w:ascii="Times New Roman"/>
                <w:b w:val="false"/>
                <w:i w:val="false"/>
                <w:color w:val="000000"/>
                <w:sz w:val="20"/>
              </w:rPr>
              <w:t>
</w:t>
            </w:r>
            <w:r>
              <w:rPr>
                <w:rFonts w:ascii="Times New Roman"/>
                <w:b w:val="false"/>
                <w:i w:val="false"/>
                <w:color w:val="000000"/>
                <w:sz w:val="20"/>
              </w:rPr>
              <w:t>город Аягоз,</w:t>
            </w:r>
            <w:r>
              <w:br/>
            </w:r>
            <w:r>
              <w:rPr>
                <w:rFonts w:ascii="Times New Roman"/>
                <w:b w:val="false"/>
                <w:i w:val="false"/>
                <w:color w:val="000000"/>
                <w:sz w:val="20"/>
              </w:rPr>
              <w:t>
</w:t>
            </w:r>
            <w:r>
              <w:rPr>
                <w:rFonts w:ascii="Times New Roman"/>
                <w:b w:val="false"/>
                <w:i w:val="false"/>
                <w:color w:val="000000"/>
                <w:sz w:val="20"/>
              </w:rPr>
              <w:t>улица Аканаева,</w:t>
            </w:r>
            <w:r>
              <w:br/>
            </w:r>
            <w:r>
              <w:rPr>
                <w:rFonts w:ascii="Times New Roman"/>
                <w:b w:val="false"/>
                <w:i w:val="false"/>
                <w:color w:val="000000"/>
                <w:sz w:val="20"/>
              </w:rPr>
              <w:t>
</w:t>
            </w:r>
            <w:r>
              <w:rPr>
                <w:rFonts w:ascii="Times New Roman"/>
                <w:b w:val="false"/>
                <w:i w:val="false"/>
                <w:color w:val="000000"/>
                <w:sz w:val="20"/>
              </w:rPr>
              <w:t>63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3-25-87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zemkom_ayagoz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Бескарагайского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Бескарагай,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9-07-26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zemkaragay@</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Бородулихинского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Бородулиха,</w:t>
            </w:r>
            <w:r>
              <w:br/>
            </w:r>
            <w:r>
              <w:rPr>
                <w:rFonts w:ascii="Times New Roman"/>
                <w:b w:val="false"/>
                <w:i w:val="false"/>
                <w:color w:val="000000"/>
                <w:sz w:val="20"/>
              </w:rPr>
              <w:t>
</w:t>
            </w:r>
            <w:r>
              <w:rPr>
                <w:rFonts w:ascii="Times New Roman"/>
                <w:b w:val="false"/>
                <w:i w:val="false"/>
                <w:color w:val="000000"/>
                <w:sz w:val="20"/>
              </w:rPr>
              <w:t>улица Ленина,</w:t>
            </w:r>
            <w:r>
              <w:br/>
            </w:r>
            <w:r>
              <w:rPr>
                <w:rFonts w:ascii="Times New Roman"/>
                <w:b w:val="false"/>
                <w:i w:val="false"/>
                <w:color w:val="000000"/>
                <w:sz w:val="20"/>
              </w:rPr>
              <w:t>
</w:t>
            </w:r>
            <w:r>
              <w:rPr>
                <w:rFonts w:ascii="Times New Roman"/>
                <w:b w:val="false"/>
                <w:i w:val="false"/>
                <w:color w:val="000000"/>
                <w:sz w:val="20"/>
              </w:rPr>
              <w:t>227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2-10-63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zem@mail.ru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Глубокое, улица</w:t>
            </w:r>
            <w:r>
              <w:br/>
            </w:r>
            <w:r>
              <w:rPr>
                <w:rFonts w:ascii="Times New Roman"/>
                <w:b w:val="false"/>
                <w:i w:val="false"/>
                <w:color w:val="000000"/>
                <w:sz w:val="20"/>
              </w:rPr>
              <w:t>
</w:t>
            </w:r>
            <w:r>
              <w:rPr>
                <w:rFonts w:ascii="Times New Roman"/>
                <w:b w:val="false"/>
                <w:i w:val="false"/>
                <w:color w:val="000000"/>
                <w:sz w:val="20"/>
              </w:rPr>
              <w:t>Поповича, 11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2-16-41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w:t>
            </w:r>
            <w:r>
              <w:br/>
            </w:r>
            <w:r>
              <w:rPr>
                <w:rFonts w:ascii="Times New Roman"/>
                <w:b w:val="false"/>
                <w:i w:val="false"/>
                <w:color w:val="000000"/>
                <w:sz w:val="20"/>
              </w:rPr>
              <w:t>
</w:t>
            </w:r>
            <w:r>
              <w:rPr>
                <w:rFonts w:ascii="Times New Roman"/>
                <w:b w:val="false"/>
                <w:i w:val="false"/>
                <w:color w:val="000000"/>
                <w:sz w:val="20"/>
              </w:rPr>
              <w:t>akimglubokoe.</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 xml:space="preserve">Достык, 98,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6-58-01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Зыряновск, улица</w:t>
            </w:r>
            <w:r>
              <w:br/>
            </w:r>
            <w:r>
              <w:rPr>
                <w:rFonts w:ascii="Times New Roman"/>
                <w:b w:val="false"/>
                <w:i w:val="false"/>
                <w:color w:val="000000"/>
                <w:sz w:val="20"/>
              </w:rPr>
              <w:t>
</w:t>
            </w:r>
            <w:r>
              <w:rPr>
                <w:rFonts w:ascii="Times New Roman"/>
                <w:b w:val="false"/>
                <w:i w:val="false"/>
                <w:color w:val="000000"/>
                <w:sz w:val="20"/>
              </w:rPr>
              <w:t>Советская,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6-21-22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zem_zyryan@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Катон-Карагайского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w:t>
            </w:r>
            <w:r>
              <w:br/>
            </w:r>
            <w:r>
              <w:rPr>
                <w:rFonts w:ascii="Times New Roman"/>
                <w:b w:val="false"/>
                <w:i w:val="false"/>
                <w:color w:val="000000"/>
                <w:sz w:val="20"/>
              </w:rPr>
              <w:t>
</w:t>
            </w:r>
            <w:r>
              <w:rPr>
                <w:rFonts w:ascii="Times New Roman"/>
                <w:b w:val="false"/>
                <w:i w:val="false"/>
                <w:color w:val="000000"/>
                <w:sz w:val="20"/>
              </w:rPr>
              <w:t>Карагайский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Большенарым,</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Амангельды,73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2-19-06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ozo_katon@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Кокпекты, улица</w:t>
            </w:r>
            <w:r>
              <w:br/>
            </w:r>
            <w:r>
              <w:rPr>
                <w:rFonts w:ascii="Times New Roman"/>
                <w:b w:val="false"/>
                <w:i w:val="false"/>
                <w:color w:val="000000"/>
                <w:sz w:val="20"/>
              </w:rPr>
              <w:t>
</w:t>
            </w:r>
            <w:r>
              <w:rPr>
                <w:rFonts w:ascii="Times New Roman"/>
                <w:b w:val="false"/>
                <w:i w:val="false"/>
                <w:color w:val="000000"/>
                <w:sz w:val="20"/>
              </w:rPr>
              <w:t>Аблайхана,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2-12-94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Бауржана</w:t>
            </w:r>
            <w:r>
              <w:br/>
            </w:r>
            <w:r>
              <w:rPr>
                <w:rFonts w:ascii="Times New Roman"/>
                <w:b w:val="false"/>
                <w:i w:val="false"/>
                <w:color w:val="000000"/>
                <w:sz w:val="20"/>
              </w:rPr>
              <w:t>
</w:t>
            </w:r>
            <w:r>
              <w:rPr>
                <w:rFonts w:ascii="Times New Roman"/>
                <w:b w:val="false"/>
                <w:i w:val="false"/>
                <w:color w:val="000000"/>
                <w:sz w:val="20"/>
              </w:rPr>
              <w:t>Момышулы,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2-15-93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zem_kurchum@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Аксуат, улица</w:t>
            </w:r>
            <w:r>
              <w:br/>
            </w:r>
            <w:r>
              <w:rPr>
                <w:rFonts w:ascii="Times New Roman"/>
                <w:b w:val="false"/>
                <w:i w:val="false"/>
                <w:color w:val="000000"/>
                <w:sz w:val="20"/>
              </w:rPr>
              <w:t>
</w:t>
            </w:r>
            <w:r>
              <w:rPr>
                <w:rFonts w:ascii="Times New Roman"/>
                <w:b w:val="false"/>
                <w:i w:val="false"/>
                <w:color w:val="000000"/>
                <w:sz w:val="20"/>
              </w:rPr>
              <w:t>Аблайхана,11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2-24-66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w:t>
            </w:r>
            <w:r>
              <w:br/>
            </w:r>
            <w:r>
              <w:rPr>
                <w:rFonts w:ascii="Times New Roman"/>
                <w:b w:val="false"/>
                <w:i w:val="false"/>
                <w:color w:val="000000"/>
                <w:sz w:val="20"/>
              </w:rPr>
              <w:t>
</w:t>
            </w:r>
            <w:r>
              <w:rPr>
                <w:rFonts w:ascii="Times New Roman"/>
                <w:b w:val="false"/>
                <w:i w:val="false"/>
                <w:color w:val="000000"/>
                <w:sz w:val="20"/>
              </w:rPr>
              <w:t>Молодежный,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ulan_zem@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Аблайхана, 122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3-34-98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tasaryk75@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Шемонаиха,</w:t>
            </w:r>
            <w:r>
              <w:br/>
            </w:r>
            <w:r>
              <w:rPr>
                <w:rFonts w:ascii="Times New Roman"/>
                <w:b w:val="false"/>
                <w:i w:val="false"/>
                <w:color w:val="000000"/>
                <w:sz w:val="20"/>
              </w:rPr>
              <w:t>
</w:t>
            </w:r>
            <w:r>
              <w:rPr>
                <w:rFonts w:ascii="Times New Roman"/>
                <w:b w:val="false"/>
                <w:i w:val="false"/>
                <w:color w:val="000000"/>
                <w:sz w:val="20"/>
              </w:rPr>
              <w:t>улица Советская,</w:t>
            </w:r>
            <w:r>
              <w:br/>
            </w:r>
            <w:r>
              <w:rPr>
                <w:rFonts w:ascii="Times New Roman"/>
                <w:b w:val="false"/>
                <w:i w:val="false"/>
                <w:color w:val="000000"/>
                <w:sz w:val="20"/>
              </w:rPr>
              <w:t>
</w:t>
            </w:r>
            <w:r>
              <w:rPr>
                <w:rFonts w:ascii="Times New Roman"/>
                <w:b w:val="false"/>
                <w:i w:val="false"/>
                <w:color w:val="000000"/>
                <w:sz w:val="20"/>
              </w:rPr>
              <w:t>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3-19-57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Otdelzemelo-</w:t>
            </w:r>
            <w:r>
              <w:br/>
            </w:r>
            <w:r>
              <w:rPr>
                <w:rFonts w:ascii="Times New Roman"/>
                <w:b w:val="false"/>
                <w:i w:val="false"/>
                <w:color w:val="000000"/>
                <w:sz w:val="20"/>
              </w:rPr>
              <w:t>
</w:t>
            </w:r>
            <w:r>
              <w:rPr>
                <w:rFonts w:ascii="Times New Roman"/>
                <w:b w:val="false"/>
                <w:i w:val="false"/>
                <w:color w:val="000000"/>
                <w:sz w:val="20"/>
              </w:rPr>
              <w:t>tnash@mail.ru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Риддера"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w:t>
            </w:r>
            <w:r>
              <w:br/>
            </w:r>
            <w:r>
              <w:rPr>
                <w:rFonts w:ascii="Times New Roman"/>
                <w:b w:val="false"/>
                <w:i w:val="false"/>
                <w:color w:val="000000"/>
                <w:sz w:val="20"/>
              </w:rPr>
              <w:t>
</w:t>
            </w:r>
            <w:r>
              <w:rPr>
                <w:rFonts w:ascii="Times New Roman"/>
                <w:b w:val="false"/>
                <w:i w:val="false"/>
                <w:color w:val="000000"/>
                <w:sz w:val="20"/>
              </w:rPr>
              <w:t>улица Тохтарова,</w:t>
            </w:r>
            <w:r>
              <w:br/>
            </w:r>
            <w:r>
              <w:rPr>
                <w:rFonts w:ascii="Times New Roman"/>
                <w:b w:val="false"/>
                <w:i w:val="false"/>
                <w:color w:val="000000"/>
                <w:sz w:val="20"/>
              </w:rPr>
              <w:t>
</w:t>
            </w:r>
            <w:r>
              <w:rPr>
                <w:rFonts w:ascii="Times New Roman"/>
                <w:b w:val="false"/>
                <w:i w:val="false"/>
                <w:color w:val="000000"/>
                <w:sz w:val="20"/>
              </w:rPr>
              <w:t>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4-27-55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Ozo_ridder@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Семей"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Интернациональ-</w:t>
            </w:r>
            <w:r>
              <w:br/>
            </w:r>
            <w:r>
              <w:rPr>
                <w:rFonts w:ascii="Times New Roman"/>
                <w:b w:val="false"/>
                <w:i w:val="false"/>
                <w:color w:val="000000"/>
                <w:sz w:val="20"/>
              </w:rPr>
              <w:t>
</w:t>
            </w:r>
            <w:r>
              <w:rPr>
                <w:rFonts w:ascii="Times New Roman"/>
                <w:b w:val="false"/>
                <w:i w:val="false"/>
                <w:color w:val="000000"/>
                <w:sz w:val="20"/>
              </w:rPr>
              <w:t>ная,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52-23-33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Chancellerryz</w:t>
            </w:r>
            <w:r>
              <w:br/>
            </w:r>
            <w:r>
              <w:rPr>
                <w:rFonts w:ascii="Times New Roman"/>
                <w:b w:val="false"/>
                <w:i w:val="false"/>
                <w:color w:val="000000"/>
                <w:sz w:val="20"/>
              </w:rPr>
              <w:t>
</w:t>
            </w:r>
            <w:r>
              <w:rPr>
                <w:rFonts w:ascii="Times New Roman"/>
                <w:b w:val="false"/>
                <w:i w:val="false"/>
                <w:color w:val="000000"/>
                <w:sz w:val="20"/>
              </w:rPr>
              <w:t>emotnoshenie@</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Усть-Каменогорск"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Кирова, 33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26-34-64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Zem_vko@mail.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Жамбылской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2-й</w:t>
            </w:r>
            <w:r>
              <w:br/>
            </w:r>
            <w:r>
              <w:rPr>
                <w:rFonts w:ascii="Times New Roman"/>
                <w:b w:val="false"/>
                <w:i w:val="false"/>
                <w:color w:val="000000"/>
                <w:sz w:val="20"/>
              </w:rPr>
              <w:t>
</w:t>
            </w:r>
            <w:r>
              <w:rPr>
                <w:rFonts w:ascii="Times New Roman"/>
                <w:b w:val="false"/>
                <w:i w:val="false"/>
                <w:color w:val="000000"/>
                <w:sz w:val="20"/>
              </w:rPr>
              <w:t>переулок Казыбек</w:t>
            </w:r>
            <w:r>
              <w:br/>
            </w:r>
            <w:r>
              <w:rPr>
                <w:rFonts w:ascii="Times New Roman"/>
                <w:b w:val="false"/>
                <w:i w:val="false"/>
                <w:color w:val="000000"/>
                <w:sz w:val="20"/>
              </w:rPr>
              <w:t>
</w:t>
            </w:r>
            <w:r>
              <w:rPr>
                <w:rFonts w:ascii="Times New Roman"/>
                <w:b w:val="false"/>
                <w:i w:val="false"/>
                <w:color w:val="000000"/>
                <w:sz w:val="20"/>
              </w:rPr>
              <w:t>би, 26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43-58-87,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jer@taraz.kz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Сыздыкова,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2-28-20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 Аса,</w:t>
            </w:r>
            <w:r>
              <w:br/>
            </w:r>
            <w:r>
              <w:rPr>
                <w:rFonts w:ascii="Times New Roman"/>
                <w:b w:val="false"/>
                <w:i w:val="false"/>
                <w:color w:val="000000"/>
                <w:sz w:val="20"/>
              </w:rPr>
              <w:t>
</w:t>
            </w:r>
            <w:r>
              <w:rPr>
                <w:rFonts w:ascii="Times New Roman"/>
                <w:b w:val="false"/>
                <w:i w:val="false"/>
                <w:color w:val="000000"/>
                <w:sz w:val="20"/>
              </w:rPr>
              <w:t>улица Абая, 123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otd_zem_otn_</w:t>
            </w:r>
            <w:r>
              <w:br/>
            </w:r>
            <w:r>
              <w:rPr>
                <w:rFonts w:ascii="Times New Roman"/>
                <w:b w:val="false"/>
                <w:i w:val="false"/>
                <w:color w:val="000000"/>
                <w:sz w:val="20"/>
              </w:rPr>
              <w:t>
</w:t>
            </w:r>
            <w:r>
              <w:rPr>
                <w:rFonts w:ascii="Times New Roman"/>
                <w:b w:val="false"/>
                <w:i w:val="false"/>
                <w:color w:val="000000"/>
                <w:sz w:val="20"/>
              </w:rPr>
              <w:t>asa@mail.ru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Бауыржан, улица</w:t>
            </w:r>
            <w:r>
              <w:br/>
            </w:r>
            <w:r>
              <w:rPr>
                <w:rFonts w:ascii="Times New Roman"/>
                <w:b w:val="false"/>
                <w:i w:val="false"/>
                <w:color w:val="000000"/>
                <w:sz w:val="20"/>
              </w:rPr>
              <w:t>
</w:t>
            </w:r>
            <w:r>
              <w:rPr>
                <w:rFonts w:ascii="Times New Roman"/>
                <w:b w:val="false"/>
                <w:i w:val="false"/>
                <w:color w:val="000000"/>
                <w:sz w:val="20"/>
              </w:rPr>
              <w:t>Конаева,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2-18-82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zem_jua@mail.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Толе би,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2-27-95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Мерке, улица</w:t>
            </w:r>
            <w:r>
              <w:br/>
            </w:r>
            <w:r>
              <w:rPr>
                <w:rFonts w:ascii="Times New Roman"/>
                <w:b w:val="false"/>
                <w:i w:val="false"/>
                <w:color w:val="000000"/>
                <w:sz w:val="20"/>
              </w:rPr>
              <w:t>
</w:t>
            </w:r>
            <w:r>
              <w:rPr>
                <w:rFonts w:ascii="Times New Roman"/>
                <w:b w:val="false"/>
                <w:i w:val="false"/>
                <w:color w:val="000000"/>
                <w:sz w:val="20"/>
              </w:rPr>
              <w:t>Смайлова, 169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merke_esen@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Мойынкум, улица</w:t>
            </w:r>
            <w:r>
              <w:br/>
            </w:r>
            <w:r>
              <w:rPr>
                <w:rFonts w:ascii="Times New Roman"/>
                <w:b w:val="false"/>
                <w:i w:val="false"/>
                <w:color w:val="000000"/>
                <w:sz w:val="20"/>
              </w:rPr>
              <w:t>
</w:t>
            </w:r>
            <w:r>
              <w:rPr>
                <w:rFonts w:ascii="Times New Roman"/>
                <w:b w:val="false"/>
                <w:i w:val="false"/>
                <w:color w:val="000000"/>
                <w:sz w:val="20"/>
              </w:rPr>
              <w:t>Амангельды,141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moinkum.zher@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Т. Рыскулова"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Т. Рыскулова,</w:t>
            </w:r>
            <w:r>
              <w:br/>
            </w:r>
            <w:r>
              <w:rPr>
                <w:rFonts w:ascii="Times New Roman"/>
                <w:b w:val="false"/>
                <w:i w:val="false"/>
                <w:color w:val="000000"/>
                <w:sz w:val="20"/>
              </w:rPr>
              <w:t>
</w:t>
            </w:r>
            <w:r>
              <w:rPr>
                <w:rFonts w:ascii="Times New Roman"/>
                <w:b w:val="false"/>
                <w:i w:val="false"/>
                <w:color w:val="000000"/>
                <w:sz w:val="20"/>
              </w:rPr>
              <w:t>село Кулан,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75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kulan_jer@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w:t>
            </w:r>
            <w:r>
              <w:br/>
            </w:r>
            <w:r>
              <w:rPr>
                <w:rFonts w:ascii="Times New Roman"/>
                <w:b w:val="false"/>
                <w:i w:val="false"/>
                <w:color w:val="000000"/>
                <w:sz w:val="20"/>
              </w:rPr>
              <w:t>
</w:t>
            </w:r>
            <w:r>
              <w:rPr>
                <w:rFonts w:ascii="Times New Roman"/>
                <w:b w:val="false"/>
                <w:i w:val="false"/>
                <w:color w:val="000000"/>
                <w:sz w:val="20"/>
              </w:rPr>
              <w:t>город Каратау,</w:t>
            </w:r>
            <w:r>
              <w:br/>
            </w:r>
            <w:r>
              <w:rPr>
                <w:rFonts w:ascii="Times New Roman"/>
                <w:b w:val="false"/>
                <w:i w:val="false"/>
                <w:color w:val="000000"/>
                <w:sz w:val="20"/>
              </w:rPr>
              <w:t>
</w:t>
            </w:r>
            <w:r>
              <w:rPr>
                <w:rFonts w:ascii="Times New Roman"/>
                <w:b w:val="false"/>
                <w:i w:val="false"/>
                <w:color w:val="000000"/>
                <w:sz w:val="20"/>
              </w:rPr>
              <w:t>улица Щейн, 47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w:t>
            </w:r>
            <w:r>
              <w:br/>
            </w:r>
            <w:r>
              <w:rPr>
                <w:rFonts w:ascii="Times New Roman"/>
                <w:b w:val="false"/>
                <w:i w:val="false"/>
                <w:color w:val="000000"/>
                <w:sz w:val="20"/>
              </w:rPr>
              <w:t>
</w:t>
            </w:r>
            <w:r>
              <w:rPr>
                <w:rFonts w:ascii="Times New Roman"/>
                <w:b w:val="false"/>
                <w:i w:val="false"/>
                <w:color w:val="000000"/>
                <w:sz w:val="20"/>
              </w:rPr>
              <w:t>город Шу, улица</w:t>
            </w:r>
            <w:r>
              <w:br/>
            </w:r>
            <w:r>
              <w:rPr>
                <w:rFonts w:ascii="Times New Roman"/>
                <w:b w:val="false"/>
                <w:i w:val="false"/>
                <w:color w:val="000000"/>
                <w:sz w:val="20"/>
              </w:rPr>
              <w:t>
</w:t>
            </w:r>
            <w:r>
              <w:rPr>
                <w:rFonts w:ascii="Times New Roman"/>
                <w:b w:val="false"/>
                <w:i w:val="false"/>
                <w:color w:val="000000"/>
                <w:sz w:val="20"/>
              </w:rPr>
              <w:t>Толе би, 240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shu_ger@mail.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Жанатас, 1/25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w:t>
            </w:r>
            <w:r>
              <w:br/>
            </w:r>
            <w:r>
              <w:rPr>
                <w:rFonts w:ascii="Times New Roman"/>
                <w:b w:val="false"/>
                <w:i w:val="false"/>
                <w:color w:val="000000"/>
                <w:sz w:val="20"/>
              </w:rPr>
              <w:t>
</w:t>
            </w:r>
            <w:r>
              <w:rPr>
                <w:rFonts w:ascii="Times New Roman"/>
                <w:b w:val="false"/>
                <w:i w:val="false"/>
                <w:color w:val="000000"/>
                <w:sz w:val="20"/>
              </w:rPr>
              <w:t>6-39-39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Тараз"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w:t>
            </w:r>
            <w:r>
              <w:br/>
            </w:r>
            <w:r>
              <w:rPr>
                <w:rFonts w:ascii="Times New Roman"/>
                <w:b w:val="false"/>
                <w:i w:val="false"/>
                <w:color w:val="000000"/>
                <w:sz w:val="20"/>
              </w:rPr>
              <w:t>
</w:t>
            </w:r>
            <w:r>
              <w:rPr>
                <w:rFonts w:ascii="Times New Roman"/>
                <w:b w:val="false"/>
                <w:i w:val="false"/>
                <w:color w:val="000000"/>
                <w:sz w:val="20"/>
              </w:rPr>
              <w:t>улица Желтоксан,</w:t>
            </w:r>
            <w:r>
              <w:br/>
            </w:r>
            <w:r>
              <w:rPr>
                <w:rFonts w:ascii="Times New Roman"/>
                <w:b w:val="false"/>
                <w:i w:val="false"/>
                <w:color w:val="000000"/>
                <w:sz w:val="20"/>
              </w:rPr>
              <w:t>
</w:t>
            </w:r>
            <w:r>
              <w:rPr>
                <w:rFonts w:ascii="Times New Roman"/>
                <w:b w:val="false"/>
                <w:i w:val="false"/>
                <w:color w:val="000000"/>
                <w:sz w:val="20"/>
              </w:rPr>
              <w:t>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43-77-98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taraz_gorzem@</w:t>
            </w:r>
            <w:r>
              <w:br/>
            </w:r>
            <w:r>
              <w:rPr>
                <w:rFonts w:ascii="Times New Roman"/>
                <w:b w:val="false"/>
                <w:i w:val="false"/>
                <w:color w:val="000000"/>
                <w:sz w:val="20"/>
              </w:rPr>
              <w:t>
</w:t>
            </w:r>
            <w:r>
              <w:rPr>
                <w:rFonts w:ascii="Times New Roman"/>
                <w:b w:val="false"/>
                <w:i w:val="false"/>
                <w:color w:val="000000"/>
                <w:sz w:val="20"/>
              </w:rPr>
              <w:t>ok.kz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215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50-05-61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Чапаева,</w:t>
            </w:r>
            <w:r>
              <w:br/>
            </w:r>
            <w:r>
              <w:rPr>
                <w:rFonts w:ascii="Times New Roman"/>
                <w:b w:val="false"/>
                <w:i w:val="false"/>
                <w:color w:val="000000"/>
                <w:sz w:val="20"/>
              </w:rPr>
              <w:t>
</w:t>
            </w:r>
            <w:r>
              <w:rPr>
                <w:rFonts w:ascii="Times New Roman"/>
                <w:b w:val="false"/>
                <w:i w:val="false"/>
                <w:color w:val="000000"/>
                <w:sz w:val="20"/>
              </w:rPr>
              <w:t>улица Кунаева,</w:t>
            </w:r>
            <w:r>
              <w:br/>
            </w:r>
            <w:r>
              <w:rPr>
                <w:rFonts w:ascii="Times New Roman"/>
                <w:b w:val="false"/>
                <w:i w:val="false"/>
                <w:color w:val="000000"/>
                <w:sz w:val="20"/>
              </w:rPr>
              <w:t>
</w:t>
            </w:r>
            <w:r>
              <w:rPr>
                <w:rFonts w:ascii="Times New Roman"/>
                <w:b w:val="false"/>
                <w:i w:val="false"/>
                <w:color w:val="000000"/>
                <w:sz w:val="20"/>
              </w:rPr>
              <w:t>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 xml:space="preserve">mail.kz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Сайхин, улица</w:t>
            </w:r>
            <w:r>
              <w:br/>
            </w:r>
            <w:r>
              <w:rPr>
                <w:rFonts w:ascii="Times New Roman"/>
                <w:b w:val="false"/>
                <w:i w:val="false"/>
                <w:color w:val="000000"/>
                <w:sz w:val="20"/>
              </w:rPr>
              <w:t>
</w:t>
            </w:r>
            <w:r>
              <w:rPr>
                <w:rFonts w:ascii="Times New Roman"/>
                <w:b w:val="false"/>
                <w:i w:val="false"/>
                <w:color w:val="000000"/>
                <w:sz w:val="20"/>
              </w:rPr>
              <w:t>Бергалиев,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 xml:space="preserve">mail.ru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SES1983@mail.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Жанакала, улица</w:t>
            </w:r>
            <w:r>
              <w:br/>
            </w:r>
            <w:r>
              <w:rPr>
                <w:rFonts w:ascii="Times New Roman"/>
                <w:b w:val="false"/>
                <w:i w:val="false"/>
                <w:color w:val="000000"/>
                <w:sz w:val="20"/>
              </w:rPr>
              <w:t>
</w:t>
            </w:r>
            <w:r>
              <w:rPr>
                <w:rFonts w:ascii="Times New Roman"/>
                <w:b w:val="false"/>
                <w:i w:val="false"/>
                <w:color w:val="000000"/>
                <w:sz w:val="20"/>
              </w:rPr>
              <w:t>Халыктар</w:t>
            </w:r>
            <w:r>
              <w:br/>
            </w:r>
            <w:r>
              <w:rPr>
                <w:rFonts w:ascii="Times New Roman"/>
                <w:b w:val="false"/>
                <w:i w:val="false"/>
                <w:color w:val="000000"/>
                <w:sz w:val="20"/>
              </w:rPr>
              <w:t>
</w:t>
            </w:r>
            <w:r>
              <w:rPr>
                <w:rFonts w:ascii="Times New Roman"/>
                <w:b w:val="false"/>
                <w:i w:val="false"/>
                <w:color w:val="000000"/>
                <w:sz w:val="20"/>
              </w:rPr>
              <w:t>достыгы, 44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akimjangala@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 xml:space="preserve">"Отдел земельных отношений </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Жанибек, улица</w:t>
            </w:r>
            <w:r>
              <w:br/>
            </w:r>
            <w:r>
              <w:rPr>
                <w:rFonts w:ascii="Times New Roman"/>
                <w:b w:val="false"/>
                <w:i w:val="false"/>
                <w:color w:val="000000"/>
                <w:sz w:val="20"/>
              </w:rPr>
              <w:t>
</w:t>
            </w:r>
            <w:r>
              <w:rPr>
                <w:rFonts w:ascii="Times New Roman"/>
                <w:b w:val="false"/>
                <w:i w:val="false"/>
                <w:color w:val="000000"/>
                <w:sz w:val="20"/>
              </w:rPr>
              <w:t>Г. Караш,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akimzhanibek@</w:t>
            </w:r>
            <w:r>
              <w:br/>
            </w:r>
            <w:r>
              <w:rPr>
                <w:rFonts w:ascii="Times New Roman"/>
                <w:b w:val="false"/>
                <w:i w:val="false"/>
                <w:color w:val="000000"/>
                <w:sz w:val="20"/>
              </w:rPr>
              <w:t>
</w:t>
            </w:r>
            <w:r>
              <w:rPr>
                <w:rFonts w:ascii="Times New Roman"/>
                <w:b w:val="false"/>
                <w:i w:val="false"/>
                <w:color w:val="000000"/>
                <w:sz w:val="20"/>
              </w:rPr>
              <w:t>rambler.</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Переметное,</w:t>
            </w:r>
            <w:r>
              <w:br/>
            </w:r>
            <w:r>
              <w:rPr>
                <w:rFonts w:ascii="Times New Roman"/>
                <w:b w:val="false"/>
                <w:i w:val="false"/>
                <w:color w:val="000000"/>
                <w:sz w:val="20"/>
              </w:rPr>
              <w:t>
</w:t>
            </w:r>
            <w:r>
              <w:rPr>
                <w:rFonts w:ascii="Times New Roman"/>
                <w:b w:val="false"/>
                <w:i w:val="false"/>
                <w:color w:val="000000"/>
                <w:sz w:val="20"/>
              </w:rPr>
              <w:t>улица Гагарина,</w:t>
            </w:r>
            <w:r>
              <w:br/>
            </w:r>
            <w:r>
              <w:rPr>
                <w:rFonts w:ascii="Times New Roman"/>
                <w:b w:val="false"/>
                <w:i w:val="false"/>
                <w:color w:val="000000"/>
                <w:sz w:val="20"/>
              </w:rPr>
              <w:t>
</w:t>
            </w:r>
            <w:r>
              <w:rPr>
                <w:rFonts w:ascii="Times New Roman"/>
                <w:b w:val="false"/>
                <w:i w:val="false"/>
                <w:color w:val="000000"/>
                <w:sz w:val="20"/>
              </w:rPr>
              <w:t>137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Казталов,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Каратобе, улица</w:t>
            </w:r>
            <w:r>
              <w:br/>
            </w:r>
            <w:r>
              <w:rPr>
                <w:rFonts w:ascii="Times New Roman"/>
                <w:b w:val="false"/>
                <w:i w:val="false"/>
                <w:color w:val="000000"/>
                <w:sz w:val="20"/>
              </w:rPr>
              <w:t>
</w:t>
            </w:r>
            <w:r>
              <w:rPr>
                <w:rFonts w:ascii="Times New Roman"/>
                <w:b w:val="false"/>
                <w:i w:val="false"/>
                <w:color w:val="000000"/>
                <w:sz w:val="20"/>
              </w:rPr>
              <w:t>Курмангалиева,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w:t>
            </w:r>
            <w:r>
              <w:br/>
            </w:r>
            <w:r>
              <w:rPr>
                <w:rFonts w:ascii="Times New Roman"/>
                <w:b w:val="false"/>
                <w:i w:val="false"/>
                <w:color w:val="000000"/>
                <w:sz w:val="20"/>
              </w:rPr>
              <w:t>
</w:t>
            </w:r>
            <w:r>
              <w:rPr>
                <w:rFonts w:ascii="Times New Roman"/>
                <w:b w:val="false"/>
                <w:i w:val="false"/>
                <w:color w:val="000000"/>
                <w:sz w:val="20"/>
              </w:rPr>
              <w:t>село Жымпиты,</w:t>
            </w:r>
            <w:r>
              <w:br/>
            </w:r>
            <w:r>
              <w:rPr>
                <w:rFonts w:ascii="Times New Roman"/>
                <w:b w:val="false"/>
                <w:i w:val="false"/>
                <w:color w:val="000000"/>
                <w:sz w:val="20"/>
              </w:rPr>
              <w:t>
</w:t>
            </w:r>
            <w:r>
              <w:rPr>
                <w:rFonts w:ascii="Times New Roman"/>
                <w:b w:val="false"/>
                <w:i w:val="false"/>
                <w:color w:val="000000"/>
                <w:sz w:val="20"/>
              </w:rPr>
              <w:t>улица Казахстан,</w:t>
            </w:r>
            <w:r>
              <w:br/>
            </w:r>
            <w:r>
              <w:rPr>
                <w:rFonts w:ascii="Times New Roman"/>
                <w:b w:val="false"/>
                <w:i w:val="false"/>
                <w:color w:val="000000"/>
                <w:sz w:val="20"/>
              </w:rPr>
              <w:t>
</w:t>
            </w:r>
            <w:r>
              <w:rPr>
                <w:rFonts w:ascii="Times New Roman"/>
                <w:b w:val="false"/>
                <w:i w:val="false"/>
                <w:color w:val="000000"/>
                <w:sz w:val="20"/>
              </w:rPr>
              <w:t>13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Федеровка,</w:t>
            </w:r>
            <w:r>
              <w:br/>
            </w:r>
            <w:r>
              <w:rPr>
                <w:rFonts w:ascii="Times New Roman"/>
                <w:b w:val="false"/>
                <w:i w:val="false"/>
                <w:color w:val="000000"/>
                <w:sz w:val="20"/>
              </w:rPr>
              <w:t>
</w:t>
            </w:r>
            <w:r>
              <w:rPr>
                <w:rFonts w:ascii="Times New Roman"/>
                <w:b w:val="false"/>
                <w:i w:val="false"/>
                <w:color w:val="000000"/>
                <w:sz w:val="20"/>
              </w:rPr>
              <w:t>улица Юбилейная,</w:t>
            </w:r>
            <w:r>
              <w:br/>
            </w:r>
            <w:r>
              <w:rPr>
                <w:rFonts w:ascii="Times New Roman"/>
                <w:b w:val="false"/>
                <w:i w:val="false"/>
                <w:color w:val="000000"/>
                <w:sz w:val="20"/>
              </w:rPr>
              <w:t>
</w:t>
            </w:r>
            <w:r>
              <w:rPr>
                <w:rFonts w:ascii="Times New Roman"/>
                <w:b w:val="false"/>
                <w:i w:val="false"/>
                <w:color w:val="000000"/>
                <w:sz w:val="20"/>
              </w:rPr>
              <w:t>20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Чингирлау, улица</w:t>
            </w:r>
            <w:r>
              <w:br/>
            </w:r>
            <w:r>
              <w:rPr>
                <w:rFonts w:ascii="Times New Roman"/>
                <w:b w:val="false"/>
                <w:i w:val="false"/>
                <w:color w:val="000000"/>
                <w:sz w:val="20"/>
              </w:rPr>
              <w:t>
</w:t>
            </w:r>
            <w:r>
              <w:rPr>
                <w:rFonts w:ascii="Times New Roman"/>
                <w:b w:val="false"/>
                <w:i w:val="false"/>
                <w:color w:val="000000"/>
                <w:sz w:val="20"/>
              </w:rPr>
              <w:t>Клышева,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w:t>
            </w:r>
            <w:r>
              <w:br/>
            </w:r>
            <w:r>
              <w:rPr>
                <w:rFonts w:ascii="Times New Roman"/>
                <w:b w:val="false"/>
                <w:i w:val="false"/>
                <w:color w:val="000000"/>
                <w:sz w:val="20"/>
              </w:rPr>
              <w:t>
</w:t>
            </w:r>
            <w:r>
              <w:rPr>
                <w:rFonts w:ascii="Times New Roman"/>
                <w:b w:val="false"/>
                <w:i w:val="false"/>
                <w:color w:val="000000"/>
                <w:sz w:val="20"/>
              </w:rPr>
              <w:t>lau@mail.ru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Достык-Дружбы,</w:t>
            </w:r>
            <w:r>
              <w:br/>
            </w:r>
            <w:r>
              <w:rPr>
                <w:rFonts w:ascii="Times New Roman"/>
                <w:b w:val="false"/>
                <w:i w:val="false"/>
                <w:color w:val="000000"/>
                <w:sz w:val="20"/>
              </w:rPr>
              <w:t>
</w:t>
            </w:r>
            <w:r>
              <w:rPr>
                <w:rFonts w:ascii="Times New Roman"/>
                <w:b w:val="false"/>
                <w:i w:val="false"/>
                <w:color w:val="000000"/>
                <w:sz w:val="20"/>
              </w:rPr>
              <w:t>182/1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50-39-82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Akimat@pochta</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Карагандинской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Гоголя,</w:t>
            </w:r>
            <w:r>
              <w:br/>
            </w:r>
            <w:r>
              <w:rPr>
                <w:rFonts w:ascii="Times New Roman"/>
                <w:b w:val="false"/>
                <w:i w:val="false"/>
                <w:color w:val="000000"/>
                <w:sz w:val="20"/>
              </w:rPr>
              <w:t>
</w:t>
            </w:r>
            <w:r>
              <w:rPr>
                <w:rFonts w:ascii="Times New Roman"/>
                <w:b w:val="false"/>
                <w:i w:val="false"/>
                <w:color w:val="000000"/>
                <w:sz w:val="20"/>
              </w:rPr>
              <w:t xml:space="preserve">34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56-08-99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uzo_kanc@krg.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w:t>
            </w:r>
            <w:r>
              <w:br/>
            </w:r>
            <w:r>
              <w:rPr>
                <w:rFonts w:ascii="Times New Roman"/>
                <w:b w:val="false"/>
                <w:i w:val="false"/>
                <w:color w:val="000000"/>
                <w:sz w:val="20"/>
              </w:rPr>
              <w:t>
</w:t>
            </w:r>
            <w:r>
              <w:rPr>
                <w:rFonts w:ascii="Times New Roman"/>
                <w:b w:val="false"/>
                <w:i w:val="false"/>
                <w:color w:val="000000"/>
                <w:sz w:val="20"/>
              </w:rPr>
              <w:t>город Абай,</w:t>
            </w:r>
            <w:r>
              <w:br/>
            </w:r>
            <w:r>
              <w:rPr>
                <w:rFonts w:ascii="Times New Roman"/>
                <w:b w:val="false"/>
                <w:i w:val="false"/>
                <w:color w:val="000000"/>
                <w:sz w:val="20"/>
              </w:rPr>
              <w:t>
</w:t>
            </w:r>
            <w:r>
              <w:rPr>
                <w:rFonts w:ascii="Times New Roman"/>
                <w:b w:val="false"/>
                <w:i w:val="false"/>
                <w:color w:val="000000"/>
                <w:sz w:val="20"/>
              </w:rPr>
              <w:t>улица Курчатова,</w:t>
            </w:r>
            <w:r>
              <w:br/>
            </w:r>
            <w:r>
              <w:rPr>
                <w:rFonts w:ascii="Times New Roman"/>
                <w:b w:val="false"/>
                <w:i w:val="false"/>
                <w:color w:val="000000"/>
                <w:sz w:val="20"/>
              </w:rPr>
              <w:t>
</w:t>
            </w:r>
            <w:r>
              <w:rPr>
                <w:rFonts w:ascii="Times New Roman"/>
                <w:b w:val="false"/>
                <w:i w:val="false"/>
                <w:color w:val="000000"/>
                <w:sz w:val="20"/>
              </w:rPr>
              <w:t>43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w:t>
            </w:r>
            <w:r>
              <w:br/>
            </w:r>
            <w:r>
              <w:rPr>
                <w:rFonts w:ascii="Times New Roman"/>
                <w:b w:val="false"/>
                <w:i w:val="false"/>
                <w:color w:val="000000"/>
                <w:sz w:val="20"/>
              </w:rPr>
              <w:t>
</w:t>
            </w:r>
            <w:r>
              <w:rPr>
                <w:rFonts w:ascii="Times New Roman"/>
                <w:b w:val="false"/>
                <w:i w:val="false"/>
                <w:color w:val="000000"/>
                <w:sz w:val="20"/>
              </w:rPr>
              <w:t>4-16-43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www.abay-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karaganda.kz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 xml:space="preserve">"Отдел земельных отношений </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Бокейхана,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2-13-83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Ботакара, улица</w:t>
            </w:r>
            <w:r>
              <w:br/>
            </w:r>
            <w:r>
              <w:rPr>
                <w:rFonts w:ascii="Times New Roman"/>
                <w:b w:val="false"/>
                <w:i w:val="false"/>
                <w:color w:val="000000"/>
                <w:sz w:val="20"/>
              </w:rPr>
              <w:t>
</w:t>
            </w:r>
            <w:r>
              <w:rPr>
                <w:rFonts w:ascii="Times New Roman"/>
                <w:b w:val="false"/>
                <w:i w:val="false"/>
                <w:color w:val="000000"/>
                <w:sz w:val="20"/>
              </w:rPr>
              <w:t>Абылайхана, 38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8-721-54</w:t>
            </w:r>
            <w:r>
              <w:br/>
            </w:r>
            <w:r>
              <w:rPr>
                <w:rFonts w:ascii="Times New Roman"/>
                <w:b w:val="false"/>
                <w:i w:val="false"/>
                <w:color w:val="000000"/>
                <w:sz w:val="20"/>
              </w:rPr>
              <w:t>
</w:t>
            </w:r>
            <w:r>
              <w:rPr>
                <w:rFonts w:ascii="Times New Roman"/>
                <w:b w:val="false"/>
                <w:i w:val="false"/>
                <w:color w:val="000000"/>
                <w:sz w:val="20"/>
              </w:rPr>
              <w:t>2-18-32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bukhar-zhiray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Атасу, проспект</w:t>
            </w:r>
            <w:r>
              <w:br/>
            </w:r>
            <w:r>
              <w:rPr>
                <w:rFonts w:ascii="Times New Roman"/>
                <w:b w:val="false"/>
                <w:i w:val="false"/>
                <w:color w:val="000000"/>
                <w:sz w:val="20"/>
              </w:rPr>
              <w:t>
</w:t>
            </w:r>
            <w:r>
              <w:rPr>
                <w:rFonts w:ascii="Times New Roman"/>
                <w:b w:val="false"/>
                <w:i w:val="false"/>
                <w:color w:val="000000"/>
                <w:sz w:val="20"/>
              </w:rPr>
              <w:t>Независимости,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w:t>
            </w:r>
            <w:r>
              <w:br/>
            </w:r>
            <w:r>
              <w:rPr>
                <w:rFonts w:ascii="Times New Roman"/>
                <w:b w:val="false"/>
                <w:i w:val="false"/>
                <w:color w:val="000000"/>
                <w:sz w:val="20"/>
              </w:rPr>
              <w:t>
</w:t>
            </w:r>
            <w:r>
              <w:rPr>
                <w:rFonts w:ascii="Times New Roman"/>
                <w:b w:val="false"/>
                <w:i w:val="false"/>
                <w:color w:val="000000"/>
                <w:sz w:val="20"/>
              </w:rPr>
              <w:t>-64-59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ZherZhanaarka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Каркаралинск,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Бокейханова, 40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w:t>
            </w:r>
            <w:r>
              <w:br/>
            </w:r>
            <w:r>
              <w:rPr>
                <w:rFonts w:ascii="Times New Roman"/>
                <w:b w:val="false"/>
                <w:i w:val="false"/>
                <w:color w:val="000000"/>
                <w:sz w:val="20"/>
              </w:rPr>
              <w:t>
</w:t>
            </w:r>
            <w:r>
              <w:rPr>
                <w:rFonts w:ascii="Times New Roman"/>
                <w:b w:val="false"/>
                <w:i w:val="false"/>
                <w:color w:val="000000"/>
                <w:sz w:val="20"/>
              </w:rPr>
              <w:t>3-14-04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karkar_</w:t>
            </w:r>
            <w:r>
              <w:br/>
            </w:r>
            <w:r>
              <w:rPr>
                <w:rFonts w:ascii="Times New Roman"/>
                <w:b w:val="false"/>
                <w:i w:val="false"/>
                <w:color w:val="000000"/>
                <w:sz w:val="20"/>
              </w:rPr>
              <w:t>
</w:t>
            </w: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w:t>
            </w:r>
            <w:r>
              <w:br/>
            </w:r>
            <w:r>
              <w:rPr>
                <w:rFonts w:ascii="Times New Roman"/>
                <w:b w:val="false"/>
                <w:i w:val="false"/>
                <w:color w:val="000000"/>
                <w:sz w:val="20"/>
              </w:rPr>
              <w:t>
</w:t>
            </w:r>
            <w:r>
              <w:rPr>
                <w:rFonts w:ascii="Times New Roman"/>
                <w:b w:val="false"/>
                <w:i w:val="false"/>
                <w:color w:val="000000"/>
                <w:sz w:val="20"/>
              </w:rPr>
              <w:t>поселок Киевка,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Сейфуллина, 34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w:t>
            </w:r>
            <w:r>
              <w:br/>
            </w:r>
            <w:r>
              <w:rPr>
                <w:rFonts w:ascii="Times New Roman"/>
                <w:b w:val="false"/>
                <w:i w:val="false"/>
                <w:color w:val="000000"/>
                <w:sz w:val="20"/>
              </w:rPr>
              <w:t>
</w:t>
            </w:r>
            <w:r>
              <w:rPr>
                <w:rFonts w:ascii="Times New Roman"/>
                <w:b w:val="false"/>
                <w:i w:val="false"/>
                <w:color w:val="000000"/>
                <w:sz w:val="20"/>
              </w:rPr>
              <w:t>2-11-95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www.nurinsk.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Осакаровка,</w:t>
            </w:r>
            <w:r>
              <w:br/>
            </w:r>
            <w:r>
              <w:rPr>
                <w:rFonts w:ascii="Times New Roman"/>
                <w:b w:val="false"/>
                <w:i w:val="false"/>
                <w:color w:val="000000"/>
                <w:sz w:val="20"/>
              </w:rPr>
              <w:t>
</w:t>
            </w:r>
            <w:r>
              <w:rPr>
                <w:rFonts w:ascii="Times New Roman"/>
                <w:b w:val="false"/>
                <w:i w:val="false"/>
                <w:color w:val="000000"/>
                <w:sz w:val="20"/>
              </w:rPr>
              <w:t>улица Новая, 36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w:t>
            </w:r>
            <w:r>
              <w:br/>
            </w:r>
            <w:r>
              <w:rPr>
                <w:rFonts w:ascii="Times New Roman"/>
                <w:b w:val="false"/>
                <w:i w:val="false"/>
                <w:color w:val="000000"/>
                <w:sz w:val="20"/>
              </w:rPr>
              <w:t>
</w:t>
            </w:r>
            <w:r>
              <w:rPr>
                <w:rFonts w:ascii="Times New Roman"/>
                <w:b w:val="false"/>
                <w:i w:val="false"/>
                <w:color w:val="000000"/>
                <w:sz w:val="20"/>
              </w:rPr>
              <w:t>4-20-84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osak_izbirkom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Улытау, улица</w:t>
            </w:r>
            <w:r>
              <w:br/>
            </w:r>
            <w:r>
              <w:rPr>
                <w:rFonts w:ascii="Times New Roman"/>
                <w:b w:val="false"/>
                <w:i w:val="false"/>
                <w:color w:val="000000"/>
                <w:sz w:val="20"/>
              </w:rPr>
              <w:t>
</w:t>
            </w:r>
            <w:r>
              <w:rPr>
                <w:rFonts w:ascii="Times New Roman"/>
                <w:b w:val="false"/>
                <w:i w:val="false"/>
                <w:color w:val="000000"/>
                <w:sz w:val="20"/>
              </w:rPr>
              <w:t>Абая,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2-13-22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zem_kom82@</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w:t>
            </w:r>
            <w:r>
              <w:br/>
            </w:r>
            <w:r>
              <w:rPr>
                <w:rFonts w:ascii="Times New Roman"/>
                <w:b w:val="false"/>
                <w:i w:val="false"/>
                <w:color w:val="000000"/>
                <w:sz w:val="20"/>
              </w:rPr>
              <w:t>
</w:t>
            </w:r>
            <w:r>
              <w:rPr>
                <w:rFonts w:ascii="Times New Roman"/>
                <w:b w:val="false"/>
                <w:i w:val="false"/>
                <w:color w:val="000000"/>
                <w:sz w:val="20"/>
              </w:rPr>
              <w:t>село Аксу-Аюлы,</w:t>
            </w:r>
            <w:r>
              <w:br/>
            </w:r>
            <w:r>
              <w:rPr>
                <w:rFonts w:ascii="Times New Roman"/>
                <w:b w:val="false"/>
                <w:i w:val="false"/>
                <w:color w:val="000000"/>
                <w:sz w:val="20"/>
              </w:rPr>
              <w:t>
</w:t>
            </w:r>
            <w:r>
              <w:rPr>
                <w:rFonts w:ascii="Times New Roman"/>
                <w:b w:val="false"/>
                <w:i w:val="false"/>
                <w:color w:val="000000"/>
                <w:sz w:val="20"/>
              </w:rPr>
              <w:t>улица Шортанбай</w:t>
            </w:r>
            <w:r>
              <w:br/>
            </w:r>
            <w:r>
              <w:rPr>
                <w:rFonts w:ascii="Times New Roman"/>
                <w:b w:val="false"/>
                <w:i w:val="false"/>
                <w:color w:val="000000"/>
                <w:sz w:val="20"/>
              </w:rPr>
              <w:t>
</w:t>
            </w:r>
            <w:r>
              <w:rPr>
                <w:rFonts w:ascii="Times New Roman"/>
                <w:b w:val="false"/>
                <w:i w:val="false"/>
                <w:color w:val="000000"/>
                <w:sz w:val="20"/>
              </w:rPr>
              <w:t>жырау, 24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2-12-00</w:t>
            </w:r>
            <w:r>
              <w:br/>
            </w:r>
            <w:r>
              <w:rPr>
                <w:rFonts w:ascii="Times New Roman"/>
                <w:b w:val="false"/>
                <w:i w:val="false"/>
                <w:color w:val="000000"/>
                <w:sz w:val="20"/>
              </w:rPr>
              <w:t>
</w:t>
            </w:r>
            <w:r>
              <w:rPr>
                <w:rFonts w:ascii="Times New Roman"/>
                <w:b w:val="false"/>
                <w:i w:val="false"/>
                <w:color w:val="000000"/>
                <w:sz w:val="20"/>
              </w:rPr>
              <w:t>2-12-70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akimshet@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площадь Алаша,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77-33-18</w:t>
            </w:r>
            <w:r>
              <w:br/>
            </w:r>
            <w:r>
              <w:rPr>
                <w:rFonts w:ascii="Times New Roman"/>
                <w:b w:val="false"/>
                <w:i w:val="false"/>
                <w:color w:val="000000"/>
                <w:sz w:val="20"/>
              </w:rPr>
              <w:t>
</w:t>
            </w:r>
            <w:r>
              <w:rPr>
                <w:rFonts w:ascii="Times New Roman"/>
                <w:b w:val="false"/>
                <w:i w:val="false"/>
                <w:color w:val="000000"/>
                <w:sz w:val="20"/>
              </w:rPr>
              <w:t>77-34-32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zhez_zemkom@</w:t>
            </w:r>
            <w:r>
              <w:br/>
            </w:r>
            <w:r>
              <w:rPr>
                <w:rFonts w:ascii="Times New Roman"/>
                <w:b w:val="false"/>
                <w:i w:val="false"/>
                <w:color w:val="000000"/>
                <w:sz w:val="20"/>
              </w:rPr>
              <w:t>
</w:t>
            </w:r>
            <w:r>
              <w:rPr>
                <w:rFonts w:ascii="Times New Roman"/>
                <w:b w:val="false"/>
                <w:i w:val="false"/>
                <w:color w:val="000000"/>
                <w:sz w:val="20"/>
              </w:rPr>
              <w:t>krg.gor.kz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Балхаш"</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4-97-53</w:t>
            </w:r>
            <w:r>
              <w:br/>
            </w:r>
            <w:r>
              <w:rPr>
                <w:rFonts w:ascii="Times New Roman"/>
                <w:b w:val="false"/>
                <w:i w:val="false"/>
                <w:color w:val="000000"/>
                <w:sz w:val="20"/>
              </w:rPr>
              <w:t>
</w:t>
            </w:r>
            <w:r>
              <w:rPr>
                <w:rFonts w:ascii="Times New Roman"/>
                <w:b w:val="false"/>
                <w:i w:val="false"/>
                <w:color w:val="000000"/>
                <w:sz w:val="20"/>
              </w:rPr>
              <w:t>4-10-59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www.zemlya.</w:t>
            </w:r>
            <w:r>
              <w:br/>
            </w:r>
            <w:r>
              <w:rPr>
                <w:rFonts w:ascii="Times New Roman"/>
                <w:b w:val="false"/>
                <w:i w:val="false"/>
                <w:color w:val="000000"/>
                <w:sz w:val="20"/>
              </w:rPr>
              <w:t>
</w:t>
            </w:r>
            <w:r>
              <w:rPr>
                <w:rFonts w:ascii="Times New Roman"/>
                <w:b w:val="false"/>
                <w:i w:val="false"/>
                <w:color w:val="000000"/>
                <w:sz w:val="20"/>
              </w:rPr>
              <w:t>balkhas.rz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w:t>
            </w:r>
            <w:r>
              <w:br/>
            </w:r>
            <w:r>
              <w:rPr>
                <w:rFonts w:ascii="Times New Roman"/>
                <w:b w:val="false"/>
                <w:i w:val="false"/>
                <w:color w:val="000000"/>
                <w:sz w:val="20"/>
              </w:rPr>
              <w:t>
</w:t>
            </w:r>
            <w:r>
              <w:rPr>
                <w:rFonts w:ascii="Times New Roman"/>
                <w:b w:val="false"/>
                <w:i w:val="false"/>
                <w:color w:val="000000"/>
                <w:sz w:val="20"/>
              </w:rPr>
              <w:t>улица Сары-тока,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8-710-32</w:t>
            </w:r>
            <w:r>
              <w:br/>
            </w:r>
            <w:r>
              <w:rPr>
                <w:rFonts w:ascii="Times New Roman"/>
                <w:b w:val="false"/>
                <w:i w:val="false"/>
                <w:color w:val="000000"/>
                <w:sz w:val="20"/>
              </w:rPr>
              <w:t>
</w:t>
            </w:r>
            <w:r>
              <w:rPr>
                <w:rFonts w:ascii="Times New Roman"/>
                <w:b w:val="false"/>
                <w:i w:val="false"/>
                <w:color w:val="000000"/>
                <w:sz w:val="20"/>
              </w:rPr>
              <w:t>2-71-97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Karazhal-zem@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Космонавтов,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5-41-90</w:t>
            </w:r>
            <w:r>
              <w:br/>
            </w:r>
            <w:r>
              <w:rPr>
                <w:rFonts w:ascii="Times New Roman"/>
                <w:b w:val="false"/>
                <w:i w:val="false"/>
                <w:color w:val="000000"/>
                <w:sz w:val="20"/>
              </w:rPr>
              <w:t>
</w:t>
            </w:r>
            <w:r>
              <w:rPr>
                <w:rFonts w:ascii="Times New Roman"/>
                <w:b w:val="false"/>
                <w:i w:val="false"/>
                <w:color w:val="000000"/>
                <w:sz w:val="20"/>
              </w:rPr>
              <w:t>5-30-92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prio_zo@krg.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Сарань"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w:t>
            </w:r>
            <w:r>
              <w:br/>
            </w:r>
            <w:r>
              <w:rPr>
                <w:rFonts w:ascii="Times New Roman"/>
                <w:b w:val="false"/>
                <w:i w:val="false"/>
                <w:color w:val="000000"/>
                <w:sz w:val="20"/>
              </w:rPr>
              <w:t>
</w:t>
            </w:r>
            <w:r>
              <w:rPr>
                <w:rFonts w:ascii="Times New Roman"/>
                <w:b w:val="false"/>
                <w:i w:val="false"/>
                <w:color w:val="000000"/>
                <w:sz w:val="20"/>
              </w:rPr>
              <w:t>улица Жамбыла,</w:t>
            </w:r>
            <w:r>
              <w:br/>
            </w:r>
            <w:r>
              <w:rPr>
                <w:rFonts w:ascii="Times New Roman"/>
                <w:b w:val="false"/>
                <w:i w:val="false"/>
                <w:color w:val="000000"/>
                <w:sz w:val="20"/>
              </w:rPr>
              <w:t>
</w:t>
            </w:r>
            <w:r>
              <w:rPr>
                <w:rFonts w:ascii="Times New Roman"/>
                <w:b w:val="false"/>
                <w:i w:val="false"/>
                <w:color w:val="000000"/>
                <w:sz w:val="20"/>
              </w:rPr>
              <w:t>67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8-721-37</w:t>
            </w:r>
            <w:r>
              <w:br/>
            </w:r>
            <w:r>
              <w:rPr>
                <w:rFonts w:ascii="Times New Roman"/>
                <w:b w:val="false"/>
                <w:i w:val="false"/>
                <w:color w:val="000000"/>
                <w:sz w:val="20"/>
              </w:rPr>
              <w:t>
</w:t>
            </w:r>
            <w:r>
              <w:rPr>
                <w:rFonts w:ascii="Times New Roman"/>
                <w:b w:val="false"/>
                <w:i w:val="false"/>
                <w:color w:val="000000"/>
                <w:sz w:val="20"/>
              </w:rPr>
              <w:t>4-44-03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www.ozo.</w:t>
            </w:r>
            <w:r>
              <w:br/>
            </w:r>
            <w:r>
              <w:rPr>
                <w:rFonts w:ascii="Times New Roman"/>
                <w:b w:val="false"/>
                <w:i w:val="false"/>
                <w:color w:val="000000"/>
                <w:sz w:val="20"/>
              </w:rPr>
              <w:t>
</w:t>
            </w:r>
            <w:r>
              <w:rPr>
                <w:rFonts w:ascii="Times New Roman"/>
                <w:b w:val="false"/>
                <w:i w:val="false"/>
                <w:color w:val="000000"/>
                <w:sz w:val="20"/>
              </w:rPr>
              <w:t>saran.kz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Сатпаев"</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Сатпаева, 108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3-84-69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satp_ztm@krg.</w:t>
            </w:r>
            <w:r>
              <w:br/>
            </w:r>
            <w:r>
              <w:rPr>
                <w:rFonts w:ascii="Times New Roman"/>
                <w:b w:val="false"/>
                <w:i w:val="false"/>
                <w:color w:val="000000"/>
                <w:sz w:val="20"/>
              </w:rPr>
              <w:t>
</w:t>
            </w:r>
            <w:r>
              <w:rPr>
                <w:rFonts w:ascii="Times New Roman"/>
                <w:b w:val="false"/>
                <w:i w:val="false"/>
                <w:color w:val="000000"/>
                <w:sz w:val="20"/>
              </w:rPr>
              <w:t>gor.kz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Темиртау, </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Металлургов,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w:t>
            </w:r>
            <w:r>
              <w:br/>
            </w:r>
            <w:r>
              <w:rPr>
                <w:rFonts w:ascii="Times New Roman"/>
                <w:b w:val="false"/>
                <w:i w:val="false"/>
                <w:color w:val="000000"/>
                <w:sz w:val="20"/>
              </w:rPr>
              <w:t>
</w:t>
            </w:r>
            <w:r>
              <w:rPr>
                <w:rFonts w:ascii="Times New Roman"/>
                <w:b w:val="false"/>
                <w:i w:val="false"/>
                <w:color w:val="000000"/>
                <w:sz w:val="20"/>
              </w:rPr>
              <w:t>91-75-73</w:t>
            </w:r>
            <w:r>
              <w:br/>
            </w:r>
            <w:r>
              <w:rPr>
                <w:rFonts w:ascii="Times New Roman"/>
                <w:b w:val="false"/>
                <w:i w:val="false"/>
                <w:color w:val="000000"/>
                <w:sz w:val="20"/>
              </w:rPr>
              <w:t>
</w:t>
            </w:r>
            <w:r>
              <w:rPr>
                <w:rFonts w:ascii="Times New Roman"/>
                <w:b w:val="false"/>
                <w:i w:val="false"/>
                <w:color w:val="000000"/>
                <w:sz w:val="20"/>
              </w:rPr>
              <w:t>92-01-92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zemcom.</w:t>
            </w:r>
            <w:r>
              <w:br/>
            </w:r>
            <w:r>
              <w:rPr>
                <w:rFonts w:ascii="Times New Roman"/>
                <w:b w:val="false"/>
                <w:i w:val="false"/>
                <w:color w:val="000000"/>
                <w:sz w:val="20"/>
              </w:rPr>
              <w:t>
</w:t>
            </w:r>
            <w:r>
              <w:rPr>
                <w:rFonts w:ascii="Times New Roman"/>
                <w:b w:val="false"/>
                <w:i w:val="false"/>
                <w:color w:val="000000"/>
                <w:sz w:val="20"/>
              </w:rPr>
              <w:t>temirtau.kz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Шахтинск"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Московская, 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8-721-56</w:t>
            </w:r>
            <w:r>
              <w:br/>
            </w:r>
            <w:r>
              <w:rPr>
                <w:rFonts w:ascii="Times New Roman"/>
                <w:b w:val="false"/>
                <w:i w:val="false"/>
                <w:color w:val="000000"/>
                <w:sz w:val="20"/>
              </w:rPr>
              <w:t>
</w:t>
            </w:r>
            <w:r>
              <w:rPr>
                <w:rFonts w:ascii="Times New Roman"/>
                <w:b w:val="false"/>
                <w:i w:val="false"/>
                <w:color w:val="000000"/>
                <w:sz w:val="20"/>
              </w:rPr>
              <w:t>5-57-55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zemljash@</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Караганды,</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Бухар-Жырау,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42-03-07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Костанайской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 Павших</w:t>
            </w:r>
            <w:r>
              <w:br/>
            </w:r>
            <w:r>
              <w:rPr>
                <w:rFonts w:ascii="Times New Roman"/>
                <w:b w:val="false"/>
                <w:i w:val="false"/>
                <w:color w:val="000000"/>
                <w:sz w:val="20"/>
              </w:rPr>
              <w:t>
</w:t>
            </w:r>
            <w:r>
              <w:rPr>
                <w:rFonts w:ascii="Times New Roman"/>
                <w:b w:val="false"/>
                <w:i w:val="false"/>
                <w:color w:val="000000"/>
                <w:sz w:val="20"/>
              </w:rPr>
              <w:t>борцов, 88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56-89-02,</w:t>
            </w:r>
            <w:r>
              <w:br/>
            </w:r>
            <w:r>
              <w:rPr>
                <w:rFonts w:ascii="Times New Roman"/>
                <w:b w:val="false"/>
                <w:i w:val="false"/>
                <w:color w:val="000000"/>
                <w:sz w:val="20"/>
              </w:rPr>
              <w:t>
</w:t>
            </w:r>
            <w:r>
              <w:rPr>
                <w:rFonts w:ascii="Times New Roman"/>
                <w:b w:val="false"/>
                <w:i w:val="false"/>
                <w:color w:val="000000"/>
                <w:sz w:val="20"/>
              </w:rPr>
              <w:t>56-88-86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www.e-</w:t>
            </w:r>
            <w:r>
              <w:br/>
            </w:r>
            <w:r>
              <w:rPr>
                <w:rFonts w:ascii="Times New Roman"/>
                <w:b w:val="false"/>
                <w:i w:val="false"/>
                <w:color w:val="000000"/>
                <w:sz w:val="20"/>
              </w:rPr>
              <w:t>
</w:t>
            </w:r>
            <w:r>
              <w:rPr>
                <w:rFonts w:ascii="Times New Roman"/>
                <w:b w:val="false"/>
                <w:i w:val="false"/>
                <w:color w:val="000000"/>
                <w:sz w:val="20"/>
              </w:rPr>
              <w:t>kostanai.kz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Убаган, улица</w:t>
            </w:r>
            <w:r>
              <w:br/>
            </w:r>
            <w:r>
              <w:rPr>
                <w:rFonts w:ascii="Times New Roman"/>
                <w:b w:val="false"/>
                <w:i w:val="false"/>
                <w:color w:val="000000"/>
                <w:sz w:val="20"/>
              </w:rPr>
              <w:t>
</w:t>
            </w:r>
            <w:r>
              <w:rPr>
                <w:rFonts w:ascii="Times New Roman"/>
                <w:b w:val="false"/>
                <w:i w:val="false"/>
                <w:color w:val="000000"/>
                <w:sz w:val="20"/>
              </w:rPr>
              <w:t>Ленина,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8-714-45</w:t>
            </w:r>
            <w:r>
              <w:br/>
            </w:r>
            <w:r>
              <w:rPr>
                <w:rFonts w:ascii="Times New Roman"/>
                <w:b w:val="false"/>
                <w:i w:val="false"/>
                <w:color w:val="000000"/>
                <w:sz w:val="20"/>
              </w:rPr>
              <w:t>
</w:t>
            </w:r>
            <w:r>
              <w:rPr>
                <w:rFonts w:ascii="Times New Roman"/>
                <w:b w:val="false"/>
                <w:i w:val="false"/>
                <w:color w:val="000000"/>
                <w:sz w:val="20"/>
              </w:rPr>
              <w:t>3-42-35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ozo_altyn@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Амангельдинского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w:t>
            </w:r>
            <w:r>
              <w:br/>
            </w:r>
            <w:r>
              <w:rPr>
                <w:rFonts w:ascii="Times New Roman"/>
                <w:b w:val="false"/>
                <w:i w:val="false"/>
                <w:color w:val="000000"/>
                <w:sz w:val="20"/>
              </w:rPr>
              <w:t>
</w:t>
            </w:r>
            <w:r>
              <w:rPr>
                <w:rFonts w:ascii="Times New Roman"/>
                <w:b w:val="false"/>
                <w:i w:val="false"/>
                <w:color w:val="000000"/>
                <w:sz w:val="20"/>
              </w:rPr>
              <w:t>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w:t>
            </w:r>
            <w:r>
              <w:br/>
            </w:r>
            <w:r>
              <w:rPr>
                <w:rFonts w:ascii="Times New Roman"/>
                <w:b w:val="false"/>
                <w:i w:val="false"/>
                <w:color w:val="000000"/>
                <w:sz w:val="20"/>
              </w:rPr>
              <w:t>
</w:t>
            </w:r>
            <w:r>
              <w:rPr>
                <w:rFonts w:ascii="Times New Roman"/>
                <w:b w:val="false"/>
                <w:i w:val="false"/>
                <w:color w:val="000000"/>
                <w:sz w:val="20"/>
              </w:rPr>
              <w:t>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2-12-76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Аулиеколь, улица</w:t>
            </w:r>
            <w:r>
              <w:br/>
            </w:r>
            <w:r>
              <w:rPr>
                <w:rFonts w:ascii="Times New Roman"/>
                <w:b w:val="false"/>
                <w:i w:val="false"/>
                <w:color w:val="000000"/>
                <w:sz w:val="20"/>
              </w:rPr>
              <w:t>
</w:t>
            </w:r>
            <w:r>
              <w:rPr>
                <w:rFonts w:ascii="Times New Roman"/>
                <w:b w:val="false"/>
                <w:i w:val="false"/>
                <w:color w:val="000000"/>
                <w:sz w:val="20"/>
              </w:rPr>
              <w:t>Целинная,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2-11-63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ayliekoljer@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9-26-73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Den_zemotdel@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Джангелдинского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Джангелдинский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2-16-35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JangeldyGer@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"Отдел земельных отношений</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Житикара, улица</w:t>
            </w:r>
            <w:r>
              <w:br/>
            </w:r>
            <w:r>
              <w:rPr>
                <w:rFonts w:ascii="Times New Roman"/>
                <w:b w:val="false"/>
                <w:i w:val="false"/>
                <w:color w:val="000000"/>
                <w:sz w:val="20"/>
              </w:rPr>
              <w:t>
</w:t>
            </w:r>
            <w:r>
              <w:rPr>
                <w:rFonts w:ascii="Times New Roman"/>
                <w:b w:val="false"/>
                <w:i w:val="false"/>
                <w:color w:val="000000"/>
                <w:sz w:val="20"/>
              </w:rPr>
              <w:t>Асанбаева, 51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2-22-96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jitzem@</w:t>
            </w:r>
            <w:r>
              <w:br/>
            </w:r>
            <w:r>
              <w:rPr>
                <w:rFonts w:ascii="Times New Roman"/>
                <w:b w:val="false"/>
                <w:i w:val="false"/>
                <w:color w:val="000000"/>
                <w:sz w:val="20"/>
              </w:rPr>
              <w:t>
</w:t>
            </w:r>
            <w:r>
              <w:rPr>
                <w:rFonts w:ascii="Times New Roman"/>
                <w:b w:val="false"/>
                <w:i w:val="false"/>
                <w:color w:val="000000"/>
                <w:sz w:val="20"/>
              </w:rPr>
              <w:t>mail. 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Карабалык, улица</w:t>
            </w:r>
            <w:r>
              <w:br/>
            </w:r>
            <w:r>
              <w:rPr>
                <w:rFonts w:ascii="Times New Roman"/>
                <w:b w:val="false"/>
                <w:i w:val="false"/>
                <w:color w:val="000000"/>
                <w:sz w:val="20"/>
              </w:rPr>
              <w:t>
</w:t>
            </w:r>
            <w:r>
              <w:rPr>
                <w:rFonts w:ascii="Times New Roman"/>
                <w:b w:val="false"/>
                <w:i w:val="false"/>
                <w:color w:val="000000"/>
                <w:sz w:val="20"/>
              </w:rPr>
              <w:t>Космонавтов, 16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3-21-08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Kar_zemot@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Затобольск,</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2-26-83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zemotdelkst@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2-21-82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zem-kamysty@</w:t>
            </w:r>
            <w:r>
              <w:br/>
            </w:r>
            <w:r>
              <w:rPr>
                <w:rFonts w:ascii="Times New Roman"/>
                <w:b w:val="false"/>
                <w:i w:val="false"/>
                <w:color w:val="000000"/>
                <w:sz w:val="20"/>
              </w:rPr>
              <w:t>
</w:t>
            </w:r>
            <w:r>
              <w:rPr>
                <w:rFonts w:ascii="Times New Roman"/>
                <w:b w:val="false"/>
                <w:i w:val="false"/>
                <w:color w:val="000000"/>
                <w:sz w:val="20"/>
              </w:rPr>
              <w:t>yande[.ru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Исакова, 66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2-17-71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Боровское, улица</w:t>
            </w:r>
            <w:r>
              <w:br/>
            </w:r>
            <w:r>
              <w:rPr>
                <w:rFonts w:ascii="Times New Roman"/>
                <w:b w:val="false"/>
                <w:i w:val="false"/>
                <w:color w:val="000000"/>
                <w:sz w:val="20"/>
              </w:rPr>
              <w:t>
</w:t>
            </w:r>
            <w:r>
              <w:rPr>
                <w:rFonts w:ascii="Times New Roman"/>
                <w:b w:val="false"/>
                <w:i w:val="false"/>
                <w:color w:val="000000"/>
                <w:sz w:val="20"/>
              </w:rPr>
              <w:t>Королева,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mendzemkom@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Караменды, улица</w:t>
            </w:r>
            <w:r>
              <w:br/>
            </w:r>
            <w:r>
              <w:rPr>
                <w:rFonts w:ascii="Times New Roman"/>
                <w:b w:val="false"/>
                <w:i w:val="false"/>
                <w:color w:val="000000"/>
                <w:sz w:val="20"/>
              </w:rPr>
              <w:t>
</w:t>
            </w:r>
            <w:r>
              <w:rPr>
                <w:rFonts w:ascii="Times New Roman"/>
                <w:b w:val="false"/>
                <w:i w:val="false"/>
                <w:color w:val="000000"/>
                <w:sz w:val="20"/>
              </w:rPr>
              <w:t>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2-15-26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naurzhe@mail.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Сарыколь, улица</w:t>
            </w:r>
            <w:r>
              <w:br/>
            </w:r>
            <w:r>
              <w:rPr>
                <w:rFonts w:ascii="Times New Roman"/>
                <w:b w:val="false"/>
                <w:i w:val="false"/>
                <w:color w:val="000000"/>
                <w:sz w:val="20"/>
              </w:rPr>
              <w:t>
</w:t>
            </w:r>
            <w:r>
              <w:rPr>
                <w:rFonts w:ascii="Times New Roman"/>
                <w:b w:val="false"/>
                <w:i w:val="false"/>
                <w:color w:val="000000"/>
                <w:sz w:val="20"/>
              </w:rPr>
              <w:t>Ленина, 76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2-18-49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ozo@krcc.kz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Тарановское,</w:t>
            </w:r>
            <w:r>
              <w:br/>
            </w:r>
            <w:r>
              <w:rPr>
                <w:rFonts w:ascii="Times New Roman"/>
                <w:b w:val="false"/>
                <w:i w:val="false"/>
                <w:color w:val="000000"/>
                <w:sz w:val="20"/>
              </w:rPr>
              <w:t>
</w:t>
            </w:r>
            <w:r>
              <w:rPr>
                <w:rFonts w:ascii="Times New Roman"/>
                <w:b w:val="false"/>
                <w:i w:val="false"/>
                <w:color w:val="000000"/>
                <w:sz w:val="20"/>
              </w:rPr>
              <w:t>улица Калинина,</w:t>
            </w:r>
            <w:r>
              <w:br/>
            </w:r>
            <w:r>
              <w:rPr>
                <w:rFonts w:ascii="Times New Roman"/>
                <w:b w:val="false"/>
                <w:i w:val="false"/>
                <w:color w:val="000000"/>
                <w:sz w:val="20"/>
              </w:rPr>
              <w:t>
</w:t>
            </w:r>
            <w:r>
              <w:rPr>
                <w:rFonts w:ascii="Times New Roman"/>
                <w:b w:val="false"/>
                <w:i w:val="false"/>
                <w:color w:val="000000"/>
                <w:sz w:val="20"/>
              </w:rPr>
              <w:t>60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3-64-51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Zemly_taran@</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2-15-47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zem_ot@mail.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w:t>
            </w:r>
            <w:r>
              <w:br/>
            </w:r>
            <w:r>
              <w:rPr>
                <w:rFonts w:ascii="Times New Roman"/>
                <w:b w:val="false"/>
                <w:i w:val="false"/>
                <w:color w:val="000000"/>
                <w:sz w:val="20"/>
              </w:rPr>
              <w:t>
</w:t>
            </w:r>
            <w:r>
              <w:rPr>
                <w:rFonts w:ascii="Times New Roman"/>
                <w:b w:val="false"/>
                <w:i w:val="false"/>
                <w:color w:val="000000"/>
                <w:sz w:val="20"/>
              </w:rPr>
              <w:t>57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2-18-76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Fed_zem@mail.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Аркалык, </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7-23-52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Zem.ark@mail.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w:t>
            </w:r>
            <w:r>
              <w:br/>
            </w:r>
            <w:r>
              <w:rPr>
                <w:rFonts w:ascii="Times New Roman"/>
                <w:b w:val="false"/>
                <w:i w:val="false"/>
                <w:color w:val="000000"/>
                <w:sz w:val="20"/>
              </w:rPr>
              <w:t>
</w:t>
            </w:r>
            <w:r>
              <w:rPr>
                <w:rFonts w:ascii="Times New Roman"/>
                <w:b w:val="false"/>
                <w:i w:val="false"/>
                <w:color w:val="000000"/>
                <w:sz w:val="20"/>
              </w:rPr>
              <w:t>улица Мира, 31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3-32-34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Terra_lsk@</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Рудный"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w:t>
            </w:r>
            <w:r>
              <w:br/>
            </w:r>
            <w:r>
              <w:rPr>
                <w:rFonts w:ascii="Times New Roman"/>
                <w:b w:val="false"/>
                <w:i w:val="false"/>
                <w:color w:val="000000"/>
                <w:sz w:val="20"/>
              </w:rPr>
              <w:t>
</w:t>
            </w:r>
            <w:r>
              <w:rPr>
                <w:rFonts w:ascii="Times New Roman"/>
                <w:b w:val="false"/>
                <w:i w:val="false"/>
                <w:color w:val="000000"/>
                <w:sz w:val="20"/>
              </w:rPr>
              <w:t>проспект</w:t>
            </w:r>
            <w:r>
              <w:br/>
            </w:r>
            <w:r>
              <w:rPr>
                <w:rFonts w:ascii="Times New Roman"/>
                <w:b w:val="false"/>
                <w:i w:val="false"/>
                <w:color w:val="000000"/>
                <w:sz w:val="20"/>
              </w:rPr>
              <w:t>
</w:t>
            </w:r>
            <w:r>
              <w:rPr>
                <w:rFonts w:ascii="Times New Roman"/>
                <w:b w:val="false"/>
                <w:i w:val="false"/>
                <w:color w:val="000000"/>
                <w:sz w:val="20"/>
              </w:rPr>
              <w:t>Космонавтов, 12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4-09-73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zemotd@mail.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Костанай"</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Амангельды, 93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gorzem@mail.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Кызылординской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проспект Абая,</w:t>
            </w:r>
            <w:r>
              <w:br/>
            </w:r>
            <w:r>
              <w:rPr>
                <w:rFonts w:ascii="Times New Roman"/>
                <w:b w:val="false"/>
                <w:i w:val="false"/>
                <w:color w:val="000000"/>
                <w:sz w:val="20"/>
              </w:rPr>
              <w:t>
</w:t>
            </w:r>
            <w:r>
              <w:rPr>
                <w:rFonts w:ascii="Times New Roman"/>
                <w:b w:val="false"/>
                <w:i w:val="false"/>
                <w:color w:val="000000"/>
                <w:sz w:val="20"/>
              </w:rPr>
              <w:t>27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23-98-67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UZO_KZ@mail.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Арал,</w:t>
            </w:r>
            <w:r>
              <w:br/>
            </w:r>
            <w:r>
              <w:rPr>
                <w:rFonts w:ascii="Times New Roman"/>
                <w:b w:val="false"/>
                <w:i w:val="false"/>
                <w:color w:val="000000"/>
                <w:sz w:val="20"/>
              </w:rPr>
              <w:t>
</w:t>
            </w:r>
            <w:r>
              <w:rPr>
                <w:rFonts w:ascii="Times New Roman"/>
                <w:b w:val="false"/>
                <w:i w:val="false"/>
                <w:color w:val="000000"/>
                <w:sz w:val="20"/>
              </w:rPr>
              <w:t>улица Мектеп,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2-15-43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rusaral@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Жалагаш, улица</w:t>
            </w:r>
            <w:r>
              <w:br/>
            </w:r>
            <w:r>
              <w:rPr>
                <w:rFonts w:ascii="Times New Roman"/>
                <w:b w:val="false"/>
                <w:i w:val="false"/>
                <w:color w:val="000000"/>
                <w:sz w:val="20"/>
              </w:rPr>
              <w:t>
</w:t>
            </w:r>
            <w:r>
              <w:rPr>
                <w:rFonts w:ascii="Times New Roman"/>
                <w:b w:val="false"/>
                <w:i w:val="false"/>
                <w:color w:val="000000"/>
                <w:sz w:val="20"/>
              </w:rPr>
              <w:t>М.Мырзалиева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3-19-78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zhalsemotn@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Жанакорган,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М.Көкенова,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2-12-78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pozakim@mail.</w:t>
            </w:r>
            <w:r>
              <w:br/>
            </w:r>
            <w:r>
              <w:rPr>
                <w:rFonts w:ascii="Times New Roman"/>
                <w:b w:val="false"/>
                <w:i w:val="false"/>
                <w:color w:val="000000"/>
                <w:sz w:val="20"/>
              </w:rPr>
              <w:t>
</w:t>
            </w:r>
            <w:r>
              <w:rPr>
                <w:rFonts w:ascii="Times New Roman"/>
                <w:b w:val="false"/>
                <w:i w:val="false"/>
                <w:color w:val="000000"/>
                <w:sz w:val="20"/>
              </w:rPr>
              <w:t>ru</w:t>
            </w:r>
            <w:r>
              <w:br/>
            </w:r>
            <w:r>
              <w:rPr>
                <w:rFonts w:ascii="Times New Roman"/>
                <w:b w:val="false"/>
                <w:i w:val="false"/>
                <w:color w:val="000000"/>
                <w:sz w:val="20"/>
              </w:rPr>
              <w:t>
</w:t>
            </w:r>
            <w:r>
              <w:rPr>
                <w:rFonts w:ascii="Times New Roman"/>
                <w:b w:val="false"/>
                <w:i w:val="false"/>
                <w:color w:val="000000"/>
                <w:sz w:val="20"/>
              </w:rPr>
              <w:t>org_acim@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Айтеке би, улица</w:t>
            </w:r>
            <w:r>
              <w:br/>
            </w:r>
            <w:r>
              <w:rPr>
                <w:rFonts w:ascii="Times New Roman"/>
                <w:b w:val="false"/>
                <w:i w:val="false"/>
                <w:color w:val="000000"/>
                <w:sz w:val="20"/>
              </w:rPr>
              <w:t>
</w:t>
            </w:r>
            <w:r>
              <w:rPr>
                <w:rFonts w:ascii="Times New Roman"/>
                <w:b w:val="false"/>
                <w:i w:val="false"/>
                <w:color w:val="000000"/>
                <w:sz w:val="20"/>
              </w:rPr>
              <w:t>Пиримова,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2-16-47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baidenesova_</w:t>
            </w:r>
            <w:r>
              <w:br/>
            </w:r>
            <w:r>
              <w:rPr>
                <w:rFonts w:ascii="Times New Roman"/>
                <w:b w:val="false"/>
                <w:i w:val="false"/>
                <w:color w:val="000000"/>
                <w:sz w:val="20"/>
              </w:rPr>
              <w:t>
</w:t>
            </w:r>
            <w:r>
              <w:rPr>
                <w:rFonts w:ascii="Times New Roman"/>
                <w:b w:val="false"/>
                <w:i w:val="false"/>
                <w:color w:val="000000"/>
                <w:sz w:val="20"/>
              </w:rPr>
              <w:t>A@mail.ru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Жосалы, улица</w:t>
            </w:r>
            <w:r>
              <w:br/>
            </w:r>
            <w:r>
              <w:rPr>
                <w:rFonts w:ascii="Times New Roman"/>
                <w:b w:val="false"/>
                <w:i w:val="false"/>
                <w:color w:val="000000"/>
                <w:sz w:val="20"/>
              </w:rPr>
              <w:t>
</w:t>
            </w:r>
            <w:r>
              <w:rPr>
                <w:rFonts w:ascii="Times New Roman"/>
                <w:b w:val="false"/>
                <w:i w:val="false"/>
                <w:color w:val="000000"/>
                <w:sz w:val="20"/>
              </w:rPr>
              <w:t>Абая, 95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2-18-08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karmakshizher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Теренузек, улица</w:t>
            </w:r>
            <w:r>
              <w:br/>
            </w:r>
            <w:r>
              <w:rPr>
                <w:rFonts w:ascii="Times New Roman"/>
                <w:b w:val="false"/>
                <w:i w:val="false"/>
                <w:color w:val="000000"/>
                <w:sz w:val="20"/>
              </w:rPr>
              <w:t>
</w:t>
            </w:r>
            <w:r>
              <w:rPr>
                <w:rFonts w:ascii="Times New Roman"/>
                <w:b w:val="false"/>
                <w:i w:val="false"/>
                <w:color w:val="000000"/>
                <w:sz w:val="20"/>
              </w:rPr>
              <w:t>Абая, 21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2-17-96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Sirdaria_</w:t>
            </w:r>
            <w:r>
              <w:br/>
            </w:r>
            <w:r>
              <w:rPr>
                <w:rFonts w:ascii="Times New Roman"/>
                <w:b w:val="false"/>
                <w:i w:val="false"/>
                <w:color w:val="000000"/>
                <w:sz w:val="20"/>
              </w:rPr>
              <w:t>
</w:t>
            </w:r>
            <w:r>
              <w:rPr>
                <w:rFonts w:ascii="Times New Roman"/>
                <w:b w:val="false"/>
                <w:i w:val="false"/>
                <w:color w:val="000000"/>
                <w:sz w:val="20"/>
              </w:rPr>
              <w:t>zemkom@mail.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Шиелийского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Шиелийский</w:t>
            </w:r>
            <w:r>
              <w:br/>
            </w:r>
            <w:r>
              <w:rPr>
                <w:rFonts w:ascii="Times New Roman"/>
                <w:b w:val="false"/>
                <w:i w:val="false"/>
                <w:color w:val="000000"/>
                <w:sz w:val="20"/>
              </w:rPr>
              <w:t>
</w:t>
            </w:r>
            <w:r>
              <w:rPr>
                <w:rFonts w:ascii="Times New Roman"/>
                <w:b w:val="false"/>
                <w:i w:val="false"/>
                <w:color w:val="000000"/>
                <w:sz w:val="20"/>
              </w:rPr>
              <w:t>район, поселок</w:t>
            </w:r>
            <w:r>
              <w:br/>
            </w:r>
            <w:r>
              <w:rPr>
                <w:rFonts w:ascii="Times New Roman"/>
                <w:b w:val="false"/>
                <w:i w:val="false"/>
                <w:color w:val="000000"/>
                <w:sz w:val="20"/>
              </w:rPr>
              <w:t>
</w:t>
            </w:r>
            <w:r>
              <w:rPr>
                <w:rFonts w:ascii="Times New Roman"/>
                <w:b w:val="false"/>
                <w:i w:val="false"/>
                <w:color w:val="000000"/>
                <w:sz w:val="20"/>
              </w:rPr>
              <w:t>Шиели, улица</w:t>
            </w:r>
            <w:r>
              <w:br/>
            </w:r>
            <w:r>
              <w:rPr>
                <w:rFonts w:ascii="Times New Roman"/>
                <w:b w:val="false"/>
                <w:i w:val="false"/>
                <w:color w:val="000000"/>
                <w:sz w:val="20"/>
              </w:rPr>
              <w:t>
</w:t>
            </w:r>
            <w:r>
              <w:rPr>
                <w:rFonts w:ascii="Times New Roman"/>
                <w:b w:val="false"/>
                <w:i w:val="false"/>
                <w:color w:val="000000"/>
                <w:sz w:val="20"/>
              </w:rPr>
              <w:t>Жахаева,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4-20-82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Zemkom_shieli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Аманкельди, 102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23-11-51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Alisha_zher@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Мангистауской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23</w:t>
            </w:r>
            <w:r>
              <w:br/>
            </w:r>
            <w:r>
              <w:rPr>
                <w:rFonts w:ascii="Times New Roman"/>
                <w:b w:val="false"/>
                <w:i w:val="false"/>
                <w:color w:val="000000"/>
                <w:sz w:val="20"/>
              </w:rPr>
              <w:t>
</w:t>
            </w:r>
            <w:r>
              <w:rPr>
                <w:rFonts w:ascii="Times New Roman"/>
                <w:b w:val="false"/>
                <w:i w:val="false"/>
                <w:color w:val="000000"/>
                <w:sz w:val="20"/>
              </w:rPr>
              <w:t>микрорайон, 100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43-13-39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Aktau_UZO@</w:t>
            </w:r>
            <w:r>
              <w:br/>
            </w:r>
            <w:r>
              <w:rPr>
                <w:rFonts w:ascii="Times New Roman"/>
                <w:b w:val="false"/>
                <w:i w:val="false"/>
                <w:color w:val="000000"/>
                <w:sz w:val="20"/>
              </w:rPr>
              <w:t>
</w:t>
            </w:r>
            <w:r>
              <w:rPr>
                <w:rFonts w:ascii="Times New Roman"/>
                <w:b w:val="false"/>
                <w:i w:val="false"/>
                <w:color w:val="000000"/>
                <w:sz w:val="20"/>
              </w:rPr>
              <w:t xml:space="preserve">mail.ru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Д.Тажиева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2-20-84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Karakuman@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Курык, улица</w:t>
            </w:r>
            <w:r>
              <w:br/>
            </w:r>
            <w:r>
              <w:rPr>
                <w:rFonts w:ascii="Times New Roman"/>
                <w:b w:val="false"/>
                <w:i w:val="false"/>
                <w:color w:val="000000"/>
                <w:sz w:val="20"/>
              </w:rPr>
              <w:t>
</w:t>
            </w:r>
            <w:r>
              <w:rPr>
                <w:rFonts w:ascii="Times New Roman"/>
                <w:b w:val="false"/>
                <w:i w:val="false"/>
                <w:color w:val="000000"/>
                <w:sz w:val="20"/>
              </w:rPr>
              <w:t>Досан- батыра, 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2-18-00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karakia_</w:t>
            </w:r>
            <w:r>
              <w:br/>
            </w:r>
            <w:r>
              <w:rPr>
                <w:rFonts w:ascii="Times New Roman"/>
                <w:b w:val="false"/>
                <w:i w:val="false"/>
                <w:color w:val="000000"/>
                <w:sz w:val="20"/>
              </w:rPr>
              <w:t>
</w:t>
            </w:r>
            <w:r>
              <w:rPr>
                <w:rFonts w:ascii="Times New Roman"/>
                <w:b w:val="false"/>
                <w:i w:val="false"/>
                <w:color w:val="000000"/>
                <w:sz w:val="20"/>
              </w:rPr>
              <w:t>zemcom@mail.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Шетпе, улица</w:t>
            </w:r>
            <w:r>
              <w:br/>
            </w:r>
            <w:r>
              <w:rPr>
                <w:rFonts w:ascii="Times New Roman"/>
                <w:b w:val="false"/>
                <w:i w:val="false"/>
                <w:color w:val="000000"/>
                <w:sz w:val="20"/>
              </w:rPr>
              <w:t>
</w:t>
            </w:r>
            <w:r>
              <w:rPr>
                <w:rFonts w:ascii="Times New Roman"/>
                <w:b w:val="false"/>
                <w:i w:val="false"/>
                <w:color w:val="000000"/>
                <w:sz w:val="20"/>
              </w:rPr>
              <w:t>Центральная</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2-24-11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mroz@mail.ru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Мангистау</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75-03-52</w:t>
            </w:r>
            <w:r>
              <w:br/>
            </w:r>
            <w:r>
              <w:rPr>
                <w:rFonts w:ascii="Times New Roman"/>
                <w:b w:val="false"/>
                <w:i w:val="false"/>
                <w:color w:val="000000"/>
                <w:sz w:val="20"/>
              </w:rPr>
              <w:t>
</w:t>
            </w:r>
            <w:r>
              <w:rPr>
                <w:rFonts w:ascii="Times New Roman"/>
                <w:b w:val="false"/>
                <w:i w:val="false"/>
                <w:color w:val="000000"/>
                <w:sz w:val="20"/>
              </w:rPr>
              <w:t>75-03-04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munailyzem@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Тупкараганского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Тупкараганский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Форт-Шевченко,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Ш. Еркегулова,1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2-25-88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Fort_akyman@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w:t>
            </w:r>
            <w:r>
              <w:br/>
            </w:r>
            <w:r>
              <w:rPr>
                <w:rFonts w:ascii="Times New Roman"/>
                <w:b w:val="false"/>
                <w:i w:val="false"/>
                <w:color w:val="000000"/>
                <w:sz w:val="20"/>
              </w:rPr>
              <w:t>
</w:t>
            </w:r>
            <w:r>
              <w:rPr>
                <w:rFonts w:ascii="Times New Roman"/>
                <w:b w:val="false"/>
                <w:i w:val="false"/>
                <w:color w:val="000000"/>
                <w:sz w:val="20"/>
              </w:rPr>
              <w:t>улица Сатпаева,</w:t>
            </w:r>
            <w:r>
              <w:br/>
            </w:r>
            <w:r>
              <w:rPr>
                <w:rFonts w:ascii="Times New Roman"/>
                <w:b w:val="false"/>
                <w:i w:val="false"/>
                <w:color w:val="000000"/>
                <w:sz w:val="20"/>
              </w:rPr>
              <w:t>
</w:t>
            </w:r>
            <w:r>
              <w:rPr>
                <w:rFonts w:ascii="Times New Roman"/>
                <w:b w:val="false"/>
                <w:i w:val="false"/>
                <w:color w:val="000000"/>
                <w:sz w:val="20"/>
              </w:rPr>
              <w:t>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3-44-45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 "</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4 микрорайон, 72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33-67-37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www.Aktau_</w:t>
            </w:r>
            <w:r>
              <w:br/>
            </w:r>
            <w:r>
              <w:rPr>
                <w:rFonts w:ascii="Times New Roman"/>
                <w:b w:val="false"/>
                <w:i w:val="false"/>
                <w:color w:val="000000"/>
                <w:sz w:val="20"/>
              </w:rPr>
              <w:t>
</w:t>
            </w:r>
            <w:r>
              <w:rPr>
                <w:rFonts w:ascii="Times New Roman"/>
                <w:b w:val="false"/>
                <w:i w:val="false"/>
                <w:color w:val="000000"/>
                <w:sz w:val="20"/>
              </w:rPr>
              <w:t>info.kz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Павлодарской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проспект Победы,</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32-49-57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kense.uzo@p</w:t>
            </w:r>
            <w:r>
              <w:br/>
            </w:r>
            <w:r>
              <w:rPr>
                <w:rFonts w:ascii="Times New Roman"/>
                <w:b w:val="false"/>
                <w:i w:val="false"/>
                <w:color w:val="000000"/>
                <w:sz w:val="20"/>
              </w:rPr>
              <w:t>
</w:t>
            </w:r>
            <w:r>
              <w:rPr>
                <w:rFonts w:ascii="Times New Roman"/>
                <w:b w:val="false"/>
                <w:i w:val="false"/>
                <w:color w:val="000000"/>
                <w:sz w:val="20"/>
              </w:rPr>
              <w:t>avlodar.gov.</w:t>
            </w:r>
            <w:r>
              <w:br/>
            </w:r>
            <w:r>
              <w:rPr>
                <w:rFonts w:ascii="Times New Roman"/>
                <w:b w:val="false"/>
                <w:i w:val="false"/>
                <w:color w:val="000000"/>
                <w:sz w:val="20"/>
              </w:rPr>
              <w:t>
</w:t>
            </w:r>
            <w:r>
              <w:rPr>
                <w:rFonts w:ascii="Times New Roman"/>
                <w:b w:val="false"/>
                <w:i w:val="false"/>
                <w:color w:val="000000"/>
                <w:sz w:val="20"/>
              </w:rPr>
              <w:t xml:space="preserve">kz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Актогай, улица</w:t>
            </w:r>
            <w:r>
              <w:br/>
            </w:r>
            <w:r>
              <w:rPr>
                <w:rFonts w:ascii="Times New Roman"/>
                <w:b w:val="false"/>
                <w:i w:val="false"/>
                <w:color w:val="000000"/>
                <w:sz w:val="20"/>
              </w:rPr>
              <w:t>
</w:t>
            </w:r>
            <w:r>
              <w:rPr>
                <w:rFonts w:ascii="Times New Roman"/>
                <w:b w:val="false"/>
                <w:i w:val="false"/>
                <w:color w:val="000000"/>
                <w:sz w:val="20"/>
              </w:rPr>
              <w:t>Абая, 77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2-14-25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 Aktjgai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Баянаул, улица</w:t>
            </w:r>
            <w:r>
              <w:br/>
            </w:r>
            <w:r>
              <w:rPr>
                <w:rFonts w:ascii="Times New Roman"/>
                <w:b w:val="false"/>
                <w:i w:val="false"/>
                <w:color w:val="000000"/>
                <w:sz w:val="20"/>
              </w:rPr>
              <w:t>
</w:t>
            </w:r>
            <w:r>
              <w:rPr>
                <w:rFonts w:ascii="Times New Roman"/>
                <w:b w:val="false"/>
                <w:i w:val="false"/>
                <w:color w:val="000000"/>
                <w:sz w:val="20"/>
              </w:rPr>
              <w:t>Сатпаева, 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9-13-43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Железинка, улица</w:t>
            </w:r>
            <w:r>
              <w:br/>
            </w:r>
            <w:r>
              <w:rPr>
                <w:rFonts w:ascii="Times New Roman"/>
                <w:b w:val="false"/>
                <w:i w:val="false"/>
                <w:color w:val="000000"/>
                <w:sz w:val="20"/>
              </w:rPr>
              <w:t>
</w:t>
            </w:r>
            <w:r>
              <w:rPr>
                <w:rFonts w:ascii="Times New Roman"/>
                <w:b w:val="false"/>
                <w:i w:val="false"/>
                <w:color w:val="000000"/>
                <w:sz w:val="20"/>
              </w:rPr>
              <w:t>Квиткова, 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2-12-56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semotdelseles</w:t>
            </w:r>
            <w:r>
              <w:br/>
            </w:r>
            <w:r>
              <w:rPr>
                <w:rFonts w:ascii="Times New Roman"/>
                <w:b w:val="false"/>
                <w:i w:val="false"/>
                <w:color w:val="000000"/>
                <w:sz w:val="20"/>
              </w:rPr>
              <w:t>
</w:t>
            </w:r>
            <w:r>
              <w:rPr>
                <w:rFonts w:ascii="Times New Roman"/>
                <w:b w:val="false"/>
                <w:i w:val="false"/>
                <w:color w:val="000000"/>
                <w:sz w:val="20"/>
              </w:rPr>
              <w:t>inka@rambler.</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w:t>
            </w:r>
            <w:r>
              <w:br/>
            </w:r>
            <w:r>
              <w:rPr>
                <w:rFonts w:ascii="Times New Roman"/>
                <w:b w:val="false"/>
                <w:i w:val="false"/>
                <w:color w:val="000000"/>
                <w:sz w:val="20"/>
              </w:rPr>
              <w:t>
</w:t>
            </w:r>
            <w:r>
              <w:rPr>
                <w:rFonts w:ascii="Times New Roman"/>
                <w:b w:val="false"/>
                <w:i w:val="false"/>
                <w:color w:val="000000"/>
                <w:sz w:val="20"/>
              </w:rPr>
              <w:t>село Иртышск,</w:t>
            </w:r>
            <w:r>
              <w:br/>
            </w:r>
            <w:r>
              <w:rPr>
                <w:rFonts w:ascii="Times New Roman"/>
                <w:b w:val="false"/>
                <w:i w:val="false"/>
                <w:color w:val="000000"/>
                <w:sz w:val="20"/>
              </w:rPr>
              <w:t>
</w:t>
            </w:r>
            <w:r>
              <w:rPr>
                <w:rFonts w:ascii="Times New Roman"/>
                <w:b w:val="false"/>
                <w:i w:val="false"/>
                <w:color w:val="000000"/>
                <w:sz w:val="20"/>
              </w:rPr>
              <w:t>улица Богенбая,</w:t>
            </w:r>
            <w:r>
              <w:br/>
            </w:r>
            <w:r>
              <w:rPr>
                <w:rFonts w:ascii="Times New Roman"/>
                <w:b w:val="false"/>
                <w:i w:val="false"/>
                <w:color w:val="000000"/>
                <w:sz w:val="20"/>
              </w:rPr>
              <w:t>
</w:t>
            </w:r>
            <w:r>
              <w:rPr>
                <w:rFonts w:ascii="Times New Roman"/>
                <w:b w:val="false"/>
                <w:i w:val="false"/>
                <w:color w:val="000000"/>
                <w:sz w:val="20"/>
              </w:rPr>
              <w:t>97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2-15-46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pavlakimat.kz</w:t>
            </w:r>
            <w:r>
              <w:br/>
            </w:r>
            <w:r>
              <w:rPr>
                <w:rFonts w:ascii="Times New Roman"/>
                <w:b w:val="false"/>
                <w:i w:val="false"/>
                <w:color w:val="000000"/>
                <w:sz w:val="20"/>
              </w:rPr>
              <w:t>
</w:t>
            </w:r>
            <w:r>
              <w:rPr>
                <w:rFonts w:ascii="Times New Roman"/>
                <w:b w:val="false"/>
                <w:i w:val="false"/>
                <w:color w:val="000000"/>
                <w:sz w:val="20"/>
              </w:rPr>
              <w:t>irtadm</w:t>
            </w:r>
            <w:r>
              <w:br/>
            </w:r>
            <w:r>
              <w:rPr>
                <w:rFonts w:ascii="Times New Roman"/>
                <w:b w:val="false"/>
                <w:i w:val="false"/>
                <w:color w:val="000000"/>
                <w:sz w:val="20"/>
              </w:rPr>
              <w:t>
</w:t>
            </w:r>
            <w:r>
              <w:rPr>
                <w:rFonts w:ascii="Times New Roman"/>
                <w:b w:val="false"/>
                <w:i w:val="false"/>
                <w:color w:val="000000"/>
                <w:sz w:val="20"/>
              </w:rPr>
              <w:t>@ 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w:t>
            </w:r>
            <w:r>
              <w:br/>
            </w:r>
            <w:r>
              <w:rPr>
                <w:rFonts w:ascii="Times New Roman"/>
                <w:b w:val="false"/>
                <w:i w:val="false"/>
                <w:color w:val="000000"/>
                <w:sz w:val="20"/>
              </w:rPr>
              <w:t>
</w:t>
            </w:r>
            <w:r>
              <w:rPr>
                <w:rFonts w:ascii="Times New Roman"/>
                <w:b w:val="false"/>
                <w:i w:val="false"/>
                <w:color w:val="000000"/>
                <w:sz w:val="20"/>
              </w:rPr>
              <w:t>село Теренколь,</w:t>
            </w:r>
            <w:r>
              <w:br/>
            </w:r>
            <w:r>
              <w:rPr>
                <w:rFonts w:ascii="Times New Roman"/>
                <w:b w:val="false"/>
                <w:i w:val="false"/>
                <w:color w:val="000000"/>
                <w:sz w:val="20"/>
              </w:rPr>
              <w:t>
</w:t>
            </w:r>
            <w:r>
              <w:rPr>
                <w:rFonts w:ascii="Times New Roman"/>
                <w:b w:val="false"/>
                <w:i w:val="false"/>
                <w:color w:val="000000"/>
                <w:sz w:val="20"/>
              </w:rPr>
              <w:t>улица Тургенева,</w:t>
            </w:r>
            <w:r>
              <w:br/>
            </w:r>
            <w:r>
              <w:rPr>
                <w:rFonts w:ascii="Times New Roman"/>
                <w:b w:val="false"/>
                <w:i w:val="false"/>
                <w:color w:val="000000"/>
                <w:sz w:val="20"/>
              </w:rPr>
              <w:t>
</w:t>
            </w:r>
            <w:r>
              <w:rPr>
                <w:rFonts w:ascii="Times New Roman"/>
                <w:b w:val="false"/>
                <w:i w:val="false"/>
                <w:color w:val="000000"/>
                <w:sz w:val="20"/>
              </w:rPr>
              <w:t>85 а</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2-11-78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OZO.kach@</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Акку, улица</w:t>
            </w:r>
            <w:r>
              <w:br/>
            </w:r>
            <w:r>
              <w:rPr>
                <w:rFonts w:ascii="Times New Roman"/>
                <w:b w:val="false"/>
                <w:i w:val="false"/>
                <w:color w:val="000000"/>
                <w:sz w:val="20"/>
              </w:rPr>
              <w:t>
</w:t>
            </w:r>
            <w:r>
              <w:rPr>
                <w:rFonts w:ascii="Times New Roman"/>
                <w:b w:val="false"/>
                <w:i w:val="false"/>
                <w:color w:val="000000"/>
                <w:sz w:val="20"/>
              </w:rPr>
              <w:t>Мира,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Shakirov.alr@</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w:t>
            </w:r>
            <w:r>
              <w:br/>
            </w:r>
            <w:r>
              <w:rPr>
                <w:rFonts w:ascii="Times New Roman"/>
                <w:b w:val="false"/>
                <w:i w:val="false"/>
                <w:color w:val="000000"/>
                <w:sz w:val="20"/>
              </w:rPr>
              <w:t>
</w:t>
            </w:r>
            <w:r>
              <w:rPr>
                <w:rFonts w:ascii="Times New Roman"/>
                <w:b w:val="false"/>
                <w:i w:val="false"/>
                <w:color w:val="000000"/>
                <w:sz w:val="20"/>
              </w:rPr>
              <w:t>село Коктобе,</w:t>
            </w:r>
            <w:r>
              <w:br/>
            </w:r>
            <w:r>
              <w:rPr>
                <w:rFonts w:ascii="Times New Roman"/>
                <w:b w:val="false"/>
                <w:i w:val="false"/>
                <w:color w:val="000000"/>
                <w:sz w:val="20"/>
              </w:rPr>
              <w:t>
</w:t>
            </w:r>
            <w:r>
              <w:rPr>
                <w:rFonts w:ascii="Times New Roman"/>
                <w:b w:val="false"/>
                <w:i w:val="false"/>
                <w:color w:val="000000"/>
                <w:sz w:val="20"/>
              </w:rPr>
              <w:t>улица Аблайхана,</w:t>
            </w:r>
            <w:r>
              <w:br/>
            </w:r>
            <w:r>
              <w:rPr>
                <w:rFonts w:ascii="Times New Roman"/>
                <w:b w:val="false"/>
                <w:i w:val="false"/>
                <w:color w:val="000000"/>
                <w:sz w:val="20"/>
              </w:rPr>
              <w:t>
</w:t>
            </w:r>
            <w:r>
              <w:rPr>
                <w:rFonts w:ascii="Times New Roman"/>
                <w:b w:val="false"/>
                <w:i w:val="false"/>
                <w:color w:val="000000"/>
                <w:sz w:val="20"/>
              </w:rPr>
              <w:t>30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Павлодар, улица</w:t>
            </w:r>
            <w:r>
              <w:br/>
            </w:r>
            <w:r>
              <w:rPr>
                <w:rFonts w:ascii="Times New Roman"/>
                <w:b w:val="false"/>
                <w:i w:val="false"/>
                <w:color w:val="000000"/>
                <w:sz w:val="20"/>
              </w:rPr>
              <w:t>
</w:t>
            </w:r>
            <w:r>
              <w:rPr>
                <w:rFonts w:ascii="Times New Roman"/>
                <w:b w:val="false"/>
                <w:i w:val="false"/>
                <w:color w:val="000000"/>
                <w:sz w:val="20"/>
              </w:rPr>
              <w:t>Толстого, 22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32-32-36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Kense.arm@</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w:t>
            </w:r>
            <w:r>
              <w:br/>
            </w:r>
            <w:r>
              <w:rPr>
                <w:rFonts w:ascii="Times New Roman"/>
                <w:b w:val="false"/>
                <w:i w:val="false"/>
                <w:color w:val="000000"/>
                <w:sz w:val="20"/>
              </w:rPr>
              <w:t>
</w:t>
            </w:r>
            <w:r>
              <w:rPr>
                <w:rFonts w:ascii="Times New Roman"/>
                <w:b w:val="false"/>
                <w:i w:val="false"/>
                <w:color w:val="000000"/>
                <w:sz w:val="20"/>
              </w:rPr>
              <w:t>село Успенка,</w:t>
            </w:r>
            <w:r>
              <w:br/>
            </w:r>
            <w:r>
              <w:rPr>
                <w:rFonts w:ascii="Times New Roman"/>
                <w:b w:val="false"/>
                <w:i w:val="false"/>
                <w:color w:val="000000"/>
                <w:sz w:val="20"/>
              </w:rPr>
              <w:t>
</w:t>
            </w:r>
            <w:r>
              <w:rPr>
                <w:rFonts w:ascii="Times New Roman"/>
                <w:b w:val="false"/>
                <w:i w:val="false"/>
                <w:color w:val="000000"/>
                <w:sz w:val="20"/>
              </w:rPr>
              <w:t>улица Ленина, 70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Ozouspen. 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Шарбакты, улица</w:t>
            </w:r>
            <w:r>
              <w:br/>
            </w:r>
            <w:r>
              <w:rPr>
                <w:rFonts w:ascii="Times New Roman"/>
                <w:b w:val="false"/>
                <w:i w:val="false"/>
                <w:color w:val="000000"/>
                <w:sz w:val="20"/>
              </w:rPr>
              <w:t>
</w:t>
            </w:r>
            <w:r>
              <w:rPr>
                <w:rFonts w:ascii="Times New Roman"/>
                <w:b w:val="false"/>
                <w:i w:val="false"/>
                <w:color w:val="000000"/>
                <w:sz w:val="20"/>
              </w:rPr>
              <w:t>Советов, 49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2-16-51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Sherb_OZO@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Аксу"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w:t>
            </w:r>
            <w:r>
              <w:br/>
            </w:r>
            <w:r>
              <w:rPr>
                <w:rFonts w:ascii="Times New Roman"/>
                <w:b w:val="false"/>
                <w:i w:val="false"/>
                <w:color w:val="000000"/>
                <w:sz w:val="20"/>
              </w:rPr>
              <w:t>
</w:t>
            </w:r>
            <w:r>
              <w:rPr>
                <w:rFonts w:ascii="Times New Roman"/>
                <w:b w:val="false"/>
                <w:i w:val="false"/>
                <w:color w:val="000000"/>
                <w:sz w:val="20"/>
              </w:rPr>
              <w:t>улица Пушкина,</w:t>
            </w:r>
            <w:r>
              <w:br/>
            </w:r>
            <w:r>
              <w:rPr>
                <w:rFonts w:ascii="Times New Roman"/>
                <w:b w:val="false"/>
                <w:i w:val="false"/>
                <w:color w:val="000000"/>
                <w:sz w:val="20"/>
              </w:rPr>
              <w:t>
</w:t>
            </w:r>
            <w:r>
              <w:rPr>
                <w:rFonts w:ascii="Times New Roman"/>
                <w:b w:val="false"/>
                <w:i w:val="false"/>
                <w:color w:val="000000"/>
                <w:sz w:val="20"/>
              </w:rPr>
              <w:t>42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6-22-46</w:t>
            </w:r>
            <w:r>
              <w:br/>
            </w:r>
            <w:r>
              <w:rPr>
                <w:rFonts w:ascii="Times New Roman"/>
                <w:b w:val="false"/>
                <w:i w:val="false"/>
                <w:color w:val="000000"/>
                <w:sz w:val="20"/>
              </w:rPr>
              <w:t>
</w:t>
            </w:r>
            <w:r>
              <w:rPr>
                <w:rFonts w:ascii="Times New Roman"/>
                <w:b w:val="false"/>
                <w:i w:val="false"/>
                <w:color w:val="000000"/>
                <w:sz w:val="20"/>
              </w:rPr>
              <w:t>5-01-25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kokin.aa@</w:t>
            </w:r>
            <w:r>
              <w:br/>
            </w:r>
            <w:r>
              <w:rPr>
                <w:rFonts w:ascii="Times New Roman"/>
                <w:b w:val="false"/>
                <w:i w:val="false"/>
                <w:color w:val="000000"/>
                <w:sz w:val="20"/>
              </w:rPr>
              <w:t>
</w:t>
            </w:r>
            <w:r>
              <w:rPr>
                <w:rFonts w:ascii="Times New Roman"/>
                <w:b w:val="false"/>
                <w:i w:val="false"/>
                <w:color w:val="000000"/>
                <w:sz w:val="20"/>
              </w:rPr>
              <w:t>pavlodar.gov.</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w:t>
            </w:r>
            <w:r>
              <w:br/>
            </w:r>
            <w:r>
              <w:rPr>
                <w:rFonts w:ascii="Times New Roman"/>
                <w:b w:val="false"/>
                <w:i w:val="false"/>
                <w:color w:val="000000"/>
                <w:sz w:val="20"/>
              </w:rPr>
              <w:t>
</w:t>
            </w:r>
            <w:r>
              <w:rPr>
                <w:rFonts w:ascii="Times New Roman"/>
                <w:b w:val="false"/>
                <w:i w:val="false"/>
                <w:color w:val="000000"/>
                <w:sz w:val="20"/>
              </w:rPr>
              <w:t>улица 50-летия</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Экибастуза,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w:t>
            </w:r>
            <w:r>
              <w:br/>
            </w:r>
            <w:r>
              <w:rPr>
                <w:rFonts w:ascii="Times New Roman"/>
                <w:b w:val="false"/>
                <w:i w:val="false"/>
                <w:color w:val="000000"/>
                <w:sz w:val="20"/>
              </w:rPr>
              <w:t>
</w:t>
            </w:r>
            <w:r>
              <w:rPr>
                <w:rFonts w:ascii="Times New Roman"/>
                <w:b w:val="false"/>
                <w:i w:val="false"/>
                <w:color w:val="000000"/>
                <w:sz w:val="20"/>
              </w:rPr>
              <w:t>5-43-00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co.zemres@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w:t>
            </w:r>
            <w:r>
              <w:br/>
            </w:r>
            <w:r>
              <w:rPr>
                <w:rFonts w:ascii="Times New Roman"/>
                <w:b w:val="false"/>
                <w:i w:val="false"/>
                <w:color w:val="000000"/>
                <w:sz w:val="20"/>
              </w:rPr>
              <w:t>
</w:t>
            </w:r>
            <w:r>
              <w:rPr>
                <w:rFonts w:ascii="Times New Roman"/>
                <w:b w:val="false"/>
                <w:i w:val="false"/>
                <w:color w:val="000000"/>
                <w:sz w:val="20"/>
              </w:rPr>
              <w:t>улица Площадь</w:t>
            </w:r>
            <w:r>
              <w:br/>
            </w:r>
            <w:r>
              <w:rPr>
                <w:rFonts w:ascii="Times New Roman"/>
                <w:b w:val="false"/>
                <w:i w:val="false"/>
                <w:color w:val="000000"/>
                <w:sz w:val="20"/>
              </w:rPr>
              <w:t>
</w:t>
            </w:r>
            <w:r>
              <w:rPr>
                <w:rFonts w:ascii="Times New Roman"/>
                <w:b w:val="false"/>
                <w:i w:val="false"/>
                <w:color w:val="000000"/>
                <w:sz w:val="20"/>
              </w:rPr>
              <w:t>Победы, 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32-48-27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City</w:t>
            </w:r>
            <w:r>
              <w:br/>
            </w:r>
            <w:r>
              <w:rPr>
                <w:rFonts w:ascii="Times New Roman"/>
                <w:b w:val="false"/>
                <w:i w:val="false"/>
                <w:color w:val="000000"/>
                <w:sz w:val="20"/>
              </w:rPr>
              <w:t>
</w:t>
            </w:r>
            <w:r>
              <w:rPr>
                <w:rFonts w:ascii="Times New Roman"/>
                <w:b w:val="false"/>
                <w:i w:val="false"/>
                <w:color w:val="000000"/>
                <w:sz w:val="20"/>
              </w:rPr>
              <w:t>d@nursat.kz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 С.</w:t>
            </w:r>
            <w:r>
              <w:br/>
            </w:r>
            <w:r>
              <w:rPr>
                <w:rFonts w:ascii="Times New Roman"/>
                <w:b w:val="false"/>
                <w:i w:val="false"/>
                <w:color w:val="000000"/>
                <w:sz w:val="20"/>
              </w:rPr>
              <w:t>
</w:t>
            </w:r>
            <w:r>
              <w:rPr>
                <w:rFonts w:ascii="Times New Roman"/>
                <w:b w:val="false"/>
                <w:i w:val="false"/>
                <w:color w:val="000000"/>
                <w:sz w:val="20"/>
              </w:rPr>
              <w:t>Муканова, 58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42-24-72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oblzem@sko.kz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Саумалколь,</w:t>
            </w:r>
            <w:r>
              <w:br/>
            </w:r>
            <w:r>
              <w:rPr>
                <w:rFonts w:ascii="Times New Roman"/>
                <w:b w:val="false"/>
                <w:i w:val="false"/>
                <w:color w:val="000000"/>
                <w:sz w:val="20"/>
              </w:rPr>
              <w:t>
</w:t>
            </w:r>
            <w:r>
              <w:rPr>
                <w:rFonts w:ascii="Times New Roman"/>
                <w:b w:val="false"/>
                <w:i w:val="false"/>
                <w:color w:val="000000"/>
                <w:sz w:val="20"/>
              </w:rPr>
              <w:t>улица Озерная, 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2-28-05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sazeml@mail.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w:t>
            </w:r>
            <w:r>
              <w:br/>
            </w:r>
            <w:r>
              <w:rPr>
                <w:rFonts w:ascii="Times New Roman"/>
                <w:b w:val="false"/>
                <w:i w:val="false"/>
                <w:color w:val="000000"/>
                <w:sz w:val="20"/>
              </w:rPr>
              <w:t>
</w:t>
            </w:r>
            <w:r>
              <w:rPr>
                <w:rFonts w:ascii="Times New Roman"/>
                <w:b w:val="false"/>
                <w:i w:val="false"/>
                <w:color w:val="000000"/>
                <w:sz w:val="20"/>
              </w:rPr>
              <w:t>село Талшик,</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15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2-13-44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zemelni_2009@</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Аккайынский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2-14-86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akkaiynozo@</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Г. Мусрепова"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Г. Мусрепова,</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Новоишимское,</w:t>
            </w:r>
            <w:r>
              <w:br/>
            </w:r>
            <w:r>
              <w:rPr>
                <w:rFonts w:ascii="Times New Roman"/>
                <w:b w:val="false"/>
                <w:i w:val="false"/>
                <w:color w:val="000000"/>
                <w:sz w:val="20"/>
              </w:rPr>
              <w:t>
</w:t>
            </w:r>
            <w:r>
              <w:rPr>
                <w:rFonts w:ascii="Times New Roman"/>
                <w:b w:val="false"/>
                <w:i w:val="false"/>
                <w:color w:val="000000"/>
                <w:sz w:val="20"/>
              </w:rPr>
              <w:t>улица Школьная,</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2-14-74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ozo-gm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w:t>
            </w:r>
            <w:r>
              <w:br/>
            </w:r>
            <w:r>
              <w:rPr>
                <w:rFonts w:ascii="Times New Roman"/>
                <w:b w:val="false"/>
                <w:i w:val="false"/>
                <w:color w:val="000000"/>
                <w:sz w:val="20"/>
              </w:rPr>
              <w:t>
</w:t>
            </w:r>
            <w:r>
              <w:rPr>
                <w:rFonts w:ascii="Times New Roman"/>
                <w:b w:val="false"/>
                <w:i w:val="false"/>
                <w:color w:val="000000"/>
                <w:sz w:val="20"/>
              </w:rPr>
              <w:t>село Явленка,</w:t>
            </w:r>
            <w:r>
              <w:br/>
            </w:r>
            <w:r>
              <w:rPr>
                <w:rFonts w:ascii="Times New Roman"/>
                <w:b w:val="false"/>
                <w:i w:val="false"/>
                <w:color w:val="000000"/>
                <w:sz w:val="20"/>
              </w:rPr>
              <w:t>
</w:t>
            </w:r>
            <w:r>
              <w:rPr>
                <w:rFonts w:ascii="Times New Roman"/>
                <w:b w:val="false"/>
                <w:i w:val="false"/>
                <w:color w:val="000000"/>
                <w:sz w:val="20"/>
              </w:rPr>
              <w:t>улица Ленина, 10</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2-26-15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Ishim-vesti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2-28-11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zemgam78@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2-01-77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zemotdish@</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им. М. Жумабаева"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имени</w:t>
            </w:r>
            <w:r>
              <w:br/>
            </w:r>
            <w:r>
              <w:rPr>
                <w:rFonts w:ascii="Times New Roman"/>
                <w:b w:val="false"/>
                <w:i w:val="false"/>
                <w:color w:val="000000"/>
                <w:sz w:val="20"/>
              </w:rPr>
              <w:t>
</w:t>
            </w:r>
            <w:r>
              <w:rPr>
                <w:rFonts w:ascii="Times New Roman"/>
                <w:b w:val="false"/>
                <w:i w:val="false"/>
                <w:color w:val="000000"/>
                <w:sz w:val="20"/>
              </w:rPr>
              <w:t>М. Жумабаева,</w:t>
            </w:r>
            <w:r>
              <w:br/>
            </w:r>
            <w:r>
              <w:rPr>
                <w:rFonts w:ascii="Times New Roman"/>
                <w:b w:val="false"/>
                <w:i w:val="false"/>
                <w:color w:val="000000"/>
                <w:sz w:val="20"/>
              </w:rPr>
              <w:t>
</w:t>
            </w:r>
            <w:r>
              <w:rPr>
                <w:rFonts w:ascii="Times New Roman"/>
                <w:b w:val="false"/>
                <w:i w:val="false"/>
                <w:color w:val="000000"/>
                <w:sz w:val="20"/>
              </w:rPr>
              <w:t>город Булаево,</w:t>
            </w:r>
            <w:r>
              <w:br/>
            </w:r>
            <w:r>
              <w:rPr>
                <w:rFonts w:ascii="Times New Roman"/>
                <w:b w:val="false"/>
                <w:i w:val="false"/>
                <w:color w:val="000000"/>
                <w:sz w:val="20"/>
              </w:rPr>
              <w:t>
</w:t>
            </w:r>
            <w:r>
              <w:rPr>
                <w:rFonts w:ascii="Times New Roman"/>
                <w:b w:val="false"/>
                <w:i w:val="false"/>
                <w:color w:val="000000"/>
                <w:sz w:val="20"/>
              </w:rPr>
              <w:t>улица Целинная,</w:t>
            </w:r>
            <w:r>
              <w:br/>
            </w:r>
            <w:r>
              <w:rPr>
                <w:rFonts w:ascii="Times New Roman"/>
                <w:b w:val="false"/>
                <w:i w:val="false"/>
                <w:color w:val="000000"/>
                <w:sz w:val="20"/>
              </w:rPr>
              <w:t>
</w:t>
            </w: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2-01-72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Dshl l</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Мамлютка, улица</w:t>
            </w:r>
            <w:r>
              <w:br/>
            </w:r>
            <w:r>
              <w:rPr>
                <w:rFonts w:ascii="Times New Roman"/>
                <w:b w:val="false"/>
                <w:i w:val="false"/>
                <w:color w:val="000000"/>
                <w:sz w:val="20"/>
              </w:rPr>
              <w:t>
</w:t>
            </w:r>
            <w:r>
              <w:rPr>
                <w:rFonts w:ascii="Times New Roman"/>
                <w:b w:val="false"/>
                <w:i w:val="false"/>
                <w:color w:val="000000"/>
                <w:sz w:val="20"/>
              </w:rPr>
              <w:t>Кунанбаева, 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2-27-47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206</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2-21-85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tainsha-otd-</w:t>
            </w:r>
            <w:r>
              <w:br/>
            </w:r>
            <w:r>
              <w:rPr>
                <w:rFonts w:ascii="Times New Roman"/>
                <w:b w:val="false"/>
                <w:i w:val="false"/>
                <w:color w:val="000000"/>
                <w:sz w:val="20"/>
              </w:rPr>
              <w:t>
</w:t>
            </w:r>
            <w:r>
              <w:rPr>
                <w:rFonts w:ascii="Times New Roman"/>
                <w:b w:val="false"/>
                <w:i w:val="false"/>
                <w:color w:val="000000"/>
                <w:sz w:val="20"/>
              </w:rPr>
              <w:t>zem-otn@</w:t>
            </w:r>
            <w:r>
              <w:br/>
            </w:r>
            <w:r>
              <w:rPr>
                <w:rFonts w:ascii="Times New Roman"/>
                <w:b w:val="false"/>
                <w:i w:val="false"/>
                <w:color w:val="000000"/>
                <w:sz w:val="20"/>
              </w:rPr>
              <w:t>
</w:t>
            </w:r>
            <w:r>
              <w:rPr>
                <w:rFonts w:ascii="Times New Roman"/>
                <w:b w:val="false"/>
                <w:i w:val="false"/>
                <w:color w:val="000000"/>
                <w:sz w:val="20"/>
              </w:rPr>
              <w:t>yandex.ru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Тимирязево,</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Валиханова,</w:t>
            </w:r>
            <w:r>
              <w:br/>
            </w:r>
            <w:r>
              <w:rPr>
                <w:rFonts w:ascii="Times New Roman"/>
                <w:b w:val="false"/>
                <w:i w:val="false"/>
                <w:color w:val="000000"/>
                <w:sz w:val="20"/>
              </w:rPr>
              <w:t>
</w:t>
            </w:r>
            <w:r>
              <w:rPr>
                <w:rFonts w:ascii="Times New Roman"/>
                <w:b w:val="false"/>
                <w:i w:val="false"/>
                <w:color w:val="000000"/>
                <w:sz w:val="20"/>
              </w:rPr>
              <w:t>1/101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8-7015-37</w:t>
            </w:r>
            <w:r>
              <w:br/>
            </w:r>
            <w:r>
              <w:rPr>
                <w:rFonts w:ascii="Times New Roman"/>
                <w:b w:val="false"/>
                <w:i w:val="false"/>
                <w:color w:val="000000"/>
                <w:sz w:val="20"/>
              </w:rPr>
              <w:t>
</w:t>
            </w:r>
            <w:r>
              <w:rPr>
                <w:rFonts w:ascii="Times New Roman"/>
                <w:b w:val="false"/>
                <w:i w:val="false"/>
                <w:color w:val="000000"/>
                <w:sz w:val="20"/>
              </w:rPr>
              <w:t>2-02-03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akimat@sko.kz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Кишкенеколь,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Уалиханова, 85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2-18-99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ual_zem@</w:t>
            </w:r>
            <w:r>
              <w:br/>
            </w:r>
            <w:r>
              <w:rPr>
                <w:rFonts w:ascii="Times New Roman"/>
                <w:b w:val="false"/>
                <w:i w:val="false"/>
                <w:color w:val="000000"/>
                <w:sz w:val="20"/>
              </w:rPr>
              <w:t>
</w:t>
            </w:r>
            <w:r>
              <w:rPr>
                <w:rFonts w:ascii="Times New Roman"/>
                <w:b w:val="false"/>
                <w:i w:val="false"/>
                <w:color w:val="000000"/>
                <w:sz w:val="20"/>
              </w:rPr>
              <w:t>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района Шал акын"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w:t>
            </w:r>
            <w:r>
              <w:br/>
            </w:r>
            <w:r>
              <w:rPr>
                <w:rFonts w:ascii="Times New Roman"/>
                <w:b w:val="false"/>
                <w:i w:val="false"/>
                <w:color w:val="000000"/>
                <w:sz w:val="20"/>
              </w:rPr>
              <w:t>
</w:t>
            </w:r>
            <w:r>
              <w:rPr>
                <w:rFonts w:ascii="Times New Roman"/>
                <w:b w:val="false"/>
                <w:i w:val="false"/>
                <w:color w:val="000000"/>
                <w:sz w:val="20"/>
              </w:rPr>
              <w:t>город Сергеевка,</w:t>
            </w:r>
            <w:r>
              <w:br/>
            </w:r>
            <w:r>
              <w:rPr>
                <w:rFonts w:ascii="Times New Roman"/>
                <w:b w:val="false"/>
                <w:i w:val="false"/>
                <w:color w:val="000000"/>
                <w:sz w:val="20"/>
              </w:rPr>
              <w:t>
</w:t>
            </w:r>
            <w:r>
              <w:rPr>
                <w:rFonts w:ascii="Times New Roman"/>
                <w:b w:val="false"/>
                <w:i w:val="false"/>
                <w:color w:val="000000"/>
                <w:sz w:val="20"/>
              </w:rPr>
              <w:t>улица Победы, 35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2-02-30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gisemcom@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Петропавловск"</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46-02-06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zempetr@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 Токаева,</w:t>
            </w:r>
            <w:r>
              <w:br/>
            </w:r>
            <w:r>
              <w:rPr>
                <w:rFonts w:ascii="Times New Roman"/>
                <w:b w:val="false"/>
                <w:i w:val="false"/>
                <w:color w:val="000000"/>
                <w:sz w:val="20"/>
              </w:rPr>
              <w:t>
</w:t>
            </w:r>
            <w:r>
              <w:rPr>
                <w:rFonts w:ascii="Times New Roman"/>
                <w:b w:val="false"/>
                <w:i w:val="false"/>
                <w:color w:val="000000"/>
                <w:sz w:val="20"/>
              </w:rPr>
              <w:t xml:space="preserve">17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54-06-56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w:t>
            </w:r>
            <w:r>
              <w:br/>
            </w:r>
            <w:r>
              <w:rPr>
                <w:rFonts w:ascii="Times New Roman"/>
                <w:b w:val="false"/>
                <w:i w:val="false"/>
                <w:color w:val="000000"/>
                <w:sz w:val="20"/>
              </w:rPr>
              <w:t>
</w:t>
            </w:r>
            <w:r>
              <w:rPr>
                <w:rFonts w:ascii="Times New Roman"/>
                <w:b w:val="false"/>
                <w:i w:val="false"/>
                <w:color w:val="000000"/>
                <w:sz w:val="20"/>
              </w:rPr>
              <w:t>uko@mail.ru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Арысь"</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2-22-53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w:t>
            </w:r>
            <w:r>
              <w:br/>
            </w:r>
            <w:r>
              <w:rPr>
                <w:rFonts w:ascii="Times New Roman"/>
                <w:b w:val="false"/>
                <w:i w:val="false"/>
                <w:color w:val="000000"/>
                <w:sz w:val="20"/>
              </w:rPr>
              <w:t>
</w:t>
            </w:r>
            <w:r>
              <w:rPr>
                <w:rFonts w:ascii="Times New Roman"/>
                <w:b w:val="false"/>
                <w:i w:val="false"/>
                <w:color w:val="000000"/>
                <w:sz w:val="20"/>
              </w:rPr>
              <w:t>arys @mail.ru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Шаян, улица</w:t>
            </w:r>
            <w:r>
              <w:br/>
            </w:r>
            <w:r>
              <w:rPr>
                <w:rFonts w:ascii="Times New Roman"/>
                <w:b w:val="false"/>
                <w:i w:val="false"/>
                <w:color w:val="000000"/>
                <w:sz w:val="20"/>
              </w:rPr>
              <w:t>
</w:t>
            </w:r>
            <w:r>
              <w:rPr>
                <w:rFonts w:ascii="Times New Roman"/>
                <w:b w:val="false"/>
                <w:i w:val="false"/>
                <w:color w:val="000000"/>
                <w:sz w:val="20"/>
              </w:rPr>
              <w:t>Спатаева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2-23-55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Мактааральского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Мактааральский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Жетысай, улица</w:t>
            </w:r>
            <w:r>
              <w:br/>
            </w:r>
            <w:r>
              <w:rPr>
                <w:rFonts w:ascii="Times New Roman"/>
                <w:b w:val="false"/>
                <w:i w:val="false"/>
                <w:color w:val="000000"/>
                <w:sz w:val="20"/>
              </w:rPr>
              <w:t>
</w:t>
            </w:r>
            <w:r>
              <w:rPr>
                <w:rFonts w:ascii="Times New Roman"/>
                <w:b w:val="false"/>
                <w:i w:val="false"/>
                <w:color w:val="000000"/>
                <w:sz w:val="20"/>
              </w:rPr>
              <w:t xml:space="preserve">Калыбекова, 21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6-29-94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Казыгурт, улица</w:t>
            </w:r>
            <w:r>
              <w:br/>
            </w:r>
            <w:r>
              <w:rPr>
                <w:rFonts w:ascii="Times New Roman"/>
                <w:b w:val="false"/>
                <w:i w:val="false"/>
                <w:color w:val="000000"/>
                <w:sz w:val="20"/>
              </w:rPr>
              <w:t>
</w:t>
            </w:r>
            <w:r>
              <w:rPr>
                <w:rFonts w:ascii="Times New Roman"/>
                <w:b w:val="false"/>
                <w:i w:val="false"/>
                <w:color w:val="000000"/>
                <w:sz w:val="20"/>
              </w:rPr>
              <w:t>Тогаева, 2</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2-32-86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Темирлан, улица</w:t>
            </w:r>
            <w:r>
              <w:br/>
            </w:r>
            <w:r>
              <w:rPr>
                <w:rFonts w:ascii="Times New Roman"/>
                <w:b w:val="false"/>
                <w:i w:val="false"/>
                <w:color w:val="000000"/>
                <w:sz w:val="20"/>
              </w:rPr>
              <w:t>
</w:t>
            </w:r>
            <w:r>
              <w:rPr>
                <w:rFonts w:ascii="Times New Roman"/>
                <w:b w:val="false"/>
                <w:i w:val="false"/>
                <w:color w:val="000000"/>
                <w:sz w:val="20"/>
              </w:rPr>
              <w:t>Казыбек 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2-13-17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Шаульдер,</w:t>
            </w:r>
            <w:r>
              <w:br/>
            </w:r>
            <w:r>
              <w:rPr>
                <w:rFonts w:ascii="Times New Roman"/>
                <w:b w:val="false"/>
                <w:i w:val="false"/>
                <w:color w:val="000000"/>
                <w:sz w:val="20"/>
              </w:rPr>
              <w:t>
</w:t>
            </w:r>
            <w:r>
              <w:rPr>
                <w:rFonts w:ascii="Times New Roman"/>
                <w:b w:val="false"/>
                <w:i w:val="false"/>
                <w:color w:val="000000"/>
                <w:sz w:val="20"/>
              </w:rPr>
              <w:t>проспект Жибек</w:t>
            </w:r>
            <w:r>
              <w:br/>
            </w:r>
            <w:r>
              <w:rPr>
                <w:rFonts w:ascii="Times New Roman"/>
                <w:b w:val="false"/>
                <w:i w:val="false"/>
                <w:color w:val="000000"/>
                <w:sz w:val="20"/>
              </w:rPr>
              <w:t>
</w:t>
            </w:r>
            <w:r>
              <w:rPr>
                <w:rFonts w:ascii="Times New Roman"/>
                <w:b w:val="false"/>
                <w:i w:val="false"/>
                <w:color w:val="000000"/>
                <w:sz w:val="20"/>
              </w:rPr>
              <w:t>жолы, 37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2-24-50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Аксукент, улица</w:t>
            </w:r>
            <w:r>
              <w:br/>
            </w:r>
            <w:r>
              <w:rPr>
                <w:rFonts w:ascii="Times New Roman"/>
                <w:b w:val="false"/>
                <w:i w:val="false"/>
                <w:color w:val="000000"/>
                <w:sz w:val="20"/>
              </w:rPr>
              <w:t>
</w:t>
            </w:r>
            <w:r>
              <w:rPr>
                <w:rFonts w:ascii="Times New Roman"/>
                <w:b w:val="false"/>
                <w:i w:val="false"/>
                <w:color w:val="000000"/>
                <w:sz w:val="20"/>
              </w:rPr>
              <w:t>Кыстаубайев,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2-24-45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Сарыагашского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Сарыагаш, улица</w:t>
            </w:r>
            <w:r>
              <w:br/>
            </w:r>
            <w:r>
              <w:rPr>
                <w:rFonts w:ascii="Times New Roman"/>
                <w:b w:val="false"/>
                <w:i w:val="false"/>
                <w:color w:val="000000"/>
                <w:sz w:val="20"/>
              </w:rPr>
              <w:t>
</w:t>
            </w:r>
            <w:r>
              <w:rPr>
                <w:rFonts w:ascii="Times New Roman"/>
                <w:b w:val="false"/>
                <w:i w:val="false"/>
                <w:color w:val="000000"/>
                <w:sz w:val="20"/>
              </w:rPr>
              <w:t xml:space="preserve">Исмаилова, б/н </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2-28-32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w:t>
            </w:r>
            <w:r>
              <w:br/>
            </w:r>
            <w:r>
              <w:rPr>
                <w:rFonts w:ascii="Times New Roman"/>
                <w:b w:val="false"/>
                <w:i w:val="false"/>
                <w:color w:val="000000"/>
                <w:sz w:val="20"/>
              </w:rPr>
              <w:t>
</w:t>
            </w:r>
            <w:r>
              <w:rPr>
                <w:rFonts w:ascii="Times New Roman"/>
                <w:b w:val="false"/>
                <w:i w:val="false"/>
                <w:color w:val="000000"/>
                <w:sz w:val="20"/>
              </w:rPr>
              <w:t>село</w:t>
            </w:r>
            <w:r>
              <w:br/>
            </w:r>
            <w:r>
              <w:rPr>
                <w:rFonts w:ascii="Times New Roman"/>
                <w:b w:val="false"/>
                <w:i w:val="false"/>
                <w:color w:val="000000"/>
                <w:sz w:val="20"/>
              </w:rPr>
              <w:t>
</w:t>
            </w:r>
            <w:r>
              <w:rPr>
                <w:rFonts w:ascii="Times New Roman"/>
                <w:b w:val="false"/>
                <w:i w:val="false"/>
                <w:color w:val="000000"/>
                <w:sz w:val="20"/>
              </w:rPr>
              <w:t>Шолаккорган,</w:t>
            </w:r>
            <w:r>
              <w:br/>
            </w:r>
            <w:r>
              <w:rPr>
                <w:rFonts w:ascii="Times New Roman"/>
                <w:b w:val="false"/>
                <w:i w:val="false"/>
                <w:color w:val="000000"/>
                <w:sz w:val="20"/>
              </w:rPr>
              <w:t>
</w:t>
            </w:r>
            <w:r>
              <w:rPr>
                <w:rFonts w:ascii="Times New Roman"/>
                <w:b w:val="false"/>
                <w:i w:val="false"/>
                <w:color w:val="000000"/>
                <w:sz w:val="20"/>
              </w:rPr>
              <w:t>улица Жибек</w:t>
            </w:r>
            <w:r>
              <w:br/>
            </w:r>
            <w:r>
              <w:rPr>
                <w:rFonts w:ascii="Times New Roman"/>
                <w:b w:val="false"/>
                <w:i w:val="false"/>
                <w:color w:val="000000"/>
                <w:sz w:val="20"/>
              </w:rPr>
              <w:t>
</w:t>
            </w:r>
            <w:r>
              <w:rPr>
                <w:rFonts w:ascii="Times New Roman"/>
                <w:b w:val="false"/>
                <w:i w:val="false"/>
                <w:color w:val="000000"/>
                <w:sz w:val="20"/>
              </w:rPr>
              <w:t>жолы,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4-17-69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6-03-37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w:t>
            </w:r>
            <w:r>
              <w:br/>
            </w:r>
            <w:r>
              <w:rPr>
                <w:rFonts w:ascii="Times New Roman"/>
                <w:b w:val="false"/>
                <w:i w:val="false"/>
                <w:color w:val="000000"/>
                <w:sz w:val="20"/>
              </w:rPr>
              <w:t>
</w:t>
            </w:r>
            <w:r>
              <w:rPr>
                <w:rFonts w:ascii="Times New Roman"/>
                <w:b w:val="false"/>
                <w:i w:val="false"/>
                <w:color w:val="000000"/>
                <w:sz w:val="20"/>
              </w:rPr>
              <w:t>район, село</w:t>
            </w:r>
            <w:r>
              <w:br/>
            </w:r>
            <w:r>
              <w:rPr>
                <w:rFonts w:ascii="Times New Roman"/>
                <w:b w:val="false"/>
                <w:i w:val="false"/>
                <w:color w:val="000000"/>
                <w:sz w:val="20"/>
              </w:rPr>
              <w:t>
</w:t>
            </w:r>
            <w:r>
              <w:rPr>
                <w:rFonts w:ascii="Times New Roman"/>
                <w:b w:val="false"/>
                <w:i w:val="false"/>
                <w:color w:val="000000"/>
                <w:sz w:val="20"/>
              </w:rPr>
              <w:t>имени</w:t>
            </w:r>
            <w:r>
              <w:br/>
            </w:r>
            <w:r>
              <w:rPr>
                <w:rFonts w:ascii="Times New Roman"/>
                <w:b w:val="false"/>
                <w:i w:val="false"/>
                <w:color w:val="000000"/>
                <w:sz w:val="20"/>
              </w:rPr>
              <w:t>
</w:t>
            </w:r>
            <w:r>
              <w:rPr>
                <w:rFonts w:ascii="Times New Roman"/>
                <w:b w:val="false"/>
                <w:i w:val="false"/>
                <w:color w:val="000000"/>
                <w:sz w:val="20"/>
              </w:rPr>
              <w:t>Т.Рыскулова,</w:t>
            </w:r>
            <w:r>
              <w:br/>
            </w:r>
            <w:r>
              <w:rPr>
                <w:rFonts w:ascii="Times New Roman"/>
                <w:b w:val="false"/>
                <w:i w:val="false"/>
                <w:color w:val="000000"/>
                <w:sz w:val="20"/>
              </w:rPr>
              <w:t>
</w:t>
            </w:r>
            <w:r>
              <w:rPr>
                <w:rFonts w:ascii="Times New Roman"/>
                <w:b w:val="false"/>
                <w:i w:val="false"/>
                <w:color w:val="000000"/>
                <w:sz w:val="20"/>
              </w:rPr>
              <w:t>улица Жантурова,</w:t>
            </w:r>
            <w:r>
              <w:br/>
            </w:r>
            <w:r>
              <w:rPr>
                <w:rFonts w:ascii="Times New Roman"/>
                <w:b w:val="false"/>
                <w:i w:val="false"/>
                <w:color w:val="000000"/>
                <w:sz w:val="20"/>
              </w:rPr>
              <w:t>
</w:t>
            </w:r>
            <w:r>
              <w:rPr>
                <w:rFonts w:ascii="Times New Roman"/>
                <w:b w:val="false"/>
                <w:i w:val="false"/>
                <w:color w:val="000000"/>
                <w:sz w:val="20"/>
              </w:rPr>
              <w:t>17</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5-25-95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w:t>
            </w:r>
            <w:r>
              <w:br/>
            </w:r>
            <w:r>
              <w:rPr>
                <w:rFonts w:ascii="Times New Roman"/>
                <w:b w:val="false"/>
                <w:i w:val="false"/>
                <w:color w:val="000000"/>
                <w:sz w:val="20"/>
              </w:rPr>
              <w:t>
</w:t>
            </w:r>
            <w:r>
              <w:rPr>
                <w:rFonts w:ascii="Times New Roman"/>
                <w:b w:val="false"/>
                <w:i w:val="false"/>
                <w:color w:val="000000"/>
                <w:sz w:val="20"/>
              </w:rPr>
              <w:t>район, город</w:t>
            </w:r>
            <w:r>
              <w:br/>
            </w:r>
            <w:r>
              <w:rPr>
                <w:rFonts w:ascii="Times New Roman"/>
                <w:b w:val="false"/>
                <w:i w:val="false"/>
                <w:color w:val="000000"/>
                <w:sz w:val="20"/>
              </w:rPr>
              <w:t>
</w:t>
            </w:r>
            <w:r>
              <w:rPr>
                <w:rFonts w:ascii="Times New Roman"/>
                <w:b w:val="false"/>
                <w:i w:val="false"/>
                <w:color w:val="000000"/>
                <w:sz w:val="20"/>
              </w:rPr>
              <w:t>Шардара, улица</w:t>
            </w:r>
            <w:r>
              <w:br/>
            </w:r>
            <w:r>
              <w:rPr>
                <w:rFonts w:ascii="Times New Roman"/>
                <w:b w:val="false"/>
                <w:i w:val="false"/>
                <w:color w:val="000000"/>
                <w:sz w:val="20"/>
              </w:rPr>
              <w:t>
</w:t>
            </w:r>
            <w:r>
              <w:rPr>
                <w:rFonts w:ascii="Times New Roman"/>
                <w:b w:val="false"/>
                <w:i w:val="false"/>
                <w:color w:val="000000"/>
                <w:sz w:val="20"/>
              </w:rPr>
              <w:t>Толеби, б/н</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2-25-53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Кентау"</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w:t>
            </w:r>
            <w:r>
              <w:br/>
            </w:r>
            <w:r>
              <w:rPr>
                <w:rFonts w:ascii="Times New Roman"/>
                <w:b w:val="false"/>
                <w:i w:val="false"/>
                <w:color w:val="000000"/>
                <w:sz w:val="20"/>
              </w:rPr>
              <w:t>
</w:t>
            </w:r>
            <w:r>
              <w:rPr>
                <w:rFonts w:ascii="Times New Roman"/>
                <w:b w:val="false"/>
                <w:i w:val="false"/>
                <w:color w:val="000000"/>
                <w:sz w:val="20"/>
              </w:rPr>
              <w:t>улица Панфилова,</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3-41-71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Г. Мусрепова, 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3-22-81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"Отдел земельных отношений</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Туркестанский,</w:t>
            </w:r>
            <w:r>
              <w:br/>
            </w:r>
            <w:r>
              <w:rPr>
                <w:rFonts w:ascii="Times New Roman"/>
                <w:b w:val="false"/>
                <w:i w:val="false"/>
                <w:color w:val="000000"/>
                <w:sz w:val="20"/>
              </w:rPr>
              <w:t>
</w:t>
            </w:r>
            <w:r>
              <w:rPr>
                <w:rFonts w:ascii="Times New Roman"/>
                <w:b w:val="false"/>
                <w:i w:val="false"/>
                <w:color w:val="000000"/>
                <w:sz w:val="20"/>
              </w:rPr>
              <w:t>11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отдела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w:t>
            </w:r>
            <w:r>
              <w:br/>
            </w:r>
            <w:r>
              <w:rPr>
                <w:rFonts w:ascii="Times New Roman"/>
                <w:b w:val="false"/>
                <w:i w:val="false"/>
                <w:color w:val="000000"/>
                <w:sz w:val="20"/>
              </w:rPr>
              <w:t>
</w:t>
            </w:r>
            <w:r>
              <w:rPr>
                <w:rFonts w:ascii="Times New Roman"/>
                <w:b w:val="false"/>
                <w:i w:val="false"/>
                <w:color w:val="000000"/>
                <w:sz w:val="20"/>
              </w:rPr>
              <w:t>53-56-58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Алматы"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Толе би,</w:t>
            </w:r>
            <w:r>
              <w:br/>
            </w:r>
            <w:r>
              <w:rPr>
                <w:rFonts w:ascii="Times New Roman"/>
                <w:b w:val="false"/>
                <w:i w:val="false"/>
                <w:color w:val="000000"/>
                <w:sz w:val="20"/>
              </w:rPr>
              <w:t>
</w:t>
            </w:r>
            <w:r>
              <w:rPr>
                <w:rFonts w:ascii="Times New Roman"/>
                <w:b w:val="false"/>
                <w:i w:val="false"/>
                <w:color w:val="000000"/>
                <w:sz w:val="20"/>
              </w:rPr>
              <w:t>155</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w:t>
            </w:r>
            <w:r>
              <w:br/>
            </w:r>
            <w:r>
              <w:rPr>
                <w:rFonts w:ascii="Times New Roman"/>
                <w:b w:val="false"/>
                <w:i w:val="false"/>
                <w:color w:val="000000"/>
                <w:sz w:val="20"/>
              </w:rPr>
              <w:t>
</w:t>
            </w:r>
            <w:r>
              <w:rPr>
                <w:rFonts w:ascii="Times New Roman"/>
                <w:b w:val="false"/>
                <w:i w:val="false"/>
                <w:color w:val="000000"/>
                <w:sz w:val="20"/>
              </w:rPr>
              <w:t>278-46-81</w:t>
            </w:r>
            <w:r>
              <w:br/>
            </w:r>
            <w:r>
              <w:rPr>
                <w:rFonts w:ascii="Times New Roman"/>
                <w:b w:val="false"/>
                <w:i w:val="false"/>
                <w:color w:val="000000"/>
                <w:sz w:val="20"/>
              </w:rPr>
              <w:t>
</w:t>
            </w:r>
            <w:r>
              <w:rPr>
                <w:rFonts w:ascii="Times New Roman"/>
                <w:b w:val="false"/>
                <w:i w:val="false"/>
                <w:color w:val="000000"/>
                <w:sz w:val="20"/>
              </w:rPr>
              <w:t>278-46-67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uzoalmata@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учреждение</w:t>
            </w:r>
            <w:r>
              <w:br/>
            </w:r>
            <w:r>
              <w:rPr>
                <w:rFonts w:ascii="Times New Roman"/>
                <w:b w:val="false"/>
                <w:i w:val="false"/>
                <w:color w:val="000000"/>
                <w:sz w:val="20"/>
              </w:rPr>
              <w:t>
</w:t>
            </w:r>
            <w:r>
              <w:rPr>
                <w:rFonts w:ascii="Times New Roman"/>
                <w:b w:val="false"/>
                <w:i w:val="false"/>
                <w:color w:val="000000"/>
                <w:sz w:val="20"/>
              </w:rPr>
              <w:t>"Управление земельных</w:t>
            </w:r>
            <w:r>
              <w:br/>
            </w:r>
            <w:r>
              <w:rPr>
                <w:rFonts w:ascii="Times New Roman"/>
                <w:b w:val="false"/>
                <w:i w:val="false"/>
                <w:color w:val="000000"/>
                <w:sz w:val="20"/>
              </w:rPr>
              <w:t>
</w:t>
            </w:r>
            <w:r>
              <w:rPr>
                <w:rFonts w:ascii="Times New Roman"/>
                <w:b w:val="false"/>
                <w:i w:val="false"/>
                <w:color w:val="000000"/>
                <w:sz w:val="20"/>
              </w:rPr>
              <w:t>отношений города Астаны"</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Иманова,</w:t>
            </w:r>
            <w:r>
              <w:br/>
            </w:r>
            <w:r>
              <w:rPr>
                <w:rFonts w:ascii="Times New Roman"/>
                <w:b w:val="false"/>
                <w:i w:val="false"/>
                <w:color w:val="000000"/>
                <w:sz w:val="20"/>
              </w:rPr>
              <w:t>
</w:t>
            </w:r>
            <w:r>
              <w:rPr>
                <w:rFonts w:ascii="Times New Roman"/>
                <w:b w:val="false"/>
                <w:i w:val="false"/>
                <w:color w:val="000000"/>
                <w:sz w:val="20"/>
              </w:rPr>
              <w:t>19</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w:t>
            </w:r>
            <w:r>
              <w:br/>
            </w:r>
            <w:r>
              <w:rPr>
                <w:rFonts w:ascii="Times New Roman"/>
                <w:b w:val="false"/>
                <w:i w:val="false"/>
                <w:color w:val="000000"/>
                <w:sz w:val="20"/>
              </w:rPr>
              <w:t>
</w:t>
            </w:r>
            <w:r>
              <w:rPr>
                <w:rFonts w:ascii="Times New Roman"/>
                <w:b w:val="false"/>
                <w:i w:val="false"/>
                <w:color w:val="000000"/>
                <w:sz w:val="20"/>
              </w:rPr>
              <w:t>управления</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78-72-53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ulpanUZO</w:t>
            </w:r>
            <w:r>
              <w:br/>
            </w:r>
            <w:r>
              <w:rPr>
                <w:rFonts w:ascii="Times New Roman"/>
                <w:b w:val="false"/>
                <w:i w:val="false"/>
                <w:color w:val="000000"/>
                <w:sz w:val="20"/>
              </w:rPr>
              <w:t>
</w:t>
            </w:r>
            <w:r>
              <w:rPr>
                <w:rFonts w:ascii="Times New Roman"/>
                <w:b w:val="false"/>
                <w:i w:val="false"/>
                <w:color w:val="000000"/>
                <w:sz w:val="20"/>
              </w:rPr>
              <w:t>@mail.ru</w:t>
            </w:r>
          </w:p>
        </w:tc>
      </w:tr>
    </w:tbl>
    <w:bookmarkStart w:name="z426" w:id="97"/>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xml:space="preserve">
землепользования"      </w:t>
      </w:r>
    </w:p>
    <w:bookmarkEnd w:id="97"/>
    <w:bookmarkStart w:name="z431" w:id="98"/>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специализированных республиканских государственных</w:t>
      </w:r>
      <w:r>
        <w:br/>
      </w:r>
      <w:r>
        <w:rPr>
          <w:rFonts w:ascii="Times New Roman"/>
          <w:b w:val="false"/>
          <w:i w:val="false"/>
          <w:color w:val="000000"/>
          <w:sz w:val="28"/>
        </w:rPr>
        <w:t>
     </w:t>
      </w:r>
      <w:r>
        <w:rPr>
          <w:rFonts w:ascii="Times New Roman"/>
          <w:b/>
          <w:i w:val="false"/>
          <w:color w:val="000000"/>
          <w:sz w:val="28"/>
        </w:rPr>
        <w:t>предприятий по изготовлению актов на право временного</w:t>
      </w:r>
      <w:r>
        <w:br/>
      </w:r>
      <w:r>
        <w:rPr>
          <w:rFonts w:ascii="Times New Roman"/>
          <w:b w:val="false"/>
          <w:i w:val="false"/>
          <w:color w:val="000000"/>
          <w:sz w:val="28"/>
        </w:rPr>
        <w:t>
               </w:t>
      </w:r>
      <w:r>
        <w:rPr>
          <w:rFonts w:ascii="Times New Roman"/>
          <w:b/>
          <w:i w:val="false"/>
          <w:color w:val="000000"/>
          <w:sz w:val="28"/>
        </w:rPr>
        <w:t>безвозмездного землепользования</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gridCol w:w="4012"/>
        <w:gridCol w:w="2371"/>
        <w:gridCol w:w="1887"/>
        <w:gridCol w:w="2540"/>
      </w:tblGrid>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специализированных</w:t>
            </w:r>
            <w:r>
              <w:br/>
            </w:r>
            <w:r>
              <w:rPr>
                <w:rFonts w:ascii="Times New Roman"/>
                <w:b w:val="false"/>
                <w:i w:val="false"/>
                <w:color w:val="000000"/>
                <w:sz w:val="20"/>
              </w:rPr>
              <w:t>
</w:t>
            </w:r>
            <w:r>
              <w:rPr>
                <w:rFonts w:ascii="Times New Roman"/>
                <w:b w:val="false"/>
                <w:i w:val="false"/>
                <w:color w:val="000000"/>
                <w:sz w:val="20"/>
              </w:rPr>
              <w:t>предприятий</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должностное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изготовление</w:t>
            </w:r>
            <w:r>
              <w:br/>
            </w:r>
            <w:r>
              <w:rPr>
                <w:rFonts w:ascii="Times New Roman"/>
                <w:b w:val="false"/>
                <w:i w:val="false"/>
                <w:color w:val="000000"/>
                <w:sz w:val="20"/>
              </w:rPr>
              <w:t>
</w:t>
            </w:r>
            <w:r>
              <w:rPr>
                <w:rFonts w:ascii="Times New Roman"/>
                <w:b w:val="false"/>
                <w:i w:val="false"/>
                <w:color w:val="000000"/>
                <w:sz w:val="20"/>
              </w:rPr>
              <w:t>идентифика-</w:t>
            </w:r>
            <w:r>
              <w:br/>
            </w:r>
            <w:r>
              <w:rPr>
                <w:rFonts w:ascii="Times New Roman"/>
                <w:b w:val="false"/>
                <w:i w:val="false"/>
                <w:color w:val="000000"/>
                <w:sz w:val="20"/>
              </w:rPr>
              <w:t>
</w:t>
            </w:r>
            <w:r>
              <w:rPr>
                <w:rFonts w:ascii="Times New Roman"/>
                <w:b w:val="false"/>
                <w:i w:val="false"/>
                <w:color w:val="000000"/>
                <w:sz w:val="20"/>
              </w:rPr>
              <w:t>ционных</w:t>
            </w:r>
            <w:r>
              <w:br/>
            </w:r>
            <w:r>
              <w:rPr>
                <w:rFonts w:ascii="Times New Roman"/>
                <w:b w:val="false"/>
                <w:i w:val="false"/>
                <w:color w:val="000000"/>
                <w:sz w:val="20"/>
              </w:rPr>
              <w:t>
</w:t>
            </w:r>
            <w:r>
              <w:rPr>
                <w:rFonts w:ascii="Times New Roman"/>
                <w:b w:val="false"/>
                <w:i w:val="false"/>
                <w:color w:val="000000"/>
                <w:sz w:val="20"/>
              </w:rPr>
              <w:t>документов</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020000 город Кокшетау,</w:t>
            </w:r>
            <w:r>
              <w:br/>
            </w:r>
            <w:r>
              <w:rPr>
                <w:rFonts w:ascii="Times New Roman"/>
                <w:b w:val="false"/>
                <w:i w:val="false"/>
                <w:color w:val="000000"/>
                <w:sz w:val="20"/>
              </w:rPr>
              <w:t>
</w:t>
            </w:r>
            <w:r>
              <w:rPr>
                <w:rFonts w:ascii="Times New Roman"/>
                <w:b w:val="false"/>
                <w:i w:val="false"/>
                <w:color w:val="000000"/>
                <w:sz w:val="20"/>
              </w:rPr>
              <w:t>улица Абая, 89</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25-73-13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akm_01@list.ru</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040000 город</w:t>
            </w:r>
            <w:r>
              <w:br/>
            </w:r>
            <w:r>
              <w:rPr>
                <w:rFonts w:ascii="Times New Roman"/>
                <w:b w:val="false"/>
                <w:i w:val="false"/>
                <w:color w:val="000000"/>
                <w:sz w:val="20"/>
              </w:rPr>
              <w:t>
</w:t>
            </w:r>
            <w:r>
              <w:rPr>
                <w:rFonts w:ascii="Times New Roman"/>
                <w:b w:val="false"/>
                <w:i w:val="false"/>
                <w:color w:val="000000"/>
                <w:sz w:val="20"/>
              </w:rPr>
              <w:t>Талдыкорган, улица</w:t>
            </w:r>
            <w:r>
              <w:br/>
            </w:r>
            <w:r>
              <w:rPr>
                <w:rFonts w:ascii="Times New Roman"/>
                <w:b w:val="false"/>
                <w:i w:val="false"/>
                <w:color w:val="000000"/>
                <w:sz w:val="20"/>
              </w:rPr>
              <w:t>
</w:t>
            </w:r>
            <w:r>
              <w:rPr>
                <w:rFonts w:ascii="Times New Roman"/>
                <w:b w:val="false"/>
                <w:i w:val="false"/>
                <w:color w:val="000000"/>
                <w:sz w:val="20"/>
              </w:rPr>
              <w:t>Кабанбай батыра, 36/42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24-16-78</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alm_03@aisgzk.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АктюбеНПЦзем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030000 город Актюбинск,</w:t>
            </w:r>
            <w:r>
              <w:br/>
            </w:r>
            <w:r>
              <w:rPr>
                <w:rFonts w:ascii="Times New Roman"/>
                <w:b w:val="false"/>
                <w:i w:val="false"/>
                <w:color w:val="000000"/>
                <w:sz w:val="20"/>
              </w:rPr>
              <w:t>
</w:t>
            </w:r>
            <w:r>
              <w:rPr>
                <w:rFonts w:ascii="Times New Roman"/>
                <w:b w:val="false"/>
                <w:i w:val="false"/>
                <w:color w:val="000000"/>
                <w:sz w:val="20"/>
              </w:rPr>
              <w:t>улица Ш.Калдаякова, 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54-06-94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akt_02@aisgzk.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060000 город Атырау,</w:t>
            </w:r>
            <w:r>
              <w:br/>
            </w:r>
            <w:r>
              <w:rPr>
                <w:rFonts w:ascii="Times New Roman"/>
                <w:b w:val="false"/>
                <w:i w:val="false"/>
                <w:color w:val="000000"/>
                <w:sz w:val="20"/>
              </w:rPr>
              <w:t>
</w:t>
            </w:r>
            <w:r>
              <w:rPr>
                <w:rFonts w:ascii="Times New Roman"/>
                <w:b w:val="false"/>
                <w:i w:val="false"/>
                <w:color w:val="000000"/>
                <w:sz w:val="20"/>
              </w:rPr>
              <w:t>Улица Ленина, 94б</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45-15-35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atr_04@aisgzk.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070000 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 xml:space="preserve">Улица Ворошилова, 152 </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22-41-99</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wsk_05@aisgzk.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080000 город Тараз,</w:t>
            </w:r>
            <w:r>
              <w:br/>
            </w:r>
            <w:r>
              <w:rPr>
                <w:rFonts w:ascii="Times New Roman"/>
                <w:b w:val="false"/>
                <w:i w:val="false"/>
                <w:color w:val="000000"/>
                <w:sz w:val="20"/>
              </w:rPr>
              <w:t>
</w:t>
            </w:r>
            <w:r>
              <w:rPr>
                <w:rFonts w:ascii="Times New Roman"/>
                <w:b w:val="false"/>
                <w:i w:val="false"/>
                <w:color w:val="000000"/>
                <w:sz w:val="20"/>
              </w:rPr>
              <w:t>Улица Казбек би, 26</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43-72-20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jam_06@aisgzk.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090000 город Уральск,</w:t>
            </w:r>
            <w:r>
              <w:br/>
            </w:r>
            <w:r>
              <w:rPr>
                <w:rFonts w:ascii="Times New Roman"/>
                <w:b w:val="false"/>
                <w:i w:val="false"/>
                <w:color w:val="000000"/>
                <w:sz w:val="20"/>
              </w:rPr>
              <w:t>
</w:t>
            </w:r>
            <w:r>
              <w:rPr>
                <w:rFonts w:ascii="Times New Roman"/>
                <w:b w:val="false"/>
                <w:i w:val="false"/>
                <w:color w:val="000000"/>
                <w:sz w:val="20"/>
              </w:rPr>
              <w:t>улица Молдагуловой, 22</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26-98-76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zkgnpcz@mail.</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zap_08@aisgzk.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 город Караганда,</w:t>
            </w:r>
            <w:r>
              <w:br/>
            </w:r>
            <w:r>
              <w:rPr>
                <w:rFonts w:ascii="Times New Roman"/>
                <w:b w:val="false"/>
                <w:i w:val="false"/>
                <w:color w:val="000000"/>
                <w:sz w:val="20"/>
              </w:rPr>
              <w:t>
</w:t>
            </w:r>
            <w:r>
              <w:rPr>
                <w:rFonts w:ascii="Times New Roman"/>
                <w:b w:val="false"/>
                <w:i w:val="false"/>
                <w:color w:val="000000"/>
                <w:sz w:val="20"/>
              </w:rPr>
              <w:t>улица Пассажирская, 15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47-56-95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kar_09@aisgzk.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110000 город Костанай,</w:t>
            </w:r>
            <w:r>
              <w:br/>
            </w:r>
            <w:r>
              <w:rPr>
                <w:rFonts w:ascii="Times New Roman"/>
                <w:b w:val="false"/>
                <w:i w:val="false"/>
                <w:color w:val="000000"/>
                <w:sz w:val="20"/>
              </w:rPr>
              <w:t>
</w:t>
            </w:r>
            <w:r>
              <w:rPr>
                <w:rFonts w:ascii="Times New Roman"/>
                <w:b w:val="false"/>
                <w:i w:val="false"/>
                <w:color w:val="000000"/>
                <w:sz w:val="20"/>
              </w:rPr>
              <w:t>улица Амангельды, 93А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53-33-61</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kos_12@aisgzk.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КызылордаНПЦзем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 город Кызылорда,</w:t>
            </w:r>
            <w:r>
              <w:br/>
            </w:r>
            <w:r>
              <w:rPr>
                <w:rFonts w:ascii="Times New Roman"/>
                <w:b w:val="false"/>
                <w:i w:val="false"/>
                <w:color w:val="000000"/>
                <w:sz w:val="20"/>
              </w:rPr>
              <w:t>
</w:t>
            </w:r>
            <w:r>
              <w:rPr>
                <w:rFonts w:ascii="Times New Roman"/>
                <w:b w:val="false"/>
                <w:i w:val="false"/>
                <w:color w:val="000000"/>
                <w:sz w:val="20"/>
              </w:rPr>
              <w:t>улица Чайковского, 13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23-44-72</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kzl_10@aisgzk.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130000 город Актау,</w:t>
            </w:r>
            <w:r>
              <w:br/>
            </w:r>
            <w:r>
              <w:rPr>
                <w:rFonts w:ascii="Times New Roman"/>
                <w:b w:val="false"/>
                <w:i w:val="false"/>
                <w:color w:val="000000"/>
                <w:sz w:val="20"/>
              </w:rPr>
              <w:t>
</w:t>
            </w:r>
            <w:r>
              <w:rPr>
                <w:rFonts w:ascii="Times New Roman"/>
                <w:b w:val="false"/>
                <w:i w:val="false"/>
                <w:color w:val="000000"/>
                <w:sz w:val="20"/>
              </w:rPr>
              <w:t>23 микрорайон</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60-50-36</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man_13@aisgzk.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140000 город Павлодар,</w:t>
            </w:r>
            <w:r>
              <w:br/>
            </w:r>
            <w:r>
              <w:rPr>
                <w:rFonts w:ascii="Times New Roman"/>
                <w:b w:val="false"/>
                <w:i w:val="false"/>
                <w:color w:val="000000"/>
                <w:sz w:val="20"/>
              </w:rPr>
              <w:t>
</w:t>
            </w:r>
            <w:r>
              <w:rPr>
                <w:rFonts w:ascii="Times New Roman"/>
                <w:b w:val="false"/>
                <w:i w:val="false"/>
                <w:color w:val="000000"/>
                <w:sz w:val="20"/>
              </w:rPr>
              <w:t>улица Победы, 17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32-07-55</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pav_14@aisgzk.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 город</w:t>
            </w:r>
            <w:r>
              <w:br/>
            </w:r>
            <w:r>
              <w:rPr>
                <w:rFonts w:ascii="Times New Roman"/>
                <w:b w:val="false"/>
                <w:i w:val="false"/>
                <w:color w:val="000000"/>
                <w:sz w:val="20"/>
              </w:rPr>
              <w:t>
</w:t>
            </w:r>
            <w:r>
              <w:rPr>
                <w:rFonts w:ascii="Times New Roman"/>
                <w:b w:val="false"/>
                <w:i w:val="false"/>
                <w:color w:val="000000"/>
                <w:sz w:val="20"/>
              </w:rPr>
              <w:t>Петропавловск,</w:t>
            </w:r>
            <w:r>
              <w:br/>
            </w:r>
            <w:r>
              <w:rPr>
                <w:rFonts w:ascii="Times New Roman"/>
                <w:b w:val="false"/>
                <w:i w:val="false"/>
                <w:color w:val="000000"/>
                <w:sz w:val="20"/>
              </w:rPr>
              <w:t>
</w:t>
            </w:r>
            <w:r>
              <w:rPr>
                <w:rFonts w:ascii="Times New Roman"/>
                <w:b w:val="false"/>
                <w:i w:val="false"/>
                <w:color w:val="000000"/>
                <w:sz w:val="20"/>
              </w:rPr>
              <w:t>улица</w:t>
            </w:r>
            <w:r>
              <w:br/>
            </w:r>
            <w:r>
              <w:rPr>
                <w:rFonts w:ascii="Times New Roman"/>
                <w:b w:val="false"/>
                <w:i w:val="false"/>
                <w:color w:val="000000"/>
                <w:sz w:val="20"/>
              </w:rPr>
              <w:t>
</w:t>
            </w:r>
            <w:r>
              <w:rPr>
                <w:rFonts w:ascii="Times New Roman"/>
                <w:b w:val="false"/>
                <w:i w:val="false"/>
                <w:color w:val="000000"/>
                <w:sz w:val="20"/>
              </w:rPr>
              <w:t>Интернациональная, 70</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33-07-30</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sek_15@aisgzk.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ЮжКазНПЦзем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 город Шымкент,</w:t>
            </w:r>
            <w:r>
              <w:br/>
            </w:r>
            <w:r>
              <w:rPr>
                <w:rFonts w:ascii="Times New Roman"/>
                <w:b w:val="false"/>
                <w:i w:val="false"/>
                <w:color w:val="000000"/>
                <w:sz w:val="20"/>
              </w:rPr>
              <w:t>
</w:t>
            </w:r>
            <w:r>
              <w:rPr>
                <w:rFonts w:ascii="Times New Roman"/>
                <w:b w:val="false"/>
                <w:i w:val="false"/>
                <w:color w:val="000000"/>
                <w:sz w:val="20"/>
              </w:rPr>
              <w:t>улица Х. Дулати, 3</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53-08-97</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ujk_19@aisgzk.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010000, город Астана,</w:t>
            </w:r>
            <w:r>
              <w:br/>
            </w:r>
            <w:r>
              <w:rPr>
                <w:rFonts w:ascii="Times New Roman"/>
                <w:b w:val="false"/>
                <w:i w:val="false"/>
                <w:color w:val="000000"/>
                <w:sz w:val="20"/>
              </w:rPr>
              <w:t>
</w:t>
            </w:r>
            <w:r>
              <w:rPr>
                <w:rFonts w:ascii="Times New Roman"/>
                <w:b w:val="false"/>
                <w:i w:val="false"/>
                <w:color w:val="000000"/>
                <w:sz w:val="20"/>
              </w:rPr>
              <w:t>улица Желтоксан, 25</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32-88-84</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ast_21-@aisgzk</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АлматыгорНПЦзем</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050000, город Алматы,</w:t>
            </w:r>
            <w:r>
              <w:br/>
            </w:r>
            <w:r>
              <w:rPr>
                <w:rFonts w:ascii="Times New Roman"/>
                <w:b w:val="false"/>
                <w:i w:val="false"/>
                <w:color w:val="000000"/>
                <w:sz w:val="20"/>
              </w:rPr>
              <w:t>
</w:t>
            </w:r>
            <w:r>
              <w:rPr>
                <w:rFonts w:ascii="Times New Roman"/>
                <w:b w:val="false"/>
                <w:i w:val="false"/>
                <w:color w:val="000000"/>
                <w:sz w:val="20"/>
              </w:rPr>
              <w:t>улица Ауэзова, 107</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директора</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42-69-13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alm_20@aisgzk.</w:t>
            </w:r>
            <w:r>
              <w:br/>
            </w:r>
            <w:r>
              <w:rPr>
                <w:rFonts w:ascii="Times New Roman"/>
                <w:b w:val="false"/>
                <w:i w:val="false"/>
                <w:color w:val="000000"/>
                <w:sz w:val="20"/>
              </w:rPr>
              <w:t>
</w:t>
            </w:r>
            <w:r>
              <w:rPr>
                <w:rFonts w:ascii="Times New Roman"/>
                <w:b w:val="false"/>
                <w:i w:val="false"/>
                <w:color w:val="000000"/>
                <w:sz w:val="20"/>
              </w:rPr>
              <w:t>kz</w:t>
            </w:r>
          </w:p>
        </w:tc>
      </w:tr>
    </w:tbl>
    <w:bookmarkStart w:name="z432" w:id="9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безвозмездного </w:t>
      </w:r>
      <w:r>
        <w:br/>
      </w:r>
      <w:r>
        <w:rPr>
          <w:rFonts w:ascii="Times New Roman"/>
          <w:b w:val="false"/>
          <w:i w:val="false"/>
          <w:color w:val="000000"/>
          <w:sz w:val="28"/>
        </w:rPr>
        <w:t xml:space="preserve">
землепользования"      </w:t>
      </w:r>
    </w:p>
    <w:bookmarkEnd w:id="99"/>
    <w:bookmarkStart w:name="z433" w:id="100"/>
    <w:p>
      <w:pPr>
        <w:spacing w:after="0"/>
        <w:ind w:left="0"/>
        <w:jc w:val="both"/>
      </w:pPr>
      <w:r>
        <w:rPr>
          <w:rFonts w:ascii="Times New Roman"/>
          <w:b w:val="false"/>
          <w:i w:val="false"/>
          <w:color w:val="000000"/>
          <w:sz w:val="28"/>
        </w:rPr>
        <w:t>
                     </w:t>
      </w:r>
      <w:r>
        <w:rPr>
          <w:rFonts w:ascii="Times New Roman"/>
          <w:b/>
          <w:i w:val="false"/>
          <w:color w:val="000000"/>
          <w:sz w:val="28"/>
        </w:rPr>
        <w:t>Центры обслуживание населения</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4770"/>
        <w:gridCol w:w="3675"/>
        <w:gridCol w:w="2392"/>
        <w:gridCol w:w="2498"/>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центров</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 расположения</w:t>
            </w:r>
            <w:r>
              <w:br/>
            </w:r>
            <w:r>
              <w:rPr>
                <w:rFonts w:ascii="Times New Roman"/>
                <w:b w:val="false"/>
                <w:i w:val="false"/>
                <w:color w:val="000000"/>
                <w:sz w:val="20"/>
              </w:rPr>
              <w:t>
</w:t>
            </w:r>
            <w:r>
              <w:rPr>
                <w:rFonts w:ascii="Times New Roman"/>
                <w:b w:val="false"/>
                <w:i w:val="false"/>
                <w:color w:val="000000"/>
                <w:sz w:val="20"/>
              </w:rPr>
              <w:t>центров</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w:t>
            </w:r>
            <w:r>
              <w:rPr>
                <w:rFonts w:ascii="Times New Roman"/>
                <w:b w:val="false"/>
                <w:i w:val="false"/>
                <w:color w:val="000000"/>
                <w:sz w:val="20"/>
              </w:rPr>
              <w:t>телефона</w:t>
            </w:r>
            <w:r>
              <w:br/>
            </w:r>
            <w:r>
              <w:rPr>
                <w:rFonts w:ascii="Times New Roman"/>
                <w:b w:val="false"/>
                <w:i w:val="false"/>
                <w:color w:val="000000"/>
                <w:sz w:val="20"/>
              </w:rPr>
              <w:t>
</w:t>
            </w:r>
            <w:r>
              <w:rPr>
                <w:rFonts w:ascii="Times New Roman"/>
                <w:b w:val="false"/>
                <w:i w:val="false"/>
                <w:color w:val="000000"/>
                <w:sz w:val="20"/>
              </w:rPr>
              <w:t>операционного</w:t>
            </w:r>
            <w:r>
              <w:br/>
            </w:r>
            <w:r>
              <w:rPr>
                <w:rFonts w:ascii="Times New Roman"/>
                <w:b w:val="false"/>
                <w:i w:val="false"/>
                <w:color w:val="000000"/>
                <w:sz w:val="20"/>
              </w:rPr>
              <w:t>
</w:t>
            </w:r>
            <w:r>
              <w:rPr>
                <w:rFonts w:ascii="Times New Roman"/>
                <w:b w:val="false"/>
                <w:i w:val="false"/>
                <w:color w:val="000000"/>
                <w:sz w:val="20"/>
              </w:rPr>
              <w:t>зала</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r>
              <w:br/>
            </w:r>
            <w:r>
              <w:rPr>
                <w:rFonts w:ascii="Times New Roman"/>
                <w:b w:val="false"/>
                <w:i w:val="false"/>
                <w:color w:val="000000"/>
                <w:sz w:val="20"/>
              </w:rPr>
              <w:t>
</w:t>
            </w:r>
            <w:r>
              <w:rPr>
                <w:rFonts w:ascii="Times New Roman"/>
                <w:b w:val="false"/>
                <w:i w:val="false"/>
                <w:color w:val="000000"/>
                <w:sz w:val="20"/>
              </w:rPr>
              <w:t>руководителя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Ауэзова, дом</w:t>
            </w:r>
            <w:r>
              <w:br/>
            </w:r>
            <w:r>
              <w:rPr>
                <w:rFonts w:ascii="Times New Roman"/>
                <w:b w:val="false"/>
                <w:i w:val="false"/>
                <w:color w:val="000000"/>
                <w:sz w:val="20"/>
              </w:rPr>
              <w:t>
</w:t>
            </w:r>
            <w:r>
              <w:rPr>
                <w:rFonts w:ascii="Times New Roman"/>
                <w:b w:val="false"/>
                <w:i w:val="false"/>
                <w:color w:val="000000"/>
                <w:sz w:val="20"/>
              </w:rPr>
              <w:t>189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25-77-16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Актобе, </w:t>
            </w:r>
            <w:r>
              <w:br/>
            </w:r>
            <w:r>
              <w:rPr>
                <w:rFonts w:ascii="Times New Roman"/>
                <w:b w:val="false"/>
                <w:i w:val="false"/>
                <w:color w:val="000000"/>
                <w:sz w:val="20"/>
              </w:rPr>
              <w:t>
</w:t>
            </w:r>
            <w:r>
              <w:rPr>
                <w:rFonts w:ascii="Times New Roman"/>
                <w:b w:val="false"/>
                <w:i w:val="false"/>
                <w:color w:val="000000"/>
                <w:sz w:val="20"/>
              </w:rPr>
              <w:t>улица Тургенева, дом</w:t>
            </w:r>
            <w:r>
              <w:br/>
            </w:r>
            <w:r>
              <w:rPr>
                <w:rFonts w:ascii="Times New Roman"/>
                <w:b w:val="false"/>
                <w:i w:val="false"/>
                <w:color w:val="000000"/>
                <w:sz w:val="20"/>
              </w:rPr>
              <w:t>
</w:t>
            </w:r>
            <w:r>
              <w:rPr>
                <w:rFonts w:ascii="Times New Roman"/>
                <w:b w:val="false"/>
                <w:i w:val="false"/>
                <w:color w:val="000000"/>
                <w:sz w:val="20"/>
              </w:rPr>
              <w:t>109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56-24-53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55-15-55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Тауелсиздик, дом 67</w:t>
            </w:r>
            <w:r>
              <w:br/>
            </w:r>
            <w:r>
              <w:rPr>
                <w:rFonts w:ascii="Times New Roman"/>
                <w:b w:val="false"/>
                <w:i w:val="false"/>
                <w:color w:val="000000"/>
                <w:sz w:val="20"/>
              </w:rPr>
              <w:t>
</w:t>
            </w:r>
            <w:r>
              <w:rPr>
                <w:rFonts w:ascii="Times New Roman"/>
                <w:b w:val="false"/>
                <w:i w:val="false"/>
                <w:color w:val="000000"/>
                <w:sz w:val="20"/>
              </w:rPr>
              <w:t>"б"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24-21-10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Авангардская,</w:t>
            </w:r>
            <w:r>
              <w:br/>
            </w:r>
            <w:r>
              <w:rPr>
                <w:rFonts w:ascii="Times New Roman"/>
                <w:b w:val="false"/>
                <w:i w:val="false"/>
                <w:color w:val="000000"/>
                <w:sz w:val="20"/>
              </w:rPr>
              <w:t>
</w:t>
            </w:r>
            <w:r>
              <w:rPr>
                <w:rFonts w:ascii="Times New Roman"/>
                <w:b w:val="false"/>
                <w:i w:val="false"/>
                <w:color w:val="000000"/>
                <w:sz w:val="20"/>
              </w:rPr>
              <w:t>дом 2-23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28-31-14</w:t>
            </w:r>
            <w:r>
              <w:br/>
            </w:r>
            <w:r>
              <w:rPr>
                <w:rFonts w:ascii="Times New Roman"/>
                <w:b w:val="false"/>
                <w:i w:val="false"/>
                <w:color w:val="000000"/>
                <w:sz w:val="20"/>
              </w:rPr>
              <w:t>
</w:t>
            </w:r>
            <w:r>
              <w:rPr>
                <w:rFonts w:ascii="Times New Roman"/>
                <w:b w:val="false"/>
                <w:i w:val="false"/>
                <w:color w:val="000000"/>
                <w:sz w:val="20"/>
              </w:rPr>
              <w:t>28-40-06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Белинского, дом</w:t>
            </w:r>
            <w:r>
              <w:br/>
            </w:r>
            <w:r>
              <w:rPr>
                <w:rFonts w:ascii="Times New Roman"/>
                <w:b w:val="false"/>
                <w:i w:val="false"/>
                <w:color w:val="000000"/>
                <w:sz w:val="20"/>
              </w:rPr>
              <w:t>
</w:t>
            </w:r>
            <w:r>
              <w:rPr>
                <w:rFonts w:ascii="Times New Roman"/>
                <w:b w:val="false"/>
                <w:i w:val="false"/>
                <w:color w:val="000000"/>
                <w:sz w:val="20"/>
              </w:rPr>
              <w:t>37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28-94-67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w:t>
            </w:r>
            <w:r>
              <w:br/>
            </w:r>
            <w:r>
              <w:rPr>
                <w:rFonts w:ascii="Times New Roman"/>
                <w:b w:val="false"/>
                <w:i w:val="false"/>
                <w:color w:val="000000"/>
                <w:sz w:val="20"/>
              </w:rPr>
              <w:t>
</w:t>
            </w:r>
            <w:r>
              <w:rPr>
                <w:rFonts w:ascii="Times New Roman"/>
                <w:b w:val="false"/>
                <w:i w:val="false"/>
                <w:color w:val="000000"/>
                <w:sz w:val="20"/>
              </w:rPr>
              <w:t>408-ой квартал, дом</w:t>
            </w:r>
            <w:r>
              <w:br/>
            </w:r>
            <w:r>
              <w:rPr>
                <w:rFonts w:ascii="Times New Roman"/>
                <w:b w:val="false"/>
                <w:i w:val="false"/>
                <w:color w:val="000000"/>
                <w:sz w:val="20"/>
              </w:rPr>
              <w:t>
</w:t>
            </w:r>
            <w:r>
              <w:rPr>
                <w:rFonts w:ascii="Times New Roman"/>
                <w:b w:val="false"/>
                <w:i w:val="false"/>
                <w:color w:val="000000"/>
                <w:sz w:val="20"/>
              </w:rPr>
              <w:t>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33-55-77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33-55-93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Койгельди, дом 158</w:t>
            </w:r>
            <w:r>
              <w:br/>
            </w:r>
            <w:r>
              <w:rPr>
                <w:rFonts w:ascii="Times New Roman"/>
                <w:b w:val="false"/>
                <w:i w:val="false"/>
                <w:color w:val="000000"/>
                <w:sz w:val="20"/>
              </w:rPr>
              <w:t>
</w:t>
            </w:r>
            <w:r>
              <w:rPr>
                <w:rFonts w:ascii="Times New Roman"/>
                <w:b w:val="false"/>
                <w:i w:val="false"/>
                <w:color w:val="000000"/>
                <w:sz w:val="20"/>
              </w:rPr>
              <w:t>"а"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43-84-14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улица Жамбыла, дом 81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28-13-12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23-68-81</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улица Чкалова,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42-09-10</w:t>
            </w:r>
            <w:r>
              <w:br/>
            </w:r>
            <w:r>
              <w:rPr>
                <w:rFonts w:ascii="Times New Roman"/>
                <w:b w:val="false"/>
                <w:i w:val="false"/>
                <w:color w:val="000000"/>
                <w:sz w:val="20"/>
              </w:rPr>
              <w:t>
</w:t>
            </w:r>
            <w:r>
              <w:rPr>
                <w:rFonts w:ascii="Times New Roman"/>
                <w:b w:val="false"/>
                <w:i w:val="false"/>
                <w:color w:val="000000"/>
                <w:sz w:val="20"/>
              </w:rPr>
              <w:t>41-63-10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Тарана, дом 114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53-26-00</w:t>
            </w:r>
            <w:r>
              <w:br/>
            </w:r>
            <w:r>
              <w:rPr>
                <w:rFonts w:ascii="Times New Roman"/>
                <w:b w:val="false"/>
                <w:i w:val="false"/>
                <w:color w:val="000000"/>
                <w:sz w:val="20"/>
              </w:rPr>
              <w:t>
</w:t>
            </w:r>
            <w:r>
              <w:rPr>
                <w:rFonts w:ascii="Times New Roman"/>
                <w:b w:val="false"/>
                <w:i w:val="false"/>
                <w:color w:val="000000"/>
                <w:sz w:val="20"/>
              </w:rPr>
              <w:t>21-13-11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w:t>
            </w:r>
            <w:r>
              <w:br/>
            </w:r>
            <w:r>
              <w:rPr>
                <w:rFonts w:ascii="Times New Roman"/>
                <w:b w:val="false"/>
                <w:i w:val="false"/>
                <w:color w:val="000000"/>
                <w:sz w:val="20"/>
              </w:rPr>
              <w:t>
</w:t>
            </w:r>
            <w:r>
              <w:rPr>
                <w:rFonts w:ascii="Times New Roman"/>
                <w:b w:val="false"/>
                <w:i w:val="false"/>
                <w:color w:val="000000"/>
                <w:sz w:val="20"/>
              </w:rPr>
              <w:t>улица Муратбаева,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23-07-51</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Мангистауской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 15</w:t>
            </w:r>
            <w:r>
              <w:br/>
            </w:r>
            <w:r>
              <w:rPr>
                <w:rFonts w:ascii="Times New Roman"/>
                <w:b w:val="false"/>
                <w:i w:val="false"/>
                <w:color w:val="000000"/>
                <w:sz w:val="20"/>
              </w:rPr>
              <w:t>
</w:t>
            </w:r>
            <w:r>
              <w:rPr>
                <w:rFonts w:ascii="Times New Roman"/>
                <w:b w:val="false"/>
                <w:i w:val="false"/>
                <w:color w:val="000000"/>
                <w:sz w:val="20"/>
              </w:rPr>
              <w:t>микрорайон, дом 67</w:t>
            </w:r>
            <w:r>
              <w:br/>
            </w:r>
            <w:r>
              <w:rPr>
                <w:rFonts w:ascii="Times New Roman"/>
                <w:b w:val="false"/>
                <w:i w:val="false"/>
                <w:color w:val="000000"/>
                <w:sz w:val="20"/>
              </w:rPr>
              <w:t>
</w:t>
            </w:r>
            <w:r>
              <w:rPr>
                <w:rFonts w:ascii="Times New Roman"/>
                <w:b w:val="false"/>
                <w:i w:val="false"/>
                <w:color w:val="000000"/>
                <w:sz w:val="20"/>
              </w:rPr>
              <w:t>"б"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Павлова, дом 48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r>
              <w:br/>
            </w:r>
            <w:r>
              <w:rPr>
                <w:rFonts w:ascii="Times New Roman"/>
                <w:b w:val="false"/>
                <w:i w:val="false"/>
                <w:color w:val="000000"/>
                <w:sz w:val="20"/>
              </w:rPr>
              <w:t>
</w:t>
            </w:r>
            <w:r>
              <w:rPr>
                <w:rFonts w:ascii="Times New Roman"/>
                <w:b w:val="false"/>
                <w:i w:val="false"/>
                <w:color w:val="000000"/>
                <w:sz w:val="20"/>
              </w:rPr>
              <w:t>33-47-48</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Северо-Казахстанской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Ауэзова, дом</w:t>
            </w:r>
            <w:r>
              <w:br/>
            </w:r>
            <w:r>
              <w:rPr>
                <w:rFonts w:ascii="Times New Roman"/>
                <w:b w:val="false"/>
                <w:i w:val="false"/>
                <w:color w:val="000000"/>
                <w:sz w:val="20"/>
              </w:rPr>
              <w:t>
</w:t>
            </w:r>
            <w:r>
              <w:rPr>
                <w:rFonts w:ascii="Times New Roman"/>
                <w:b w:val="false"/>
                <w:i w:val="false"/>
                <w:color w:val="000000"/>
                <w:sz w:val="20"/>
              </w:rPr>
              <w:t>157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42-69-50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Южно-Казахстанской области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город Шымкент, </w:t>
            </w:r>
            <w:r>
              <w:br/>
            </w:r>
            <w:r>
              <w:rPr>
                <w:rFonts w:ascii="Times New Roman"/>
                <w:b w:val="false"/>
                <w:i w:val="false"/>
                <w:color w:val="000000"/>
                <w:sz w:val="20"/>
              </w:rPr>
              <w:t>
</w:t>
            </w:r>
            <w:r>
              <w:rPr>
                <w:rFonts w:ascii="Times New Roman"/>
                <w:b w:val="false"/>
                <w:i w:val="false"/>
                <w:color w:val="000000"/>
                <w:sz w:val="20"/>
              </w:rPr>
              <w:t>ул. Мадели кожа, б/н</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Алмалинского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Богенбай батыра, дом</w:t>
            </w:r>
            <w:r>
              <w:br/>
            </w:r>
            <w:r>
              <w:rPr>
                <w:rFonts w:ascii="Times New Roman"/>
                <w:b w:val="false"/>
                <w:i w:val="false"/>
                <w:color w:val="000000"/>
                <w:sz w:val="20"/>
              </w:rPr>
              <w:t>
</w:t>
            </w:r>
            <w:r>
              <w:rPr>
                <w:rFonts w:ascii="Times New Roman"/>
                <w:b w:val="false"/>
                <w:i w:val="false"/>
                <w:color w:val="000000"/>
                <w:sz w:val="20"/>
              </w:rPr>
              <w:t>221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378-09-10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378-09-09</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Алатауского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Жанкожа батыра, дом</w:t>
            </w:r>
            <w:r>
              <w:br/>
            </w:r>
            <w:r>
              <w:rPr>
                <w:rFonts w:ascii="Times New Roman"/>
                <w:b w:val="false"/>
                <w:i w:val="false"/>
                <w:color w:val="000000"/>
                <w:sz w:val="20"/>
              </w:rPr>
              <w:t>
</w:t>
            </w:r>
            <w:r>
              <w:rPr>
                <w:rFonts w:ascii="Times New Roman"/>
                <w:b w:val="false"/>
                <w:i w:val="false"/>
                <w:color w:val="000000"/>
                <w:sz w:val="20"/>
              </w:rPr>
              <w:t>24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377-19-80</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Ауэзовского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Букеева, дом 128</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317-82-29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256-08-69</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Бостандыкского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микрорайон Алмагуль,</w:t>
            </w:r>
            <w:r>
              <w:br/>
            </w:r>
            <w:r>
              <w:rPr>
                <w:rFonts w:ascii="Times New Roman"/>
                <w:b w:val="false"/>
                <w:i w:val="false"/>
                <w:color w:val="000000"/>
                <w:sz w:val="20"/>
              </w:rPr>
              <w:t>
</w:t>
            </w:r>
            <w:r>
              <w:rPr>
                <w:rFonts w:ascii="Times New Roman"/>
                <w:b w:val="false"/>
                <w:i w:val="false"/>
                <w:color w:val="000000"/>
                <w:sz w:val="20"/>
              </w:rPr>
              <w:t>дом 9 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293-41-14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248-17-77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Жетысуского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Толе би, дом 155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378-46-72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390-18-07</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Медеуского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улица</w:t>
            </w:r>
            <w:r>
              <w:br/>
            </w:r>
            <w:r>
              <w:rPr>
                <w:rFonts w:ascii="Times New Roman"/>
                <w:b w:val="false"/>
                <w:i w:val="false"/>
                <w:color w:val="000000"/>
                <w:sz w:val="20"/>
              </w:rPr>
              <w:t>
</w:t>
            </w:r>
            <w:r>
              <w:rPr>
                <w:rFonts w:ascii="Times New Roman"/>
                <w:b w:val="false"/>
                <w:i w:val="false"/>
                <w:color w:val="000000"/>
                <w:sz w:val="20"/>
              </w:rPr>
              <w:t>Маркова, дом 44</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239-65-53</w:t>
            </w:r>
            <w:r>
              <w:br/>
            </w:r>
            <w:r>
              <w:rPr>
                <w:rFonts w:ascii="Times New Roman"/>
                <w:b w:val="false"/>
                <w:i w:val="false"/>
                <w:color w:val="000000"/>
                <w:sz w:val="20"/>
              </w:rPr>
              <w:t>
</w:t>
            </w:r>
            <w:r>
              <w:rPr>
                <w:rFonts w:ascii="Times New Roman"/>
                <w:b w:val="false"/>
                <w:i w:val="false"/>
                <w:color w:val="000000"/>
                <w:sz w:val="20"/>
              </w:rPr>
              <w:t>239-65-47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239-65-52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Турксибского района города</w:t>
            </w:r>
            <w:r>
              <w:br/>
            </w:r>
            <w:r>
              <w:rPr>
                <w:rFonts w:ascii="Times New Roman"/>
                <w:b w:val="false"/>
                <w:i w:val="false"/>
                <w:color w:val="000000"/>
                <w:sz w:val="20"/>
              </w:rPr>
              <w:t>
</w:t>
            </w:r>
            <w:r>
              <w:rPr>
                <w:rFonts w:ascii="Times New Roman"/>
                <w:b w:val="false"/>
                <w:i w:val="false"/>
                <w:color w:val="000000"/>
                <w:sz w:val="20"/>
              </w:rPr>
              <w:t>Алматы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r>
              <w:br/>
            </w:r>
            <w:r>
              <w:rPr>
                <w:rFonts w:ascii="Times New Roman"/>
                <w:b w:val="false"/>
                <w:i w:val="false"/>
                <w:color w:val="000000"/>
                <w:sz w:val="20"/>
              </w:rPr>
              <w:t>
</w:t>
            </w:r>
            <w:r>
              <w:rPr>
                <w:rFonts w:ascii="Times New Roman"/>
                <w:b w:val="false"/>
                <w:i w:val="false"/>
                <w:color w:val="000000"/>
                <w:sz w:val="20"/>
              </w:rPr>
              <w:t>улица Рихарда Зорге,</w:t>
            </w:r>
            <w:r>
              <w:br/>
            </w:r>
            <w:r>
              <w:rPr>
                <w:rFonts w:ascii="Times New Roman"/>
                <w:b w:val="false"/>
                <w:i w:val="false"/>
                <w:color w:val="000000"/>
                <w:sz w:val="20"/>
              </w:rPr>
              <w:t>
</w:t>
            </w:r>
            <w:r>
              <w:rPr>
                <w:rFonts w:ascii="Times New Roman"/>
                <w:b w:val="false"/>
                <w:i w:val="false"/>
                <w:color w:val="000000"/>
                <w:sz w:val="20"/>
              </w:rPr>
              <w:t>дом 9</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234-09-27</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234-09-35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Мирзоян, дом 25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61-84-03</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Алматы города</w:t>
            </w:r>
            <w:r>
              <w:br/>
            </w:r>
            <w:r>
              <w:rPr>
                <w:rFonts w:ascii="Times New Roman"/>
                <w:b w:val="false"/>
                <w:i w:val="false"/>
                <w:color w:val="000000"/>
                <w:sz w:val="20"/>
              </w:rPr>
              <w:t>
</w:t>
            </w:r>
            <w:r>
              <w:rPr>
                <w:rFonts w:ascii="Times New Roman"/>
                <w:b w:val="false"/>
                <w:i w:val="false"/>
                <w:color w:val="000000"/>
                <w:sz w:val="20"/>
              </w:rPr>
              <w:t>Астаны</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Күйші Дина, дом 31</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40-65-62</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1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проспект Республики,</w:t>
            </w:r>
            <w:r>
              <w:br/>
            </w:r>
            <w:r>
              <w:rPr>
                <w:rFonts w:ascii="Times New Roman"/>
                <w:b w:val="false"/>
                <w:i w:val="false"/>
                <w:color w:val="000000"/>
                <w:sz w:val="20"/>
              </w:rPr>
              <w:t>
</w:t>
            </w:r>
            <w:r>
              <w:rPr>
                <w:rFonts w:ascii="Times New Roman"/>
                <w:b w:val="false"/>
                <w:i w:val="false"/>
                <w:color w:val="000000"/>
                <w:sz w:val="20"/>
              </w:rPr>
              <w:t>дом 47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32-42-79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32-40-95</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 2 района Сарыарка города</w:t>
            </w:r>
            <w:r>
              <w:br/>
            </w:r>
            <w:r>
              <w:rPr>
                <w:rFonts w:ascii="Times New Roman"/>
                <w:b w:val="false"/>
                <w:i w:val="false"/>
                <w:color w:val="000000"/>
                <w:sz w:val="20"/>
              </w:rPr>
              <w:t>
</w:t>
            </w:r>
            <w:r>
              <w:rPr>
                <w:rFonts w:ascii="Times New Roman"/>
                <w:b w:val="false"/>
                <w:i w:val="false"/>
                <w:color w:val="000000"/>
                <w:sz w:val="20"/>
              </w:rPr>
              <w:t>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Сюинбай акына, дом 85</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37-74-34</w:t>
            </w:r>
            <w:r>
              <w:br/>
            </w:r>
            <w:r>
              <w:rPr>
                <w:rFonts w:ascii="Times New Roman"/>
                <w:b w:val="false"/>
                <w:i w:val="false"/>
                <w:color w:val="000000"/>
                <w:sz w:val="20"/>
              </w:rPr>
              <w:t>
</w:t>
            </w:r>
            <w:r>
              <w:rPr>
                <w:rFonts w:ascii="Times New Roman"/>
                <w:b w:val="false"/>
                <w:i w:val="false"/>
                <w:color w:val="000000"/>
                <w:sz w:val="20"/>
              </w:rPr>
              <w:t>приемная</w:t>
            </w:r>
          </w:p>
        </w:tc>
      </w:tr>
      <w:tr>
        <w:trPr>
          <w:trHeight w:val="57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 обслуживания населения</w:t>
            </w:r>
            <w:r>
              <w:br/>
            </w:r>
            <w:r>
              <w:rPr>
                <w:rFonts w:ascii="Times New Roman"/>
                <w:b w:val="false"/>
                <w:i w:val="false"/>
                <w:color w:val="000000"/>
                <w:sz w:val="20"/>
              </w:rPr>
              <w:t>
</w:t>
            </w:r>
            <w:r>
              <w:rPr>
                <w:rFonts w:ascii="Times New Roman"/>
                <w:b w:val="false"/>
                <w:i w:val="false"/>
                <w:color w:val="000000"/>
                <w:sz w:val="20"/>
              </w:rPr>
              <w:t>района Есил города Астана</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 улица</w:t>
            </w:r>
            <w:r>
              <w:br/>
            </w:r>
            <w:r>
              <w:rPr>
                <w:rFonts w:ascii="Times New Roman"/>
                <w:b w:val="false"/>
                <w:i w:val="false"/>
                <w:color w:val="000000"/>
                <w:sz w:val="20"/>
              </w:rPr>
              <w:t>
</w:t>
            </w:r>
            <w:r>
              <w:rPr>
                <w:rFonts w:ascii="Times New Roman"/>
                <w:b w:val="false"/>
                <w:i w:val="false"/>
                <w:color w:val="000000"/>
                <w:sz w:val="20"/>
              </w:rPr>
              <w:t>Сауран, дом 7</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50-13-69</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50-13-72</w:t>
            </w:r>
            <w:r>
              <w:br/>
            </w:r>
            <w:r>
              <w:rPr>
                <w:rFonts w:ascii="Times New Roman"/>
                <w:b w:val="false"/>
                <w:i w:val="false"/>
                <w:color w:val="000000"/>
                <w:sz w:val="20"/>
              </w:rPr>
              <w:t>
</w:t>
            </w:r>
            <w:r>
              <w:rPr>
                <w:rFonts w:ascii="Times New Roman"/>
                <w:b w:val="false"/>
                <w:i w:val="false"/>
                <w:color w:val="000000"/>
                <w:sz w:val="20"/>
              </w:rPr>
              <w:t>приемная</w:t>
            </w:r>
          </w:p>
        </w:tc>
      </w:tr>
    </w:tbl>
    <w:bookmarkStart w:name="z434" w:id="101"/>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xml:space="preserve">
землепользования"      </w:t>
      </w:r>
    </w:p>
    <w:bookmarkEnd w:id="101"/>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либо полное наименование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bookmarkStart w:name="z435" w:id="102"/>
    <w:p>
      <w:pPr>
        <w:spacing w:after="0"/>
        <w:ind w:left="0"/>
        <w:jc w:val="both"/>
      </w:pPr>
      <w:r>
        <w:rPr>
          <w:rFonts w:ascii="Times New Roman"/>
          <w:b w:val="false"/>
          <w:i w:val="false"/>
          <w:color w:val="000000"/>
          <w:sz w:val="28"/>
        </w:rPr>
        <w:t>
</w:t>
      </w: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о выдаче акта на право временного</w:t>
      </w:r>
      <w:r>
        <w:br/>
      </w:r>
      <w:r>
        <w:rPr>
          <w:rFonts w:ascii="Times New Roman"/>
          <w:b w:val="false"/>
          <w:i w:val="false"/>
          <w:color w:val="000000"/>
          <w:sz w:val="28"/>
        </w:rPr>
        <w:t>
</w:t>
      </w:r>
      <w:r>
        <w:rPr>
          <w:rFonts w:ascii="Times New Roman"/>
          <w:b/>
          <w:i w:val="false"/>
          <w:color w:val="000000"/>
          <w:sz w:val="28"/>
        </w:rPr>
        <w:t>              безвозмездного землепользования</w:t>
      </w:r>
    </w:p>
    <w:bookmarkEnd w:id="102"/>
    <w:p>
      <w:pPr>
        <w:spacing w:after="0"/>
        <w:ind w:left="0"/>
        <w:jc w:val="both"/>
      </w:pPr>
      <w:r>
        <w:rPr>
          <w:rFonts w:ascii="Times New Roman"/>
          <w:b w:val="false"/>
          <w:i w:val="false"/>
          <w:color w:val="000000"/>
          <w:sz w:val="28"/>
        </w:rPr>
        <w:t>      Прошу выдать акт (дубликат акта) на право временного</w:t>
      </w:r>
      <w:r>
        <w:br/>
      </w:r>
      <w:r>
        <w:rPr>
          <w:rFonts w:ascii="Times New Roman"/>
          <w:b w:val="false"/>
          <w:i w:val="false"/>
          <w:color w:val="000000"/>
          <w:sz w:val="28"/>
        </w:rPr>
        <w:t>
безвозмездного землепользования на земельный участок, расположенного</w:t>
      </w:r>
      <w:r>
        <w:br/>
      </w:r>
      <w:r>
        <w:rPr>
          <w:rFonts w:ascii="Times New Roman"/>
          <w:b w:val="false"/>
          <w:i w:val="false"/>
          <w:color w:val="000000"/>
          <w:sz w:val="28"/>
        </w:rPr>
        <w:t>
по 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w:t>
      </w:r>
      <w:r>
        <w:br/>
      </w:r>
      <w:r>
        <w:rPr>
          <w:rFonts w:ascii="Times New Roman"/>
          <w:b w:val="false"/>
          <w:i w:val="false"/>
          <w:color w:val="000000"/>
          <w:sz w:val="28"/>
        </w:rPr>
        <w:t>
                                        или юридического лица либо</w:t>
      </w:r>
      <w:r>
        <w:br/>
      </w:r>
      <w:r>
        <w:rPr>
          <w:rFonts w:ascii="Times New Roman"/>
          <w:b w:val="false"/>
          <w:i w:val="false"/>
          <w:color w:val="000000"/>
          <w:sz w:val="28"/>
        </w:rPr>
        <w:t>
                                     _______________________________</w:t>
      </w:r>
      <w:r>
        <w:br/>
      </w:r>
      <w:r>
        <w:rPr>
          <w:rFonts w:ascii="Times New Roman"/>
          <w:b w:val="false"/>
          <w:i w:val="false"/>
          <w:color w:val="000000"/>
          <w:sz w:val="28"/>
        </w:rPr>
        <w:t>
                                      уполномоченного лица, подпись)</w:t>
      </w:r>
    </w:p>
    <w:bookmarkStart w:name="z436" w:id="103"/>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xml:space="preserve">
землепользования"      </w:t>
      </w:r>
    </w:p>
    <w:bookmarkEnd w:id="103"/>
    <w:bookmarkStart w:name="z437" w:id="104"/>
    <w:p>
      <w:pPr>
        <w:spacing w:after="0"/>
        <w:ind w:left="0"/>
        <w:jc w:val="both"/>
      </w:pPr>
      <w:r>
        <w:rPr>
          <w:rFonts w:ascii="Times New Roman"/>
          <w:b w:val="false"/>
          <w:i w:val="false"/>
          <w:color w:val="000000"/>
          <w:sz w:val="28"/>
        </w:rPr>
        <w:t>
            </w:t>
      </w:r>
      <w:r>
        <w:rPr>
          <w:rFonts w:ascii="Times New Roman"/>
          <w:b/>
          <w:i w:val="false"/>
          <w:color w:val="000000"/>
          <w:sz w:val="28"/>
        </w:rPr>
        <w:t>Значения показателей качества и эффективности</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7"/>
        <w:gridCol w:w="2582"/>
        <w:gridCol w:w="2895"/>
        <w:gridCol w:w="2646"/>
      </w:tblGrid>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и</w:t>
            </w:r>
            <w:r>
              <w:br/>
            </w:r>
            <w:r>
              <w:rPr>
                <w:rFonts w:ascii="Times New Roman"/>
                <w:b w:val="false"/>
                <w:i w:val="false"/>
                <w:color w:val="000000"/>
                <w:sz w:val="20"/>
              </w:rPr>
              <w:t>
</w:t>
            </w:r>
            <w:r>
              <w:rPr>
                <w:rFonts w:ascii="Times New Roman"/>
                <w:b w:val="false"/>
                <w:i w:val="false"/>
                <w:color w:val="000000"/>
                <w:sz w:val="20"/>
              </w:rPr>
              <w:t>эффективности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 в</w:t>
            </w:r>
            <w:r>
              <w:br/>
            </w:r>
            <w:r>
              <w:rPr>
                <w:rFonts w:ascii="Times New Roman"/>
                <w:b w:val="false"/>
                <w:i w:val="false"/>
                <w:color w:val="000000"/>
                <w:sz w:val="20"/>
              </w:rPr>
              <w:t>
</w:t>
            </w:r>
            <w:r>
              <w:rPr>
                <w:rFonts w:ascii="Times New Roman"/>
                <w:b w:val="false"/>
                <w:i w:val="false"/>
                <w:color w:val="000000"/>
                <w:sz w:val="20"/>
              </w:rPr>
              <w:t>последующем</w:t>
            </w:r>
            <w:r>
              <w:br/>
            </w:r>
            <w:r>
              <w:rPr>
                <w:rFonts w:ascii="Times New Roman"/>
                <w:b w:val="false"/>
                <w:i w:val="false"/>
                <w:color w:val="000000"/>
                <w:sz w:val="20"/>
              </w:rPr>
              <w:t>
</w:t>
            </w:r>
            <w:r>
              <w:rPr>
                <w:rFonts w:ascii="Times New Roman"/>
                <w:b w:val="false"/>
                <w:i w:val="false"/>
                <w:color w:val="000000"/>
                <w:sz w:val="20"/>
              </w:rPr>
              <w:t>году</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Текущее</w:t>
            </w:r>
            <w:r>
              <w:br/>
            </w:r>
            <w:r>
              <w:rPr>
                <w:rFonts w:ascii="Times New Roman"/>
                <w:b w:val="false"/>
                <w:i w:val="false"/>
                <w:color w:val="000000"/>
                <w:sz w:val="20"/>
              </w:rPr>
              <w:t>
</w:t>
            </w:r>
            <w:r>
              <w:rPr>
                <w:rFonts w:ascii="Times New Roman"/>
                <w:b w:val="false"/>
                <w:i w:val="false"/>
                <w:color w:val="000000"/>
                <w:sz w:val="20"/>
              </w:rPr>
              <w:t>значение</w:t>
            </w:r>
            <w:r>
              <w:br/>
            </w:r>
            <w:r>
              <w:rPr>
                <w:rFonts w:ascii="Times New Roman"/>
                <w:b w:val="false"/>
                <w:i w:val="false"/>
                <w:color w:val="000000"/>
                <w:sz w:val="20"/>
              </w:rPr>
              <w:t>
</w:t>
            </w:r>
            <w:r>
              <w:rPr>
                <w:rFonts w:ascii="Times New Roman"/>
                <w:b w:val="false"/>
                <w:i w:val="false"/>
                <w:color w:val="000000"/>
                <w:sz w:val="20"/>
              </w:rPr>
              <w:t>показателя</w:t>
            </w:r>
            <w:r>
              <w:br/>
            </w:r>
            <w:r>
              <w:rPr>
                <w:rFonts w:ascii="Times New Roman"/>
                <w:b w:val="false"/>
                <w:i w:val="false"/>
                <w:color w:val="000000"/>
                <w:sz w:val="20"/>
              </w:rPr>
              <w:t>
</w:t>
            </w:r>
            <w:r>
              <w:rPr>
                <w:rFonts w:ascii="Times New Roman"/>
                <w:b w:val="false"/>
                <w:i w:val="false"/>
                <w:color w:val="000000"/>
                <w:sz w:val="20"/>
              </w:rPr>
              <w:t>в отчетном</w:t>
            </w:r>
            <w:r>
              <w:br/>
            </w:r>
            <w:r>
              <w:rPr>
                <w:rFonts w:ascii="Times New Roman"/>
                <w:b w:val="false"/>
                <w:i w:val="false"/>
                <w:color w:val="000000"/>
                <w:sz w:val="20"/>
              </w:rPr>
              <w:t>
</w:t>
            </w:r>
            <w:r>
              <w:rPr>
                <w:rFonts w:ascii="Times New Roman"/>
                <w:b w:val="false"/>
                <w:i w:val="false"/>
                <w:color w:val="000000"/>
                <w:sz w:val="20"/>
              </w:rPr>
              <w:t>году</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Своевременность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 (доля) случаев</w:t>
            </w:r>
            <w:r>
              <w:br/>
            </w:r>
            <w:r>
              <w:rPr>
                <w:rFonts w:ascii="Times New Roman"/>
                <w:b w:val="false"/>
                <w:i w:val="false"/>
                <w:color w:val="000000"/>
                <w:sz w:val="20"/>
              </w:rPr>
              <w:t>
</w:t>
            </w:r>
            <w:r>
              <w:rPr>
                <w:rFonts w:ascii="Times New Roman"/>
                <w:b w:val="false"/>
                <w:i w:val="false"/>
                <w:color w:val="000000"/>
                <w:sz w:val="20"/>
              </w:rPr>
              <w:t>предоставления услуги в</w:t>
            </w:r>
            <w:r>
              <w:br/>
            </w:r>
            <w:r>
              <w:rPr>
                <w:rFonts w:ascii="Times New Roman"/>
                <w:b w:val="false"/>
                <w:i w:val="false"/>
                <w:color w:val="000000"/>
                <w:sz w:val="20"/>
              </w:rPr>
              <w:t>
</w:t>
            </w:r>
            <w:r>
              <w:rPr>
                <w:rFonts w:ascii="Times New Roman"/>
                <w:b w:val="false"/>
                <w:i w:val="false"/>
                <w:color w:val="000000"/>
                <w:sz w:val="20"/>
              </w:rPr>
              <w:t>установленный срок с</w:t>
            </w:r>
            <w:r>
              <w:br/>
            </w:r>
            <w:r>
              <w:rPr>
                <w:rFonts w:ascii="Times New Roman"/>
                <w:b w:val="false"/>
                <w:i w:val="false"/>
                <w:color w:val="000000"/>
                <w:sz w:val="20"/>
              </w:rPr>
              <w:t>
</w:t>
            </w:r>
            <w:r>
              <w:rPr>
                <w:rFonts w:ascii="Times New Roman"/>
                <w:b w:val="false"/>
                <w:i w:val="false"/>
                <w:color w:val="000000"/>
                <w:sz w:val="20"/>
              </w:rPr>
              <w:t>момента сдачи документа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Качество</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w:t>
            </w:r>
            <w:r>
              <w:br/>
            </w:r>
            <w:r>
              <w:rPr>
                <w:rFonts w:ascii="Times New Roman"/>
                <w:b w:val="false"/>
                <w:i w:val="false"/>
                <w:color w:val="000000"/>
                <w:sz w:val="20"/>
              </w:rPr>
              <w:t>
</w:t>
            </w:r>
            <w:r>
              <w:rPr>
                <w:rFonts w:ascii="Times New Roman"/>
                <w:b w:val="false"/>
                <w:i w:val="false"/>
                <w:color w:val="000000"/>
                <w:sz w:val="20"/>
              </w:rPr>
              <w:t>процесса предоставления</w:t>
            </w:r>
            <w:r>
              <w:br/>
            </w:r>
            <w:r>
              <w:rPr>
                <w:rFonts w:ascii="Times New Roman"/>
                <w:b w:val="false"/>
                <w:i w:val="false"/>
                <w:color w:val="000000"/>
                <w:sz w:val="20"/>
              </w:rPr>
              <w:t>
</w:t>
            </w:r>
            <w:r>
              <w:rPr>
                <w:rFonts w:ascii="Times New Roman"/>
                <w:b w:val="false"/>
                <w:i w:val="false"/>
                <w:color w:val="000000"/>
                <w:sz w:val="20"/>
              </w:rPr>
              <w:t>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Доступность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качеством и</w:t>
            </w:r>
            <w:r>
              <w:br/>
            </w:r>
            <w:r>
              <w:rPr>
                <w:rFonts w:ascii="Times New Roman"/>
                <w:b w:val="false"/>
                <w:i w:val="false"/>
                <w:color w:val="000000"/>
                <w:sz w:val="20"/>
              </w:rPr>
              <w:t>
</w:t>
            </w:r>
            <w:r>
              <w:rPr>
                <w:rFonts w:ascii="Times New Roman"/>
                <w:b w:val="false"/>
                <w:i w:val="false"/>
                <w:color w:val="000000"/>
                <w:sz w:val="20"/>
              </w:rPr>
              <w:t>информацией о порядке</w:t>
            </w:r>
            <w:r>
              <w:br/>
            </w:r>
            <w:r>
              <w:rPr>
                <w:rFonts w:ascii="Times New Roman"/>
                <w:b w:val="false"/>
                <w:i w:val="false"/>
                <w:color w:val="000000"/>
                <w:sz w:val="20"/>
              </w:rPr>
              <w:t>
</w:t>
            </w:r>
            <w:r>
              <w:rPr>
                <w:rFonts w:ascii="Times New Roman"/>
                <w:b w:val="false"/>
                <w:i w:val="false"/>
                <w:color w:val="000000"/>
                <w:sz w:val="20"/>
              </w:rPr>
              <w:t>предоставления услуги</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 (доля) услуг,</w:t>
            </w:r>
            <w:r>
              <w:br/>
            </w:r>
            <w:r>
              <w:rPr>
                <w:rFonts w:ascii="Times New Roman"/>
                <w:b w:val="false"/>
                <w:i w:val="false"/>
                <w:color w:val="000000"/>
                <w:sz w:val="20"/>
              </w:rPr>
              <w:t>
</w:t>
            </w:r>
            <w:r>
              <w:rPr>
                <w:rFonts w:ascii="Times New Roman"/>
                <w:b w:val="false"/>
                <w:i w:val="false"/>
                <w:color w:val="000000"/>
                <w:sz w:val="20"/>
              </w:rPr>
              <w:t>информация о которых</w:t>
            </w:r>
            <w:r>
              <w:br/>
            </w:r>
            <w:r>
              <w:rPr>
                <w:rFonts w:ascii="Times New Roman"/>
                <w:b w:val="false"/>
                <w:i w:val="false"/>
                <w:color w:val="000000"/>
                <w:sz w:val="20"/>
              </w:rPr>
              <w:t>
</w:t>
            </w:r>
            <w:r>
              <w:rPr>
                <w:rFonts w:ascii="Times New Roman"/>
                <w:b w:val="false"/>
                <w:i w:val="false"/>
                <w:color w:val="000000"/>
                <w:sz w:val="20"/>
              </w:rPr>
              <w:t>доступна в электронном</w:t>
            </w:r>
            <w:r>
              <w:br/>
            </w:r>
            <w:r>
              <w:rPr>
                <w:rFonts w:ascii="Times New Roman"/>
                <w:b w:val="false"/>
                <w:i w:val="false"/>
                <w:color w:val="000000"/>
                <w:sz w:val="20"/>
              </w:rPr>
              <w:t>
</w:t>
            </w:r>
            <w:r>
              <w:rPr>
                <w:rFonts w:ascii="Times New Roman"/>
                <w:b w:val="false"/>
                <w:i w:val="false"/>
                <w:color w:val="000000"/>
                <w:sz w:val="20"/>
              </w:rPr>
              <w:t>формате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Процесс обжалования</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w:t>
            </w:r>
            <w:r>
              <w:br/>
            </w:r>
            <w:r>
              <w:rPr>
                <w:rFonts w:ascii="Times New Roman"/>
                <w:b w:val="false"/>
                <w:i w:val="false"/>
                <w:color w:val="000000"/>
                <w:sz w:val="20"/>
              </w:rPr>
              <w:t>
</w:t>
            </w:r>
            <w:r>
              <w:rPr>
                <w:rFonts w:ascii="Times New Roman"/>
                <w:b w:val="false"/>
                <w:i w:val="false"/>
                <w:color w:val="000000"/>
                <w:sz w:val="20"/>
              </w:rPr>
              <w:t>существующим порядком</w:t>
            </w:r>
            <w:r>
              <w:br/>
            </w:r>
            <w:r>
              <w:rPr>
                <w:rFonts w:ascii="Times New Roman"/>
                <w:b w:val="false"/>
                <w:i w:val="false"/>
                <w:color w:val="000000"/>
                <w:sz w:val="20"/>
              </w:rPr>
              <w:t>
</w:t>
            </w:r>
            <w:r>
              <w:rPr>
                <w:rFonts w:ascii="Times New Roman"/>
                <w:b w:val="false"/>
                <w:i w:val="false"/>
                <w:color w:val="000000"/>
                <w:sz w:val="20"/>
              </w:rPr>
              <w:t>обжалования</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Вежливость</w:t>
            </w:r>
          </w:p>
        </w:tc>
      </w:tr>
      <w:tr>
        <w:trPr>
          <w:trHeight w:val="30" w:hRule="atLeast"/>
        </w:trPr>
        <w:tc>
          <w:tcPr>
            <w:tcW w:w="5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 (доля) потребителей,</w:t>
            </w:r>
            <w:r>
              <w:br/>
            </w:r>
            <w:r>
              <w:rPr>
                <w:rFonts w:ascii="Times New Roman"/>
                <w:b w:val="false"/>
                <w:i w:val="false"/>
                <w:color w:val="000000"/>
                <w:sz w:val="20"/>
              </w:rPr>
              <w:t>
</w:t>
            </w:r>
            <w:r>
              <w:rPr>
                <w:rFonts w:ascii="Times New Roman"/>
                <w:b w:val="false"/>
                <w:i w:val="false"/>
                <w:color w:val="000000"/>
                <w:sz w:val="20"/>
              </w:rPr>
              <w:t>удовлетворенных вежливостью</w:t>
            </w:r>
            <w:r>
              <w:br/>
            </w:r>
            <w:r>
              <w:rPr>
                <w:rFonts w:ascii="Times New Roman"/>
                <w:b w:val="false"/>
                <w:i w:val="false"/>
                <w:color w:val="000000"/>
                <w:sz w:val="20"/>
              </w:rPr>
              <w:t>
</w:t>
            </w:r>
            <w:r>
              <w:rPr>
                <w:rFonts w:ascii="Times New Roman"/>
                <w:b w:val="false"/>
                <w:i w:val="false"/>
                <w:color w:val="000000"/>
                <w:sz w:val="20"/>
              </w:rPr>
              <w:t>персонала</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105"/>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безвозмездного </w:t>
      </w:r>
      <w:r>
        <w:br/>
      </w:r>
      <w:r>
        <w:rPr>
          <w:rFonts w:ascii="Times New Roman"/>
          <w:b w:val="false"/>
          <w:i w:val="false"/>
          <w:color w:val="000000"/>
          <w:sz w:val="28"/>
        </w:rPr>
        <w:t xml:space="preserve">
землепользования"      </w:t>
      </w:r>
    </w:p>
    <w:bookmarkEnd w:id="105"/>
    <w:bookmarkStart w:name="z439" w:id="106"/>
    <w:p>
      <w:pPr>
        <w:spacing w:after="0"/>
        <w:ind w:left="0"/>
        <w:jc w:val="both"/>
      </w:pPr>
      <w:r>
        <w:rPr>
          <w:rFonts w:ascii="Times New Roman"/>
          <w:b w:val="false"/>
          <w:i w:val="false"/>
          <w:color w:val="000000"/>
          <w:sz w:val="28"/>
        </w:rPr>
        <w:t>
              </w:t>
      </w:r>
      <w:r>
        <w:rPr>
          <w:rFonts w:ascii="Times New Roman"/>
          <w:b/>
          <w:i w:val="false"/>
          <w:color w:val="000000"/>
          <w:sz w:val="28"/>
        </w:rPr>
        <w:t>Перечень местных исполнительных органов,</w:t>
      </w:r>
      <w:r>
        <w:br/>
      </w:r>
      <w:r>
        <w:rPr>
          <w:rFonts w:ascii="Times New Roman"/>
          <w:b w:val="false"/>
          <w:i w:val="false"/>
          <w:color w:val="000000"/>
          <w:sz w:val="28"/>
        </w:rPr>
        <w:t>
    </w:t>
      </w:r>
      <w:r>
        <w:rPr>
          <w:rFonts w:ascii="Times New Roman"/>
          <w:b/>
          <w:i w:val="false"/>
          <w:color w:val="000000"/>
          <w:sz w:val="28"/>
        </w:rPr>
        <w:t>ответственных за организацию оказания государственных услуг</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2"/>
        <w:gridCol w:w="3798"/>
        <w:gridCol w:w="2487"/>
        <w:gridCol w:w="1790"/>
        <w:gridCol w:w="2023"/>
      </w:tblGrid>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 областей</w:t>
            </w:r>
            <w:r>
              <w:br/>
            </w:r>
            <w:r>
              <w:rPr>
                <w:rFonts w:ascii="Times New Roman"/>
                <w:b w:val="false"/>
                <w:i w:val="false"/>
                <w:color w:val="000000"/>
                <w:sz w:val="20"/>
              </w:rPr>
              <w:t>
</w:t>
            </w:r>
            <w:r>
              <w:rPr>
                <w:rFonts w:ascii="Times New Roman"/>
                <w:b w:val="false"/>
                <w:i w:val="false"/>
                <w:color w:val="000000"/>
                <w:sz w:val="20"/>
              </w:rPr>
              <w:t>(города</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значения, столицы),</w:t>
            </w:r>
            <w:r>
              <w:br/>
            </w:r>
            <w:r>
              <w:rPr>
                <w:rFonts w:ascii="Times New Roman"/>
                <w:b w:val="false"/>
                <w:i w:val="false"/>
                <w:color w:val="000000"/>
                <w:sz w:val="20"/>
              </w:rPr>
              <w:t>
</w:t>
            </w:r>
            <w:r>
              <w:rPr>
                <w:rFonts w:ascii="Times New Roman"/>
                <w:b w:val="false"/>
                <w:i w:val="false"/>
                <w:color w:val="000000"/>
                <w:sz w:val="20"/>
              </w:rPr>
              <w:t>района (города</w:t>
            </w:r>
            <w:r>
              <w:br/>
            </w:r>
            <w:r>
              <w:rPr>
                <w:rFonts w:ascii="Times New Roman"/>
                <w:b w:val="false"/>
                <w:i w:val="false"/>
                <w:color w:val="000000"/>
                <w:sz w:val="20"/>
              </w:rPr>
              <w:t>
</w:t>
            </w:r>
            <w:r>
              <w:rPr>
                <w:rFonts w:ascii="Times New Roman"/>
                <w:b w:val="false"/>
                <w:i w:val="false"/>
                <w:color w:val="000000"/>
                <w:sz w:val="20"/>
              </w:rPr>
              <w:t>областного значения)</w:t>
            </w:r>
            <w:r>
              <w:br/>
            </w:r>
            <w:r>
              <w:rPr>
                <w:rFonts w:ascii="Times New Roman"/>
                <w:b w:val="false"/>
                <w:i w:val="false"/>
                <w:color w:val="000000"/>
                <w:sz w:val="20"/>
              </w:rPr>
              <w:t>
</w:t>
            </w:r>
            <w:r>
              <w:rPr>
                <w:rFonts w:ascii="Times New Roman"/>
                <w:b w:val="false"/>
                <w:i w:val="false"/>
                <w:color w:val="000000"/>
                <w:sz w:val="20"/>
              </w:rPr>
              <w:t>ответственных за</w:t>
            </w:r>
            <w:r>
              <w:br/>
            </w:r>
            <w:r>
              <w:rPr>
                <w:rFonts w:ascii="Times New Roman"/>
                <w:b w:val="false"/>
                <w:i w:val="false"/>
                <w:color w:val="000000"/>
                <w:sz w:val="20"/>
              </w:rPr>
              <w:t>
</w:t>
            </w:r>
            <w:r>
              <w:rPr>
                <w:rFonts w:ascii="Times New Roman"/>
                <w:b w:val="false"/>
                <w:i w:val="false"/>
                <w:color w:val="000000"/>
                <w:sz w:val="20"/>
              </w:rPr>
              <w:t>организацию</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уполномоченного органа</w:t>
            </w:r>
            <w:r>
              <w:br/>
            </w:r>
            <w:r>
              <w:rPr>
                <w:rFonts w:ascii="Times New Roman"/>
                <w:b w:val="false"/>
                <w:i w:val="false"/>
                <w:color w:val="000000"/>
                <w:sz w:val="20"/>
              </w:rPr>
              <w:t>
</w:t>
            </w:r>
            <w:r>
              <w:rPr>
                <w:rFonts w:ascii="Times New Roman"/>
                <w:b w:val="false"/>
                <w:i w:val="false"/>
                <w:color w:val="000000"/>
                <w:sz w:val="20"/>
              </w:rPr>
              <w:t>по земельным</w:t>
            </w:r>
            <w:r>
              <w:br/>
            </w:r>
            <w:r>
              <w:rPr>
                <w:rFonts w:ascii="Times New Roman"/>
                <w:b w:val="false"/>
                <w:i w:val="false"/>
                <w:color w:val="000000"/>
                <w:sz w:val="20"/>
              </w:rPr>
              <w:t>
</w:t>
            </w:r>
            <w:r>
              <w:rPr>
                <w:rFonts w:ascii="Times New Roman"/>
                <w:b w:val="false"/>
                <w:i w:val="false"/>
                <w:color w:val="000000"/>
                <w:sz w:val="20"/>
              </w:rPr>
              <w:t>отношениям и ЦОНа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расположение,</w:t>
            </w:r>
            <w:r>
              <w:br/>
            </w:r>
            <w:r>
              <w:rPr>
                <w:rFonts w:ascii="Times New Roman"/>
                <w:b w:val="false"/>
                <w:i w:val="false"/>
                <w:color w:val="000000"/>
                <w:sz w:val="20"/>
              </w:rPr>
              <w:t>
</w:t>
            </w:r>
            <w:r>
              <w:rPr>
                <w:rFonts w:ascii="Times New Roman"/>
                <w:b w:val="false"/>
                <w:i w:val="false"/>
                <w:color w:val="000000"/>
                <w:sz w:val="20"/>
              </w:rPr>
              <w:t>адрес</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Ответственное</w:t>
            </w:r>
            <w:r>
              <w:br/>
            </w:r>
            <w:r>
              <w:rPr>
                <w:rFonts w:ascii="Times New Roman"/>
                <w:b w:val="false"/>
                <w:i w:val="false"/>
                <w:color w:val="000000"/>
                <w:sz w:val="20"/>
              </w:rPr>
              <w:t>
</w:t>
            </w:r>
            <w:r>
              <w:rPr>
                <w:rFonts w:ascii="Times New Roman"/>
                <w:b w:val="false"/>
                <w:i w:val="false"/>
                <w:color w:val="000000"/>
                <w:sz w:val="20"/>
              </w:rPr>
              <w:t>лицо за</w:t>
            </w:r>
            <w:r>
              <w:br/>
            </w:r>
            <w:r>
              <w:rPr>
                <w:rFonts w:ascii="Times New Roman"/>
                <w:b w:val="false"/>
                <w:i w:val="false"/>
                <w:color w:val="000000"/>
                <w:sz w:val="20"/>
              </w:rPr>
              <w:t>
</w:t>
            </w:r>
            <w:r>
              <w:rPr>
                <w:rFonts w:ascii="Times New Roman"/>
                <w:b w:val="false"/>
                <w:i w:val="false"/>
                <w:color w:val="000000"/>
                <w:sz w:val="20"/>
              </w:rPr>
              <w:t>оказание</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услуги</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Контактный</w:t>
            </w:r>
            <w:r>
              <w:br/>
            </w:r>
            <w:r>
              <w:rPr>
                <w:rFonts w:ascii="Times New Roman"/>
                <w:b w:val="false"/>
                <w:i w:val="false"/>
                <w:color w:val="000000"/>
                <w:sz w:val="20"/>
              </w:rPr>
              <w:t>
</w:t>
            </w:r>
            <w:r>
              <w:rPr>
                <w:rFonts w:ascii="Times New Roman"/>
                <w:b w:val="false"/>
                <w:i w:val="false"/>
                <w:color w:val="000000"/>
                <w:sz w:val="20"/>
              </w:rPr>
              <w:t>телефон</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Электронный</w:t>
            </w:r>
            <w:r>
              <w:br/>
            </w:r>
            <w:r>
              <w:rPr>
                <w:rFonts w:ascii="Times New Roman"/>
                <w:b w:val="false"/>
                <w:i w:val="false"/>
                <w:color w:val="000000"/>
                <w:sz w:val="20"/>
              </w:rPr>
              <w:t>
</w:t>
            </w:r>
            <w:r>
              <w:rPr>
                <w:rFonts w:ascii="Times New Roman"/>
                <w:b w:val="false"/>
                <w:i w:val="false"/>
                <w:color w:val="000000"/>
                <w:sz w:val="20"/>
              </w:rPr>
              <w:t>адрес</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Акмолинская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Акмолинской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w:t>
            </w:r>
            <w:r>
              <w:br/>
            </w:r>
            <w:r>
              <w:rPr>
                <w:rFonts w:ascii="Times New Roman"/>
                <w:b w:val="false"/>
                <w:i w:val="false"/>
                <w:color w:val="000000"/>
                <w:sz w:val="20"/>
              </w:rPr>
              <w:t>
</w:t>
            </w:r>
            <w:r>
              <w:rPr>
                <w:rFonts w:ascii="Times New Roman"/>
                <w:b w:val="false"/>
                <w:i w:val="false"/>
                <w:color w:val="000000"/>
                <w:sz w:val="20"/>
              </w:rPr>
              <w:t>улица Абая, 83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анализа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25-74-26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Kanz_akim@</w:t>
            </w:r>
            <w:r>
              <w:br/>
            </w:r>
            <w:r>
              <w:rPr>
                <w:rFonts w:ascii="Times New Roman"/>
                <w:b w:val="false"/>
                <w:i w:val="false"/>
                <w:color w:val="000000"/>
                <w:sz w:val="20"/>
              </w:rPr>
              <w:t>
</w:t>
            </w:r>
            <w:r>
              <w:rPr>
                <w:rFonts w:ascii="Times New Roman"/>
                <w:b w:val="false"/>
                <w:i w:val="false"/>
                <w:color w:val="000000"/>
                <w:sz w:val="20"/>
              </w:rPr>
              <w:t>akmo.kz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Аккольский район,</w:t>
            </w:r>
            <w:r>
              <w:br/>
            </w:r>
            <w:r>
              <w:rPr>
                <w:rFonts w:ascii="Times New Roman"/>
                <w:b w:val="false"/>
                <w:i w:val="false"/>
                <w:color w:val="000000"/>
                <w:sz w:val="20"/>
              </w:rPr>
              <w:t>
</w:t>
            </w:r>
            <w:r>
              <w:rPr>
                <w:rFonts w:ascii="Times New Roman"/>
                <w:b w:val="false"/>
                <w:i w:val="false"/>
                <w:color w:val="000000"/>
                <w:sz w:val="20"/>
              </w:rPr>
              <w:t>город Акколь, улица</w:t>
            </w:r>
            <w:r>
              <w:br/>
            </w:r>
            <w:r>
              <w:rPr>
                <w:rFonts w:ascii="Times New Roman"/>
                <w:b w:val="false"/>
                <w:i w:val="false"/>
                <w:color w:val="000000"/>
                <w:sz w:val="20"/>
              </w:rPr>
              <w:t>
</w:t>
            </w:r>
            <w:r>
              <w:rPr>
                <w:rFonts w:ascii="Times New Roman"/>
                <w:b w:val="false"/>
                <w:i w:val="false"/>
                <w:color w:val="000000"/>
                <w:sz w:val="20"/>
              </w:rPr>
              <w:t>Нурмагамбетова, 94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w:t>
            </w:r>
            <w:r>
              <w:rPr>
                <w:rFonts w:ascii="Times New Roman"/>
                <w:b w:val="false"/>
                <w:i w:val="false"/>
                <w:color w:val="000000"/>
                <w:sz w:val="20"/>
              </w:rPr>
              <w:t>2-01-84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w:t>
            </w:r>
            <w:r>
              <w:br/>
            </w:r>
            <w:r>
              <w:rPr>
                <w:rFonts w:ascii="Times New Roman"/>
                <w:b w:val="false"/>
                <w:i w:val="false"/>
                <w:color w:val="000000"/>
                <w:sz w:val="20"/>
              </w:rPr>
              <w:t>
</w:t>
            </w:r>
            <w:r>
              <w:rPr>
                <w:rFonts w:ascii="Times New Roman"/>
                <w:b w:val="false"/>
                <w:i w:val="false"/>
                <w:color w:val="000000"/>
                <w:sz w:val="20"/>
              </w:rPr>
              <w:t>del@mail.ru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Аршалынского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Аршалынский район,</w:t>
            </w:r>
            <w:r>
              <w:br/>
            </w:r>
            <w:r>
              <w:rPr>
                <w:rFonts w:ascii="Times New Roman"/>
                <w:b w:val="false"/>
                <w:i w:val="false"/>
                <w:color w:val="000000"/>
                <w:sz w:val="20"/>
              </w:rPr>
              <w:t>
</w:t>
            </w:r>
            <w:r>
              <w:rPr>
                <w:rFonts w:ascii="Times New Roman"/>
                <w:b w:val="false"/>
                <w:i w:val="false"/>
                <w:color w:val="000000"/>
                <w:sz w:val="20"/>
              </w:rPr>
              <w:t>поселок Аршалы, улица</w:t>
            </w:r>
            <w:r>
              <w:br/>
            </w:r>
            <w:r>
              <w:rPr>
                <w:rFonts w:ascii="Times New Roman"/>
                <w:b w:val="false"/>
                <w:i w:val="false"/>
                <w:color w:val="000000"/>
                <w:sz w:val="20"/>
              </w:rPr>
              <w:t>
</w:t>
            </w:r>
            <w:r>
              <w:rPr>
                <w:rFonts w:ascii="Times New Roman"/>
                <w:b w:val="false"/>
                <w:i w:val="false"/>
                <w:color w:val="000000"/>
                <w:sz w:val="20"/>
              </w:rPr>
              <w:t>Ташенова, 47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w:t>
            </w:r>
            <w:r>
              <w:rPr>
                <w:rFonts w:ascii="Times New Roman"/>
                <w:b w:val="false"/>
                <w:i w:val="false"/>
                <w:color w:val="000000"/>
                <w:sz w:val="20"/>
              </w:rPr>
              <w:t>2-14-65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arshaly_</w:t>
            </w:r>
            <w:r>
              <w:br/>
            </w:r>
            <w:r>
              <w:rPr>
                <w:rFonts w:ascii="Times New Roman"/>
                <w:b w:val="false"/>
                <w:i w:val="false"/>
                <w:color w:val="000000"/>
                <w:sz w:val="20"/>
              </w:rPr>
              <w:t>
</w:t>
            </w:r>
            <w:r>
              <w:rPr>
                <w:rFonts w:ascii="Times New Roman"/>
                <w:b w:val="false"/>
                <w:i w:val="false"/>
                <w:color w:val="000000"/>
                <w:sz w:val="20"/>
              </w:rPr>
              <w:t>org83@mail.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Астраханского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Астраханский район,</w:t>
            </w:r>
            <w:r>
              <w:br/>
            </w:r>
            <w:r>
              <w:rPr>
                <w:rFonts w:ascii="Times New Roman"/>
                <w:b w:val="false"/>
                <w:i w:val="false"/>
                <w:color w:val="000000"/>
                <w:sz w:val="20"/>
              </w:rPr>
              <w:t>
</w:t>
            </w:r>
            <w:r>
              <w:rPr>
                <w:rFonts w:ascii="Times New Roman"/>
                <w:b w:val="false"/>
                <w:i w:val="false"/>
                <w:color w:val="000000"/>
                <w:sz w:val="20"/>
              </w:rPr>
              <w:t>село Астраханка, улица</w:t>
            </w:r>
            <w:r>
              <w:br/>
            </w:r>
            <w:r>
              <w:rPr>
                <w:rFonts w:ascii="Times New Roman"/>
                <w:b w:val="false"/>
                <w:i w:val="false"/>
                <w:color w:val="000000"/>
                <w:sz w:val="20"/>
              </w:rPr>
              <w:t>
</w:t>
            </w:r>
            <w:r>
              <w:rPr>
                <w:rFonts w:ascii="Times New Roman"/>
                <w:b w:val="false"/>
                <w:i w:val="false"/>
                <w:color w:val="000000"/>
                <w:sz w:val="20"/>
              </w:rPr>
              <w:t>Аль-Фараби, 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w:t>
            </w:r>
            <w:r>
              <w:rPr>
                <w:rFonts w:ascii="Times New Roman"/>
                <w:b w:val="false"/>
                <w:i w:val="false"/>
                <w:color w:val="000000"/>
                <w:sz w:val="20"/>
              </w:rPr>
              <w:t>2-22-35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otdel.DO.</w:t>
            </w:r>
            <w:r>
              <w:br/>
            </w:r>
            <w:r>
              <w:rPr>
                <w:rFonts w:ascii="Times New Roman"/>
                <w:b w:val="false"/>
                <w:i w:val="false"/>
                <w:color w:val="000000"/>
                <w:sz w:val="20"/>
              </w:rPr>
              <w:t>
</w:t>
            </w:r>
            <w:r>
              <w:rPr>
                <w:rFonts w:ascii="Times New Roman"/>
                <w:b w:val="false"/>
                <w:i w:val="false"/>
                <w:color w:val="000000"/>
                <w:sz w:val="20"/>
              </w:rPr>
              <w:t>ast@mail.ru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Атбасарского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Атбасарский район,</w:t>
            </w:r>
            <w:r>
              <w:br/>
            </w:r>
            <w:r>
              <w:rPr>
                <w:rFonts w:ascii="Times New Roman"/>
                <w:b w:val="false"/>
                <w:i w:val="false"/>
                <w:color w:val="000000"/>
                <w:sz w:val="20"/>
              </w:rPr>
              <w:t>
</w:t>
            </w:r>
            <w:r>
              <w:rPr>
                <w:rFonts w:ascii="Times New Roman"/>
                <w:b w:val="false"/>
                <w:i w:val="false"/>
                <w:color w:val="000000"/>
                <w:sz w:val="20"/>
              </w:rPr>
              <w:t>город Атбасар, улица</w:t>
            </w:r>
            <w:r>
              <w:br/>
            </w:r>
            <w:r>
              <w:rPr>
                <w:rFonts w:ascii="Times New Roman"/>
                <w:b w:val="false"/>
                <w:i w:val="false"/>
                <w:color w:val="000000"/>
                <w:sz w:val="20"/>
              </w:rPr>
              <w:t>
</w:t>
            </w:r>
            <w:r>
              <w:rPr>
                <w:rFonts w:ascii="Times New Roman"/>
                <w:b w:val="false"/>
                <w:i w:val="false"/>
                <w:color w:val="000000"/>
                <w:sz w:val="20"/>
              </w:rPr>
              <w:t>Валиханова,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w:t>
            </w:r>
            <w:r>
              <w:rPr>
                <w:rFonts w:ascii="Times New Roman"/>
                <w:b w:val="false"/>
                <w:i w:val="false"/>
                <w:color w:val="000000"/>
                <w:sz w:val="20"/>
              </w:rPr>
              <w:t>2-43-02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Atbasar_OOR</w:t>
            </w:r>
            <w:r>
              <w:br/>
            </w:r>
            <w:r>
              <w:rPr>
                <w:rFonts w:ascii="Times New Roman"/>
                <w:b w:val="false"/>
                <w:i w:val="false"/>
                <w:color w:val="000000"/>
                <w:sz w:val="20"/>
              </w:rPr>
              <w:t>
</w:t>
            </w:r>
            <w:r>
              <w:rPr>
                <w:rFonts w:ascii="Times New Roman"/>
                <w:b w:val="false"/>
                <w:i w:val="false"/>
                <w:color w:val="000000"/>
                <w:sz w:val="20"/>
              </w:rPr>
              <w:t>A@mail.ru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Буландынского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Буландынский район,</w:t>
            </w:r>
            <w:r>
              <w:br/>
            </w:r>
            <w:r>
              <w:rPr>
                <w:rFonts w:ascii="Times New Roman"/>
                <w:b w:val="false"/>
                <w:i w:val="false"/>
                <w:color w:val="000000"/>
                <w:sz w:val="20"/>
              </w:rPr>
              <w:t>
</w:t>
            </w:r>
            <w:r>
              <w:rPr>
                <w:rFonts w:ascii="Times New Roman"/>
                <w:b w:val="false"/>
                <w:i w:val="false"/>
                <w:color w:val="000000"/>
                <w:sz w:val="20"/>
              </w:rPr>
              <w:t>город Макинск, улица</w:t>
            </w:r>
            <w:r>
              <w:br/>
            </w:r>
            <w:r>
              <w:rPr>
                <w:rFonts w:ascii="Times New Roman"/>
                <w:b w:val="false"/>
                <w:i w:val="false"/>
                <w:color w:val="000000"/>
                <w:sz w:val="20"/>
              </w:rPr>
              <w:t>
</w:t>
            </w:r>
            <w:r>
              <w:rPr>
                <w:rFonts w:ascii="Times New Roman"/>
                <w:b w:val="false"/>
                <w:i w:val="false"/>
                <w:color w:val="000000"/>
                <w:sz w:val="20"/>
              </w:rPr>
              <w:t>Некрасова, 19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w:t>
            </w:r>
            <w:r>
              <w:rPr>
                <w:rFonts w:ascii="Times New Roman"/>
                <w:b w:val="false"/>
                <w:i w:val="false"/>
                <w:color w:val="000000"/>
                <w:sz w:val="20"/>
              </w:rPr>
              <w:t>2-23-44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Бурабайского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Бурабайский район,</w:t>
            </w:r>
            <w:r>
              <w:br/>
            </w:r>
            <w:r>
              <w:rPr>
                <w:rFonts w:ascii="Times New Roman"/>
                <w:b w:val="false"/>
                <w:i w:val="false"/>
                <w:color w:val="000000"/>
                <w:sz w:val="20"/>
              </w:rPr>
              <w:t>
</w:t>
            </w:r>
            <w:r>
              <w:rPr>
                <w:rFonts w:ascii="Times New Roman"/>
                <w:b w:val="false"/>
                <w:i w:val="false"/>
                <w:color w:val="000000"/>
                <w:sz w:val="20"/>
              </w:rPr>
              <w:t>город Щучинск, улица</w:t>
            </w:r>
            <w:r>
              <w:br/>
            </w:r>
            <w:r>
              <w:rPr>
                <w:rFonts w:ascii="Times New Roman"/>
                <w:b w:val="false"/>
                <w:i w:val="false"/>
                <w:color w:val="000000"/>
                <w:sz w:val="20"/>
              </w:rPr>
              <w:t>
</w:t>
            </w:r>
            <w:r>
              <w:rPr>
                <w:rFonts w:ascii="Times New Roman"/>
                <w:b w:val="false"/>
                <w:i w:val="false"/>
                <w:color w:val="000000"/>
                <w:sz w:val="20"/>
              </w:rPr>
              <w:t>Абылайхана, 32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w:t>
            </w:r>
            <w:r>
              <w:rPr>
                <w:rFonts w:ascii="Times New Roman"/>
                <w:b w:val="false"/>
                <w:i w:val="false"/>
                <w:color w:val="000000"/>
                <w:sz w:val="20"/>
              </w:rPr>
              <w:t>4-59-02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Егиндыкольского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Егиндыкольский район,</w:t>
            </w:r>
            <w:r>
              <w:br/>
            </w:r>
            <w:r>
              <w:rPr>
                <w:rFonts w:ascii="Times New Roman"/>
                <w:b w:val="false"/>
                <w:i w:val="false"/>
                <w:color w:val="000000"/>
                <w:sz w:val="20"/>
              </w:rPr>
              <w:t>
</w:t>
            </w:r>
            <w:r>
              <w:rPr>
                <w:rFonts w:ascii="Times New Roman"/>
                <w:b w:val="false"/>
                <w:i w:val="false"/>
                <w:color w:val="000000"/>
                <w:sz w:val="20"/>
              </w:rPr>
              <w:t>село Егиндыколь, улица</w:t>
            </w:r>
            <w:r>
              <w:br/>
            </w:r>
            <w:r>
              <w:rPr>
                <w:rFonts w:ascii="Times New Roman"/>
                <w:b w:val="false"/>
                <w:i w:val="false"/>
                <w:color w:val="000000"/>
                <w:sz w:val="20"/>
              </w:rPr>
              <w:t>
</w:t>
            </w:r>
            <w:r>
              <w:rPr>
                <w:rFonts w:ascii="Times New Roman"/>
                <w:b w:val="false"/>
                <w:i w:val="false"/>
                <w:color w:val="000000"/>
                <w:sz w:val="20"/>
              </w:rPr>
              <w:t>Победы,6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w:t>
            </w:r>
            <w:r>
              <w:rPr>
                <w:rFonts w:ascii="Times New Roman"/>
                <w:b w:val="false"/>
                <w:i w:val="false"/>
                <w:color w:val="000000"/>
                <w:sz w:val="20"/>
              </w:rPr>
              <w:t>2-17-10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Енбекшильдерского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Енбекшильдерский</w:t>
            </w:r>
            <w:r>
              <w:br/>
            </w:r>
            <w:r>
              <w:rPr>
                <w:rFonts w:ascii="Times New Roman"/>
                <w:b w:val="false"/>
                <w:i w:val="false"/>
                <w:color w:val="000000"/>
                <w:sz w:val="20"/>
              </w:rPr>
              <w:t>
</w:t>
            </w:r>
            <w:r>
              <w:rPr>
                <w:rFonts w:ascii="Times New Roman"/>
                <w:b w:val="false"/>
                <w:i w:val="false"/>
                <w:color w:val="000000"/>
                <w:sz w:val="20"/>
              </w:rPr>
              <w:t>район, город Степняк,</w:t>
            </w:r>
            <w:r>
              <w:br/>
            </w:r>
            <w:r>
              <w:rPr>
                <w:rFonts w:ascii="Times New Roman"/>
                <w:b w:val="false"/>
                <w:i w:val="false"/>
                <w:color w:val="000000"/>
                <w:sz w:val="20"/>
              </w:rPr>
              <w:t>
</w:t>
            </w:r>
            <w:r>
              <w:rPr>
                <w:rFonts w:ascii="Times New Roman"/>
                <w:b w:val="false"/>
                <w:i w:val="false"/>
                <w:color w:val="000000"/>
                <w:sz w:val="20"/>
              </w:rPr>
              <w:t>улица Биржан сал, 23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w:t>
            </w:r>
            <w:r>
              <w:rPr>
                <w:rFonts w:ascii="Times New Roman"/>
                <w:b w:val="false"/>
                <w:i w:val="false"/>
                <w:color w:val="000000"/>
                <w:sz w:val="20"/>
              </w:rPr>
              <w:t>2-11-45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Ерейментауского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Ерейментауский район,</w:t>
            </w:r>
            <w:r>
              <w:br/>
            </w:r>
            <w:r>
              <w:rPr>
                <w:rFonts w:ascii="Times New Roman"/>
                <w:b w:val="false"/>
                <w:i w:val="false"/>
                <w:color w:val="000000"/>
                <w:sz w:val="20"/>
              </w:rPr>
              <w:t>
</w:t>
            </w:r>
            <w:r>
              <w:rPr>
                <w:rFonts w:ascii="Times New Roman"/>
                <w:b w:val="false"/>
                <w:i w:val="false"/>
                <w:color w:val="000000"/>
                <w:sz w:val="20"/>
              </w:rPr>
              <w:t>город Ерейментау,</w:t>
            </w:r>
            <w:r>
              <w:br/>
            </w:r>
            <w:r>
              <w:rPr>
                <w:rFonts w:ascii="Times New Roman"/>
                <w:b w:val="false"/>
                <w:i w:val="false"/>
                <w:color w:val="000000"/>
                <w:sz w:val="20"/>
              </w:rPr>
              <w:t>
</w:t>
            </w:r>
            <w:r>
              <w:rPr>
                <w:rFonts w:ascii="Times New Roman"/>
                <w:b w:val="false"/>
                <w:i w:val="false"/>
                <w:color w:val="000000"/>
                <w:sz w:val="20"/>
              </w:rPr>
              <w:t>улица Кунанбаева, 121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w:t>
            </w:r>
            <w:r>
              <w:rPr>
                <w:rFonts w:ascii="Times New Roman"/>
                <w:b w:val="false"/>
                <w:i w:val="false"/>
                <w:color w:val="000000"/>
                <w:sz w:val="20"/>
              </w:rPr>
              <w:t>2-37-22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город</w:t>
            </w:r>
            <w:r>
              <w:br/>
            </w:r>
            <w:r>
              <w:rPr>
                <w:rFonts w:ascii="Times New Roman"/>
                <w:b w:val="false"/>
                <w:i w:val="false"/>
                <w:color w:val="000000"/>
                <w:sz w:val="20"/>
              </w:rPr>
              <w:t>
</w:t>
            </w:r>
            <w:r>
              <w:rPr>
                <w:rFonts w:ascii="Times New Roman"/>
                <w:b w:val="false"/>
                <w:i w:val="false"/>
                <w:color w:val="000000"/>
                <w:sz w:val="20"/>
              </w:rPr>
              <w:t>Есиль, улица Конаева,</w:t>
            </w:r>
            <w:r>
              <w:br/>
            </w:r>
            <w:r>
              <w:rPr>
                <w:rFonts w:ascii="Times New Roman"/>
                <w:b w:val="false"/>
                <w:i w:val="false"/>
                <w:color w:val="000000"/>
                <w:sz w:val="20"/>
              </w:rPr>
              <w:t>
</w:t>
            </w:r>
            <w:r>
              <w:rPr>
                <w:rFonts w:ascii="Times New Roman"/>
                <w:b w:val="false"/>
                <w:i w:val="false"/>
                <w:color w:val="000000"/>
                <w:sz w:val="20"/>
              </w:rPr>
              <w:t>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w:t>
            </w:r>
            <w:r>
              <w:rPr>
                <w:rFonts w:ascii="Times New Roman"/>
                <w:b w:val="false"/>
                <w:i w:val="false"/>
                <w:color w:val="000000"/>
                <w:sz w:val="20"/>
              </w:rPr>
              <w:t>2-13-49</w:t>
            </w:r>
            <w:r>
              <w:br/>
            </w:r>
            <w:r>
              <w:rPr>
                <w:rFonts w:ascii="Times New Roman"/>
                <w:b w:val="false"/>
                <w:i w:val="false"/>
                <w:color w:val="000000"/>
                <w:sz w:val="20"/>
              </w:rPr>
              <w:t>
</w:t>
            </w:r>
            <w:r>
              <w:rPr>
                <w:rFonts w:ascii="Times New Roman"/>
                <w:b w:val="false"/>
                <w:i w:val="false"/>
                <w:color w:val="000000"/>
                <w:sz w:val="20"/>
              </w:rPr>
              <w:t>2-15-65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esilirina@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Жаксынского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Жаксынский район, село</w:t>
            </w:r>
            <w:r>
              <w:br/>
            </w:r>
            <w:r>
              <w:rPr>
                <w:rFonts w:ascii="Times New Roman"/>
                <w:b w:val="false"/>
                <w:i w:val="false"/>
                <w:color w:val="000000"/>
                <w:sz w:val="20"/>
              </w:rPr>
              <w:t>
</w:t>
            </w:r>
            <w:r>
              <w:rPr>
                <w:rFonts w:ascii="Times New Roman"/>
                <w:b w:val="false"/>
                <w:i w:val="false"/>
                <w:color w:val="000000"/>
                <w:sz w:val="20"/>
              </w:rPr>
              <w:t>Жаксы, улица Дружбы,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w:t>
            </w:r>
            <w:r>
              <w:rPr>
                <w:rFonts w:ascii="Times New Roman"/>
                <w:b w:val="false"/>
                <w:i w:val="false"/>
                <w:color w:val="000000"/>
                <w:sz w:val="20"/>
              </w:rPr>
              <w:t>2-13-01</w:t>
            </w:r>
            <w:r>
              <w:br/>
            </w:r>
            <w:r>
              <w:rPr>
                <w:rFonts w:ascii="Times New Roman"/>
                <w:b w:val="false"/>
                <w:i w:val="false"/>
                <w:color w:val="000000"/>
                <w:sz w:val="20"/>
              </w:rPr>
              <w:t>
</w:t>
            </w:r>
            <w:r>
              <w:rPr>
                <w:rFonts w:ascii="Times New Roman"/>
                <w:b w:val="false"/>
                <w:i w:val="false"/>
                <w:color w:val="000000"/>
                <w:sz w:val="20"/>
              </w:rPr>
              <w:t>2-10-01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Жаркаинского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Жаркаинский район,</w:t>
            </w:r>
            <w:r>
              <w:br/>
            </w:r>
            <w:r>
              <w:rPr>
                <w:rFonts w:ascii="Times New Roman"/>
                <w:b w:val="false"/>
                <w:i w:val="false"/>
                <w:color w:val="000000"/>
                <w:sz w:val="20"/>
              </w:rPr>
              <w:t>
</w:t>
            </w:r>
            <w:r>
              <w:rPr>
                <w:rFonts w:ascii="Times New Roman"/>
                <w:b w:val="false"/>
                <w:i w:val="false"/>
                <w:color w:val="000000"/>
                <w:sz w:val="20"/>
              </w:rPr>
              <w:t>город Державинск,</w:t>
            </w:r>
            <w:r>
              <w:br/>
            </w:r>
            <w:r>
              <w:rPr>
                <w:rFonts w:ascii="Times New Roman"/>
                <w:b w:val="false"/>
                <w:i w:val="false"/>
                <w:color w:val="000000"/>
                <w:sz w:val="20"/>
              </w:rPr>
              <w:t>
</w:t>
            </w:r>
            <w:r>
              <w:rPr>
                <w:rFonts w:ascii="Times New Roman"/>
                <w:b w:val="false"/>
                <w:i w:val="false"/>
                <w:color w:val="000000"/>
                <w:sz w:val="20"/>
              </w:rPr>
              <w:t>улица Ленина, 34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w:t>
            </w:r>
            <w:r>
              <w:rPr>
                <w:rFonts w:ascii="Times New Roman"/>
                <w:b w:val="false"/>
                <w:i w:val="false"/>
                <w:color w:val="000000"/>
                <w:sz w:val="20"/>
              </w:rPr>
              <w:t>9-16-50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Зерендинского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Зерендинский район,</w:t>
            </w:r>
            <w:r>
              <w:br/>
            </w:r>
            <w:r>
              <w:rPr>
                <w:rFonts w:ascii="Times New Roman"/>
                <w:b w:val="false"/>
                <w:i w:val="false"/>
                <w:color w:val="000000"/>
                <w:sz w:val="20"/>
              </w:rPr>
              <w:t>
</w:t>
            </w:r>
            <w:r>
              <w:rPr>
                <w:rFonts w:ascii="Times New Roman"/>
                <w:b w:val="false"/>
                <w:i w:val="false"/>
                <w:color w:val="000000"/>
                <w:sz w:val="20"/>
              </w:rPr>
              <w:t>село Зеренда, улица</w:t>
            </w:r>
            <w:r>
              <w:br/>
            </w:r>
            <w:r>
              <w:rPr>
                <w:rFonts w:ascii="Times New Roman"/>
                <w:b w:val="false"/>
                <w:i w:val="false"/>
                <w:color w:val="000000"/>
                <w:sz w:val="20"/>
              </w:rPr>
              <w:t>
</w:t>
            </w:r>
            <w:r>
              <w:rPr>
                <w:rFonts w:ascii="Times New Roman"/>
                <w:b w:val="false"/>
                <w:i w:val="false"/>
                <w:color w:val="000000"/>
                <w:sz w:val="20"/>
              </w:rPr>
              <w:t>Мира, 67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w:t>
            </w:r>
            <w:r>
              <w:rPr>
                <w:rFonts w:ascii="Times New Roman"/>
                <w:b w:val="false"/>
                <w:i w:val="false"/>
                <w:color w:val="000000"/>
                <w:sz w:val="20"/>
              </w:rPr>
              <w:t>2-12-80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w:t>
            </w:r>
            <w:r>
              <w:br/>
            </w:r>
            <w:r>
              <w:rPr>
                <w:rFonts w:ascii="Times New Roman"/>
                <w:b w:val="false"/>
                <w:i w:val="false"/>
                <w:color w:val="000000"/>
                <w:sz w:val="20"/>
              </w:rPr>
              <w:t>
</w:t>
            </w:r>
            <w:r>
              <w:rPr>
                <w:rFonts w:ascii="Times New Roman"/>
                <w:b w:val="false"/>
                <w:i w:val="false"/>
                <w:color w:val="000000"/>
                <w:sz w:val="20"/>
              </w:rPr>
              <w:t>kokshetau.</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Коргалжынского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Коргалжынский район,</w:t>
            </w:r>
            <w:r>
              <w:br/>
            </w:r>
            <w:r>
              <w:rPr>
                <w:rFonts w:ascii="Times New Roman"/>
                <w:b w:val="false"/>
                <w:i w:val="false"/>
                <w:color w:val="000000"/>
                <w:sz w:val="20"/>
              </w:rPr>
              <w:t>
</w:t>
            </w:r>
            <w:r>
              <w:rPr>
                <w:rFonts w:ascii="Times New Roman"/>
                <w:b w:val="false"/>
                <w:i w:val="false"/>
                <w:color w:val="000000"/>
                <w:sz w:val="20"/>
              </w:rPr>
              <w:t>село Коргалжын, улица</w:t>
            </w:r>
            <w:r>
              <w:br/>
            </w:r>
            <w:r>
              <w:rPr>
                <w:rFonts w:ascii="Times New Roman"/>
                <w:b w:val="false"/>
                <w:i w:val="false"/>
                <w:color w:val="000000"/>
                <w:sz w:val="20"/>
              </w:rPr>
              <w:t>
</w:t>
            </w:r>
            <w:r>
              <w:rPr>
                <w:rFonts w:ascii="Times New Roman"/>
                <w:b w:val="false"/>
                <w:i w:val="false"/>
                <w:color w:val="000000"/>
                <w:sz w:val="20"/>
              </w:rPr>
              <w:t>Болганбаева,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w:t>
            </w:r>
            <w:r>
              <w:rPr>
                <w:rFonts w:ascii="Times New Roman"/>
                <w:b w:val="false"/>
                <w:i w:val="false"/>
                <w:color w:val="000000"/>
                <w:sz w:val="20"/>
              </w:rPr>
              <w:t>2-15-79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Akimat.korg</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Сандыктауского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Сандыктауский район,</w:t>
            </w:r>
            <w:r>
              <w:br/>
            </w:r>
            <w:r>
              <w:rPr>
                <w:rFonts w:ascii="Times New Roman"/>
                <w:b w:val="false"/>
                <w:i w:val="false"/>
                <w:color w:val="000000"/>
                <w:sz w:val="20"/>
              </w:rPr>
              <w:t>
</w:t>
            </w:r>
            <w:r>
              <w:rPr>
                <w:rFonts w:ascii="Times New Roman"/>
                <w:b w:val="false"/>
                <w:i w:val="false"/>
                <w:color w:val="000000"/>
                <w:sz w:val="20"/>
              </w:rPr>
              <w:t>село Балкашино, улица</w:t>
            </w:r>
            <w:r>
              <w:br/>
            </w:r>
            <w:r>
              <w:rPr>
                <w:rFonts w:ascii="Times New Roman"/>
                <w:b w:val="false"/>
                <w:i w:val="false"/>
                <w:color w:val="000000"/>
                <w:sz w:val="20"/>
              </w:rPr>
              <w:t>
</w:t>
            </w:r>
            <w:r>
              <w:rPr>
                <w:rFonts w:ascii="Times New Roman"/>
                <w:b w:val="false"/>
                <w:i w:val="false"/>
                <w:color w:val="000000"/>
                <w:sz w:val="20"/>
              </w:rPr>
              <w:t>Абылайхана, 117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w:t>
            </w:r>
            <w:r>
              <w:rPr>
                <w:rFonts w:ascii="Times New Roman"/>
                <w:b w:val="false"/>
                <w:i w:val="false"/>
                <w:color w:val="000000"/>
                <w:sz w:val="20"/>
              </w:rPr>
              <w:t>9-14-76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Целиноградского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Целиноградский район,</w:t>
            </w:r>
            <w:r>
              <w:br/>
            </w:r>
            <w:r>
              <w:rPr>
                <w:rFonts w:ascii="Times New Roman"/>
                <w:b w:val="false"/>
                <w:i w:val="false"/>
                <w:color w:val="000000"/>
                <w:sz w:val="20"/>
              </w:rPr>
              <w:t>
</w:t>
            </w:r>
            <w:r>
              <w:rPr>
                <w:rFonts w:ascii="Times New Roman"/>
                <w:b w:val="false"/>
                <w:i w:val="false"/>
                <w:color w:val="000000"/>
                <w:sz w:val="20"/>
              </w:rPr>
              <w:t>село Акмол, улица</w:t>
            </w:r>
            <w:r>
              <w:br/>
            </w:r>
            <w:r>
              <w:rPr>
                <w:rFonts w:ascii="Times New Roman"/>
                <w:b w:val="false"/>
                <w:i w:val="false"/>
                <w:color w:val="000000"/>
                <w:sz w:val="20"/>
              </w:rPr>
              <w:t>
</w:t>
            </w:r>
            <w:r>
              <w:rPr>
                <w:rFonts w:ascii="Times New Roman"/>
                <w:b w:val="false"/>
                <w:i w:val="false"/>
                <w:color w:val="000000"/>
                <w:sz w:val="20"/>
              </w:rPr>
              <w:t>Гагарина, 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w:t>
            </w:r>
            <w:r>
              <w:rPr>
                <w:rFonts w:ascii="Times New Roman"/>
                <w:b w:val="false"/>
                <w:i w:val="false"/>
                <w:color w:val="000000"/>
                <w:sz w:val="20"/>
              </w:rPr>
              <w:t>3-11-04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Шортандинского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Шортандинский район,</w:t>
            </w:r>
            <w:r>
              <w:br/>
            </w:r>
            <w:r>
              <w:rPr>
                <w:rFonts w:ascii="Times New Roman"/>
                <w:b w:val="false"/>
                <w:i w:val="false"/>
                <w:color w:val="000000"/>
                <w:sz w:val="20"/>
              </w:rPr>
              <w:t>
</w:t>
            </w:r>
            <w:r>
              <w:rPr>
                <w:rFonts w:ascii="Times New Roman"/>
                <w:b w:val="false"/>
                <w:i w:val="false"/>
                <w:color w:val="000000"/>
                <w:sz w:val="20"/>
              </w:rPr>
              <w:t>поселок Шортанды,</w:t>
            </w:r>
            <w:r>
              <w:br/>
            </w:r>
            <w:r>
              <w:rPr>
                <w:rFonts w:ascii="Times New Roman"/>
                <w:b w:val="false"/>
                <w:i w:val="false"/>
                <w:color w:val="000000"/>
                <w:sz w:val="20"/>
              </w:rPr>
              <w:t>
</w:t>
            </w:r>
            <w:r>
              <w:rPr>
                <w:rFonts w:ascii="Times New Roman"/>
                <w:b w:val="false"/>
                <w:i w:val="false"/>
                <w:color w:val="000000"/>
                <w:sz w:val="20"/>
              </w:rPr>
              <w:t>улица Абылайхана,20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w:t>
            </w:r>
            <w:r>
              <w:rPr>
                <w:rFonts w:ascii="Times New Roman"/>
                <w:b w:val="false"/>
                <w:i w:val="false"/>
                <w:color w:val="000000"/>
                <w:sz w:val="20"/>
              </w:rPr>
              <w:t>2-10-69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Кокшетау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Кокшетау, улица</w:t>
            </w:r>
            <w:r>
              <w:br/>
            </w:r>
            <w:r>
              <w:rPr>
                <w:rFonts w:ascii="Times New Roman"/>
                <w:b w:val="false"/>
                <w:i w:val="false"/>
                <w:color w:val="000000"/>
                <w:sz w:val="20"/>
              </w:rPr>
              <w:t>
</w:t>
            </w:r>
            <w:r>
              <w:rPr>
                <w:rFonts w:ascii="Times New Roman"/>
                <w:b w:val="false"/>
                <w:i w:val="false"/>
                <w:color w:val="000000"/>
                <w:sz w:val="20"/>
              </w:rPr>
              <w:t>Ауезова, 141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w:t>
            </w:r>
            <w:r>
              <w:rPr>
                <w:rFonts w:ascii="Times New Roman"/>
                <w:b w:val="false"/>
                <w:i w:val="false"/>
                <w:color w:val="000000"/>
                <w:sz w:val="20"/>
              </w:rPr>
              <w:t>25-10-96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kokshetay@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Степногорска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Степногорск, 4</w:t>
            </w:r>
            <w:r>
              <w:br/>
            </w:r>
            <w:r>
              <w:rPr>
                <w:rFonts w:ascii="Times New Roman"/>
                <w:b w:val="false"/>
                <w:i w:val="false"/>
                <w:color w:val="000000"/>
                <w:sz w:val="20"/>
              </w:rPr>
              <w:t>
</w:t>
            </w:r>
            <w:r>
              <w:rPr>
                <w:rFonts w:ascii="Times New Roman"/>
                <w:b w:val="false"/>
                <w:i w:val="false"/>
                <w:color w:val="000000"/>
                <w:sz w:val="20"/>
              </w:rPr>
              <w:t>микрорайон, здание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w:t>
            </w:r>
            <w:r>
              <w:rPr>
                <w:rFonts w:ascii="Times New Roman"/>
                <w:b w:val="false"/>
                <w:i w:val="false"/>
                <w:color w:val="000000"/>
                <w:sz w:val="20"/>
              </w:rPr>
              <w:t>6-21-35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step.akmol.</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Актюбинская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Актюбинской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проспект</w:t>
            </w:r>
            <w:r>
              <w:br/>
            </w:r>
            <w:r>
              <w:rPr>
                <w:rFonts w:ascii="Times New Roman"/>
                <w:b w:val="false"/>
                <w:i w:val="false"/>
                <w:color w:val="000000"/>
                <w:sz w:val="20"/>
              </w:rPr>
              <w:t>
</w:t>
            </w:r>
            <w:r>
              <w:rPr>
                <w:rFonts w:ascii="Times New Roman"/>
                <w:b w:val="false"/>
                <w:i w:val="false"/>
                <w:color w:val="000000"/>
                <w:sz w:val="20"/>
              </w:rPr>
              <w:t>Абылхайр хана, 40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93-20-34,</w:t>
            </w:r>
            <w:r>
              <w:br/>
            </w:r>
            <w:r>
              <w:rPr>
                <w:rFonts w:ascii="Times New Roman"/>
                <w:b w:val="false"/>
                <w:i w:val="false"/>
                <w:color w:val="000000"/>
                <w:sz w:val="20"/>
              </w:rPr>
              <w:t>
</w:t>
            </w:r>
            <w:r>
              <w:rPr>
                <w:rFonts w:ascii="Times New Roman"/>
                <w:b w:val="false"/>
                <w:i w:val="false"/>
                <w:color w:val="000000"/>
                <w:sz w:val="20"/>
              </w:rPr>
              <w:t>56-42-66,</w:t>
            </w:r>
            <w:r>
              <w:br/>
            </w:r>
            <w:r>
              <w:rPr>
                <w:rFonts w:ascii="Times New Roman"/>
                <w:b w:val="false"/>
                <w:i w:val="false"/>
                <w:color w:val="000000"/>
                <w:sz w:val="20"/>
              </w:rPr>
              <w:t>
</w:t>
            </w:r>
            <w:r>
              <w:rPr>
                <w:rFonts w:ascii="Times New Roman"/>
                <w:b w:val="false"/>
                <w:i w:val="false"/>
                <w:color w:val="000000"/>
                <w:sz w:val="20"/>
              </w:rPr>
              <w:t>93-20-67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mail@akimat</w:t>
            </w:r>
            <w:r>
              <w:br/>
            </w:r>
            <w:r>
              <w:rPr>
                <w:rFonts w:ascii="Times New Roman"/>
                <w:b w:val="false"/>
                <w:i w:val="false"/>
                <w:color w:val="000000"/>
                <w:sz w:val="20"/>
              </w:rPr>
              <w:t>
</w:t>
            </w:r>
            <w:r>
              <w:rPr>
                <w:rFonts w:ascii="Times New Roman"/>
                <w:b w:val="false"/>
                <w:i w:val="false"/>
                <w:color w:val="000000"/>
                <w:sz w:val="20"/>
              </w:rPr>
              <w:t>aktobe.kz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Айтекебийского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Айтекебийский район,</w:t>
            </w:r>
            <w:r>
              <w:br/>
            </w:r>
            <w:r>
              <w:rPr>
                <w:rFonts w:ascii="Times New Roman"/>
                <w:b w:val="false"/>
                <w:i w:val="false"/>
                <w:color w:val="000000"/>
                <w:sz w:val="20"/>
              </w:rPr>
              <w:t>
</w:t>
            </w:r>
            <w:r>
              <w:rPr>
                <w:rFonts w:ascii="Times New Roman"/>
                <w:b w:val="false"/>
                <w:i w:val="false"/>
                <w:color w:val="000000"/>
                <w:sz w:val="20"/>
              </w:rPr>
              <w:t>село Комсомол, улица</w:t>
            </w:r>
            <w:r>
              <w:br/>
            </w:r>
            <w:r>
              <w:rPr>
                <w:rFonts w:ascii="Times New Roman"/>
                <w:b w:val="false"/>
                <w:i w:val="false"/>
                <w:color w:val="000000"/>
                <w:sz w:val="20"/>
              </w:rPr>
              <w:t>
</w:t>
            </w:r>
            <w:r>
              <w:rPr>
                <w:rFonts w:ascii="Times New Roman"/>
                <w:b w:val="false"/>
                <w:i w:val="false"/>
                <w:color w:val="000000"/>
                <w:sz w:val="20"/>
              </w:rPr>
              <w:t>Жургенова, 45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8-713-39</w:t>
            </w:r>
            <w:r>
              <w:br/>
            </w:r>
            <w:r>
              <w:rPr>
                <w:rFonts w:ascii="Times New Roman"/>
                <w:b w:val="false"/>
                <w:i w:val="false"/>
                <w:color w:val="000000"/>
                <w:sz w:val="20"/>
              </w:rPr>
              <w:t>
</w:t>
            </w:r>
            <w:r>
              <w:rPr>
                <w:rFonts w:ascii="Times New Roman"/>
                <w:b w:val="false"/>
                <w:i w:val="false"/>
                <w:color w:val="000000"/>
                <w:sz w:val="20"/>
              </w:rPr>
              <w:t>2-22-39,</w:t>
            </w:r>
            <w:r>
              <w:br/>
            </w:r>
            <w:r>
              <w:rPr>
                <w:rFonts w:ascii="Times New Roman"/>
                <w:b w:val="false"/>
                <w:i w:val="false"/>
                <w:color w:val="000000"/>
                <w:sz w:val="20"/>
              </w:rPr>
              <w:t>
</w:t>
            </w:r>
            <w:r>
              <w:rPr>
                <w:rFonts w:ascii="Times New Roman"/>
                <w:b w:val="false"/>
                <w:i w:val="false"/>
                <w:color w:val="000000"/>
                <w:sz w:val="20"/>
              </w:rPr>
              <w:t>2-16-71,</w:t>
            </w:r>
            <w:r>
              <w:br/>
            </w:r>
            <w:r>
              <w:rPr>
                <w:rFonts w:ascii="Times New Roman"/>
                <w:b w:val="false"/>
                <w:i w:val="false"/>
                <w:color w:val="000000"/>
                <w:sz w:val="20"/>
              </w:rPr>
              <w:t>
</w:t>
            </w:r>
            <w:r>
              <w:rPr>
                <w:rFonts w:ascii="Times New Roman"/>
                <w:b w:val="false"/>
                <w:i w:val="false"/>
                <w:color w:val="000000"/>
                <w:sz w:val="20"/>
              </w:rPr>
              <w:t>2-13-65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atekebi_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Алгинского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Алгинский район, город</w:t>
            </w:r>
            <w:r>
              <w:br/>
            </w:r>
            <w:r>
              <w:rPr>
                <w:rFonts w:ascii="Times New Roman"/>
                <w:b w:val="false"/>
                <w:i w:val="false"/>
                <w:color w:val="000000"/>
                <w:sz w:val="20"/>
              </w:rPr>
              <w:t>
</w:t>
            </w:r>
            <w:r>
              <w:rPr>
                <w:rFonts w:ascii="Times New Roman"/>
                <w:b w:val="false"/>
                <w:i w:val="false"/>
                <w:color w:val="000000"/>
                <w:sz w:val="20"/>
              </w:rPr>
              <w:t>Алга, 5 микрорайон,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8-713-37</w:t>
            </w:r>
            <w:r>
              <w:br/>
            </w:r>
            <w:r>
              <w:rPr>
                <w:rFonts w:ascii="Times New Roman"/>
                <w:b w:val="false"/>
                <w:i w:val="false"/>
                <w:color w:val="000000"/>
                <w:sz w:val="20"/>
              </w:rPr>
              <w:t>
</w:t>
            </w:r>
            <w:r>
              <w:rPr>
                <w:rFonts w:ascii="Times New Roman"/>
                <w:b w:val="false"/>
                <w:i w:val="false"/>
                <w:color w:val="000000"/>
                <w:sz w:val="20"/>
              </w:rPr>
              <w:t>3-11-90,</w:t>
            </w:r>
            <w:r>
              <w:br/>
            </w:r>
            <w:r>
              <w:rPr>
                <w:rFonts w:ascii="Times New Roman"/>
                <w:b w:val="false"/>
                <w:i w:val="false"/>
                <w:color w:val="000000"/>
                <w:sz w:val="20"/>
              </w:rPr>
              <w:t>
</w:t>
            </w:r>
            <w:r>
              <w:rPr>
                <w:rFonts w:ascii="Times New Roman"/>
                <w:b w:val="false"/>
                <w:i w:val="false"/>
                <w:color w:val="000000"/>
                <w:sz w:val="20"/>
              </w:rPr>
              <w:t>3-17-57,</w:t>
            </w:r>
            <w:r>
              <w:br/>
            </w:r>
            <w:r>
              <w:rPr>
                <w:rFonts w:ascii="Times New Roman"/>
                <w:b w:val="false"/>
                <w:i w:val="false"/>
                <w:color w:val="000000"/>
                <w:sz w:val="20"/>
              </w:rPr>
              <w:t>
</w:t>
            </w:r>
            <w:r>
              <w:rPr>
                <w:rFonts w:ascii="Times New Roman"/>
                <w:b w:val="false"/>
                <w:i w:val="false"/>
                <w:color w:val="000000"/>
                <w:sz w:val="20"/>
              </w:rPr>
              <w:t>3-20-00,</w:t>
            </w:r>
            <w:r>
              <w:br/>
            </w:r>
            <w:r>
              <w:rPr>
                <w:rFonts w:ascii="Times New Roman"/>
                <w:b w:val="false"/>
                <w:i w:val="false"/>
                <w:color w:val="000000"/>
                <w:sz w:val="20"/>
              </w:rPr>
              <w:t>
</w:t>
            </w:r>
            <w:r>
              <w:rPr>
                <w:rFonts w:ascii="Times New Roman"/>
                <w:b w:val="false"/>
                <w:i w:val="false"/>
                <w:color w:val="000000"/>
                <w:sz w:val="20"/>
              </w:rPr>
              <w:t>3-21-00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alga_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Байганинского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Байганинский район,</w:t>
            </w:r>
            <w:r>
              <w:br/>
            </w:r>
            <w:r>
              <w:rPr>
                <w:rFonts w:ascii="Times New Roman"/>
                <w:b w:val="false"/>
                <w:i w:val="false"/>
                <w:color w:val="000000"/>
                <w:sz w:val="20"/>
              </w:rPr>
              <w:t>
</w:t>
            </w:r>
            <w:r>
              <w:rPr>
                <w:rFonts w:ascii="Times New Roman"/>
                <w:b w:val="false"/>
                <w:i w:val="false"/>
                <w:color w:val="000000"/>
                <w:sz w:val="20"/>
              </w:rPr>
              <w:t>село Карауылкелди,</w:t>
            </w:r>
            <w:r>
              <w:br/>
            </w:r>
            <w:r>
              <w:rPr>
                <w:rFonts w:ascii="Times New Roman"/>
                <w:b w:val="false"/>
                <w:i w:val="false"/>
                <w:color w:val="000000"/>
                <w:sz w:val="20"/>
              </w:rPr>
              <w:t>
</w:t>
            </w:r>
            <w:r>
              <w:rPr>
                <w:rFonts w:ascii="Times New Roman"/>
                <w:b w:val="false"/>
                <w:i w:val="false"/>
                <w:color w:val="000000"/>
                <w:sz w:val="20"/>
              </w:rPr>
              <w:t>улица Конаева, 36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2-22-48,</w:t>
            </w:r>
            <w:r>
              <w:br/>
            </w:r>
            <w:r>
              <w:rPr>
                <w:rFonts w:ascii="Times New Roman"/>
                <w:b w:val="false"/>
                <w:i w:val="false"/>
                <w:color w:val="000000"/>
                <w:sz w:val="20"/>
              </w:rPr>
              <w:t>
</w:t>
            </w:r>
            <w:r>
              <w:rPr>
                <w:rFonts w:ascii="Times New Roman"/>
                <w:b w:val="false"/>
                <w:i w:val="false"/>
                <w:color w:val="000000"/>
                <w:sz w:val="20"/>
              </w:rPr>
              <w:t>2-29-65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baiganin_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Иргизского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Иргизский район, село</w:t>
            </w:r>
            <w:r>
              <w:br/>
            </w:r>
            <w:r>
              <w:rPr>
                <w:rFonts w:ascii="Times New Roman"/>
                <w:b w:val="false"/>
                <w:i w:val="false"/>
                <w:color w:val="000000"/>
                <w:sz w:val="20"/>
              </w:rPr>
              <w:t>
</w:t>
            </w:r>
            <w:r>
              <w:rPr>
                <w:rFonts w:ascii="Times New Roman"/>
                <w:b w:val="false"/>
                <w:i w:val="false"/>
                <w:color w:val="000000"/>
                <w:sz w:val="20"/>
              </w:rPr>
              <w:t>Иргиз, улица</w:t>
            </w:r>
            <w:r>
              <w:br/>
            </w:r>
            <w:r>
              <w:rPr>
                <w:rFonts w:ascii="Times New Roman"/>
                <w:b w:val="false"/>
                <w:i w:val="false"/>
                <w:color w:val="000000"/>
                <w:sz w:val="20"/>
              </w:rPr>
              <w:t>
</w:t>
            </w:r>
            <w:r>
              <w:rPr>
                <w:rFonts w:ascii="Times New Roman"/>
                <w:b w:val="false"/>
                <w:i w:val="false"/>
                <w:color w:val="000000"/>
                <w:sz w:val="20"/>
              </w:rPr>
              <w:t>Алтынсарина, 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8-713-43</w:t>
            </w:r>
            <w:r>
              <w:br/>
            </w:r>
            <w:r>
              <w:rPr>
                <w:rFonts w:ascii="Times New Roman"/>
                <w:b w:val="false"/>
                <w:i w:val="false"/>
                <w:color w:val="000000"/>
                <w:sz w:val="20"/>
              </w:rPr>
              <w:t>
</w:t>
            </w:r>
            <w:r>
              <w:rPr>
                <w:rFonts w:ascii="Times New Roman"/>
                <w:b w:val="false"/>
                <w:i w:val="false"/>
                <w:color w:val="000000"/>
                <w:sz w:val="20"/>
              </w:rPr>
              <w:t>2-16-08,</w:t>
            </w:r>
            <w:r>
              <w:br/>
            </w:r>
            <w:r>
              <w:rPr>
                <w:rFonts w:ascii="Times New Roman"/>
                <w:b w:val="false"/>
                <w:i w:val="false"/>
                <w:color w:val="000000"/>
                <w:sz w:val="20"/>
              </w:rPr>
              <w:t>
</w:t>
            </w:r>
            <w:r>
              <w:rPr>
                <w:rFonts w:ascii="Times New Roman"/>
                <w:b w:val="false"/>
                <w:i w:val="false"/>
                <w:color w:val="000000"/>
                <w:sz w:val="20"/>
              </w:rPr>
              <w:t>2-13-11,</w:t>
            </w:r>
            <w:r>
              <w:br/>
            </w:r>
            <w:r>
              <w:rPr>
                <w:rFonts w:ascii="Times New Roman"/>
                <w:b w:val="false"/>
                <w:i w:val="false"/>
                <w:color w:val="000000"/>
                <w:sz w:val="20"/>
              </w:rPr>
              <w:t>
</w:t>
            </w:r>
            <w:r>
              <w:rPr>
                <w:rFonts w:ascii="Times New Roman"/>
                <w:b w:val="false"/>
                <w:i w:val="false"/>
                <w:color w:val="000000"/>
                <w:sz w:val="20"/>
              </w:rPr>
              <w:t>2-18-65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irgiznal@</w:t>
            </w:r>
            <w:r>
              <w:br/>
            </w:r>
            <w:r>
              <w:rPr>
                <w:rFonts w:ascii="Times New Roman"/>
                <w:b w:val="false"/>
                <w:i w:val="false"/>
                <w:color w:val="000000"/>
                <w:sz w:val="20"/>
              </w:rPr>
              <w:t>
</w:t>
            </w:r>
            <w:r>
              <w:rPr>
                <w:rFonts w:ascii="Times New Roman"/>
                <w:b w:val="false"/>
                <w:i w:val="false"/>
                <w:color w:val="000000"/>
                <w:sz w:val="20"/>
              </w:rPr>
              <w:t>taxaktub.</w:t>
            </w:r>
            <w:r>
              <w:br/>
            </w:r>
            <w:r>
              <w:rPr>
                <w:rFonts w:ascii="Times New Roman"/>
                <w:b w:val="false"/>
                <w:i w:val="false"/>
                <w:color w:val="000000"/>
                <w:sz w:val="20"/>
              </w:rPr>
              <w:t>
</w:t>
            </w:r>
            <w:r>
              <w:rPr>
                <w:rFonts w:ascii="Times New Roman"/>
                <w:b w:val="false"/>
                <w:i w:val="false"/>
                <w:color w:val="000000"/>
                <w:sz w:val="20"/>
              </w:rPr>
              <w:t>mgd.kz</w:t>
            </w:r>
            <w:r>
              <w:br/>
            </w:r>
            <w:r>
              <w:rPr>
                <w:rFonts w:ascii="Times New Roman"/>
                <w:b w:val="false"/>
                <w:i w:val="false"/>
                <w:color w:val="000000"/>
                <w:sz w:val="20"/>
              </w:rPr>
              <w:t>
</w:t>
            </w:r>
            <w:r>
              <w:rPr>
                <w:rFonts w:ascii="Times New Roman"/>
                <w:b w:val="false"/>
                <w:i w:val="false"/>
                <w:color w:val="000000"/>
                <w:sz w:val="20"/>
              </w:rPr>
              <w:t>020201@rups</w:t>
            </w:r>
            <w:r>
              <w:br/>
            </w:r>
            <w:r>
              <w:rPr>
                <w:rFonts w:ascii="Times New Roman"/>
                <w:b w:val="false"/>
                <w:i w:val="false"/>
                <w:color w:val="000000"/>
                <w:sz w:val="20"/>
              </w:rPr>
              <w:t>
</w:t>
            </w:r>
            <w:r>
              <w:rPr>
                <w:rFonts w:ascii="Times New Roman"/>
                <w:b w:val="false"/>
                <w:i w:val="false"/>
                <w:color w:val="000000"/>
                <w:sz w:val="20"/>
              </w:rPr>
              <w:t>.kazpost.kz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Каргалинского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Каргалинский район,</w:t>
            </w:r>
            <w:r>
              <w:br/>
            </w:r>
            <w:r>
              <w:rPr>
                <w:rFonts w:ascii="Times New Roman"/>
                <w:b w:val="false"/>
                <w:i w:val="false"/>
                <w:color w:val="000000"/>
                <w:sz w:val="20"/>
              </w:rPr>
              <w:t>
</w:t>
            </w:r>
            <w:r>
              <w:rPr>
                <w:rFonts w:ascii="Times New Roman"/>
                <w:b w:val="false"/>
                <w:i w:val="false"/>
                <w:color w:val="000000"/>
                <w:sz w:val="20"/>
              </w:rPr>
              <w:t>поселок Бадамша, улица</w:t>
            </w:r>
            <w:r>
              <w:br/>
            </w:r>
            <w:r>
              <w:rPr>
                <w:rFonts w:ascii="Times New Roman"/>
                <w:b w:val="false"/>
                <w:i w:val="false"/>
                <w:color w:val="000000"/>
                <w:sz w:val="20"/>
              </w:rPr>
              <w:t>
</w:t>
            </w:r>
            <w:r>
              <w:rPr>
                <w:rFonts w:ascii="Times New Roman"/>
                <w:b w:val="false"/>
                <w:i w:val="false"/>
                <w:color w:val="000000"/>
                <w:sz w:val="20"/>
              </w:rPr>
              <w:t>Айтеке би, 32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8-713-42</w:t>
            </w:r>
            <w:r>
              <w:br/>
            </w:r>
            <w:r>
              <w:rPr>
                <w:rFonts w:ascii="Times New Roman"/>
                <w:b w:val="false"/>
                <w:i w:val="false"/>
                <w:color w:val="000000"/>
                <w:sz w:val="20"/>
              </w:rPr>
              <w:t>
</w:t>
            </w:r>
            <w:r>
              <w:rPr>
                <w:rFonts w:ascii="Times New Roman"/>
                <w:b w:val="false"/>
                <w:i w:val="false"/>
                <w:color w:val="000000"/>
                <w:sz w:val="20"/>
              </w:rPr>
              <w:t>2-11-85,</w:t>
            </w:r>
            <w:r>
              <w:br/>
            </w:r>
            <w:r>
              <w:rPr>
                <w:rFonts w:ascii="Times New Roman"/>
                <w:b w:val="false"/>
                <w:i w:val="false"/>
                <w:color w:val="000000"/>
                <w:sz w:val="20"/>
              </w:rPr>
              <w:t>
</w:t>
            </w:r>
            <w:r>
              <w:rPr>
                <w:rFonts w:ascii="Times New Roman"/>
                <w:b w:val="false"/>
                <w:i w:val="false"/>
                <w:color w:val="000000"/>
                <w:sz w:val="20"/>
              </w:rPr>
              <w:t>2-21-84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kargala@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Хобдинского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Кобдинский район,</w:t>
            </w:r>
            <w:r>
              <w:br/>
            </w:r>
            <w:r>
              <w:rPr>
                <w:rFonts w:ascii="Times New Roman"/>
                <w:b w:val="false"/>
                <w:i w:val="false"/>
                <w:color w:val="000000"/>
                <w:sz w:val="20"/>
              </w:rPr>
              <w:t>
</w:t>
            </w:r>
            <w:r>
              <w:rPr>
                <w:rFonts w:ascii="Times New Roman"/>
                <w:b w:val="false"/>
                <w:i w:val="false"/>
                <w:color w:val="000000"/>
                <w:sz w:val="20"/>
              </w:rPr>
              <w:t>поселок Кобда, улица</w:t>
            </w:r>
            <w:r>
              <w:br/>
            </w:r>
            <w:r>
              <w:rPr>
                <w:rFonts w:ascii="Times New Roman"/>
                <w:b w:val="false"/>
                <w:i w:val="false"/>
                <w:color w:val="000000"/>
                <w:sz w:val="20"/>
              </w:rPr>
              <w:t>
</w:t>
            </w:r>
            <w:r>
              <w:rPr>
                <w:rFonts w:ascii="Times New Roman"/>
                <w:b w:val="false"/>
                <w:i w:val="false"/>
                <w:color w:val="000000"/>
                <w:sz w:val="20"/>
              </w:rPr>
              <w:t>Астана, 48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8-713-41</w:t>
            </w:r>
            <w:r>
              <w:br/>
            </w:r>
            <w:r>
              <w:rPr>
                <w:rFonts w:ascii="Times New Roman"/>
                <w:b w:val="false"/>
                <w:i w:val="false"/>
                <w:color w:val="000000"/>
                <w:sz w:val="20"/>
              </w:rPr>
              <w:t>
</w:t>
            </w:r>
            <w:r>
              <w:rPr>
                <w:rFonts w:ascii="Times New Roman"/>
                <w:b w:val="false"/>
                <w:i w:val="false"/>
                <w:color w:val="000000"/>
                <w:sz w:val="20"/>
              </w:rPr>
              <w:t>2-12-35,</w:t>
            </w:r>
            <w:r>
              <w:br/>
            </w:r>
            <w:r>
              <w:rPr>
                <w:rFonts w:ascii="Times New Roman"/>
                <w:b w:val="false"/>
                <w:i w:val="false"/>
                <w:color w:val="000000"/>
                <w:sz w:val="20"/>
              </w:rPr>
              <w:t>
</w:t>
            </w:r>
            <w:r>
              <w:rPr>
                <w:rFonts w:ascii="Times New Roman"/>
                <w:b w:val="false"/>
                <w:i w:val="false"/>
                <w:color w:val="000000"/>
                <w:sz w:val="20"/>
              </w:rPr>
              <w:t>2-14-51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kobdaakimat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Мартукского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Мартукский район,</w:t>
            </w:r>
            <w:r>
              <w:br/>
            </w:r>
            <w:r>
              <w:rPr>
                <w:rFonts w:ascii="Times New Roman"/>
                <w:b w:val="false"/>
                <w:i w:val="false"/>
                <w:color w:val="000000"/>
                <w:sz w:val="20"/>
              </w:rPr>
              <w:t>
</w:t>
            </w:r>
            <w:r>
              <w:rPr>
                <w:rFonts w:ascii="Times New Roman"/>
                <w:b w:val="false"/>
                <w:i w:val="false"/>
                <w:color w:val="000000"/>
                <w:sz w:val="20"/>
              </w:rPr>
              <w:t>поселок Мартук, улица</w:t>
            </w:r>
            <w:r>
              <w:br/>
            </w:r>
            <w:r>
              <w:rPr>
                <w:rFonts w:ascii="Times New Roman"/>
                <w:b w:val="false"/>
                <w:i w:val="false"/>
                <w:color w:val="000000"/>
                <w:sz w:val="20"/>
              </w:rPr>
              <w:t>
</w:t>
            </w:r>
            <w:r>
              <w:rPr>
                <w:rFonts w:ascii="Times New Roman"/>
                <w:b w:val="false"/>
                <w:i w:val="false"/>
                <w:color w:val="000000"/>
                <w:sz w:val="20"/>
              </w:rPr>
              <w:t>Сейфуллина, 36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8-713-31</w:t>
            </w:r>
            <w:r>
              <w:br/>
            </w:r>
            <w:r>
              <w:rPr>
                <w:rFonts w:ascii="Times New Roman"/>
                <w:b w:val="false"/>
                <w:i w:val="false"/>
                <w:color w:val="000000"/>
                <w:sz w:val="20"/>
              </w:rPr>
              <w:t>
</w:t>
            </w:r>
            <w:r>
              <w:rPr>
                <w:rFonts w:ascii="Times New Roman"/>
                <w:b w:val="false"/>
                <w:i w:val="false"/>
                <w:color w:val="000000"/>
                <w:sz w:val="20"/>
              </w:rPr>
              <w:t>2-20-06,</w:t>
            </w:r>
            <w:r>
              <w:br/>
            </w:r>
            <w:r>
              <w:rPr>
                <w:rFonts w:ascii="Times New Roman"/>
                <w:b w:val="false"/>
                <w:i w:val="false"/>
                <w:color w:val="000000"/>
                <w:sz w:val="20"/>
              </w:rPr>
              <w:t>
</w:t>
            </w:r>
            <w:r>
              <w:rPr>
                <w:rFonts w:ascii="Times New Roman"/>
                <w:b w:val="false"/>
                <w:i w:val="false"/>
                <w:color w:val="000000"/>
                <w:sz w:val="20"/>
              </w:rPr>
              <w:t>2-19-82,</w:t>
            </w:r>
            <w:r>
              <w:br/>
            </w:r>
            <w:r>
              <w:rPr>
                <w:rFonts w:ascii="Times New Roman"/>
                <w:b w:val="false"/>
                <w:i w:val="false"/>
                <w:color w:val="000000"/>
                <w:sz w:val="20"/>
              </w:rPr>
              <w:t>
</w:t>
            </w:r>
            <w:r>
              <w:rPr>
                <w:rFonts w:ascii="Times New Roman"/>
                <w:b w:val="false"/>
                <w:i w:val="false"/>
                <w:color w:val="000000"/>
                <w:sz w:val="20"/>
              </w:rPr>
              <w:t>2-15-55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martuk_ra@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Мугалжарского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Мугалжарский район,</w:t>
            </w:r>
            <w:r>
              <w:br/>
            </w:r>
            <w:r>
              <w:rPr>
                <w:rFonts w:ascii="Times New Roman"/>
                <w:b w:val="false"/>
                <w:i w:val="false"/>
                <w:color w:val="000000"/>
                <w:sz w:val="20"/>
              </w:rPr>
              <w:t>
</w:t>
            </w:r>
            <w:r>
              <w:rPr>
                <w:rFonts w:ascii="Times New Roman"/>
                <w:b w:val="false"/>
                <w:i w:val="false"/>
                <w:color w:val="000000"/>
                <w:sz w:val="20"/>
              </w:rPr>
              <w:t>город Кандыагаш, улица</w:t>
            </w:r>
            <w:r>
              <w:br/>
            </w:r>
            <w:r>
              <w:rPr>
                <w:rFonts w:ascii="Times New Roman"/>
                <w:b w:val="false"/>
                <w:i w:val="false"/>
                <w:color w:val="000000"/>
                <w:sz w:val="20"/>
              </w:rPr>
              <w:t>
</w:t>
            </w:r>
            <w:r>
              <w:rPr>
                <w:rFonts w:ascii="Times New Roman"/>
                <w:b w:val="false"/>
                <w:i w:val="false"/>
                <w:color w:val="000000"/>
                <w:sz w:val="20"/>
              </w:rPr>
              <w:t>Гагарина, 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w:t>
            </w:r>
            <w:r>
              <w:br/>
            </w:r>
            <w:r>
              <w:rPr>
                <w:rFonts w:ascii="Times New Roman"/>
                <w:b w:val="false"/>
                <w:i w:val="false"/>
                <w:color w:val="000000"/>
                <w:sz w:val="20"/>
              </w:rPr>
              <w:t>
</w:t>
            </w:r>
            <w:r>
              <w:rPr>
                <w:rFonts w:ascii="Times New Roman"/>
                <w:b w:val="false"/>
                <w:i w:val="false"/>
                <w:color w:val="000000"/>
                <w:sz w:val="20"/>
              </w:rPr>
              <w:t>3-74-54,</w:t>
            </w:r>
            <w:r>
              <w:br/>
            </w:r>
            <w:r>
              <w:rPr>
                <w:rFonts w:ascii="Times New Roman"/>
                <w:b w:val="false"/>
                <w:i w:val="false"/>
                <w:color w:val="000000"/>
                <w:sz w:val="20"/>
              </w:rPr>
              <w:t>
</w:t>
            </w:r>
            <w:r>
              <w:rPr>
                <w:rFonts w:ascii="Times New Roman"/>
                <w:b w:val="false"/>
                <w:i w:val="false"/>
                <w:color w:val="000000"/>
                <w:sz w:val="20"/>
              </w:rPr>
              <w:t>3-60-00,</w:t>
            </w:r>
            <w:r>
              <w:br/>
            </w:r>
            <w:r>
              <w:rPr>
                <w:rFonts w:ascii="Times New Roman"/>
                <w:b w:val="false"/>
                <w:i w:val="false"/>
                <w:color w:val="000000"/>
                <w:sz w:val="20"/>
              </w:rPr>
              <w:t>
</w:t>
            </w:r>
            <w:r>
              <w:rPr>
                <w:rFonts w:ascii="Times New Roman"/>
                <w:b w:val="false"/>
                <w:i w:val="false"/>
                <w:color w:val="000000"/>
                <w:sz w:val="20"/>
              </w:rPr>
              <w:t>3-61-40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60@mail.ru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Темирского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Темирский район,</w:t>
            </w:r>
            <w:r>
              <w:br/>
            </w:r>
            <w:r>
              <w:rPr>
                <w:rFonts w:ascii="Times New Roman"/>
                <w:b w:val="false"/>
                <w:i w:val="false"/>
                <w:color w:val="000000"/>
                <w:sz w:val="20"/>
              </w:rPr>
              <w:t>
</w:t>
            </w:r>
            <w:r>
              <w:rPr>
                <w:rFonts w:ascii="Times New Roman"/>
                <w:b w:val="false"/>
                <w:i w:val="false"/>
                <w:color w:val="000000"/>
                <w:sz w:val="20"/>
              </w:rPr>
              <w:t>поселок Шубаркудык,</w:t>
            </w:r>
            <w:r>
              <w:br/>
            </w:r>
            <w:r>
              <w:rPr>
                <w:rFonts w:ascii="Times New Roman"/>
                <w:b w:val="false"/>
                <w:i w:val="false"/>
                <w:color w:val="000000"/>
                <w:sz w:val="20"/>
              </w:rPr>
              <w:t>
</w:t>
            </w:r>
            <w:r>
              <w:rPr>
                <w:rFonts w:ascii="Times New Roman"/>
                <w:b w:val="false"/>
                <w:i w:val="false"/>
                <w:color w:val="000000"/>
                <w:sz w:val="20"/>
              </w:rPr>
              <w:t>улица Желтоксан, 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w:t>
            </w:r>
            <w:r>
              <w:br/>
            </w:r>
            <w:r>
              <w:rPr>
                <w:rFonts w:ascii="Times New Roman"/>
                <w:b w:val="false"/>
                <w:i w:val="false"/>
                <w:color w:val="000000"/>
                <w:sz w:val="20"/>
              </w:rPr>
              <w:t>
</w:t>
            </w:r>
            <w:r>
              <w:rPr>
                <w:rFonts w:ascii="Times New Roman"/>
                <w:b w:val="false"/>
                <w:i w:val="false"/>
                <w:color w:val="000000"/>
                <w:sz w:val="20"/>
              </w:rPr>
              <w:t>2-22-61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Уилского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Уилский район, село</w:t>
            </w:r>
            <w:r>
              <w:br/>
            </w:r>
            <w:r>
              <w:rPr>
                <w:rFonts w:ascii="Times New Roman"/>
                <w:b w:val="false"/>
                <w:i w:val="false"/>
                <w:color w:val="000000"/>
                <w:sz w:val="20"/>
              </w:rPr>
              <w:t>
</w:t>
            </w:r>
            <w:r>
              <w:rPr>
                <w:rFonts w:ascii="Times New Roman"/>
                <w:b w:val="false"/>
                <w:i w:val="false"/>
                <w:color w:val="000000"/>
                <w:sz w:val="20"/>
              </w:rPr>
              <w:t>Уил, улица</w:t>
            </w:r>
            <w:r>
              <w:br/>
            </w:r>
            <w:r>
              <w:rPr>
                <w:rFonts w:ascii="Times New Roman"/>
                <w:b w:val="false"/>
                <w:i w:val="false"/>
                <w:color w:val="000000"/>
                <w:sz w:val="20"/>
              </w:rPr>
              <w:t>
</w:t>
            </w:r>
            <w:r>
              <w:rPr>
                <w:rFonts w:ascii="Times New Roman"/>
                <w:b w:val="false"/>
                <w:i w:val="false"/>
                <w:color w:val="000000"/>
                <w:sz w:val="20"/>
              </w:rPr>
              <w:t>Курмангазина, 43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8-713-32</w:t>
            </w:r>
            <w:r>
              <w:br/>
            </w:r>
            <w:r>
              <w:rPr>
                <w:rFonts w:ascii="Times New Roman"/>
                <w:b w:val="false"/>
                <w:i w:val="false"/>
                <w:color w:val="000000"/>
                <w:sz w:val="20"/>
              </w:rPr>
              <w:t>
</w:t>
            </w:r>
            <w:r>
              <w:rPr>
                <w:rFonts w:ascii="Times New Roman"/>
                <w:b w:val="false"/>
                <w:i w:val="false"/>
                <w:color w:val="000000"/>
                <w:sz w:val="20"/>
              </w:rPr>
              <w:t>2-15-95,</w:t>
            </w:r>
            <w:r>
              <w:br/>
            </w:r>
            <w:r>
              <w:rPr>
                <w:rFonts w:ascii="Times New Roman"/>
                <w:b w:val="false"/>
                <w:i w:val="false"/>
                <w:color w:val="000000"/>
                <w:sz w:val="20"/>
              </w:rPr>
              <w:t>
</w:t>
            </w:r>
            <w:r>
              <w:rPr>
                <w:rFonts w:ascii="Times New Roman"/>
                <w:b w:val="false"/>
                <w:i w:val="false"/>
                <w:color w:val="000000"/>
                <w:sz w:val="20"/>
              </w:rPr>
              <w:t>2-17-11,</w:t>
            </w:r>
            <w:r>
              <w:br/>
            </w:r>
            <w:r>
              <w:rPr>
                <w:rFonts w:ascii="Times New Roman"/>
                <w:b w:val="false"/>
                <w:i w:val="false"/>
                <w:color w:val="000000"/>
                <w:sz w:val="20"/>
              </w:rPr>
              <w:t>
</w:t>
            </w:r>
            <w:r>
              <w:rPr>
                <w:rFonts w:ascii="Times New Roman"/>
                <w:b w:val="false"/>
                <w:i w:val="false"/>
                <w:color w:val="000000"/>
                <w:sz w:val="20"/>
              </w:rPr>
              <w:t>2-14-87,</w:t>
            </w:r>
            <w:r>
              <w:br/>
            </w:r>
            <w:r>
              <w:rPr>
                <w:rFonts w:ascii="Times New Roman"/>
                <w:b w:val="false"/>
                <w:i w:val="false"/>
                <w:color w:val="000000"/>
                <w:sz w:val="20"/>
              </w:rPr>
              <w:t>
</w:t>
            </w:r>
            <w:r>
              <w:rPr>
                <w:rFonts w:ascii="Times New Roman"/>
                <w:b w:val="false"/>
                <w:i w:val="false"/>
                <w:color w:val="000000"/>
                <w:sz w:val="20"/>
              </w:rPr>
              <w:t>2-17-24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uil.akimat@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Хромтауского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Хромтауский район,</w:t>
            </w:r>
            <w:r>
              <w:br/>
            </w:r>
            <w:r>
              <w:rPr>
                <w:rFonts w:ascii="Times New Roman"/>
                <w:b w:val="false"/>
                <w:i w:val="false"/>
                <w:color w:val="000000"/>
                <w:sz w:val="20"/>
              </w:rPr>
              <w:t>
</w:t>
            </w:r>
            <w:r>
              <w:rPr>
                <w:rFonts w:ascii="Times New Roman"/>
                <w:b w:val="false"/>
                <w:i w:val="false"/>
                <w:color w:val="000000"/>
                <w:sz w:val="20"/>
              </w:rPr>
              <w:t>город Хромтау, улица</w:t>
            </w:r>
            <w:r>
              <w:br/>
            </w:r>
            <w:r>
              <w:rPr>
                <w:rFonts w:ascii="Times New Roman"/>
                <w:b w:val="false"/>
                <w:i w:val="false"/>
                <w:color w:val="000000"/>
                <w:sz w:val="20"/>
              </w:rPr>
              <w:t>
</w:t>
            </w:r>
            <w:r>
              <w:rPr>
                <w:rFonts w:ascii="Times New Roman"/>
                <w:b w:val="false"/>
                <w:i w:val="false"/>
                <w:color w:val="000000"/>
                <w:sz w:val="20"/>
              </w:rPr>
              <w:t>Горького,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w:t>
            </w:r>
            <w:r>
              <w:br/>
            </w:r>
            <w:r>
              <w:rPr>
                <w:rFonts w:ascii="Times New Roman"/>
                <w:b w:val="false"/>
                <w:i w:val="false"/>
                <w:color w:val="000000"/>
                <w:sz w:val="20"/>
              </w:rPr>
              <w:t>
</w:t>
            </w:r>
            <w:r>
              <w:rPr>
                <w:rFonts w:ascii="Times New Roman"/>
                <w:b w:val="false"/>
                <w:i w:val="false"/>
                <w:color w:val="000000"/>
                <w:sz w:val="20"/>
              </w:rPr>
              <w:t>2-22-79,</w:t>
            </w:r>
            <w:r>
              <w:br/>
            </w:r>
            <w:r>
              <w:rPr>
                <w:rFonts w:ascii="Times New Roman"/>
                <w:b w:val="false"/>
                <w:i w:val="false"/>
                <w:color w:val="000000"/>
                <w:sz w:val="20"/>
              </w:rPr>
              <w:t>
</w:t>
            </w:r>
            <w:r>
              <w:rPr>
                <w:rFonts w:ascii="Times New Roman"/>
                <w:b w:val="false"/>
                <w:i w:val="false"/>
                <w:color w:val="000000"/>
                <w:sz w:val="20"/>
              </w:rPr>
              <w:t>2-75-68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hromtau_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Шалкарского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Шалкарский район,</w:t>
            </w:r>
            <w:r>
              <w:br/>
            </w:r>
            <w:r>
              <w:rPr>
                <w:rFonts w:ascii="Times New Roman"/>
                <w:b w:val="false"/>
                <w:i w:val="false"/>
                <w:color w:val="000000"/>
                <w:sz w:val="20"/>
              </w:rPr>
              <w:t>
</w:t>
            </w:r>
            <w:r>
              <w:rPr>
                <w:rFonts w:ascii="Times New Roman"/>
                <w:b w:val="false"/>
                <w:i w:val="false"/>
                <w:color w:val="000000"/>
                <w:sz w:val="20"/>
              </w:rPr>
              <w:t>город Шалкар, улица</w:t>
            </w:r>
            <w:r>
              <w:br/>
            </w:r>
            <w:r>
              <w:rPr>
                <w:rFonts w:ascii="Times New Roman"/>
                <w:b w:val="false"/>
                <w:i w:val="false"/>
                <w:color w:val="000000"/>
                <w:sz w:val="20"/>
              </w:rPr>
              <w:t>
</w:t>
            </w:r>
            <w:r>
              <w:rPr>
                <w:rFonts w:ascii="Times New Roman"/>
                <w:b w:val="false"/>
                <w:i w:val="false"/>
                <w:color w:val="000000"/>
                <w:sz w:val="20"/>
              </w:rPr>
              <w:t>Есет Котибарулы, 33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w:t>
            </w:r>
            <w:r>
              <w:br/>
            </w:r>
            <w:r>
              <w:rPr>
                <w:rFonts w:ascii="Times New Roman"/>
                <w:b w:val="false"/>
                <w:i w:val="false"/>
                <w:color w:val="000000"/>
                <w:sz w:val="20"/>
              </w:rPr>
              <w:t>
</w:t>
            </w:r>
            <w:r>
              <w:rPr>
                <w:rFonts w:ascii="Times New Roman"/>
                <w:b w:val="false"/>
                <w:i w:val="false"/>
                <w:color w:val="000000"/>
                <w:sz w:val="20"/>
              </w:rPr>
              <w:t>2-14-23,</w:t>
            </w:r>
            <w:r>
              <w:br/>
            </w:r>
            <w:r>
              <w:rPr>
                <w:rFonts w:ascii="Times New Roman"/>
                <w:b w:val="false"/>
                <w:i w:val="false"/>
                <w:color w:val="000000"/>
                <w:sz w:val="20"/>
              </w:rPr>
              <w:t>
</w:t>
            </w:r>
            <w:r>
              <w:rPr>
                <w:rFonts w:ascii="Times New Roman"/>
                <w:b w:val="false"/>
                <w:i w:val="false"/>
                <w:color w:val="000000"/>
                <w:sz w:val="20"/>
              </w:rPr>
              <w:t>2-14-35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shalkar@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Актобе</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Актобе, улица</w:t>
            </w:r>
            <w:r>
              <w:br/>
            </w:r>
            <w:r>
              <w:rPr>
                <w:rFonts w:ascii="Times New Roman"/>
                <w:b w:val="false"/>
                <w:i w:val="false"/>
                <w:color w:val="000000"/>
                <w:sz w:val="20"/>
              </w:rPr>
              <w:t>
</w:t>
            </w:r>
            <w:r>
              <w:rPr>
                <w:rFonts w:ascii="Times New Roman"/>
                <w:b w:val="false"/>
                <w:i w:val="false"/>
                <w:color w:val="000000"/>
                <w:sz w:val="20"/>
              </w:rPr>
              <w:t>Ахтанова, 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w:t>
            </w:r>
            <w:r>
              <w:br/>
            </w:r>
            <w:r>
              <w:rPr>
                <w:rFonts w:ascii="Times New Roman"/>
                <w:b w:val="false"/>
                <w:i w:val="false"/>
                <w:color w:val="000000"/>
                <w:sz w:val="20"/>
              </w:rPr>
              <w:t>
</w:t>
            </w:r>
            <w:r>
              <w:rPr>
                <w:rFonts w:ascii="Times New Roman"/>
                <w:b w:val="false"/>
                <w:i w:val="false"/>
                <w:color w:val="000000"/>
                <w:sz w:val="20"/>
              </w:rPr>
              <w:t>22-12-11,</w:t>
            </w:r>
            <w:r>
              <w:br/>
            </w:r>
            <w:r>
              <w:rPr>
                <w:rFonts w:ascii="Times New Roman"/>
                <w:b w:val="false"/>
                <w:i w:val="false"/>
                <w:color w:val="000000"/>
                <w:sz w:val="20"/>
              </w:rPr>
              <w:t>
</w:t>
            </w:r>
            <w:r>
              <w:rPr>
                <w:rFonts w:ascii="Times New Roman"/>
                <w:b w:val="false"/>
                <w:i w:val="false"/>
                <w:color w:val="000000"/>
                <w:sz w:val="20"/>
              </w:rPr>
              <w:t>21-04-24,</w:t>
            </w:r>
            <w:r>
              <w:br/>
            </w:r>
            <w:r>
              <w:rPr>
                <w:rFonts w:ascii="Times New Roman"/>
                <w:b w:val="false"/>
                <w:i w:val="false"/>
                <w:color w:val="000000"/>
                <w:sz w:val="20"/>
              </w:rPr>
              <w:t>
</w:t>
            </w:r>
            <w:r>
              <w:rPr>
                <w:rFonts w:ascii="Times New Roman"/>
                <w:b w:val="false"/>
                <w:i w:val="false"/>
                <w:color w:val="000000"/>
                <w:sz w:val="20"/>
              </w:rPr>
              <w:t>21-00-14,</w:t>
            </w:r>
            <w:r>
              <w:br/>
            </w:r>
            <w:r>
              <w:rPr>
                <w:rFonts w:ascii="Times New Roman"/>
                <w:b w:val="false"/>
                <w:i w:val="false"/>
                <w:color w:val="000000"/>
                <w:sz w:val="20"/>
              </w:rPr>
              <w:t>
</w:t>
            </w:r>
            <w:r>
              <w:rPr>
                <w:rFonts w:ascii="Times New Roman"/>
                <w:b w:val="false"/>
                <w:i w:val="false"/>
                <w:color w:val="000000"/>
                <w:sz w:val="20"/>
              </w:rPr>
              <w:t>21-14-48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ak_aktobe@</w:t>
            </w:r>
            <w:r>
              <w:br/>
            </w:r>
            <w:r>
              <w:rPr>
                <w:rFonts w:ascii="Times New Roman"/>
                <w:b w:val="false"/>
                <w:i w:val="false"/>
                <w:color w:val="000000"/>
                <w:sz w:val="20"/>
              </w:rPr>
              <w:t>
</w:t>
            </w:r>
            <w:r>
              <w:rPr>
                <w:rFonts w:ascii="Times New Roman"/>
                <w:b w:val="false"/>
                <w:i w:val="false"/>
                <w:color w:val="000000"/>
                <w:sz w:val="20"/>
              </w:rPr>
              <w:t>mail.ru</w:t>
            </w:r>
            <w:r>
              <w:br/>
            </w:r>
            <w:r>
              <w:rPr>
                <w:rFonts w:ascii="Times New Roman"/>
                <w:b w:val="false"/>
                <w:i w:val="false"/>
                <w:color w:val="000000"/>
                <w:sz w:val="20"/>
              </w:rPr>
              <w:t>
</w:t>
            </w:r>
            <w:r>
              <w:rPr>
                <w:rFonts w:ascii="Times New Roman"/>
                <w:b w:val="false"/>
                <w:i w:val="false"/>
                <w:color w:val="000000"/>
                <w:sz w:val="20"/>
              </w:rPr>
              <w:t>iao_aktobe@</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Алматинская область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Алматинской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Тауелсиздик, 38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государственно</w:t>
            </w:r>
            <w:r>
              <w:br/>
            </w:r>
            <w:r>
              <w:rPr>
                <w:rFonts w:ascii="Times New Roman"/>
                <w:b w:val="false"/>
                <w:i w:val="false"/>
                <w:color w:val="000000"/>
                <w:sz w:val="20"/>
              </w:rPr>
              <w:t>
</w:t>
            </w:r>
            <w:r>
              <w:rPr>
                <w:rFonts w:ascii="Times New Roman"/>
                <w:b w:val="false"/>
                <w:i w:val="false"/>
                <w:color w:val="000000"/>
                <w:sz w:val="20"/>
              </w:rPr>
              <w:t>-правовой</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администриро-</w:t>
            </w:r>
            <w:r>
              <w:br/>
            </w:r>
            <w:r>
              <w:rPr>
                <w:rFonts w:ascii="Times New Roman"/>
                <w:b w:val="false"/>
                <w:i w:val="false"/>
                <w:color w:val="000000"/>
                <w:sz w:val="20"/>
              </w:rPr>
              <w:t>
</w:t>
            </w:r>
            <w:r>
              <w:rPr>
                <w:rFonts w:ascii="Times New Roman"/>
                <w:b w:val="false"/>
                <w:i w:val="false"/>
                <w:color w:val="000000"/>
                <w:sz w:val="20"/>
              </w:rPr>
              <w:t>вания и</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27-08-22,</w:t>
            </w:r>
            <w:r>
              <w:br/>
            </w:r>
            <w:r>
              <w:rPr>
                <w:rFonts w:ascii="Times New Roman"/>
                <w:b w:val="false"/>
                <w:i w:val="false"/>
                <w:color w:val="000000"/>
                <w:sz w:val="20"/>
              </w:rPr>
              <w:t>
</w:t>
            </w:r>
            <w:r>
              <w:rPr>
                <w:rFonts w:ascii="Times New Roman"/>
                <w:b w:val="false"/>
                <w:i w:val="false"/>
                <w:color w:val="000000"/>
                <w:sz w:val="20"/>
              </w:rPr>
              <w:t>27-16-41,</w:t>
            </w:r>
            <w:r>
              <w:br/>
            </w:r>
            <w:r>
              <w:rPr>
                <w:rFonts w:ascii="Times New Roman"/>
                <w:b w:val="false"/>
                <w:i w:val="false"/>
                <w:color w:val="000000"/>
                <w:sz w:val="20"/>
              </w:rPr>
              <w:t>
</w:t>
            </w:r>
            <w:r>
              <w:rPr>
                <w:rFonts w:ascii="Times New Roman"/>
                <w:b w:val="false"/>
                <w:i w:val="false"/>
                <w:color w:val="000000"/>
                <w:sz w:val="20"/>
              </w:rPr>
              <w:t>27-37-22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tkoobl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globl.kz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Алакольского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Учарал, улица</w:t>
            </w:r>
            <w:r>
              <w:br/>
            </w:r>
            <w:r>
              <w:rPr>
                <w:rFonts w:ascii="Times New Roman"/>
                <w:b w:val="false"/>
                <w:i w:val="false"/>
                <w:color w:val="000000"/>
                <w:sz w:val="20"/>
              </w:rPr>
              <w:t>
</w:t>
            </w:r>
            <w:r>
              <w:rPr>
                <w:rFonts w:ascii="Times New Roman"/>
                <w:b w:val="false"/>
                <w:i w:val="false"/>
                <w:color w:val="000000"/>
                <w:sz w:val="20"/>
              </w:rPr>
              <w:t>Конаева, 74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8-728-33</w:t>
            </w:r>
            <w:r>
              <w:br/>
            </w:r>
            <w:r>
              <w:rPr>
                <w:rFonts w:ascii="Times New Roman"/>
                <w:b w:val="false"/>
                <w:i w:val="false"/>
                <w:color w:val="000000"/>
                <w:sz w:val="20"/>
              </w:rPr>
              <w:t>
</w:t>
            </w:r>
            <w:r>
              <w:rPr>
                <w:rFonts w:ascii="Times New Roman"/>
                <w:b w:val="false"/>
                <w:i w:val="false"/>
                <w:color w:val="000000"/>
                <w:sz w:val="20"/>
              </w:rPr>
              <w:t>2-14-35,</w:t>
            </w:r>
            <w:r>
              <w:br/>
            </w:r>
            <w:r>
              <w:rPr>
                <w:rFonts w:ascii="Times New Roman"/>
                <w:b w:val="false"/>
                <w:i w:val="false"/>
                <w:color w:val="000000"/>
                <w:sz w:val="20"/>
              </w:rPr>
              <w:t>
</w:t>
            </w:r>
            <w:r>
              <w:rPr>
                <w:rFonts w:ascii="Times New Roman"/>
                <w:b w:val="false"/>
                <w:i w:val="false"/>
                <w:color w:val="000000"/>
                <w:sz w:val="20"/>
              </w:rPr>
              <w:t>2-15-75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alakol@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Аксуского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Аксуский район,</w:t>
            </w:r>
            <w:r>
              <w:br/>
            </w:r>
            <w:r>
              <w:rPr>
                <w:rFonts w:ascii="Times New Roman"/>
                <w:b w:val="false"/>
                <w:i w:val="false"/>
                <w:color w:val="000000"/>
                <w:sz w:val="20"/>
              </w:rPr>
              <w:t>
</w:t>
            </w:r>
            <w:r>
              <w:rPr>
                <w:rFonts w:ascii="Times New Roman"/>
                <w:b w:val="false"/>
                <w:i w:val="false"/>
                <w:color w:val="000000"/>
                <w:sz w:val="20"/>
              </w:rPr>
              <w:t>поселок Жансугурова,</w:t>
            </w:r>
            <w:r>
              <w:br/>
            </w:r>
            <w:r>
              <w:rPr>
                <w:rFonts w:ascii="Times New Roman"/>
                <w:b w:val="false"/>
                <w:i w:val="false"/>
                <w:color w:val="000000"/>
                <w:sz w:val="20"/>
              </w:rPr>
              <w:t>
</w:t>
            </w:r>
            <w:r>
              <w:rPr>
                <w:rFonts w:ascii="Times New Roman"/>
                <w:b w:val="false"/>
                <w:i w:val="false"/>
                <w:color w:val="000000"/>
                <w:sz w:val="20"/>
              </w:rPr>
              <w:t>улица Желтоксан,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8-728-32</w:t>
            </w:r>
            <w:r>
              <w:br/>
            </w:r>
            <w:r>
              <w:rPr>
                <w:rFonts w:ascii="Times New Roman"/>
                <w:b w:val="false"/>
                <w:i w:val="false"/>
                <w:color w:val="000000"/>
                <w:sz w:val="20"/>
              </w:rPr>
              <w:t>
</w:t>
            </w:r>
            <w:r>
              <w:rPr>
                <w:rFonts w:ascii="Times New Roman"/>
                <w:b w:val="false"/>
                <w:i w:val="false"/>
                <w:color w:val="000000"/>
                <w:sz w:val="20"/>
              </w:rPr>
              <w:t>2-25-51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aksu-akimat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Балхашского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Балхашский район, село</w:t>
            </w:r>
            <w:r>
              <w:br/>
            </w:r>
            <w:r>
              <w:rPr>
                <w:rFonts w:ascii="Times New Roman"/>
                <w:b w:val="false"/>
                <w:i w:val="false"/>
                <w:color w:val="000000"/>
                <w:sz w:val="20"/>
              </w:rPr>
              <w:t>
</w:t>
            </w:r>
            <w:r>
              <w:rPr>
                <w:rFonts w:ascii="Times New Roman"/>
                <w:b w:val="false"/>
                <w:i w:val="false"/>
                <w:color w:val="000000"/>
                <w:sz w:val="20"/>
              </w:rPr>
              <w:t>Баканас, улица</w:t>
            </w:r>
            <w:r>
              <w:br/>
            </w:r>
            <w:r>
              <w:rPr>
                <w:rFonts w:ascii="Times New Roman"/>
                <w:b w:val="false"/>
                <w:i w:val="false"/>
                <w:color w:val="000000"/>
                <w:sz w:val="20"/>
              </w:rPr>
              <w:t>
</w:t>
            </w:r>
            <w:r>
              <w:rPr>
                <w:rFonts w:ascii="Times New Roman"/>
                <w:b w:val="false"/>
                <w:i w:val="false"/>
                <w:color w:val="000000"/>
                <w:sz w:val="20"/>
              </w:rPr>
              <w:t>Конаева, 68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8-727-73</w:t>
            </w:r>
            <w:r>
              <w:br/>
            </w:r>
            <w:r>
              <w:rPr>
                <w:rFonts w:ascii="Times New Roman"/>
                <w:b w:val="false"/>
                <w:i w:val="false"/>
                <w:color w:val="000000"/>
                <w:sz w:val="20"/>
              </w:rPr>
              <w:t>
</w:t>
            </w:r>
            <w:r>
              <w:rPr>
                <w:rFonts w:ascii="Times New Roman"/>
                <w:b w:val="false"/>
                <w:i w:val="false"/>
                <w:color w:val="000000"/>
                <w:sz w:val="20"/>
              </w:rPr>
              <w:t>9-16-30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balhash_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Енбекшиказахского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Енбекшиказахский</w:t>
            </w:r>
            <w:r>
              <w:br/>
            </w:r>
            <w:r>
              <w:rPr>
                <w:rFonts w:ascii="Times New Roman"/>
                <w:b w:val="false"/>
                <w:i w:val="false"/>
                <w:color w:val="000000"/>
                <w:sz w:val="20"/>
              </w:rPr>
              <w:t>
</w:t>
            </w:r>
            <w:r>
              <w:rPr>
                <w:rFonts w:ascii="Times New Roman"/>
                <w:b w:val="false"/>
                <w:i w:val="false"/>
                <w:color w:val="000000"/>
                <w:sz w:val="20"/>
              </w:rPr>
              <w:t>район, город Иссык,</w:t>
            </w:r>
            <w:r>
              <w:br/>
            </w:r>
            <w:r>
              <w:rPr>
                <w:rFonts w:ascii="Times New Roman"/>
                <w:b w:val="false"/>
                <w:i w:val="false"/>
                <w:color w:val="000000"/>
                <w:sz w:val="20"/>
              </w:rPr>
              <w:t>
</w:t>
            </w:r>
            <w:r>
              <w:rPr>
                <w:rFonts w:ascii="Times New Roman"/>
                <w:b w:val="false"/>
                <w:i w:val="false"/>
                <w:color w:val="000000"/>
                <w:sz w:val="20"/>
              </w:rPr>
              <w:t>проспект Жамбыла, 21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8-727-75</w:t>
            </w:r>
            <w:r>
              <w:br/>
            </w:r>
            <w:r>
              <w:rPr>
                <w:rFonts w:ascii="Times New Roman"/>
                <w:b w:val="false"/>
                <w:i w:val="false"/>
                <w:color w:val="000000"/>
                <w:sz w:val="20"/>
              </w:rPr>
              <w:t>
</w:t>
            </w:r>
            <w:r>
              <w:rPr>
                <w:rFonts w:ascii="Times New Roman"/>
                <w:b w:val="false"/>
                <w:i w:val="false"/>
                <w:color w:val="000000"/>
                <w:sz w:val="20"/>
              </w:rPr>
              <w:t>4-57-04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Enbekshikaz</w:t>
            </w:r>
            <w:r>
              <w:br/>
            </w:r>
            <w:r>
              <w:rPr>
                <w:rFonts w:ascii="Times New Roman"/>
                <w:b w:val="false"/>
                <w:i w:val="false"/>
                <w:color w:val="000000"/>
                <w:sz w:val="20"/>
              </w:rPr>
              <w:t>
</w:t>
            </w:r>
            <w:r>
              <w:rPr>
                <w:rFonts w:ascii="Times New Roman"/>
                <w:b w:val="false"/>
                <w:i w:val="false"/>
                <w:color w:val="000000"/>
                <w:sz w:val="20"/>
              </w:rPr>
              <w:t>ah@mail.ru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Ескельдинского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Ескельдинский район,</w:t>
            </w:r>
            <w:r>
              <w:br/>
            </w:r>
            <w:r>
              <w:rPr>
                <w:rFonts w:ascii="Times New Roman"/>
                <w:b w:val="false"/>
                <w:i w:val="false"/>
                <w:color w:val="000000"/>
                <w:sz w:val="20"/>
              </w:rPr>
              <w:t>
</w:t>
            </w:r>
            <w:r>
              <w:rPr>
                <w:rFonts w:ascii="Times New Roman"/>
                <w:b w:val="false"/>
                <w:i w:val="false"/>
                <w:color w:val="000000"/>
                <w:sz w:val="20"/>
              </w:rPr>
              <w:t>поселок Карабулак,</w:t>
            </w:r>
            <w:r>
              <w:br/>
            </w:r>
            <w:r>
              <w:rPr>
                <w:rFonts w:ascii="Times New Roman"/>
                <w:b w:val="false"/>
                <w:i w:val="false"/>
                <w:color w:val="000000"/>
                <w:sz w:val="20"/>
              </w:rPr>
              <w:t>
</w:t>
            </w:r>
            <w:r>
              <w:rPr>
                <w:rFonts w:ascii="Times New Roman"/>
                <w:b w:val="false"/>
                <w:i w:val="false"/>
                <w:color w:val="000000"/>
                <w:sz w:val="20"/>
              </w:rPr>
              <w:t>улица Оразбекова, 67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8-728-36</w:t>
            </w:r>
            <w:r>
              <w:br/>
            </w:r>
            <w:r>
              <w:rPr>
                <w:rFonts w:ascii="Times New Roman"/>
                <w:b w:val="false"/>
                <w:i w:val="false"/>
                <w:color w:val="000000"/>
                <w:sz w:val="20"/>
              </w:rPr>
              <w:t>
</w:t>
            </w:r>
            <w:r>
              <w:rPr>
                <w:rFonts w:ascii="Times New Roman"/>
                <w:b w:val="false"/>
                <w:i w:val="false"/>
                <w:color w:val="000000"/>
                <w:sz w:val="20"/>
              </w:rPr>
              <w:t>3-04-00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eckeldi_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Узын-агаш, улица Абая,</w:t>
            </w:r>
            <w:r>
              <w:br/>
            </w:r>
            <w:r>
              <w:rPr>
                <w:rFonts w:ascii="Times New Roman"/>
                <w:b w:val="false"/>
                <w:i w:val="false"/>
                <w:color w:val="000000"/>
                <w:sz w:val="20"/>
              </w:rPr>
              <w:t>
</w:t>
            </w:r>
            <w:r>
              <w:rPr>
                <w:rFonts w:ascii="Times New Roman"/>
                <w:b w:val="false"/>
                <w:i w:val="false"/>
                <w:color w:val="000000"/>
                <w:sz w:val="20"/>
              </w:rPr>
              <w:t>56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8-727-70</w:t>
            </w:r>
            <w:r>
              <w:br/>
            </w:r>
            <w:r>
              <w:rPr>
                <w:rFonts w:ascii="Times New Roman"/>
                <w:b w:val="false"/>
                <w:i w:val="false"/>
                <w:color w:val="000000"/>
                <w:sz w:val="20"/>
              </w:rPr>
              <w:t>
</w:t>
            </w:r>
            <w:r>
              <w:rPr>
                <w:rFonts w:ascii="Times New Roman"/>
                <w:b w:val="false"/>
                <w:i w:val="false"/>
                <w:color w:val="000000"/>
                <w:sz w:val="20"/>
              </w:rPr>
              <w:t>2-13-25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zhambul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Илийского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Илийский район,</w:t>
            </w:r>
            <w:r>
              <w:br/>
            </w:r>
            <w:r>
              <w:rPr>
                <w:rFonts w:ascii="Times New Roman"/>
                <w:b w:val="false"/>
                <w:i w:val="false"/>
                <w:color w:val="000000"/>
                <w:sz w:val="20"/>
              </w:rPr>
              <w:t>
</w:t>
            </w:r>
            <w:r>
              <w:rPr>
                <w:rFonts w:ascii="Times New Roman"/>
                <w:b w:val="false"/>
                <w:i w:val="false"/>
                <w:color w:val="000000"/>
                <w:sz w:val="20"/>
              </w:rPr>
              <w:t>поселок Отеген батыра,</w:t>
            </w:r>
            <w:r>
              <w:br/>
            </w:r>
            <w:r>
              <w:rPr>
                <w:rFonts w:ascii="Times New Roman"/>
                <w:b w:val="false"/>
                <w:i w:val="false"/>
                <w:color w:val="000000"/>
                <w:sz w:val="20"/>
              </w:rPr>
              <w:t>
</w:t>
            </w:r>
            <w:r>
              <w:rPr>
                <w:rFonts w:ascii="Times New Roman"/>
                <w:b w:val="false"/>
                <w:i w:val="false"/>
                <w:color w:val="000000"/>
                <w:sz w:val="20"/>
              </w:rPr>
              <w:t>улица З. Батталханова,</w:t>
            </w:r>
            <w:r>
              <w:br/>
            </w:r>
            <w:r>
              <w:rPr>
                <w:rFonts w:ascii="Times New Roman"/>
                <w:b w:val="false"/>
                <w:i w:val="false"/>
                <w:color w:val="000000"/>
                <w:sz w:val="20"/>
              </w:rPr>
              <w:t>
</w:t>
            </w:r>
            <w:r>
              <w:rPr>
                <w:rFonts w:ascii="Times New Roman"/>
                <w:b w:val="false"/>
                <w:i w:val="false"/>
                <w:color w:val="000000"/>
                <w:sz w:val="20"/>
              </w:rPr>
              <w:t>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8-727-52</w:t>
            </w:r>
            <w:r>
              <w:br/>
            </w:r>
            <w:r>
              <w:rPr>
                <w:rFonts w:ascii="Times New Roman"/>
                <w:b w:val="false"/>
                <w:i w:val="false"/>
                <w:color w:val="000000"/>
                <w:sz w:val="20"/>
              </w:rPr>
              <w:t>
</w:t>
            </w:r>
            <w:r>
              <w:rPr>
                <w:rFonts w:ascii="Times New Roman"/>
                <w:b w:val="false"/>
                <w:i w:val="false"/>
                <w:color w:val="000000"/>
                <w:sz w:val="20"/>
              </w:rPr>
              <w:t>2-09-88,</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51-79-76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ile-tanu@</w:t>
            </w:r>
            <w:r>
              <w:br/>
            </w:r>
            <w:r>
              <w:rPr>
                <w:rFonts w:ascii="Times New Roman"/>
                <w:b w:val="false"/>
                <w:i w:val="false"/>
                <w:color w:val="000000"/>
                <w:sz w:val="20"/>
              </w:rPr>
              <w:t>
</w:t>
            </w:r>
            <w:r>
              <w:rPr>
                <w:rFonts w:ascii="Times New Roman"/>
                <w:b w:val="false"/>
                <w:i w:val="false"/>
                <w:color w:val="000000"/>
                <w:sz w:val="20"/>
              </w:rPr>
              <w:t>nur.kz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Кербулакского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Кербулакский район,</w:t>
            </w:r>
            <w:r>
              <w:br/>
            </w:r>
            <w:r>
              <w:rPr>
                <w:rFonts w:ascii="Times New Roman"/>
                <w:b w:val="false"/>
                <w:i w:val="false"/>
                <w:color w:val="000000"/>
                <w:sz w:val="20"/>
              </w:rPr>
              <w:t>
</w:t>
            </w:r>
            <w:r>
              <w:rPr>
                <w:rFonts w:ascii="Times New Roman"/>
                <w:b w:val="false"/>
                <w:i w:val="false"/>
                <w:color w:val="000000"/>
                <w:sz w:val="20"/>
              </w:rPr>
              <w:t>поселок Сарыозек,</w:t>
            </w:r>
            <w:r>
              <w:br/>
            </w:r>
            <w:r>
              <w:rPr>
                <w:rFonts w:ascii="Times New Roman"/>
                <w:b w:val="false"/>
                <w:i w:val="false"/>
                <w:color w:val="000000"/>
                <w:sz w:val="20"/>
              </w:rPr>
              <w:t>
</w:t>
            </w:r>
            <w:r>
              <w:rPr>
                <w:rFonts w:ascii="Times New Roman"/>
                <w:b w:val="false"/>
                <w:i w:val="false"/>
                <w:color w:val="000000"/>
                <w:sz w:val="20"/>
              </w:rPr>
              <w:t>улица Б. Момышулы, 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8-728-40</w:t>
            </w:r>
            <w:r>
              <w:br/>
            </w:r>
            <w:r>
              <w:rPr>
                <w:rFonts w:ascii="Times New Roman"/>
                <w:b w:val="false"/>
                <w:i w:val="false"/>
                <w:color w:val="000000"/>
                <w:sz w:val="20"/>
              </w:rPr>
              <w:t>
</w:t>
            </w:r>
            <w:r>
              <w:rPr>
                <w:rFonts w:ascii="Times New Roman"/>
                <w:b w:val="false"/>
                <w:i w:val="false"/>
                <w:color w:val="000000"/>
                <w:sz w:val="20"/>
              </w:rPr>
              <w:t>3-12-00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kerbakimbux</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Коксуского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Коксуский район,</w:t>
            </w:r>
            <w:r>
              <w:br/>
            </w:r>
            <w:r>
              <w:rPr>
                <w:rFonts w:ascii="Times New Roman"/>
                <w:b w:val="false"/>
                <w:i w:val="false"/>
                <w:color w:val="000000"/>
                <w:sz w:val="20"/>
              </w:rPr>
              <w:t>
</w:t>
            </w:r>
            <w:r>
              <w:rPr>
                <w:rFonts w:ascii="Times New Roman"/>
                <w:b w:val="false"/>
                <w:i w:val="false"/>
                <w:color w:val="000000"/>
                <w:sz w:val="20"/>
              </w:rPr>
              <w:t>поселок Балпык би,</w:t>
            </w:r>
            <w:r>
              <w:br/>
            </w:r>
            <w:r>
              <w:rPr>
                <w:rFonts w:ascii="Times New Roman"/>
                <w:b w:val="false"/>
                <w:i w:val="false"/>
                <w:color w:val="000000"/>
                <w:sz w:val="20"/>
              </w:rPr>
              <w:t>
</w:t>
            </w:r>
            <w:r>
              <w:rPr>
                <w:rFonts w:ascii="Times New Roman"/>
                <w:b w:val="false"/>
                <w:i w:val="false"/>
                <w:color w:val="000000"/>
                <w:sz w:val="20"/>
              </w:rPr>
              <w:t>улица Мырзабекулы, 40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8-728-38</w:t>
            </w:r>
            <w:r>
              <w:br/>
            </w:r>
            <w:r>
              <w:rPr>
                <w:rFonts w:ascii="Times New Roman"/>
                <w:b w:val="false"/>
                <w:i w:val="false"/>
                <w:color w:val="000000"/>
                <w:sz w:val="20"/>
              </w:rPr>
              <w:t>
</w:t>
            </w:r>
            <w:r>
              <w:rPr>
                <w:rFonts w:ascii="Times New Roman"/>
                <w:b w:val="false"/>
                <w:i w:val="false"/>
                <w:color w:val="000000"/>
                <w:sz w:val="20"/>
              </w:rPr>
              <w:t>2-00-09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Koksu@mail.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Карасайский район,</w:t>
            </w:r>
            <w:r>
              <w:br/>
            </w:r>
            <w:r>
              <w:rPr>
                <w:rFonts w:ascii="Times New Roman"/>
                <w:b w:val="false"/>
                <w:i w:val="false"/>
                <w:color w:val="000000"/>
                <w:sz w:val="20"/>
              </w:rPr>
              <w:t>
</w:t>
            </w:r>
            <w:r>
              <w:rPr>
                <w:rFonts w:ascii="Times New Roman"/>
                <w:b w:val="false"/>
                <w:i w:val="false"/>
                <w:color w:val="000000"/>
                <w:sz w:val="20"/>
              </w:rPr>
              <w:t>город Каскелен, улица</w:t>
            </w:r>
            <w:r>
              <w:br/>
            </w:r>
            <w:r>
              <w:rPr>
                <w:rFonts w:ascii="Times New Roman"/>
                <w:b w:val="false"/>
                <w:i w:val="false"/>
                <w:color w:val="000000"/>
                <w:sz w:val="20"/>
              </w:rPr>
              <w:t>
</w:t>
            </w:r>
            <w:r>
              <w:rPr>
                <w:rFonts w:ascii="Times New Roman"/>
                <w:b w:val="false"/>
                <w:i w:val="false"/>
                <w:color w:val="000000"/>
                <w:sz w:val="20"/>
              </w:rPr>
              <w:t>Абылайхана, 213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8-727-71</w:t>
            </w:r>
            <w:r>
              <w:br/>
            </w:r>
            <w:r>
              <w:rPr>
                <w:rFonts w:ascii="Times New Roman"/>
                <w:b w:val="false"/>
                <w:i w:val="false"/>
                <w:color w:val="000000"/>
                <w:sz w:val="20"/>
              </w:rPr>
              <w:t>
</w:t>
            </w:r>
            <w:r>
              <w:rPr>
                <w:rFonts w:ascii="Times New Roman"/>
                <w:b w:val="false"/>
                <w:i w:val="false"/>
                <w:color w:val="000000"/>
                <w:sz w:val="20"/>
              </w:rPr>
              <w:t>2-11-42,</w:t>
            </w:r>
            <w:r>
              <w:br/>
            </w:r>
            <w:r>
              <w:rPr>
                <w:rFonts w:ascii="Times New Roman"/>
                <w:b w:val="false"/>
                <w:i w:val="false"/>
                <w:color w:val="000000"/>
                <w:sz w:val="20"/>
              </w:rPr>
              <w:t>
</w:t>
            </w: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98-38-30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Lenta.ru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Каратальского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Каратальский район,</w:t>
            </w:r>
            <w:r>
              <w:br/>
            </w:r>
            <w:r>
              <w:rPr>
                <w:rFonts w:ascii="Times New Roman"/>
                <w:b w:val="false"/>
                <w:i w:val="false"/>
                <w:color w:val="000000"/>
                <w:sz w:val="20"/>
              </w:rPr>
              <w:t>
</w:t>
            </w:r>
            <w:r>
              <w:rPr>
                <w:rFonts w:ascii="Times New Roman"/>
                <w:b w:val="false"/>
                <w:i w:val="false"/>
                <w:color w:val="000000"/>
                <w:sz w:val="20"/>
              </w:rPr>
              <w:t>город Уштобе, проспект</w:t>
            </w:r>
            <w:r>
              <w:br/>
            </w:r>
            <w:r>
              <w:rPr>
                <w:rFonts w:ascii="Times New Roman"/>
                <w:b w:val="false"/>
                <w:i w:val="false"/>
                <w:color w:val="000000"/>
                <w:sz w:val="20"/>
              </w:rPr>
              <w:t>
</w:t>
            </w:r>
            <w:r>
              <w:rPr>
                <w:rFonts w:ascii="Times New Roman"/>
                <w:b w:val="false"/>
                <w:i w:val="false"/>
                <w:color w:val="000000"/>
                <w:sz w:val="20"/>
              </w:rPr>
              <w:t>Конаева,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8-728-34</w:t>
            </w:r>
            <w:r>
              <w:br/>
            </w:r>
            <w:r>
              <w:rPr>
                <w:rFonts w:ascii="Times New Roman"/>
                <w:b w:val="false"/>
                <w:i w:val="false"/>
                <w:color w:val="000000"/>
                <w:sz w:val="20"/>
              </w:rPr>
              <w:t>
</w:t>
            </w:r>
            <w:r>
              <w:rPr>
                <w:rFonts w:ascii="Times New Roman"/>
                <w:b w:val="false"/>
                <w:i w:val="false"/>
                <w:color w:val="000000"/>
                <w:sz w:val="20"/>
              </w:rPr>
              <w:t>2-18-85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Ort_karatal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Панфиловского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Панфиловский район,</w:t>
            </w:r>
            <w:r>
              <w:br/>
            </w:r>
            <w:r>
              <w:rPr>
                <w:rFonts w:ascii="Times New Roman"/>
                <w:b w:val="false"/>
                <w:i w:val="false"/>
                <w:color w:val="000000"/>
                <w:sz w:val="20"/>
              </w:rPr>
              <w:t>
</w:t>
            </w:r>
            <w:r>
              <w:rPr>
                <w:rFonts w:ascii="Times New Roman"/>
                <w:b w:val="false"/>
                <w:i w:val="false"/>
                <w:color w:val="000000"/>
                <w:sz w:val="20"/>
              </w:rPr>
              <w:t>город Жаркент, улица</w:t>
            </w:r>
            <w:r>
              <w:br/>
            </w:r>
            <w:r>
              <w:rPr>
                <w:rFonts w:ascii="Times New Roman"/>
                <w:b w:val="false"/>
                <w:i w:val="false"/>
                <w:color w:val="000000"/>
                <w:sz w:val="20"/>
              </w:rPr>
              <w:t>
</w:t>
            </w:r>
            <w:r>
              <w:rPr>
                <w:rFonts w:ascii="Times New Roman"/>
                <w:b w:val="false"/>
                <w:i w:val="false"/>
                <w:color w:val="000000"/>
                <w:sz w:val="20"/>
              </w:rPr>
              <w:t>Головацкого, 129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8-728-31</w:t>
            </w:r>
            <w:r>
              <w:br/>
            </w:r>
            <w:r>
              <w:rPr>
                <w:rFonts w:ascii="Times New Roman"/>
                <w:b w:val="false"/>
                <w:i w:val="false"/>
                <w:color w:val="000000"/>
                <w:sz w:val="20"/>
              </w:rPr>
              <w:t>
</w:t>
            </w:r>
            <w:r>
              <w:rPr>
                <w:rFonts w:ascii="Times New Roman"/>
                <w:b w:val="false"/>
                <w:i w:val="false"/>
                <w:color w:val="000000"/>
                <w:sz w:val="20"/>
              </w:rPr>
              <w:t>5-35-60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JC_curbanow</w:t>
            </w:r>
            <w:r>
              <w:br/>
            </w:r>
            <w:r>
              <w:rPr>
                <w:rFonts w:ascii="Times New Roman"/>
                <w:b w:val="false"/>
                <w:i w:val="false"/>
                <w:color w:val="000000"/>
                <w:sz w:val="20"/>
              </w:rPr>
              <w:t>
</w:t>
            </w:r>
            <w:r>
              <w:rPr>
                <w:rFonts w:ascii="Times New Roman"/>
                <w:b w:val="false"/>
                <w:i w:val="false"/>
                <w:color w:val="000000"/>
                <w:sz w:val="20"/>
              </w:rPr>
              <w:t>@bk.ru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Райымбекского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Райымбекский район,</w:t>
            </w:r>
            <w:r>
              <w:br/>
            </w:r>
            <w:r>
              <w:rPr>
                <w:rFonts w:ascii="Times New Roman"/>
                <w:b w:val="false"/>
                <w:i w:val="false"/>
                <w:color w:val="000000"/>
                <w:sz w:val="20"/>
              </w:rPr>
              <w:t>
</w:t>
            </w:r>
            <w:r>
              <w:rPr>
                <w:rFonts w:ascii="Times New Roman"/>
                <w:b w:val="false"/>
                <w:i w:val="false"/>
                <w:color w:val="000000"/>
                <w:sz w:val="20"/>
              </w:rPr>
              <w:t>село Кеген, улица Б.</w:t>
            </w:r>
            <w:r>
              <w:br/>
            </w:r>
            <w:r>
              <w:rPr>
                <w:rFonts w:ascii="Times New Roman"/>
                <w:b w:val="false"/>
                <w:i w:val="false"/>
                <w:color w:val="000000"/>
                <w:sz w:val="20"/>
              </w:rPr>
              <w:t>
</w:t>
            </w:r>
            <w:r>
              <w:rPr>
                <w:rFonts w:ascii="Times New Roman"/>
                <w:b w:val="false"/>
                <w:i w:val="false"/>
                <w:color w:val="000000"/>
                <w:sz w:val="20"/>
              </w:rPr>
              <w:t>Момышулы,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8-727-77</w:t>
            </w:r>
            <w:r>
              <w:br/>
            </w:r>
            <w:r>
              <w:rPr>
                <w:rFonts w:ascii="Times New Roman"/>
                <w:b w:val="false"/>
                <w:i w:val="false"/>
                <w:color w:val="000000"/>
                <w:sz w:val="20"/>
              </w:rPr>
              <w:t>
</w:t>
            </w:r>
            <w:r>
              <w:rPr>
                <w:rFonts w:ascii="Times New Roman"/>
                <w:b w:val="false"/>
                <w:i w:val="false"/>
                <w:color w:val="000000"/>
                <w:sz w:val="20"/>
              </w:rPr>
              <w:t>2-14-53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Raimbek-</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Саркандского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Саркандский район,</w:t>
            </w:r>
            <w:r>
              <w:br/>
            </w:r>
            <w:r>
              <w:rPr>
                <w:rFonts w:ascii="Times New Roman"/>
                <w:b w:val="false"/>
                <w:i w:val="false"/>
                <w:color w:val="000000"/>
                <w:sz w:val="20"/>
              </w:rPr>
              <w:t>
</w:t>
            </w:r>
            <w:r>
              <w:rPr>
                <w:rFonts w:ascii="Times New Roman"/>
                <w:b w:val="false"/>
                <w:i w:val="false"/>
                <w:color w:val="000000"/>
                <w:sz w:val="20"/>
              </w:rPr>
              <w:t>город Сарканд, улица</w:t>
            </w:r>
            <w:r>
              <w:br/>
            </w:r>
            <w:r>
              <w:rPr>
                <w:rFonts w:ascii="Times New Roman"/>
                <w:b w:val="false"/>
                <w:i w:val="false"/>
                <w:color w:val="000000"/>
                <w:sz w:val="20"/>
              </w:rPr>
              <w:t>
</w:t>
            </w:r>
            <w:r>
              <w:rPr>
                <w:rFonts w:ascii="Times New Roman"/>
                <w:b w:val="false"/>
                <w:i w:val="false"/>
                <w:color w:val="000000"/>
                <w:sz w:val="20"/>
              </w:rPr>
              <w:t>Тауелсиздик, 111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8-728-39</w:t>
            </w:r>
            <w:r>
              <w:br/>
            </w:r>
            <w:r>
              <w:rPr>
                <w:rFonts w:ascii="Times New Roman"/>
                <w:b w:val="false"/>
                <w:i w:val="false"/>
                <w:color w:val="000000"/>
                <w:sz w:val="20"/>
              </w:rPr>
              <w:t>
</w:t>
            </w:r>
            <w:r>
              <w:rPr>
                <w:rFonts w:ascii="Times New Roman"/>
                <w:b w:val="false"/>
                <w:i w:val="false"/>
                <w:color w:val="000000"/>
                <w:sz w:val="20"/>
              </w:rPr>
              <w:t>2-14-90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sarkand-</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Талгарского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Талгарский район,</w:t>
            </w:r>
            <w:r>
              <w:br/>
            </w:r>
            <w:r>
              <w:rPr>
                <w:rFonts w:ascii="Times New Roman"/>
                <w:b w:val="false"/>
                <w:i w:val="false"/>
                <w:color w:val="000000"/>
                <w:sz w:val="20"/>
              </w:rPr>
              <w:t>
</w:t>
            </w:r>
            <w:r>
              <w:rPr>
                <w:rFonts w:ascii="Times New Roman"/>
                <w:b w:val="false"/>
                <w:i w:val="false"/>
                <w:color w:val="000000"/>
                <w:sz w:val="20"/>
              </w:rPr>
              <w:t>город Талгар, улица</w:t>
            </w:r>
            <w:r>
              <w:br/>
            </w:r>
            <w:r>
              <w:rPr>
                <w:rFonts w:ascii="Times New Roman"/>
                <w:b w:val="false"/>
                <w:i w:val="false"/>
                <w:color w:val="000000"/>
                <w:sz w:val="20"/>
              </w:rPr>
              <w:t>
</w:t>
            </w:r>
            <w:r>
              <w:rPr>
                <w:rFonts w:ascii="Times New Roman"/>
                <w:b w:val="false"/>
                <w:i w:val="false"/>
                <w:color w:val="000000"/>
                <w:sz w:val="20"/>
              </w:rPr>
              <w:t>Конаева, 65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95-64-58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talgar-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Уйгурского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Уйгурский район, село</w:t>
            </w:r>
            <w:r>
              <w:br/>
            </w:r>
            <w:r>
              <w:rPr>
                <w:rFonts w:ascii="Times New Roman"/>
                <w:b w:val="false"/>
                <w:i w:val="false"/>
                <w:color w:val="000000"/>
                <w:sz w:val="20"/>
              </w:rPr>
              <w:t>
</w:t>
            </w:r>
            <w:r>
              <w:rPr>
                <w:rFonts w:ascii="Times New Roman"/>
                <w:b w:val="false"/>
                <w:i w:val="false"/>
                <w:color w:val="000000"/>
                <w:sz w:val="20"/>
              </w:rPr>
              <w:t>Чунджа, улица</w:t>
            </w:r>
            <w:r>
              <w:br/>
            </w:r>
            <w:r>
              <w:rPr>
                <w:rFonts w:ascii="Times New Roman"/>
                <w:b w:val="false"/>
                <w:i w:val="false"/>
                <w:color w:val="000000"/>
                <w:sz w:val="20"/>
              </w:rPr>
              <w:t>
</w:t>
            </w:r>
            <w:r>
              <w:rPr>
                <w:rFonts w:ascii="Times New Roman"/>
                <w:b w:val="false"/>
                <w:i w:val="false"/>
                <w:color w:val="000000"/>
                <w:sz w:val="20"/>
              </w:rPr>
              <w:t>Раджибаева, 73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8-727-78</w:t>
            </w:r>
            <w:r>
              <w:br/>
            </w:r>
            <w:r>
              <w:rPr>
                <w:rFonts w:ascii="Times New Roman"/>
                <w:b w:val="false"/>
                <w:i w:val="false"/>
                <w:color w:val="000000"/>
                <w:sz w:val="20"/>
              </w:rPr>
              <w:t>
</w:t>
            </w:r>
            <w:r>
              <w:rPr>
                <w:rFonts w:ascii="Times New Roman"/>
                <w:b w:val="false"/>
                <w:i w:val="false"/>
                <w:color w:val="000000"/>
                <w:sz w:val="20"/>
              </w:rPr>
              <w:t>2-10-62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Uigurski@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Текели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Текели,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8-728-35</w:t>
            </w:r>
            <w:r>
              <w:br/>
            </w:r>
            <w:r>
              <w:rPr>
                <w:rFonts w:ascii="Times New Roman"/>
                <w:b w:val="false"/>
                <w:i w:val="false"/>
                <w:color w:val="000000"/>
                <w:sz w:val="20"/>
              </w:rPr>
              <w:t>
</w:t>
            </w:r>
            <w:r>
              <w:rPr>
                <w:rFonts w:ascii="Times New Roman"/>
                <w:b w:val="false"/>
                <w:i w:val="false"/>
                <w:color w:val="000000"/>
                <w:sz w:val="20"/>
              </w:rPr>
              <w:t>4-26-77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tekeli@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Талдыкорган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Талдыкорган,</w:t>
            </w:r>
            <w:r>
              <w:br/>
            </w:r>
            <w:r>
              <w:rPr>
                <w:rFonts w:ascii="Times New Roman"/>
                <w:b w:val="false"/>
                <w:i w:val="false"/>
                <w:color w:val="000000"/>
                <w:sz w:val="20"/>
              </w:rPr>
              <w:t>
</w:t>
            </w:r>
            <w:r>
              <w:rPr>
                <w:rFonts w:ascii="Times New Roman"/>
                <w:b w:val="false"/>
                <w:i w:val="false"/>
                <w:color w:val="000000"/>
                <w:sz w:val="20"/>
              </w:rPr>
              <w:t>улица Абая, 256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w:t>
            </w:r>
            <w:r>
              <w:br/>
            </w:r>
            <w:r>
              <w:rPr>
                <w:rFonts w:ascii="Times New Roman"/>
                <w:b w:val="false"/>
                <w:i w:val="false"/>
                <w:color w:val="000000"/>
                <w:sz w:val="20"/>
              </w:rPr>
              <w:t>
</w:t>
            </w:r>
            <w:r>
              <w:rPr>
                <w:rFonts w:ascii="Times New Roman"/>
                <w:b w:val="false"/>
                <w:i w:val="false"/>
                <w:color w:val="000000"/>
                <w:sz w:val="20"/>
              </w:rPr>
              <w:t>27-07-29,</w:t>
            </w:r>
            <w:r>
              <w:br/>
            </w:r>
            <w:r>
              <w:rPr>
                <w:rFonts w:ascii="Times New Roman"/>
                <w:b w:val="false"/>
                <w:i w:val="false"/>
                <w:color w:val="000000"/>
                <w:sz w:val="20"/>
              </w:rPr>
              <w:t>
</w:t>
            </w:r>
            <w:r>
              <w:rPr>
                <w:rFonts w:ascii="Times New Roman"/>
                <w:b w:val="false"/>
                <w:i w:val="false"/>
                <w:color w:val="000000"/>
                <w:sz w:val="20"/>
              </w:rPr>
              <w:t>27-27-42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akimattld@</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Капшагай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Капшагай, улица</w:t>
            </w:r>
            <w:r>
              <w:br/>
            </w:r>
            <w:r>
              <w:rPr>
                <w:rFonts w:ascii="Times New Roman"/>
                <w:b w:val="false"/>
                <w:i w:val="false"/>
                <w:color w:val="000000"/>
                <w:sz w:val="20"/>
              </w:rPr>
              <w:t>
</w:t>
            </w:r>
            <w:r>
              <w:rPr>
                <w:rFonts w:ascii="Times New Roman"/>
                <w:b w:val="false"/>
                <w:i w:val="false"/>
                <w:color w:val="000000"/>
                <w:sz w:val="20"/>
              </w:rPr>
              <w:t xml:space="preserve">Жамбыла, 13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w:t>
            </w:r>
            <w:r>
              <w:br/>
            </w:r>
            <w:r>
              <w:rPr>
                <w:rFonts w:ascii="Times New Roman"/>
                <w:b w:val="false"/>
                <w:i w:val="false"/>
                <w:color w:val="000000"/>
                <w:sz w:val="20"/>
              </w:rPr>
              <w:t>
</w:t>
            </w:r>
            <w:r>
              <w:rPr>
                <w:rFonts w:ascii="Times New Roman"/>
                <w:b w:val="false"/>
                <w:i w:val="false"/>
                <w:color w:val="000000"/>
                <w:sz w:val="20"/>
              </w:rPr>
              <w:t>4-45-51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ocx040800@</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Атырауской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w:t>
            </w:r>
            <w:r>
              <w:br/>
            </w:r>
            <w:r>
              <w:rPr>
                <w:rFonts w:ascii="Times New Roman"/>
                <w:b w:val="false"/>
                <w:i w:val="false"/>
                <w:color w:val="000000"/>
                <w:sz w:val="20"/>
              </w:rPr>
              <w:t>
</w:t>
            </w:r>
            <w:r>
              <w:rPr>
                <w:rFonts w:ascii="Times New Roman"/>
                <w:b w:val="false"/>
                <w:i w:val="false"/>
                <w:color w:val="000000"/>
                <w:sz w:val="20"/>
              </w:rPr>
              <w:t>улица Айтеке би, 77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35-45-32,</w:t>
            </w:r>
            <w:r>
              <w:br/>
            </w:r>
            <w:r>
              <w:rPr>
                <w:rFonts w:ascii="Times New Roman"/>
                <w:b w:val="false"/>
                <w:i w:val="false"/>
                <w:color w:val="000000"/>
                <w:sz w:val="20"/>
              </w:rPr>
              <w:t>
</w:t>
            </w:r>
            <w:r>
              <w:rPr>
                <w:rFonts w:ascii="Times New Roman"/>
                <w:b w:val="false"/>
                <w:i w:val="false"/>
                <w:color w:val="000000"/>
                <w:sz w:val="20"/>
              </w:rPr>
              <w:t>27-09-12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muksiev@</w:t>
            </w:r>
            <w:r>
              <w:br/>
            </w:r>
            <w:r>
              <w:rPr>
                <w:rFonts w:ascii="Times New Roman"/>
                <w:b w:val="false"/>
                <w:i w:val="false"/>
                <w:color w:val="000000"/>
                <w:sz w:val="20"/>
              </w:rPr>
              <w:t>
</w:t>
            </w:r>
            <w:r>
              <w:rPr>
                <w:rFonts w:ascii="Times New Roman"/>
                <w:b w:val="false"/>
                <w:i w:val="false"/>
                <w:color w:val="000000"/>
                <w:sz w:val="20"/>
              </w:rPr>
              <w:t>global.kz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Жылыойского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Жылыойский район,</w:t>
            </w:r>
            <w:r>
              <w:br/>
            </w:r>
            <w:r>
              <w:rPr>
                <w:rFonts w:ascii="Times New Roman"/>
                <w:b w:val="false"/>
                <w:i w:val="false"/>
                <w:color w:val="000000"/>
                <w:sz w:val="20"/>
              </w:rPr>
              <w:t>
</w:t>
            </w:r>
            <w:r>
              <w:rPr>
                <w:rFonts w:ascii="Times New Roman"/>
                <w:b w:val="false"/>
                <w:i w:val="false"/>
                <w:color w:val="000000"/>
                <w:sz w:val="20"/>
              </w:rPr>
              <w:t>город Кульсары,</w:t>
            </w:r>
            <w:r>
              <w:br/>
            </w:r>
            <w:r>
              <w:rPr>
                <w:rFonts w:ascii="Times New Roman"/>
                <w:b w:val="false"/>
                <w:i w:val="false"/>
                <w:color w:val="000000"/>
                <w:sz w:val="20"/>
              </w:rPr>
              <w:t>
</w:t>
            </w:r>
            <w:r>
              <w:rPr>
                <w:rFonts w:ascii="Times New Roman"/>
                <w:b w:val="false"/>
                <w:i w:val="false"/>
                <w:color w:val="000000"/>
                <w:sz w:val="20"/>
              </w:rPr>
              <w:t>проспект Махамбета, 26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8-712-37</w:t>
            </w:r>
            <w:r>
              <w:br/>
            </w:r>
            <w:r>
              <w:rPr>
                <w:rFonts w:ascii="Times New Roman"/>
                <w:b w:val="false"/>
                <w:i w:val="false"/>
                <w:color w:val="000000"/>
                <w:sz w:val="20"/>
              </w:rPr>
              <w:t>
</w:t>
            </w:r>
            <w:r>
              <w:rPr>
                <w:rFonts w:ascii="Times New Roman"/>
                <w:b w:val="false"/>
                <w:i w:val="false"/>
                <w:color w:val="000000"/>
                <w:sz w:val="20"/>
              </w:rPr>
              <w:t>5-15-09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Индерского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Индерский район,</w:t>
            </w:r>
            <w:r>
              <w:br/>
            </w:r>
            <w:r>
              <w:rPr>
                <w:rFonts w:ascii="Times New Roman"/>
                <w:b w:val="false"/>
                <w:i w:val="false"/>
                <w:color w:val="000000"/>
                <w:sz w:val="20"/>
              </w:rPr>
              <w:t>
</w:t>
            </w:r>
            <w:r>
              <w:rPr>
                <w:rFonts w:ascii="Times New Roman"/>
                <w:b w:val="false"/>
                <w:i w:val="false"/>
                <w:color w:val="000000"/>
                <w:sz w:val="20"/>
              </w:rPr>
              <w:t>поселок Индер, улица</w:t>
            </w:r>
            <w:r>
              <w:br/>
            </w:r>
            <w:r>
              <w:rPr>
                <w:rFonts w:ascii="Times New Roman"/>
                <w:b w:val="false"/>
                <w:i w:val="false"/>
                <w:color w:val="000000"/>
                <w:sz w:val="20"/>
              </w:rPr>
              <w:t>
</w:t>
            </w:r>
            <w:r>
              <w:rPr>
                <w:rFonts w:ascii="Times New Roman"/>
                <w:b w:val="false"/>
                <w:i w:val="false"/>
                <w:color w:val="000000"/>
                <w:sz w:val="20"/>
              </w:rPr>
              <w:t>Конаева, 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8-712-34</w:t>
            </w:r>
            <w:r>
              <w:br/>
            </w:r>
            <w:r>
              <w:rPr>
                <w:rFonts w:ascii="Times New Roman"/>
                <w:b w:val="false"/>
                <w:i w:val="false"/>
                <w:color w:val="000000"/>
                <w:sz w:val="20"/>
              </w:rPr>
              <w:t>
</w:t>
            </w:r>
            <w:r>
              <w:rPr>
                <w:rFonts w:ascii="Times New Roman"/>
                <w:b w:val="false"/>
                <w:i w:val="false"/>
                <w:color w:val="000000"/>
                <w:sz w:val="20"/>
              </w:rPr>
              <w:t>2-12-13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inder@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Исатайского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Исатайский район, село</w:t>
            </w:r>
            <w:r>
              <w:br/>
            </w:r>
            <w:r>
              <w:rPr>
                <w:rFonts w:ascii="Times New Roman"/>
                <w:b w:val="false"/>
                <w:i w:val="false"/>
                <w:color w:val="000000"/>
                <w:sz w:val="20"/>
              </w:rPr>
              <w:t>
</w:t>
            </w:r>
            <w:r>
              <w:rPr>
                <w:rFonts w:ascii="Times New Roman"/>
                <w:b w:val="false"/>
                <w:i w:val="false"/>
                <w:color w:val="000000"/>
                <w:sz w:val="20"/>
              </w:rPr>
              <w:t>Аккистау, улица Егемен</w:t>
            </w:r>
            <w:r>
              <w:br/>
            </w:r>
            <w:r>
              <w:rPr>
                <w:rFonts w:ascii="Times New Roman"/>
                <w:b w:val="false"/>
                <w:i w:val="false"/>
                <w:color w:val="000000"/>
                <w:sz w:val="20"/>
              </w:rPr>
              <w:t>
</w:t>
            </w:r>
            <w:r>
              <w:rPr>
                <w:rFonts w:ascii="Times New Roman"/>
                <w:b w:val="false"/>
                <w:i w:val="false"/>
                <w:color w:val="000000"/>
                <w:sz w:val="20"/>
              </w:rPr>
              <w:t>Казахстан, 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8-712-31</w:t>
            </w:r>
            <w:r>
              <w:br/>
            </w:r>
            <w:r>
              <w:rPr>
                <w:rFonts w:ascii="Times New Roman"/>
                <w:b w:val="false"/>
                <w:i w:val="false"/>
                <w:color w:val="000000"/>
                <w:sz w:val="20"/>
              </w:rPr>
              <w:t>
</w:t>
            </w:r>
            <w:r>
              <w:rPr>
                <w:rFonts w:ascii="Times New Roman"/>
                <w:b w:val="false"/>
                <w:i w:val="false"/>
                <w:color w:val="000000"/>
                <w:sz w:val="20"/>
              </w:rPr>
              <w:t>2-03-48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Isatai_</w:t>
            </w:r>
            <w:r>
              <w:br/>
            </w:r>
            <w:r>
              <w:rPr>
                <w:rFonts w:ascii="Times New Roman"/>
                <w:b w:val="false"/>
                <w:i w:val="false"/>
                <w:color w:val="000000"/>
                <w:sz w:val="20"/>
              </w:rPr>
              <w:t>
</w:t>
            </w:r>
            <w:r>
              <w:rPr>
                <w:rFonts w:ascii="Times New Roman"/>
                <w:b w:val="false"/>
                <w:i w:val="false"/>
                <w:color w:val="000000"/>
                <w:sz w:val="20"/>
              </w:rPr>
              <w:t>raiakimat@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Курмангазинского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Курмангазинский район,</w:t>
            </w:r>
            <w:r>
              <w:br/>
            </w:r>
            <w:r>
              <w:rPr>
                <w:rFonts w:ascii="Times New Roman"/>
                <w:b w:val="false"/>
                <w:i w:val="false"/>
                <w:color w:val="000000"/>
                <w:sz w:val="20"/>
              </w:rPr>
              <w:t>
</w:t>
            </w:r>
            <w:r>
              <w:rPr>
                <w:rFonts w:ascii="Times New Roman"/>
                <w:b w:val="false"/>
                <w:i w:val="false"/>
                <w:color w:val="000000"/>
                <w:sz w:val="20"/>
              </w:rPr>
              <w:t>село Ганюшкино, улица</w:t>
            </w:r>
            <w:r>
              <w:br/>
            </w:r>
            <w:r>
              <w:rPr>
                <w:rFonts w:ascii="Times New Roman"/>
                <w:b w:val="false"/>
                <w:i w:val="false"/>
                <w:color w:val="000000"/>
                <w:sz w:val="20"/>
              </w:rPr>
              <w:t>
</w:t>
            </w:r>
            <w:r>
              <w:rPr>
                <w:rFonts w:ascii="Times New Roman"/>
                <w:b w:val="false"/>
                <w:i w:val="false"/>
                <w:color w:val="000000"/>
                <w:sz w:val="20"/>
              </w:rPr>
              <w:t>Кошекбаева, 25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8-712-33</w:t>
            </w:r>
            <w:r>
              <w:br/>
            </w:r>
            <w:r>
              <w:rPr>
                <w:rFonts w:ascii="Times New Roman"/>
                <w:b w:val="false"/>
                <w:i w:val="false"/>
                <w:color w:val="000000"/>
                <w:sz w:val="20"/>
              </w:rPr>
              <w:t>
</w:t>
            </w:r>
            <w:r>
              <w:rPr>
                <w:rFonts w:ascii="Times New Roman"/>
                <w:b w:val="false"/>
                <w:i w:val="false"/>
                <w:color w:val="000000"/>
                <w:sz w:val="20"/>
              </w:rPr>
              <w:t>2-12-92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Amantai55@</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Кызылкогинского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Кызылкогинский район,</w:t>
            </w:r>
            <w:r>
              <w:br/>
            </w:r>
            <w:r>
              <w:rPr>
                <w:rFonts w:ascii="Times New Roman"/>
                <w:b w:val="false"/>
                <w:i w:val="false"/>
                <w:color w:val="000000"/>
                <w:sz w:val="20"/>
              </w:rPr>
              <w:t>
</w:t>
            </w:r>
            <w:r>
              <w:rPr>
                <w:rFonts w:ascii="Times New Roman"/>
                <w:b w:val="false"/>
                <w:i w:val="false"/>
                <w:color w:val="000000"/>
                <w:sz w:val="20"/>
              </w:rPr>
              <w:t>село Миялы, улица</w:t>
            </w:r>
            <w:r>
              <w:br/>
            </w:r>
            <w:r>
              <w:rPr>
                <w:rFonts w:ascii="Times New Roman"/>
                <w:b w:val="false"/>
                <w:i w:val="false"/>
                <w:color w:val="000000"/>
                <w:sz w:val="20"/>
              </w:rPr>
              <w:t>
</w:t>
            </w:r>
            <w:r>
              <w:rPr>
                <w:rFonts w:ascii="Times New Roman"/>
                <w:b w:val="false"/>
                <w:i w:val="false"/>
                <w:color w:val="000000"/>
                <w:sz w:val="20"/>
              </w:rPr>
              <w:t>Абая,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8-712-38</w:t>
            </w:r>
            <w:r>
              <w:br/>
            </w:r>
            <w:r>
              <w:rPr>
                <w:rFonts w:ascii="Times New Roman"/>
                <w:b w:val="false"/>
                <w:i w:val="false"/>
                <w:color w:val="000000"/>
                <w:sz w:val="20"/>
              </w:rPr>
              <w:t>
</w:t>
            </w:r>
            <w:r>
              <w:rPr>
                <w:rFonts w:ascii="Times New Roman"/>
                <w:b w:val="false"/>
                <w:i w:val="false"/>
                <w:color w:val="000000"/>
                <w:sz w:val="20"/>
              </w:rPr>
              <w:t>2-14-80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Kizilkoga_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Макатского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Макатский район,</w:t>
            </w:r>
            <w:r>
              <w:br/>
            </w:r>
            <w:r>
              <w:rPr>
                <w:rFonts w:ascii="Times New Roman"/>
                <w:b w:val="false"/>
                <w:i w:val="false"/>
                <w:color w:val="000000"/>
                <w:sz w:val="20"/>
              </w:rPr>
              <w:t>
</w:t>
            </w:r>
            <w:r>
              <w:rPr>
                <w:rFonts w:ascii="Times New Roman"/>
                <w:b w:val="false"/>
                <w:i w:val="false"/>
                <w:color w:val="000000"/>
                <w:sz w:val="20"/>
              </w:rPr>
              <w:t>поселок Макат, улица</w:t>
            </w:r>
            <w:r>
              <w:br/>
            </w:r>
            <w:r>
              <w:rPr>
                <w:rFonts w:ascii="Times New Roman"/>
                <w:b w:val="false"/>
                <w:i w:val="false"/>
                <w:color w:val="000000"/>
                <w:sz w:val="20"/>
              </w:rPr>
              <w:t>
</w:t>
            </w:r>
            <w:r>
              <w:rPr>
                <w:rFonts w:ascii="Times New Roman"/>
                <w:b w:val="false"/>
                <w:i w:val="false"/>
                <w:color w:val="000000"/>
                <w:sz w:val="20"/>
              </w:rPr>
              <w:t>Центральная площадь,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8-712-39</w:t>
            </w:r>
            <w:r>
              <w:br/>
            </w:r>
            <w:r>
              <w:rPr>
                <w:rFonts w:ascii="Times New Roman"/>
                <w:b w:val="false"/>
                <w:i w:val="false"/>
                <w:color w:val="000000"/>
                <w:sz w:val="20"/>
              </w:rPr>
              <w:t>
</w:t>
            </w:r>
            <w:r>
              <w:rPr>
                <w:rFonts w:ascii="Times New Roman"/>
                <w:b w:val="false"/>
                <w:i w:val="false"/>
                <w:color w:val="000000"/>
                <w:sz w:val="20"/>
              </w:rPr>
              <w:t>3-03-99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Махамбетского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Махамбетский район,</w:t>
            </w:r>
            <w:r>
              <w:br/>
            </w:r>
            <w:r>
              <w:rPr>
                <w:rFonts w:ascii="Times New Roman"/>
                <w:b w:val="false"/>
                <w:i w:val="false"/>
                <w:color w:val="000000"/>
                <w:sz w:val="20"/>
              </w:rPr>
              <w:t>
</w:t>
            </w:r>
            <w:r>
              <w:rPr>
                <w:rFonts w:ascii="Times New Roman"/>
                <w:b w:val="false"/>
                <w:i w:val="false"/>
                <w:color w:val="000000"/>
                <w:sz w:val="20"/>
              </w:rPr>
              <w:t>село Махамбет, улица</w:t>
            </w:r>
            <w:r>
              <w:br/>
            </w:r>
            <w:r>
              <w:rPr>
                <w:rFonts w:ascii="Times New Roman"/>
                <w:b w:val="false"/>
                <w:i w:val="false"/>
                <w:color w:val="000000"/>
                <w:sz w:val="20"/>
              </w:rPr>
              <w:t>
</w:t>
            </w:r>
            <w:r>
              <w:rPr>
                <w:rFonts w:ascii="Times New Roman"/>
                <w:b w:val="false"/>
                <w:i w:val="false"/>
                <w:color w:val="000000"/>
                <w:sz w:val="20"/>
              </w:rPr>
              <w:t>Абая, 16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8-712-36</w:t>
            </w:r>
            <w:r>
              <w:br/>
            </w:r>
            <w:r>
              <w:rPr>
                <w:rFonts w:ascii="Times New Roman"/>
                <w:b w:val="false"/>
                <w:i w:val="false"/>
                <w:color w:val="000000"/>
                <w:sz w:val="20"/>
              </w:rPr>
              <w:t>
</w:t>
            </w:r>
            <w:r>
              <w:rPr>
                <w:rFonts w:ascii="Times New Roman"/>
                <w:b w:val="false"/>
                <w:i w:val="false"/>
                <w:color w:val="000000"/>
                <w:sz w:val="20"/>
              </w:rPr>
              <w:t>2-22-56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Kurmanbaeva</w:t>
            </w:r>
            <w:r>
              <w:br/>
            </w:r>
            <w:r>
              <w:rPr>
                <w:rFonts w:ascii="Times New Roman"/>
                <w:b w:val="false"/>
                <w:i w:val="false"/>
                <w:color w:val="000000"/>
                <w:sz w:val="20"/>
              </w:rPr>
              <w:t>
</w:t>
            </w:r>
            <w:r>
              <w:rPr>
                <w:rFonts w:ascii="Times New Roman"/>
                <w:b w:val="false"/>
                <w:i w:val="false"/>
                <w:color w:val="000000"/>
                <w:sz w:val="20"/>
              </w:rPr>
              <w:t>r@mail.ru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Атырау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Атырау, улица</w:t>
            </w:r>
            <w:r>
              <w:br/>
            </w:r>
            <w:r>
              <w:rPr>
                <w:rFonts w:ascii="Times New Roman"/>
                <w:b w:val="false"/>
                <w:i w:val="false"/>
                <w:color w:val="000000"/>
                <w:sz w:val="20"/>
              </w:rPr>
              <w:t>
</w:t>
            </w:r>
            <w:r>
              <w:rPr>
                <w:rFonts w:ascii="Times New Roman"/>
                <w:b w:val="false"/>
                <w:i w:val="false"/>
                <w:color w:val="000000"/>
                <w:sz w:val="20"/>
              </w:rPr>
              <w:t>Айтеке би, 77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w:t>
            </w:r>
            <w:r>
              <w:br/>
            </w:r>
            <w:r>
              <w:rPr>
                <w:rFonts w:ascii="Times New Roman"/>
                <w:b w:val="false"/>
                <w:i w:val="false"/>
                <w:color w:val="000000"/>
                <w:sz w:val="20"/>
              </w:rPr>
              <w:t>
</w:t>
            </w:r>
            <w:r>
              <w:rPr>
                <w:rFonts w:ascii="Times New Roman"/>
                <w:b w:val="false"/>
                <w:i w:val="false"/>
                <w:color w:val="000000"/>
                <w:sz w:val="20"/>
              </w:rPr>
              <w:t>35-41-53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atyray@mail</w:t>
            </w:r>
            <w:r>
              <w:br/>
            </w:r>
            <w:r>
              <w:rPr>
                <w:rFonts w:ascii="Times New Roman"/>
                <w:b w:val="false"/>
                <w:i w:val="false"/>
                <w:color w:val="000000"/>
                <w:sz w:val="20"/>
              </w:rPr>
              <w:t>
</w:t>
            </w:r>
            <w:r>
              <w:rPr>
                <w:rFonts w:ascii="Times New Roman"/>
                <w:b w:val="false"/>
                <w:i w:val="false"/>
                <w:color w:val="000000"/>
                <w:sz w:val="20"/>
              </w:rPr>
              <w:t>.online.kz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Восточно-Казахстанская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Восточно-Казахстанской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Горького, 40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26-42-48,</w:t>
            </w:r>
            <w:r>
              <w:br/>
            </w:r>
            <w:r>
              <w:rPr>
                <w:rFonts w:ascii="Times New Roman"/>
                <w:b w:val="false"/>
                <w:i w:val="false"/>
                <w:color w:val="000000"/>
                <w:sz w:val="20"/>
              </w:rPr>
              <w:t>
</w:t>
            </w:r>
            <w:r>
              <w:rPr>
                <w:rFonts w:ascii="Times New Roman"/>
                <w:b w:val="false"/>
                <w:i w:val="false"/>
                <w:color w:val="000000"/>
                <w:sz w:val="20"/>
              </w:rPr>
              <w:t>26-89-20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GPinchuk@</w:t>
            </w:r>
            <w:r>
              <w:br/>
            </w:r>
            <w:r>
              <w:rPr>
                <w:rFonts w:ascii="Times New Roman"/>
                <w:b w:val="false"/>
                <w:i w:val="false"/>
                <w:color w:val="000000"/>
                <w:sz w:val="20"/>
              </w:rPr>
              <w:t>
</w:t>
            </w:r>
            <w:r>
              <w:rPr>
                <w:rFonts w:ascii="Times New Roman"/>
                <w:b w:val="false"/>
                <w:i w:val="false"/>
                <w:color w:val="000000"/>
                <w:sz w:val="20"/>
              </w:rPr>
              <w:t>akimvko.</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село</w:t>
            </w:r>
            <w:r>
              <w:br/>
            </w:r>
            <w:r>
              <w:rPr>
                <w:rFonts w:ascii="Times New Roman"/>
                <w:b w:val="false"/>
                <w:i w:val="false"/>
                <w:color w:val="000000"/>
                <w:sz w:val="20"/>
              </w:rPr>
              <w:t>
</w:t>
            </w:r>
            <w:r>
              <w:rPr>
                <w:rFonts w:ascii="Times New Roman"/>
                <w:b w:val="false"/>
                <w:i w:val="false"/>
                <w:color w:val="000000"/>
                <w:sz w:val="20"/>
              </w:rPr>
              <w:t>Крауыл, улица</w:t>
            </w:r>
            <w:r>
              <w:br/>
            </w:r>
            <w:r>
              <w:rPr>
                <w:rFonts w:ascii="Times New Roman"/>
                <w:b w:val="false"/>
                <w:i w:val="false"/>
                <w:color w:val="000000"/>
                <w:sz w:val="20"/>
              </w:rPr>
              <w:t>
</w:t>
            </w:r>
            <w:r>
              <w:rPr>
                <w:rFonts w:ascii="Times New Roman"/>
                <w:b w:val="false"/>
                <w:i w:val="false"/>
                <w:color w:val="000000"/>
                <w:sz w:val="20"/>
              </w:rPr>
              <w:t>Кунанбаева, 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8-722-52</w:t>
            </w:r>
            <w:r>
              <w:br/>
            </w:r>
            <w:r>
              <w:rPr>
                <w:rFonts w:ascii="Times New Roman"/>
                <w:b w:val="false"/>
                <w:i w:val="false"/>
                <w:color w:val="000000"/>
                <w:sz w:val="20"/>
              </w:rPr>
              <w:t>
</w:t>
            </w:r>
            <w:r>
              <w:rPr>
                <w:rFonts w:ascii="Times New Roman"/>
                <w:b w:val="false"/>
                <w:i w:val="false"/>
                <w:color w:val="000000"/>
                <w:sz w:val="20"/>
              </w:rPr>
              <w:t>9-18-55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akim@abay.</w:t>
            </w:r>
            <w:r>
              <w:br/>
            </w:r>
            <w:r>
              <w:rPr>
                <w:rFonts w:ascii="Times New Roman"/>
                <w:b w:val="false"/>
                <w:i w:val="false"/>
                <w:color w:val="000000"/>
                <w:sz w:val="20"/>
              </w:rPr>
              <w:t>
</w:t>
            </w:r>
            <w:r>
              <w:rPr>
                <w:rFonts w:ascii="Times New Roman"/>
                <w:b w:val="false"/>
                <w:i w:val="false"/>
                <w:color w:val="000000"/>
                <w:sz w:val="20"/>
              </w:rPr>
              <w:t>vko.gov.kz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Аягозского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Аягозский район, город</w:t>
            </w:r>
            <w:r>
              <w:br/>
            </w:r>
            <w:r>
              <w:rPr>
                <w:rFonts w:ascii="Times New Roman"/>
                <w:b w:val="false"/>
                <w:i w:val="false"/>
                <w:color w:val="000000"/>
                <w:sz w:val="20"/>
              </w:rPr>
              <w:t>
</w:t>
            </w:r>
            <w:r>
              <w:rPr>
                <w:rFonts w:ascii="Times New Roman"/>
                <w:b w:val="false"/>
                <w:i w:val="false"/>
                <w:color w:val="000000"/>
                <w:sz w:val="20"/>
              </w:rPr>
              <w:t>Аягоз, бульвар Абая,</w:t>
            </w:r>
            <w:r>
              <w:br/>
            </w:r>
            <w:r>
              <w:rPr>
                <w:rFonts w:ascii="Times New Roman"/>
                <w:b w:val="false"/>
                <w:i w:val="false"/>
                <w:color w:val="000000"/>
                <w:sz w:val="20"/>
              </w:rPr>
              <w:t>
</w:t>
            </w:r>
            <w:r>
              <w:rPr>
                <w:rFonts w:ascii="Times New Roman"/>
                <w:b w:val="false"/>
                <w:i w:val="false"/>
                <w:color w:val="000000"/>
                <w:sz w:val="20"/>
              </w:rPr>
              <w:t>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8-722-37</w:t>
            </w:r>
            <w:r>
              <w:br/>
            </w:r>
            <w:r>
              <w:rPr>
                <w:rFonts w:ascii="Times New Roman"/>
                <w:b w:val="false"/>
                <w:i w:val="false"/>
                <w:color w:val="000000"/>
                <w:sz w:val="20"/>
              </w:rPr>
              <w:t>
</w:t>
            </w:r>
            <w:r>
              <w:rPr>
                <w:rFonts w:ascii="Times New Roman"/>
                <w:b w:val="false"/>
                <w:i w:val="false"/>
                <w:color w:val="000000"/>
                <w:sz w:val="20"/>
              </w:rPr>
              <w:t>3-17-38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akim.ayaguz</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Бескарагайского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Бескарагайский район,</w:t>
            </w:r>
            <w:r>
              <w:br/>
            </w:r>
            <w:r>
              <w:rPr>
                <w:rFonts w:ascii="Times New Roman"/>
                <w:b w:val="false"/>
                <w:i w:val="false"/>
                <w:color w:val="000000"/>
                <w:sz w:val="20"/>
              </w:rPr>
              <w:t>
</w:t>
            </w:r>
            <w:r>
              <w:rPr>
                <w:rFonts w:ascii="Times New Roman"/>
                <w:b w:val="false"/>
                <w:i w:val="false"/>
                <w:color w:val="000000"/>
                <w:sz w:val="20"/>
              </w:rPr>
              <w:t>село Бескарагай, улица</w:t>
            </w:r>
            <w:r>
              <w:br/>
            </w:r>
            <w:r>
              <w:rPr>
                <w:rFonts w:ascii="Times New Roman"/>
                <w:b w:val="false"/>
                <w:i w:val="false"/>
                <w:color w:val="000000"/>
                <w:sz w:val="20"/>
              </w:rPr>
              <w:t>
</w:t>
            </w:r>
            <w:r>
              <w:rPr>
                <w:rFonts w:ascii="Times New Roman"/>
                <w:b w:val="false"/>
                <w:i w:val="false"/>
                <w:color w:val="000000"/>
                <w:sz w:val="20"/>
              </w:rPr>
              <w:t>Сейфуллина, 144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8-722-36</w:t>
            </w:r>
            <w:r>
              <w:br/>
            </w:r>
            <w:r>
              <w:rPr>
                <w:rFonts w:ascii="Times New Roman"/>
                <w:b w:val="false"/>
                <w:i w:val="false"/>
                <w:color w:val="000000"/>
                <w:sz w:val="20"/>
              </w:rPr>
              <w:t>
</w:t>
            </w:r>
            <w:r>
              <w:rPr>
                <w:rFonts w:ascii="Times New Roman"/>
                <w:b w:val="false"/>
                <w:i w:val="false"/>
                <w:color w:val="000000"/>
                <w:sz w:val="20"/>
              </w:rPr>
              <w:t>9-14-47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kancelyariy</w:t>
            </w:r>
            <w:r>
              <w:br/>
            </w:r>
            <w:r>
              <w:rPr>
                <w:rFonts w:ascii="Times New Roman"/>
                <w:b w:val="false"/>
                <w:i w:val="false"/>
                <w:color w:val="000000"/>
                <w:sz w:val="20"/>
              </w:rPr>
              <w:t>
</w:t>
            </w:r>
            <w:r>
              <w:rPr>
                <w:rFonts w:ascii="Times New Roman"/>
                <w:b w:val="false"/>
                <w:i w:val="false"/>
                <w:color w:val="000000"/>
                <w:sz w:val="20"/>
              </w:rPr>
              <w:t>arayakimat@</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Бородулихинского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Бородулихинский район,</w:t>
            </w:r>
            <w:r>
              <w:br/>
            </w:r>
            <w:r>
              <w:rPr>
                <w:rFonts w:ascii="Times New Roman"/>
                <w:b w:val="false"/>
                <w:i w:val="false"/>
                <w:color w:val="000000"/>
                <w:sz w:val="20"/>
              </w:rPr>
              <w:t>
</w:t>
            </w:r>
            <w:r>
              <w:rPr>
                <w:rFonts w:ascii="Times New Roman"/>
                <w:b w:val="false"/>
                <w:i w:val="false"/>
                <w:color w:val="000000"/>
                <w:sz w:val="20"/>
              </w:rPr>
              <w:t>село Бородулиха, улица</w:t>
            </w:r>
            <w:r>
              <w:br/>
            </w:r>
            <w:r>
              <w:rPr>
                <w:rFonts w:ascii="Times New Roman"/>
                <w:b w:val="false"/>
                <w:i w:val="false"/>
                <w:color w:val="000000"/>
                <w:sz w:val="20"/>
              </w:rPr>
              <w:t>
</w:t>
            </w:r>
            <w:r>
              <w:rPr>
                <w:rFonts w:ascii="Times New Roman"/>
                <w:b w:val="false"/>
                <w:i w:val="false"/>
                <w:color w:val="000000"/>
                <w:sz w:val="20"/>
              </w:rPr>
              <w:t>Тауелсиздик, 69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8-723-51</w:t>
            </w:r>
            <w:r>
              <w:br/>
            </w:r>
            <w:r>
              <w:rPr>
                <w:rFonts w:ascii="Times New Roman"/>
                <w:b w:val="false"/>
                <w:i w:val="false"/>
                <w:color w:val="000000"/>
                <w:sz w:val="20"/>
              </w:rPr>
              <w:t>
</w:t>
            </w:r>
            <w:r>
              <w:rPr>
                <w:rFonts w:ascii="Times New Roman"/>
                <w:b w:val="false"/>
                <w:i w:val="false"/>
                <w:color w:val="000000"/>
                <w:sz w:val="20"/>
              </w:rPr>
              <w:t>2-14-75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boroduliha@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Глубоковского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Глубоковский район,</w:t>
            </w:r>
            <w:r>
              <w:br/>
            </w:r>
            <w:r>
              <w:rPr>
                <w:rFonts w:ascii="Times New Roman"/>
                <w:b w:val="false"/>
                <w:i w:val="false"/>
                <w:color w:val="000000"/>
                <w:sz w:val="20"/>
              </w:rPr>
              <w:t>
</w:t>
            </w:r>
            <w:r>
              <w:rPr>
                <w:rFonts w:ascii="Times New Roman"/>
                <w:b w:val="false"/>
                <w:i w:val="false"/>
                <w:color w:val="000000"/>
                <w:sz w:val="20"/>
              </w:rPr>
              <w:t>поселок Глубокое,</w:t>
            </w:r>
            <w:r>
              <w:br/>
            </w:r>
            <w:r>
              <w:rPr>
                <w:rFonts w:ascii="Times New Roman"/>
                <w:b w:val="false"/>
                <w:i w:val="false"/>
                <w:color w:val="000000"/>
                <w:sz w:val="20"/>
              </w:rPr>
              <w:t>
</w:t>
            </w:r>
            <w:r>
              <w:rPr>
                <w:rFonts w:ascii="Times New Roman"/>
                <w:b w:val="false"/>
                <w:i w:val="false"/>
                <w:color w:val="000000"/>
                <w:sz w:val="20"/>
              </w:rPr>
              <w:t>улица Поповича, 11 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8-723-31</w:t>
            </w:r>
            <w:r>
              <w:br/>
            </w:r>
            <w:r>
              <w:rPr>
                <w:rFonts w:ascii="Times New Roman"/>
                <w:b w:val="false"/>
                <w:i w:val="false"/>
                <w:color w:val="000000"/>
                <w:sz w:val="20"/>
              </w:rPr>
              <w:t>
</w:t>
            </w:r>
            <w:r>
              <w:rPr>
                <w:rFonts w:ascii="Times New Roman"/>
                <w:b w:val="false"/>
                <w:i w:val="false"/>
                <w:color w:val="000000"/>
                <w:sz w:val="20"/>
              </w:rPr>
              <w:t>2-28-25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Kancil@glub</w:t>
            </w:r>
            <w:r>
              <w:br/>
            </w:r>
            <w:r>
              <w:rPr>
                <w:rFonts w:ascii="Times New Roman"/>
                <w:b w:val="false"/>
                <w:i w:val="false"/>
                <w:color w:val="000000"/>
                <w:sz w:val="20"/>
              </w:rPr>
              <w:t>
</w:t>
            </w:r>
            <w:r>
              <w:rPr>
                <w:rFonts w:ascii="Times New Roman"/>
                <w:b w:val="false"/>
                <w:i w:val="false"/>
                <w:color w:val="000000"/>
                <w:sz w:val="20"/>
              </w:rPr>
              <w:t>okoe.gov.kz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Жарминского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Жарминский район, село</w:t>
            </w:r>
            <w:r>
              <w:br/>
            </w:r>
            <w:r>
              <w:rPr>
                <w:rFonts w:ascii="Times New Roman"/>
                <w:b w:val="false"/>
                <w:i w:val="false"/>
                <w:color w:val="000000"/>
                <w:sz w:val="20"/>
              </w:rPr>
              <w:t>
</w:t>
            </w:r>
            <w:r>
              <w:rPr>
                <w:rFonts w:ascii="Times New Roman"/>
                <w:b w:val="false"/>
                <w:i w:val="false"/>
                <w:color w:val="000000"/>
                <w:sz w:val="20"/>
              </w:rPr>
              <w:t>Калбатау, улица</w:t>
            </w:r>
            <w:r>
              <w:br/>
            </w:r>
            <w:r>
              <w:rPr>
                <w:rFonts w:ascii="Times New Roman"/>
                <w:b w:val="false"/>
                <w:i w:val="false"/>
                <w:color w:val="000000"/>
                <w:sz w:val="20"/>
              </w:rPr>
              <w:t>
</w:t>
            </w:r>
            <w:r>
              <w:rPr>
                <w:rFonts w:ascii="Times New Roman"/>
                <w:b w:val="false"/>
                <w:i w:val="false"/>
                <w:color w:val="000000"/>
                <w:sz w:val="20"/>
              </w:rPr>
              <w:t>Достык, 105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w:t>
            </w:r>
            <w:r>
              <w:br/>
            </w:r>
            <w:r>
              <w:rPr>
                <w:rFonts w:ascii="Times New Roman"/>
                <w:b w:val="false"/>
                <w:i w:val="false"/>
                <w:color w:val="000000"/>
                <w:sz w:val="20"/>
              </w:rPr>
              <w:t>
</w:t>
            </w:r>
            <w:r>
              <w:rPr>
                <w:rFonts w:ascii="Times New Roman"/>
                <w:b w:val="false"/>
                <w:i w:val="false"/>
                <w:color w:val="000000"/>
                <w:sz w:val="20"/>
              </w:rPr>
              <w:t>6-57-66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Zharma_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Зайсанского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Зайсанский район,</w:t>
            </w:r>
            <w:r>
              <w:br/>
            </w:r>
            <w:r>
              <w:rPr>
                <w:rFonts w:ascii="Times New Roman"/>
                <w:b w:val="false"/>
                <w:i w:val="false"/>
                <w:color w:val="000000"/>
                <w:sz w:val="20"/>
              </w:rPr>
              <w:t>
</w:t>
            </w:r>
            <w:r>
              <w:rPr>
                <w:rFonts w:ascii="Times New Roman"/>
                <w:b w:val="false"/>
                <w:i w:val="false"/>
                <w:color w:val="000000"/>
                <w:sz w:val="20"/>
              </w:rPr>
              <w:t>город Зайсан, улица</w:t>
            </w:r>
            <w:r>
              <w:br/>
            </w:r>
            <w:r>
              <w:rPr>
                <w:rFonts w:ascii="Times New Roman"/>
                <w:b w:val="false"/>
                <w:i w:val="false"/>
                <w:color w:val="000000"/>
                <w:sz w:val="20"/>
              </w:rPr>
              <w:t>
</w:t>
            </w:r>
            <w:r>
              <w:rPr>
                <w:rFonts w:ascii="Times New Roman"/>
                <w:b w:val="false"/>
                <w:i w:val="false"/>
                <w:color w:val="000000"/>
                <w:sz w:val="20"/>
              </w:rPr>
              <w:t>Жангельдина, 54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w:t>
            </w:r>
            <w:r>
              <w:br/>
            </w:r>
            <w:r>
              <w:rPr>
                <w:rFonts w:ascii="Times New Roman"/>
                <w:b w:val="false"/>
                <w:i w:val="false"/>
                <w:color w:val="000000"/>
                <w:sz w:val="20"/>
              </w:rPr>
              <w:t>
</w:t>
            </w:r>
            <w:r>
              <w:rPr>
                <w:rFonts w:ascii="Times New Roman"/>
                <w:b w:val="false"/>
                <w:i w:val="false"/>
                <w:color w:val="000000"/>
                <w:sz w:val="20"/>
              </w:rPr>
              <w:t>2-72-11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zsnakim@</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Зыряновского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Зыряновский район,</w:t>
            </w:r>
            <w:r>
              <w:br/>
            </w:r>
            <w:r>
              <w:rPr>
                <w:rFonts w:ascii="Times New Roman"/>
                <w:b w:val="false"/>
                <w:i w:val="false"/>
                <w:color w:val="000000"/>
                <w:sz w:val="20"/>
              </w:rPr>
              <w:t>
</w:t>
            </w:r>
            <w:r>
              <w:rPr>
                <w:rFonts w:ascii="Times New Roman"/>
                <w:b w:val="false"/>
                <w:i w:val="false"/>
                <w:color w:val="000000"/>
                <w:sz w:val="20"/>
              </w:rPr>
              <w:t>город Зыряновск, улица</w:t>
            </w:r>
            <w:r>
              <w:br/>
            </w:r>
            <w:r>
              <w:rPr>
                <w:rFonts w:ascii="Times New Roman"/>
                <w:b w:val="false"/>
                <w:i w:val="false"/>
                <w:color w:val="000000"/>
                <w:sz w:val="20"/>
              </w:rPr>
              <w:t>
</w:t>
            </w:r>
            <w:r>
              <w:rPr>
                <w:rFonts w:ascii="Times New Roman"/>
                <w:b w:val="false"/>
                <w:i w:val="false"/>
                <w:color w:val="000000"/>
                <w:sz w:val="20"/>
              </w:rPr>
              <w:t>Советская, 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w:t>
            </w:r>
            <w:r>
              <w:br/>
            </w:r>
            <w:r>
              <w:rPr>
                <w:rFonts w:ascii="Times New Roman"/>
                <w:b w:val="false"/>
                <w:i w:val="false"/>
                <w:color w:val="000000"/>
                <w:sz w:val="20"/>
              </w:rPr>
              <w:t>
</w:t>
            </w:r>
            <w:r>
              <w:rPr>
                <w:rFonts w:ascii="Times New Roman"/>
                <w:b w:val="false"/>
                <w:i w:val="false"/>
                <w:color w:val="000000"/>
                <w:sz w:val="20"/>
              </w:rPr>
              <w:t>6-16-66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akimat_zyr@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Катон-Карагайского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Катон-Карагайский</w:t>
            </w:r>
            <w:r>
              <w:br/>
            </w:r>
            <w:r>
              <w:rPr>
                <w:rFonts w:ascii="Times New Roman"/>
                <w:b w:val="false"/>
                <w:i w:val="false"/>
                <w:color w:val="000000"/>
                <w:sz w:val="20"/>
              </w:rPr>
              <w:t>
</w:t>
            </w:r>
            <w:r>
              <w:rPr>
                <w:rFonts w:ascii="Times New Roman"/>
                <w:b w:val="false"/>
                <w:i w:val="false"/>
                <w:color w:val="000000"/>
                <w:sz w:val="20"/>
              </w:rPr>
              <w:t>район, село Улкен</w:t>
            </w:r>
            <w:r>
              <w:br/>
            </w:r>
            <w:r>
              <w:rPr>
                <w:rFonts w:ascii="Times New Roman"/>
                <w:b w:val="false"/>
                <w:i w:val="false"/>
                <w:color w:val="000000"/>
                <w:sz w:val="20"/>
              </w:rPr>
              <w:t>
</w:t>
            </w:r>
            <w:r>
              <w:rPr>
                <w:rFonts w:ascii="Times New Roman"/>
                <w:b w:val="false"/>
                <w:i w:val="false"/>
                <w:color w:val="000000"/>
                <w:sz w:val="20"/>
              </w:rPr>
              <w:t>Нарын, улица</w:t>
            </w:r>
            <w:r>
              <w:br/>
            </w:r>
            <w:r>
              <w:rPr>
                <w:rFonts w:ascii="Times New Roman"/>
                <w:b w:val="false"/>
                <w:i w:val="false"/>
                <w:color w:val="000000"/>
                <w:sz w:val="20"/>
              </w:rPr>
              <w:t>
</w:t>
            </w:r>
            <w:r>
              <w:rPr>
                <w:rFonts w:ascii="Times New Roman"/>
                <w:b w:val="false"/>
                <w:i w:val="false"/>
                <w:color w:val="000000"/>
                <w:sz w:val="20"/>
              </w:rPr>
              <w:t>Абылайхана, 102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w:t>
            </w:r>
            <w:r>
              <w:br/>
            </w:r>
            <w:r>
              <w:rPr>
                <w:rFonts w:ascii="Times New Roman"/>
                <w:b w:val="false"/>
                <w:i w:val="false"/>
                <w:color w:val="000000"/>
                <w:sz w:val="20"/>
              </w:rPr>
              <w:t>
</w:t>
            </w:r>
            <w:r>
              <w:rPr>
                <w:rFonts w:ascii="Times New Roman"/>
                <w:b w:val="false"/>
                <w:i w:val="false"/>
                <w:color w:val="000000"/>
                <w:sz w:val="20"/>
              </w:rPr>
              <w:t>2-12-30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koton@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Кокпектинского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Кокпектинский район,</w:t>
            </w:r>
            <w:r>
              <w:br/>
            </w:r>
            <w:r>
              <w:rPr>
                <w:rFonts w:ascii="Times New Roman"/>
                <w:b w:val="false"/>
                <w:i w:val="false"/>
                <w:color w:val="000000"/>
                <w:sz w:val="20"/>
              </w:rPr>
              <w:t>
</w:t>
            </w:r>
            <w:r>
              <w:rPr>
                <w:rFonts w:ascii="Times New Roman"/>
                <w:b w:val="false"/>
                <w:i w:val="false"/>
                <w:color w:val="000000"/>
                <w:sz w:val="20"/>
              </w:rPr>
              <w:t>село Кокпекты, улица</w:t>
            </w:r>
            <w:r>
              <w:br/>
            </w:r>
            <w:r>
              <w:rPr>
                <w:rFonts w:ascii="Times New Roman"/>
                <w:b w:val="false"/>
                <w:i w:val="false"/>
                <w:color w:val="000000"/>
                <w:sz w:val="20"/>
              </w:rPr>
              <w:t>
</w:t>
            </w:r>
            <w:r>
              <w:rPr>
                <w:rFonts w:ascii="Times New Roman"/>
                <w:b w:val="false"/>
                <w:i w:val="false"/>
                <w:color w:val="000000"/>
                <w:sz w:val="20"/>
              </w:rPr>
              <w:t>Фахрудинова,44А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w:t>
            </w:r>
            <w:r>
              <w:br/>
            </w:r>
            <w:r>
              <w:rPr>
                <w:rFonts w:ascii="Times New Roman"/>
                <w:b w:val="false"/>
                <w:i w:val="false"/>
                <w:color w:val="000000"/>
                <w:sz w:val="20"/>
              </w:rPr>
              <w:t>
</w:t>
            </w:r>
            <w:r>
              <w:rPr>
                <w:rFonts w:ascii="Times New Roman"/>
                <w:b w:val="false"/>
                <w:i w:val="false"/>
                <w:color w:val="000000"/>
                <w:sz w:val="20"/>
              </w:rPr>
              <w:t>2-72-30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Kokpekty_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Курчумского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Курчумский район, село</w:t>
            </w:r>
            <w:r>
              <w:br/>
            </w:r>
            <w:r>
              <w:rPr>
                <w:rFonts w:ascii="Times New Roman"/>
                <w:b w:val="false"/>
                <w:i w:val="false"/>
                <w:color w:val="000000"/>
                <w:sz w:val="20"/>
              </w:rPr>
              <w:t>
</w:t>
            </w:r>
            <w:r>
              <w:rPr>
                <w:rFonts w:ascii="Times New Roman"/>
                <w:b w:val="false"/>
                <w:i w:val="false"/>
                <w:color w:val="000000"/>
                <w:sz w:val="20"/>
              </w:rPr>
              <w:t>Курчум, улица</w:t>
            </w:r>
            <w:r>
              <w:br/>
            </w:r>
            <w:r>
              <w:rPr>
                <w:rFonts w:ascii="Times New Roman"/>
                <w:b w:val="false"/>
                <w:i w:val="false"/>
                <w:color w:val="000000"/>
                <w:sz w:val="20"/>
              </w:rPr>
              <w:t>
</w:t>
            </w:r>
            <w:r>
              <w:rPr>
                <w:rFonts w:ascii="Times New Roman"/>
                <w:b w:val="false"/>
                <w:i w:val="false"/>
                <w:color w:val="000000"/>
                <w:sz w:val="20"/>
              </w:rPr>
              <w:t>Ибежанова, 23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8-723-39</w:t>
            </w:r>
            <w:r>
              <w:br/>
            </w:r>
            <w:r>
              <w:rPr>
                <w:rFonts w:ascii="Times New Roman"/>
                <w:b w:val="false"/>
                <w:i w:val="false"/>
                <w:color w:val="000000"/>
                <w:sz w:val="20"/>
              </w:rPr>
              <w:t>
</w:t>
            </w:r>
            <w:r>
              <w:rPr>
                <w:rFonts w:ascii="Times New Roman"/>
                <w:b w:val="false"/>
                <w:i w:val="false"/>
                <w:color w:val="000000"/>
                <w:sz w:val="20"/>
              </w:rPr>
              <w:t>2-21-05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Kurchumakim</w:t>
            </w:r>
            <w:r>
              <w:br/>
            </w:r>
            <w:r>
              <w:rPr>
                <w:rFonts w:ascii="Times New Roman"/>
                <w:b w:val="false"/>
                <w:i w:val="false"/>
                <w:color w:val="000000"/>
                <w:sz w:val="20"/>
              </w:rPr>
              <w:t>
</w:t>
            </w:r>
            <w:r>
              <w:rPr>
                <w:rFonts w:ascii="Times New Roman"/>
                <w:b w:val="false"/>
                <w:i w:val="false"/>
                <w:color w:val="000000"/>
                <w:sz w:val="20"/>
              </w:rPr>
              <w:t>at@rambler.</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Тарбагатайского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Тарбагатайский район,</w:t>
            </w:r>
            <w:r>
              <w:br/>
            </w:r>
            <w:r>
              <w:rPr>
                <w:rFonts w:ascii="Times New Roman"/>
                <w:b w:val="false"/>
                <w:i w:val="false"/>
                <w:color w:val="000000"/>
                <w:sz w:val="20"/>
              </w:rPr>
              <w:t>
</w:t>
            </w:r>
            <w:r>
              <w:rPr>
                <w:rFonts w:ascii="Times New Roman"/>
                <w:b w:val="false"/>
                <w:i w:val="false"/>
                <w:color w:val="000000"/>
                <w:sz w:val="20"/>
              </w:rPr>
              <w:t>село Аксуат, улица</w:t>
            </w:r>
            <w:r>
              <w:br/>
            </w:r>
            <w:r>
              <w:rPr>
                <w:rFonts w:ascii="Times New Roman"/>
                <w:b w:val="false"/>
                <w:i w:val="false"/>
                <w:color w:val="000000"/>
                <w:sz w:val="20"/>
              </w:rPr>
              <w:t>
</w:t>
            </w:r>
            <w:r>
              <w:rPr>
                <w:rFonts w:ascii="Times New Roman"/>
                <w:b w:val="false"/>
                <w:i w:val="false"/>
                <w:color w:val="000000"/>
                <w:sz w:val="20"/>
              </w:rPr>
              <w:t>Толегетай бабы,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w:t>
            </w:r>
            <w:r>
              <w:br/>
            </w:r>
            <w:r>
              <w:rPr>
                <w:rFonts w:ascii="Times New Roman"/>
                <w:b w:val="false"/>
                <w:i w:val="false"/>
                <w:color w:val="000000"/>
                <w:sz w:val="20"/>
              </w:rPr>
              <w:t>
</w:t>
            </w:r>
            <w:r>
              <w:rPr>
                <w:rFonts w:ascii="Times New Roman"/>
                <w:b w:val="false"/>
                <w:i w:val="false"/>
                <w:color w:val="000000"/>
                <w:sz w:val="20"/>
              </w:rPr>
              <w:t>2-12-00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tarb_ray_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Уланского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Уланский район,</w:t>
            </w:r>
            <w:r>
              <w:br/>
            </w:r>
            <w:r>
              <w:rPr>
                <w:rFonts w:ascii="Times New Roman"/>
                <w:b w:val="false"/>
                <w:i w:val="false"/>
                <w:color w:val="000000"/>
                <w:sz w:val="20"/>
              </w:rPr>
              <w:t>
</w:t>
            </w:r>
            <w:r>
              <w:rPr>
                <w:rFonts w:ascii="Times New Roman"/>
                <w:b w:val="false"/>
                <w:i w:val="false"/>
                <w:color w:val="000000"/>
                <w:sz w:val="20"/>
              </w:rPr>
              <w:t>поселок Молодежный,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8-723-38</w:t>
            </w:r>
            <w:r>
              <w:br/>
            </w:r>
            <w:r>
              <w:rPr>
                <w:rFonts w:ascii="Times New Roman"/>
                <w:b w:val="false"/>
                <w:i w:val="false"/>
                <w:color w:val="000000"/>
                <w:sz w:val="20"/>
              </w:rPr>
              <w:t>
</w:t>
            </w:r>
            <w:r>
              <w:rPr>
                <w:rFonts w:ascii="Times New Roman"/>
                <w:b w:val="false"/>
                <w:i w:val="false"/>
                <w:color w:val="000000"/>
                <w:sz w:val="20"/>
              </w:rPr>
              <w:t>2-79-84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Administrat</w:t>
            </w:r>
            <w:r>
              <w:br/>
            </w:r>
            <w:r>
              <w:rPr>
                <w:rFonts w:ascii="Times New Roman"/>
                <w:b w:val="false"/>
                <w:i w:val="false"/>
                <w:color w:val="000000"/>
                <w:sz w:val="20"/>
              </w:rPr>
              <w:t>
</w:t>
            </w:r>
            <w:r>
              <w:rPr>
                <w:rFonts w:ascii="Times New Roman"/>
                <w:b w:val="false"/>
                <w:i w:val="false"/>
                <w:color w:val="000000"/>
                <w:sz w:val="20"/>
              </w:rPr>
              <w:t>or85_@</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Урджарского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Урджарский район, село</w:t>
            </w:r>
            <w:r>
              <w:br/>
            </w:r>
            <w:r>
              <w:rPr>
                <w:rFonts w:ascii="Times New Roman"/>
                <w:b w:val="false"/>
                <w:i w:val="false"/>
                <w:color w:val="000000"/>
                <w:sz w:val="20"/>
              </w:rPr>
              <w:t>
</w:t>
            </w:r>
            <w:r>
              <w:rPr>
                <w:rFonts w:ascii="Times New Roman"/>
                <w:b w:val="false"/>
                <w:i w:val="false"/>
                <w:color w:val="000000"/>
                <w:sz w:val="20"/>
              </w:rPr>
              <w:t>Урджар, проспект</w:t>
            </w:r>
            <w:r>
              <w:br/>
            </w:r>
            <w:r>
              <w:rPr>
                <w:rFonts w:ascii="Times New Roman"/>
                <w:b w:val="false"/>
                <w:i w:val="false"/>
                <w:color w:val="000000"/>
                <w:sz w:val="20"/>
              </w:rPr>
              <w:t>
</w:t>
            </w:r>
            <w:r>
              <w:rPr>
                <w:rFonts w:ascii="Times New Roman"/>
                <w:b w:val="false"/>
                <w:i w:val="false"/>
                <w:color w:val="000000"/>
                <w:sz w:val="20"/>
              </w:rPr>
              <w:t>Абылайхана, 122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8-722-30</w:t>
            </w:r>
            <w:r>
              <w:br/>
            </w:r>
            <w:r>
              <w:rPr>
                <w:rFonts w:ascii="Times New Roman"/>
                <w:b w:val="false"/>
                <w:i w:val="false"/>
                <w:color w:val="000000"/>
                <w:sz w:val="20"/>
              </w:rPr>
              <w:t>
</w:t>
            </w:r>
            <w:r>
              <w:rPr>
                <w:rFonts w:ascii="Times New Roman"/>
                <w:b w:val="false"/>
                <w:i w:val="false"/>
                <w:color w:val="000000"/>
                <w:sz w:val="20"/>
              </w:rPr>
              <w:t>3-37-78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Urdzhar@</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Шемонаихинского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Шемонаиха, улица</w:t>
            </w:r>
            <w:r>
              <w:br/>
            </w:r>
            <w:r>
              <w:rPr>
                <w:rFonts w:ascii="Times New Roman"/>
                <w:b w:val="false"/>
                <w:i w:val="false"/>
                <w:color w:val="000000"/>
                <w:sz w:val="20"/>
              </w:rPr>
              <w:t>
</w:t>
            </w:r>
            <w:r>
              <w:rPr>
                <w:rFonts w:ascii="Times New Roman"/>
                <w:b w:val="false"/>
                <w:i w:val="false"/>
                <w:color w:val="000000"/>
                <w:sz w:val="20"/>
              </w:rPr>
              <w:t>Советская, 59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w:t>
            </w:r>
            <w:r>
              <w:br/>
            </w:r>
            <w:r>
              <w:rPr>
                <w:rFonts w:ascii="Times New Roman"/>
                <w:b w:val="false"/>
                <w:i w:val="false"/>
                <w:color w:val="000000"/>
                <w:sz w:val="20"/>
              </w:rPr>
              <w:t>
</w:t>
            </w:r>
            <w:r>
              <w:rPr>
                <w:rFonts w:ascii="Times New Roman"/>
                <w:b w:val="false"/>
                <w:i w:val="false"/>
                <w:color w:val="000000"/>
                <w:sz w:val="20"/>
              </w:rPr>
              <w:t>3-24-00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ApparatAkim</w:t>
            </w:r>
            <w:r>
              <w:br/>
            </w:r>
            <w:r>
              <w:rPr>
                <w:rFonts w:ascii="Times New Roman"/>
                <w:b w:val="false"/>
                <w:i w:val="false"/>
                <w:color w:val="000000"/>
                <w:sz w:val="20"/>
              </w:rPr>
              <w:t>
</w:t>
            </w:r>
            <w:r>
              <w:rPr>
                <w:rFonts w:ascii="Times New Roman"/>
                <w:b w:val="false"/>
                <w:i w:val="false"/>
                <w:color w:val="000000"/>
                <w:sz w:val="20"/>
              </w:rPr>
              <w:t>aShem@mail.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Риддер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Риддер, улица</w:t>
            </w:r>
            <w:r>
              <w:br/>
            </w:r>
            <w:r>
              <w:rPr>
                <w:rFonts w:ascii="Times New Roman"/>
                <w:b w:val="false"/>
                <w:i w:val="false"/>
                <w:color w:val="000000"/>
                <w:sz w:val="20"/>
              </w:rPr>
              <w:t>
</w:t>
            </w:r>
            <w:r>
              <w:rPr>
                <w:rFonts w:ascii="Times New Roman"/>
                <w:b w:val="false"/>
                <w:i w:val="false"/>
                <w:color w:val="000000"/>
                <w:sz w:val="20"/>
              </w:rPr>
              <w:t>Семеновой 19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w:t>
            </w:r>
            <w:r>
              <w:br/>
            </w:r>
            <w:r>
              <w:rPr>
                <w:rFonts w:ascii="Times New Roman"/>
                <w:b w:val="false"/>
                <w:i w:val="false"/>
                <w:color w:val="000000"/>
                <w:sz w:val="20"/>
              </w:rPr>
              <w:t>
</w:t>
            </w:r>
            <w:r>
              <w:rPr>
                <w:rFonts w:ascii="Times New Roman"/>
                <w:b w:val="false"/>
                <w:i w:val="false"/>
                <w:color w:val="000000"/>
                <w:sz w:val="20"/>
              </w:rPr>
              <w:t>4-45-20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ridder.kz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Семей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Семей, улица</w:t>
            </w:r>
            <w:r>
              <w:br/>
            </w:r>
            <w:r>
              <w:rPr>
                <w:rFonts w:ascii="Times New Roman"/>
                <w:b w:val="false"/>
                <w:i w:val="false"/>
                <w:color w:val="000000"/>
                <w:sz w:val="20"/>
              </w:rPr>
              <w:t>
</w:t>
            </w:r>
            <w:r>
              <w:rPr>
                <w:rFonts w:ascii="Times New Roman"/>
                <w:b w:val="false"/>
                <w:i w:val="false"/>
                <w:color w:val="000000"/>
                <w:sz w:val="20"/>
              </w:rPr>
              <w:t>Интернациональная, 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w:t>
            </w:r>
            <w:r>
              <w:rPr>
                <w:rFonts w:ascii="Times New Roman"/>
                <w:b w:val="false"/>
                <w:i w:val="false"/>
                <w:color w:val="000000"/>
                <w:sz w:val="20"/>
              </w:rPr>
              <w:t>52-01-83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Chancellery</w:t>
            </w:r>
            <w:r>
              <w:br/>
            </w:r>
            <w:r>
              <w:rPr>
                <w:rFonts w:ascii="Times New Roman"/>
                <w:b w:val="false"/>
                <w:i w:val="false"/>
                <w:color w:val="000000"/>
                <w:sz w:val="20"/>
              </w:rPr>
              <w:t>
</w:t>
            </w:r>
            <w:r>
              <w:rPr>
                <w:rFonts w:ascii="Times New Roman"/>
                <w:b w:val="false"/>
                <w:i w:val="false"/>
                <w:color w:val="000000"/>
                <w:sz w:val="20"/>
              </w:rPr>
              <w:t>@akimsemey.</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Усть-Каменогорск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r>
              <w:br/>
            </w:r>
            <w:r>
              <w:rPr>
                <w:rFonts w:ascii="Times New Roman"/>
                <w:b w:val="false"/>
                <w:i w:val="false"/>
                <w:color w:val="000000"/>
                <w:sz w:val="20"/>
              </w:rPr>
              <w:t>
</w:t>
            </w:r>
            <w:r>
              <w:rPr>
                <w:rFonts w:ascii="Times New Roman"/>
                <w:b w:val="false"/>
                <w:i w:val="false"/>
                <w:color w:val="000000"/>
                <w:sz w:val="20"/>
              </w:rPr>
              <w:t>Усть-Каменогорск,</w:t>
            </w:r>
            <w:r>
              <w:br/>
            </w:r>
            <w:r>
              <w:rPr>
                <w:rFonts w:ascii="Times New Roman"/>
                <w:b w:val="false"/>
                <w:i w:val="false"/>
                <w:color w:val="000000"/>
                <w:sz w:val="20"/>
              </w:rPr>
              <w:t>
</w:t>
            </w:r>
            <w:r>
              <w:rPr>
                <w:rFonts w:ascii="Times New Roman"/>
                <w:b w:val="false"/>
                <w:i w:val="false"/>
                <w:color w:val="000000"/>
                <w:sz w:val="20"/>
              </w:rPr>
              <w:t>улица Пермитина, 17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w:t>
            </w:r>
            <w:r>
              <w:br/>
            </w:r>
            <w:r>
              <w:rPr>
                <w:rFonts w:ascii="Times New Roman"/>
                <w:b w:val="false"/>
                <w:i w:val="false"/>
                <w:color w:val="000000"/>
                <w:sz w:val="20"/>
              </w:rPr>
              <w:t>
</w:t>
            </w:r>
            <w:r>
              <w:rPr>
                <w:rFonts w:ascii="Times New Roman"/>
                <w:b w:val="false"/>
                <w:i w:val="false"/>
                <w:color w:val="000000"/>
                <w:sz w:val="20"/>
              </w:rPr>
              <w:t>26-12-15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Prakima@</w:t>
            </w:r>
            <w:r>
              <w:br/>
            </w:r>
            <w:r>
              <w:rPr>
                <w:rFonts w:ascii="Times New Roman"/>
                <w:b w:val="false"/>
                <w:i w:val="false"/>
                <w:color w:val="000000"/>
                <w:sz w:val="20"/>
              </w:rPr>
              <w:t>
</w:t>
            </w:r>
            <w:r>
              <w:rPr>
                <w:rFonts w:ascii="Times New Roman"/>
                <w:b w:val="false"/>
                <w:i w:val="false"/>
                <w:color w:val="000000"/>
                <w:sz w:val="20"/>
              </w:rPr>
              <w:t>oskemen.kz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Абая, 125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43-38-90,</w:t>
            </w:r>
            <w:r>
              <w:br/>
            </w:r>
            <w:r>
              <w:rPr>
                <w:rFonts w:ascii="Times New Roman"/>
                <w:b w:val="false"/>
                <w:i w:val="false"/>
                <w:color w:val="000000"/>
                <w:sz w:val="20"/>
              </w:rPr>
              <w:t>
</w:t>
            </w:r>
            <w:r>
              <w:rPr>
                <w:rFonts w:ascii="Times New Roman"/>
                <w:b w:val="false"/>
                <w:i w:val="false"/>
                <w:color w:val="000000"/>
                <w:sz w:val="20"/>
              </w:rPr>
              <w:t>43-34-54,</w:t>
            </w:r>
            <w:r>
              <w:br/>
            </w:r>
            <w:r>
              <w:rPr>
                <w:rFonts w:ascii="Times New Roman"/>
                <w:b w:val="false"/>
                <w:i w:val="false"/>
                <w:color w:val="000000"/>
                <w:sz w:val="20"/>
              </w:rPr>
              <w:t>
</w:t>
            </w:r>
            <w:r>
              <w:rPr>
                <w:rFonts w:ascii="Times New Roman"/>
                <w:b w:val="false"/>
                <w:i w:val="false"/>
                <w:color w:val="000000"/>
                <w:sz w:val="20"/>
              </w:rPr>
              <w:t>43-36-95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Байзакского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Байзакский район, село</w:t>
            </w:r>
            <w:r>
              <w:br/>
            </w:r>
            <w:r>
              <w:rPr>
                <w:rFonts w:ascii="Times New Roman"/>
                <w:b w:val="false"/>
                <w:i w:val="false"/>
                <w:color w:val="000000"/>
                <w:sz w:val="20"/>
              </w:rPr>
              <w:t>
</w:t>
            </w:r>
            <w:r>
              <w:rPr>
                <w:rFonts w:ascii="Times New Roman"/>
                <w:b w:val="false"/>
                <w:i w:val="false"/>
                <w:color w:val="000000"/>
                <w:sz w:val="20"/>
              </w:rPr>
              <w:t>Сарыкемер, улица</w:t>
            </w:r>
            <w:r>
              <w:br/>
            </w:r>
            <w:r>
              <w:rPr>
                <w:rFonts w:ascii="Times New Roman"/>
                <w:b w:val="false"/>
                <w:i w:val="false"/>
                <w:color w:val="000000"/>
                <w:sz w:val="20"/>
              </w:rPr>
              <w:t>
</w:t>
            </w:r>
            <w:r>
              <w:rPr>
                <w:rFonts w:ascii="Times New Roman"/>
                <w:b w:val="false"/>
                <w:i w:val="false"/>
                <w:color w:val="000000"/>
                <w:sz w:val="20"/>
              </w:rPr>
              <w:t>Байзак батыра, 101 "д"</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8-726-37</w:t>
            </w:r>
            <w:r>
              <w:br/>
            </w:r>
            <w:r>
              <w:rPr>
                <w:rFonts w:ascii="Times New Roman"/>
                <w:b w:val="false"/>
                <w:i w:val="false"/>
                <w:color w:val="000000"/>
                <w:sz w:val="20"/>
              </w:rPr>
              <w:t>
</w:t>
            </w:r>
            <w:r>
              <w:rPr>
                <w:rFonts w:ascii="Times New Roman"/>
                <w:b w:val="false"/>
                <w:i w:val="false"/>
                <w:color w:val="000000"/>
                <w:sz w:val="20"/>
              </w:rPr>
              <w:t>2-24-63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Zemkombaiza</w:t>
            </w:r>
            <w:r>
              <w:br/>
            </w:r>
            <w:r>
              <w:rPr>
                <w:rFonts w:ascii="Times New Roman"/>
                <w:b w:val="false"/>
                <w:i w:val="false"/>
                <w:color w:val="000000"/>
                <w:sz w:val="20"/>
              </w:rPr>
              <w:t>
</w:t>
            </w:r>
            <w:r>
              <w:rPr>
                <w:rFonts w:ascii="Times New Roman"/>
                <w:b w:val="false"/>
                <w:i w:val="false"/>
                <w:color w:val="000000"/>
                <w:sz w:val="20"/>
              </w:rPr>
              <w:t>k@mail.ru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Аса, улица Абая, 27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8-726-33</w:t>
            </w:r>
            <w:r>
              <w:br/>
            </w:r>
            <w:r>
              <w:rPr>
                <w:rFonts w:ascii="Times New Roman"/>
                <w:b w:val="false"/>
                <w:i w:val="false"/>
                <w:color w:val="000000"/>
                <w:sz w:val="20"/>
              </w:rPr>
              <w:t>
</w:t>
            </w:r>
            <w:r>
              <w:rPr>
                <w:rFonts w:ascii="Times New Roman"/>
                <w:b w:val="false"/>
                <w:i w:val="false"/>
                <w:color w:val="000000"/>
                <w:sz w:val="20"/>
              </w:rPr>
              <w:t>2-13-53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Жуалынского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Жуалынский район,</w:t>
            </w:r>
            <w:r>
              <w:br/>
            </w:r>
            <w:r>
              <w:rPr>
                <w:rFonts w:ascii="Times New Roman"/>
                <w:b w:val="false"/>
                <w:i w:val="false"/>
                <w:color w:val="000000"/>
                <w:sz w:val="20"/>
              </w:rPr>
              <w:t>
</w:t>
            </w:r>
            <w:r>
              <w:rPr>
                <w:rFonts w:ascii="Times New Roman"/>
                <w:b w:val="false"/>
                <w:i w:val="false"/>
                <w:color w:val="000000"/>
                <w:sz w:val="20"/>
              </w:rPr>
              <w:t>село Б. Момышулы,</w:t>
            </w:r>
            <w:r>
              <w:br/>
            </w:r>
            <w:r>
              <w:rPr>
                <w:rFonts w:ascii="Times New Roman"/>
                <w:b w:val="false"/>
                <w:i w:val="false"/>
                <w:color w:val="000000"/>
                <w:sz w:val="20"/>
              </w:rPr>
              <w:t>
</w:t>
            </w:r>
            <w:r>
              <w:rPr>
                <w:rFonts w:ascii="Times New Roman"/>
                <w:b w:val="false"/>
                <w:i w:val="false"/>
                <w:color w:val="000000"/>
                <w:sz w:val="20"/>
              </w:rPr>
              <w:t>улица Конаева,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8-726-35</w:t>
            </w:r>
            <w:r>
              <w:br/>
            </w:r>
            <w:r>
              <w:rPr>
                <w:rFonts w:ascii="Times New Roman"/>
                <w:b w:val="false"/>
                <w:i w:val="false"/>
                <w:color w:val="000000"/>
                <w:sz w:val="20"/>
              </w:rPr>
              <w:t>
</w:t>
            </w:r>
            <w:r>
              <w:rPr>
                <w:rFonts w:ascii="Times New Roman"/>
                <w:b w:val="false"/>
                <w:i w:val="false"/>
                <w:color w:val="000000"/>
                <w:sz w:val="20"/>
              </w:rPr>
              <w:t>2-15-39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Кордайского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Кордайский район, село</w:t>
            </w:r>
            <w:r>
              <w:br/>
            </w:r>
            <w:r>
              <w:rPr>
                <w:rFonts w:ascii="Times New Roman"/>
                <w:b w:val="false"/>
                <w:i w:val="false"/>
                <w:color w:val="000000"/>
                <w:sz w:val="20"/>
              </w:rPr>
              <w:t>
</w:t>
            </w:r>
            <w:r>
              <w:rPr>
                <w:rFonts w:ascii="Times New Roman"/>
                <w:b w:val="false"/>
                <w:i w:val="false"/>
                <w:color w:val="000000"/>
                <w:sz w:val="20"/>
              </w:rPr>
              <w:t>Кордай, улица</w:t>
            </w:r>
            <w:r>
              <w:br/>
            </w:r>
            <w:r>
              <w:rPr>
                <w:rFonts w:ascii="Times New Roman"/>
                <w:b w:val="false"/>
                <w:i w:val="false"/>
                <w:color w:val="000000"/>
                <w:sz w:val="20"/>
              </w:rPr>
              <w:t>
</w:t>
            </w:r>
            <w:r>
              <w:rPr>
                <w:rFonts w:ascii="Times New Roman"/>
                <w:b w:val="false"/>
                <w:i w:val="false"/>
                <w:color w:val="000000"/>
                <w:sz w:val="20"/>
              </w:rPr>
              <w:t>Кенесары, 151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w:t>
            </w:r>
            <w:r>
              <w:br/>
            </w:r>
            <w:r>
              <w:rPr>
                <w:rFonts w:ascii="Times New Roman"/>
                <w:b w:val="false"/>
                <w:i w:val="false"/>
                <w:color w:val="000000"/>
                <w:sz w:val="20"/>
              </w:rPr>
              <w:t>
</w:t>
            </w:r>
            <w:r>
              <w:rPr>
                <w:rFonts w:ascii="Times New Roman"/>
                <w:b w:val="false"/>
                <w:i w:val="false"/>
                <w:color w:val="000000"/>
                <w:sz w:val="20"/>
              </w:rPr>
              <w:t>4-51-81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Raszem@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Меркенского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Меркенский район, село</w:t>
            </w:r>
            <w:r>
              <w:br/>
            </w:r>
            <w:r>
              <w:rPr>
                <w:rFonts w:ascii="Times New Roman"/>
                <w:b w:val="false"/>
                <w:i w:val="false"/>
                <w:color w:val="000000"/>
                <w:sz w:val="20"/>
              </w:rPr>
              <w:t>
</w:t>
            </w:r>
            <w:r>
              <w:rPr>
                <w:rFonts w:ascii="Times New Roman"/>
                <w:b w:val="false"/>
                <w:i w:val="false"/>
                <w:color w:val="000000"/>
                <w:sz w:val="20"/>
              </w:rPr>
              <w:t>Мерке, улица Смайлова,</w:t>
            </w:r>
            <w:r>
              <w:br/>
            </w:r>
            <w:r>
              <w:rPr>
                <w:rFonts w:ascii="Times New Roman"/>
                <w:b w:val="false"/>
                <w:i w:val="false"/>
                <w:color w:val="000000"/>
                <w:sz w:val="20"/>
              </w:rPr>
              <w:t>
</w:t>
            </w:r>
            <w:r>
              <w:rPr>
                <w:rFonts w:ascii="Times New Roman"/>
                <w:b w:val="false"/>
                <w:i w:val="false"/>
                <w:color w:val="000000"/>
                <w:sz w:val="20"/>
              </w:rPr>
              <w:t>169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w:t>
            </w:r>
            <w:r>
              <w:br/>
            </w:r>
            <w:r>
              <w:rPr>
                <w:rFonts w:ascii="Times New Roman"/>
                <w:b w:val="false"/>
                <w:i w:val="false"/>
                <w:color w:val="000000"/>
                <w:sz w:val="20"/>
              </w:rPr>
              <w:t>
</w:t>
            </w:r>
            <w:r>
              <w:rPr>
                <w:rFonts w:ascii="Times New Roman"/>
                <w:b w:val="false"/>
                <w:i w:val="false"/>
                <w:color w:val="000000"/>
                <w:sz w:val="20"/>
              </w:rPr>
              <w:t>2-12-77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Мойынкумского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Мойынкумский район,</w:t>
            </w:r>
            <w:r>
              <w:br/>
            </w:r>
            <w:r>
              <w:rPr>
                <w:rFonts w:ascii="Times New Roman"/>
                <w:b w:val="false"/>
                <w:i w:val="false"/>
                <w:color w:val="000000"/>
                <w:sz w:val="20"/>
              </w:rPr>
              <w:t>
</w:t>
            </w:r>
            <w:r>
              <w:rPr>
                <w:rFonts w:ascii="Times New Roman"/>
                <w:b w:val="false"/>
                <w:i w:val="false"/>
                <w:color w:val="000000"/>
                <w:sz w:val="20"/>
              </w:rPr>
              <w:t>село Мойынкум, улица</w:t>
            </w:r>
            <w:r>
              <w:br/>
            </w:r>
            <w:r>
              <w:rPr>
                <w:rFonts w:ascii="Times New Roman"/>
                <w:b w:val="false"/>
                <w:i w:val="false"/>
                <w:color w:val="000000"/>
                <w:sz w:val="20"/>
              </w:rPr>
              <w:t>
</w:t>
            </w:r>
            <w:r>
              <w:rPr>
                <w:rFonts w:ascii="Times New Roman"/>
                <w:b w:val="false"/>
                <w:i w:val="false"/>
                <w:color w:val="000000"/>
                <w:sz w:val="20"/>
              </w:rPr>
              <w:t>Амангельды, 147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w:t>
            </w:r>
            <w:r>
              <w:br/>
            </w:r>
            <w:r>
              <w:rPr>
                <w:rFonts w:ascii="Times New Roman"/>
                <w:b w:val="false"/>
                <w:i w:val="false"/>
                <w:color w:val="000000"/>
                <w:sz w:val="20"/>
              </w:rPr>
              <w:t>
</w:t>
            </w:r>
            <w:r>
              <w:rPr>
                <w:rFonts w:ascii="Times New Roman"/>
                <w:b w:val="false"/>
                <w:i w:val="false"/>
                <w:color w:val="000000"/>
                <w:sz w:val="20"/>
              </w:rPr>
              <w:t>2-48-38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Т. Рыскулова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района Т. Рыскулова,</w:t>
            </w:r>
            <w:r>
              <w:br/>
            </w:r>
            <w:r>
              <w:rPr>
                <w:rFonts w:ascii="Times New Roman"/>
                <w:b w:val="false"/>
                <w:i w:val="false"/>
                <w:color w:val="000000"/>
                <w:sz w:val="20"/>
              </w:rPr>
              <w:t>
</w:t>
            </w:r>
            <w:r>
              <w:rPr>
                <w:rFonts w:ascii="Times New Roman"/>
                <w:b w:val="false"/>
                <w:i w:val="false"/>
                <w:color w:val="000000"/>
                <w:sz w:val="20"/>
              </w:rPr>
              <w:t>село Кулан, улица</w:t>
            </w:r>
            <w:r>
              <w:br/>
            </w:r>
            <w:r>
              <w:rPr>
                <w:rFonts w:ascii="Times New Roman"/>
                <w:b w:val="false"/>
                <w:i w:val="false"/>
                <w:color w:val="000000"/>
                <w:sz w:val="20"/>
              </w:rPr>
              <w:t>
</w:t>
            </w:r>
            <w:r>
              <w:rPr>
                <w:rFonts w:ascii="Times New Roman"/>
                <w:b w:val="false"/>
                <w:i w:val="false"/>
                <w:color w:val="000000"/>
                <w:sz w:val="20"/>
              </w:rPr>
              <w:t>Жибек жол, 75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w:t>
            </w:r>
            <w:r>
              <w:br/>
            </w:r>
            <w:r>
              <w:rPr>
                <w:rFonts w:ascii="Times New Roman"/>
                <w:b w:val="false"/>
                <w:i w:val="false"/>
                <w:color w:val="000000"/>
                <w:sz w:val="20"/>
              </w:rPr>
              <w:t>
</w:t>
            </w:r>
            <w:r>
              <w:rPr>
                <w:rFonts w:ascii="Times New Roman"/>
                <w:b w:val="false"/>
                <w:i w:val="false"/>
                <w:color w:val="000000"/>
                <w:sz w:val="20"/>
              </w:rPr>
              <w:t>2-21-84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Akim_tz@</w:t>
            </w:r>
            <w:r>
              <w:br/>
            </w:r>
            <w:r>
              <w:rPr>
                <w:rFonts w:ascii="Times New Roman"/>
                <w:b w:val="false"/>
                <w:i w:val="false"/>
                <w:color w:val="000000"/>
                <w:sz w:val="20"/>
              </w:rPr>
              <w:t>
</w:t>
            </w:r>
            <w:r>
              <w:rPr>
                <w:rFonts w:ascii="Times New Roman"/>
                <w:b w:val="false"/>
                <w:i w:val="false"/>
                <w:color w:val="000000"/>
                <w:sz w:val="20"/>
              </w:rPr>
              <w:t>hamby.kz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Сарысуского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Сарысуский район,</w:t>
            </w:r>
            <w:r>
              <w:br/>
            </w:r>
            <w:r>
              <w:rPr>
                <w:rFonts w:ascii="Times New Roman"/>
                <w:b w:val="false"/>
                <w:i w:val="false"/>
                <w:color w:val="000000"/>
                <w:sz w:val="20"/>
              </w:rPr>
              <w:t>
</w:t>
            </w:r>
            <w:r>
              <w:rPr>
                <w:rFonts w:ascii="Times New Roman"/>
                <w:b w:val="false"/>
                <w:i w:val="false"/>
                <w:color w:val="000000"/>
                <w:sz w:val="20"/>
              </w:rPr>
              <w:t>город Жанатас, 1</w:t>
            </w:r>
            <w:r>
              <w:br/>
            </w:r>
            <w:r>
              <w:rPr>
                <w:rFonts w:ascii="Times New Roman"/>
                <w:b w:val="false"/>
                <w:i w:val="false"/>
                <w:color w:val="000000"/>
                <w:sz w:val="20"/>
              </w:rPr>
              <w:t>
</w:t>
            </w:r>
            <w:r>
              <w:rPr>
                <w:rFonts w:ascii="Times New Roman"/>
                <w:b w:val="false"/>
                <w:i w:val="false"/>
                <w:color w:val="000000"/>
                <w:sz w:val="20"/>
              </w:rPr>
              <w:t>микрорайон, 25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8-726-23</w:t>
            </w:r>
            <w:r>
              <w:br/>
            </w:r>
            <w:r>
              <w:rPr>
                <w:rFonts w:ascii="Times New Roman"/>
                <w:b w:val="false"/>
                <w:i w:val="false"/>
                <w:color w:val="000000"/>
                <w:sz w:val="20"/>
              </w:rPr>
              <w:t>
</w:t>
            </w:r>
            <w:r>
              <w:rPr>
                <w:rFonts w:ascii="Times New Roman"/>
                <w:b w:val="false"/>
                <w:i w:val="false"/>
                <w:color w:val="000000"/>
                <w:sz w:val="20"/>
              </w:rPr>
              <w:t>46-31-39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sarysu_zher</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Таласского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Таласский район, город</w:t>
            </w:r>
            <w:r>
              <w:br/>
            </w:r>
            <w:r>
              <w:rPr>
                <w:rFonts w:ascii="Times New Roman"/>
                <w:b w:val="false"/>
                <w:i w:val="false"/>
                <w:color w:val="000000"/>
                <w:sz w:val="20"/>
              </w:rPr>
              <w:t>
</w:t>
            </w:r>
            <w:r>
              <w:rPr>
                <w:rFonts w:ascii="Times New Roman"/>
                <w:b w:val="false"/>
                <w:i w:val="false"/>
                <w:color w:val="000000"/>
                <w:sz w:val="20"/>
              </w:rPr>
              <w:t>Каратау, улица Щейн,</w:t>
            </w:r>
            <w:r>
              <w:br/>
            </w:r>
            <w:r>
              <w:rPr>
                <w:rFonts w:ascii="Times New Roman"/>
                <w:b w:val="false"/>
                <w:i w:val="false"/>
                <w:color w:val="000000"/>
                <w:sz w:val="20"/>
              </w:rPr>
              <w:t>
</w:t>
            </w:r>
            <w:r>
              <w:rPr>
                <w:rFonts w:ascii="Times New Roman"/>
                <w:b w:val="false"/>
                <w:i w:val="false"/>
                <w:color w:val="000000"/>
                <w:sz w:val="20"/>
              </w:rPr>
              <w:t>47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w:t>
            </w:r>
            <w:r>
              <w:br/>
            </w:r>
            <w:r>
              <w:rPr>
                <w:rFonts w:ascii="Times New Roman"/>
                <w:b w:val="false"/>
                <w:i w:val="false"/>
                <w:color w:val="000000"/>
                <w:sz w:val="20"/>
              </w:rPr>
              <w:t>
</w:t>
            </w:r>
            <w:r>
              <w:rPr>
                <w:rFonts w:ascii="Times New Roman"/>
                <w:b w:val="false"/>
                <w:i w:val="false"/>
                <w:color w:val="000000"/>
                <w:sz w:val="20"/>
              </w:rPr>
              <w:t>6-04-53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Jer_talas@</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Шуский район, город</w:t>
            </w:r>
            <w:r>
              <w:br/>
            </w:r>
            <w:r>
              <w:rPr>
                <w:rFonts w:ascii="Times New Roman"/>
                <w:b w:val="false"/>
                <w:i w:val="false"/>
                <w:color w:val="000000"/>
                <w:sz w:val="20"/>
              </w:rPr>
              <w:t>
</w:t>
            </w:r>
            <w:r>
              <w:rPr>
                <w:rFonts w:ascii="Times New Roman"/>
                <w:b w:val="false"/>
                <w:i w:val="false"/>
                <w:color w:val="000000"/>
                <w:sz w:val="20"/>
              </w:rPr>
              <w:t>Шу, улица Толе би, 240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8-726-38</w:t>
            </w:r>
            <w:r>
              <w:br/>
            </w:r>
            <w:r>
              <w:rPr>
                <w:rFonts w:ascii="Times New Roman"/>
                <w:b w:val="false"/>
                <w:i w:val="false"/>
                <w:color w:val="000000"/>
                <w:sz w:val="20"/>
              </w:rPr>
              <w:t>
</w:t>
            </w:r>
            <w:r>
              <w:rPr>
                <w:rFonts w:ascii="Times New Roman"/>
                <w:b w:val="false"/>
                <w:i w:val="false"/>
                <w:color w:val="000000"/>
                <w:sz w:val="20"/>
              </w:rPr>
              <w:t>3-18-53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JerB@bk.ru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Тараз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Тараз, улица</w:t>
            </w:r>
            <w:r>
              <w:br/>
            </w:r>
            <w:r>
              <w:rPr>
                <w:rFonts w:ascii="Times New Roman"/>
                <w:b w:val="false"/>
                <w:i w:val="false"/>
                <w:color w:val="000000"/>
                <w:sz w:val="20"/>
              </w:rPr>
              <w:t>
</w:t>
            </w:r>
            <w:r>
              <w:rPr>
                <w:rFonts w:ascii="Times New Roman"/>
                <w:b w:val="false"/>
                <w:i w:val="false"/>
                <w:color w:val="000000"/>
                <w:sz w:val="20"/>
              </w:rPr>
              <w:t>Желтоксан, 28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w:t>
            </w:r>
            <w:r>
              <w:br/>
            </w:r>
            <w:r>
              <w:rPr>
                <w:rFonts w:ascii="Times New Roman"/>
                <w:b w:val="false"/>
                <w:i w:val="false"/>
                <w:color w:val="000000"/>
                <w:sz w:val="20"/>
              </w:rPr>
              <w:t>
</w:t>
            </w:r>
            <w:r>
              <w:rPr>
                <w:rFonts w:ascii="Times New Roman"/>
                <w:b w:val="false"/>
                <w:i w:val="false"/>
                <w:color w:val="000000"/>
                <w:sz w:val="20"/>
              </w:rPr>
              <w:t>43-54-77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tarazgorzem</w:t>
            </w:r>
            <w:r>
              <w:br/>
            </w:r>
            <w:r>
              <w:rPr>
                <w:rFonts w:ascii="Times New Roman"/>
                <w:b w:val="false"/>
                <w:i w:val="false"/>
                <w:color w:val="000000"/>
                <w:sz w:val="20"/>
              </w:rPr>
              <w:t>
</w:t>
            </w:r>
            <w:r>
              <w:rPr>
                <w:rFonts w:ascii="Times New Roman"/>
                <w:b w:val="false"/>
                <w:i w:val="false"/>
                <w:color w:val="000000"/>
                <w:sz w:val="20"/>
              </w:rPr>
              <w:t>2009@mail.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Западно-Казахстанская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Западно-Казахстанской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 179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экономического</w:t>
            </w:r>
            <w:r>
              <w:br/>
            </w:r>
            <w:r>
              <w:rPr>
                <w:rFonts w:ascii="Times New Roman"/>
                <w:b w:val="false"/>
                <w:i w:val="false"/>
                <w:color w:val="000000"/>
                <w:sz w:val="20"/>
              </w:rPr>
              <w:t>
</w:t>
            </w:r>
            <w:r>
              <w:rPr>
                <w:rFonts w:ascii="Times New Roman"/>
                <w:b w:val="false"/>
                <w:i w:val="false"/>
                <w:color w:val="000000"/>
                <w:sz w:val="20"/>
              </w:rPr>
              <w:t>анализа и</w:t>
            </w:r>
            <w:r>
              <w:br/>
            </w:r>
            <w:r>
              <w:rPr>
                <w:rFonts w:ascii="Times New Roman"/>
                <w:b w:val="false"/>
                <w:i w:val="false"/>
                <w:color w:val="000000"/>
                <w:sz w:val="20"/>
              </w:rPr>
              <w:t>
</w:t>
            </w:r>
            <w:r>
              <w:rPr>
                <w:rFonts w:ascii="Times New Roman"/>
                <w:b w:val="false"/>
                <w:i w:val="false"/>
                <w:color w:val="000000"/>
                <w:sz w:val="20"/>
              </w:rPr>
              <w:t>внутреннего</w:t>
            </w:r>
            <w:r>
              <w:br/>
            </w:r>
            <w:r>
              <w:rPr>
                <w:rFonts w:ascii="Times New Roman"/>
                <w:b w:val="false"/>
                <w:i w:val="false"/>
                <w:color w:val="000000"/>
                <w:sz w:val="20"/>
              </w:rPr>
              <w:t>
</w:t>
            </w:r>
            <w:r>
              <w:rPr>
                <w:rFonts w:ascii="Times New Roman"/>
                <w:b w:val="false"/>
                <w:i w:val="false"/>
                <w:color w:val="000000"/>
                <w:sz w:val="20"/>
              </w:rPr>
              <w:t>контроля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50-66-46,</w:t>
            </w:r>
            <w:r>
              <w:br/>
            </w:r>
            <w:r>
              <w:rPr>
                <w:rFonts w:ascii="Times New Roman"/>
                <w:b w:val="false"/>
                <w:i w:val="false"/>
                <w:color w:val="000000"/>
                <w:sz w:val="20"/>
              </w:rPr>
              <w:t>
</w:t>
            </w:r>
            <w:r>
              <w:rPr>
                <w:rFonts w:ascii="Times New Roman"/>
                <w:b w:val="false"/>
                <w:i w:val="false"/>
                <w:color w:val="000000"/>
                <w:sz w:val="20"/>
              </w:rPr>
              <w:t>50-88-49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UZOZKO@</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Акжаикского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Акжаикский район, село</w:t>
            </w:r>
            <w:r>
              <w:br/>
            </w:r>
            <w:r>
              <w:rPr>
                <w:rFonts w:ascii="Times New Roman"/>
                <w:b w:val="false"/>
                <w:i w:val="false"/>
                <w:color w:val="000000"/>
                <w:sz w:val="20"/>
              </w:rPr>
              <w:t>
</w:t>
            </w:r>
            <w:r>
              <w:rPr>
                <w:rFonts w:ascii="Times New Roman"/>
                <w:b w:val="false"/>
                <w:i w:val="false"/>
                <w:color w:val="000000"/>
                <w:sz w:val="20"/>
              </w:rPr>
              <w:t>Чапаева, улица</w:t>
            </w:r>
            <w:r>
              <w:br/>
            </w:r>
            <w:r>
              <w:rPr>
                <w:rFonts w:ascii="Times New Roman"/>
                <w:b w:val="false"/>
                <w:i w:val="false"/>
                <w:color w:val="000000"/>
                <w:sz w:val="20"/>
              </w:rPr>
              <w:t>
</w:t>
            </w:r>
            <w:r>
              <w:rPr>
                <w:rFonts w:ascii="Times New Roman"/>
                <w:b w:val="false"/>
                <w:i w:val="false"/>
                <w:color w:val="000000"/>
                <w:sz w:val="20"/>
              </w:rPr>
              <w:t>Конаева, 73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w:t>
            </w:r>
            <w:r>
              <w:br/>
            </w:r>
            <w:r>
              <w:rPr>
                <w:rFonts w:ascii="Times New Roman"/>
                <w:b w:val="false"/>
                <w:i w:val="false"/>
                <w:color w:val="000000"/>
                <w:sz w:val="20"/>
              </w:rPr>
              <w:t>
</w:t>
            </w:r>
            <w:r>
              <w:rPr>
                <w:rFonts w:ascii="Times New Roman"/>
                <w:b w:val="false"/>
                <w:i w:val="false"/>
                <w:color w:val="000000"/>
                <w:sz w:val="20"/>
              </w:rPr>
              <w:t>91-3-01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akimakzhaik</w:t>
            </w:r>
            <w:r>
              <w:br/>
            </w:r>
            <w:r>
              <w:rPr>
                <w:rFonts w:ascii="Times New Roman"/>
                <w:b w:val="false"/>
                <w:i w:val="false"/>
                <w:color w:val="000000"/>
                <w:sz w:val="20"/>
              </w:rPr>
              <w:t>
</w:t>
            </w:r>
            <w:r>
              <w:rPr>
                <w:rFonts w:ascii="Times New Roman"/>
                <w:b w:val="false"/>
                <w:i w:val="false"/>
                <w:color w:val="000000"/>
                <w:sz w:val="20"/>
              </w:rPr>
              <w:t>@inbox. 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Бокейординского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Бокейординский район,</w:t>
            </w:r>
            <w:r>
              <w:br/>
            </w:r>
            <w:r>
              <w:rPr>
                <w:rFonts w:ascii="Times New Roman"/>
                <w:b w:val="false"/>
                <w:i w:val="false"/>
                <w:color w:val="000000"/>
                <w:sz w:val="20"/>
              </w:rPr>
              <w:t>
</w:t>
            </w:r>
            <w:r>
              <w:rPr>
                <w:rFonts w:ascii="Times New Roman"/>
                <w:b w:val="false"/>
                <w:i w:val="false"/>
                <w:color w:val="000000"/>
                <w:sz w:val="20"/>
              </w:rPr>
              <w:t>село Сайхин, улица</w:t>
            </w:r>
            <w:r>
              <w:br/>
            </w:r>
            <w:r>
              <w:rPr>
                <w:rFonts w:ascii="Times New Roman"/>
                <w:b w:val="false"/>
                <w:i w:val="false"/>
                <w:color w:val="000000"/>
                <w:sz w:val="20"/>
              </w:rPr>
              <w:t>
</w:t>
            </w:r>
            <w:r>
              <w:rPr>
                <w:rFonts w:ascii="Times New Roman"/>
                <w:b w:val="false"/>
                <w:i w:val="false"/>
                <w:color w:val="000000"/>
                <w:sz w:val="20"/>
              </w:rPr>
              <w:t>Бергалиева,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w:t>
            </w:r>
            <w:r>
              <w:br/>
            </w:r>
            <w:r>
              <w:rPr>
                <w:rFonts w:ascii="Times New Roman"/>
                <w:b w:val="false"/>
                <w:i w:val="false"/>
                <w:color w:val="000000"/>
                <w:sz w:val="20"/>
              </w:rPr>
              <w:t>
</w:t>
            </w:r>
            <w:r>
              <w:rPr>
                <w:rFonts w:ascii="Times New Roman"/>
                <w:b w:val="false"/>
                <w:i w:val="false"/>
                <w:color w:val="000000"/>
                <w:sz w:val="20"/>
              </w:rPr>
              <w:t>21-1-96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akimat_B@</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Бурлинского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Бурлинский район,</w:t>
            </w:r>
            <w:r>
              <w:br/>
            </w:r>
            <w:r>
              <w:rPr>
                <w:rFonts w:ascii="Times New Roman"/>
                <w:b w:val="false"/>
                <w:i w:val="false"/>
                <w:color w:val="000000"/>
                <w:sz w:val="20"/>
              </w:rPr>
              <w:t>
</w:t>
            </w:r>
            <w:r>
              <w:rPr>
                <w:rFonts w:ascii="Times New Roman"/>
                <w:b w:val="false"/>
                <w:i w:val="false"/>
                <w:color w:val="000000"/>
                <w:sz w:val="20"/>
              </w:rPr>
              <w:t>город Аксай, улица</w:t>
            </w:r>
            <w:r>
              <w:br/>
            </w:r>
            <w:r>
              <w:rPr>
                <w:rFonts w:ascii="Times New Roman"/>
                <w:b w:val="false"/>
                <w:i w:val="false"/>
                <w:color w:val="000000"/>
                <w:sz w:val="20"/>
              </w:rPr>
              <w:t>
</w:t>
            </w:r>
            <w:r>
              <w:rPr>
                <w:rFonts w:ascii="Times New Roman"/>
                <w:b w:val="false"/>
                <w:i w:val="false"/>
                <w:color w:val="000000"/>
                <w:sz w:val="20"/>
              </w:rPr>
              <w:t>Советская, 60/2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w:t>
            </w:r>
            <w:r>
              <w:br/>
            </w:r>
            <w:r>
              <w:rPr>
                <w:rFonts w:ascii="Times New Roman"/>
                <w:b w:val="false"/>
                <w:i w:val="false"/>
                <w:color w:val="000000"/>
                <w:sz w:val="20"/>
              </w:rPr>
              <w:t>
</w:t>
            </w:r>
            <w:r>
              <w:rPr>
                <w:rFonts w:ascii="Times New Roman"/>
                <w:b w:val="false"/>
                <w:i w:val="false"/>
                <w:color w:val="000000"/>
                <w:sz w:val="20"/>
              </w:rPr>
              <w:t>21-9-60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SESI1983@</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Жангалинского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Жангалинский район,</w:t>
            </w:r>
            <w:r>
              <w:br/>
            </w:r>
            <w:r>
              <w:rPr>
                <w:rFonts w:ascii="Times New Roman"/>
                <w:b w:val="false"/>
                <w:i w:val="false"/>
                <w:color w:val="000000"/>
                <w:sz w:val="20"/>
              </w:rPr>
              <w:t>
</w:t>
            </w:r>
            <w:r>
              <w:rPr>
                <w:rFonts w:ascii="Times New Roman"/>
                <w:b w:val="false"/>
                <w:i w:val="false"/>
                <w:color w:val="000000"/>
                <w:sz w:val="20"/>
              </w:rPr>
              <w:t>село Жанакала, улица</w:t>
            </w:r>
            <w:r>
              <w:br/>
            </w:r>
            <w:r>
              <w:rPr>
                <w:rFonts w:ascii="Times New Roman"/>
                <w:b w:val="false"/>
                <w:i w:val="false"/>
                <w:color w:val="000000"/>
                <w:sz w:val="20"/>
              </w:rPr>
              <w:t>
</w:t>
            </w:r>
            <w:r>
              <w:rPr>
                <w:rFonts w:ascii="Times New Roman"/>
                <w:b w:val="false"/>
                <w:i w:val="false"/>
                <w:color w:val="000000"/>
                <w:sz w:val="20"/>
              </w:rPr>
              <w:t>Халыктар достыгы, 44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w:t>
            </w:r>
            <w:r>
              <w:br/>
            </w:r>
            <w:r>
              <w:rPr>
                <w:rFonts w:ascii="Times New Roman"/>
                <w:b w:val="false"/>
                <w:i w:val="false"/>
                <w:color w:val="000000"/>
                <w:sz w:val="20"/>
              </w:rPr>
              <w:t>
</w:t>
            </w:r>
            <w:r>
              <w:rPr>
                <w:rFonts w:ascii="Times New Roman"/>
                <w:b w:val="false"/>
                <w:i w:val="false"/>
                <w:color w:val="000000"/>
                <w:sz w:val="20"/>
              </w:rPr>
              <w:t>21-8-92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Jangala-</w:t>
            </w:r>
            <w:r>
              <w:br/>
            </w:r>
            <w:r>
              <w:rPr>
                <w:rFonts w:ascii="Times New Roman"/>
                <w:b w:val="false"/>
                <w:i w:val="false"/>
                <w:color w:val="000000"/>
                <w:sz w:val="20"/>
              </w:rPr>
              <w:t>
</w:t>
            </w:r>
            <w:r>
              <w:rPr>
                <w:rFonts w:ascii="Times New Roman"/>
                <w:b w:val="false"/>
                <w:i w:val="false"/>
                <w:color w:val="000000"/>
                <w:sz w:val="20"/>
              </w:rPr>
              <w:t>rozo@mail.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Жанибекского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Жанибекский район,</w:t>
            </w:r>
            <w:r>
              <w:br/>
            </w:r>
            <w:r>
              <w:rPr>
                <w:rFonts w:ascii="Times New Roman"/>
                <w:b w:val="false"/>
                <w:i w:val="false"/>
                <w:color w:val="000000"/>
                <w:sz w:val="20"/>
              </w:rPr>
              <w:t>
</w:t>
            </w:r>
            <w:r>
              <w:rPr>
                <w:rFonts w:ascii="Times New Roman"/>
                <w:b w:val="false"/>
                <w:i w:val="false"/>
                <w:color w:val="000000"/>
                <w:sz w:val="20"/>
              </w:rPr>
              <w:t>село Жанибек, улица Г.</w:t>
            </w:r>
            <w:r>
              <w:br/>
            </w:r>
            <w:r>
              <w:rPr>
                <w:rFonts w:ascii="Times New Roman"/>
                <w:b w:val="false"/>
                <w:i w:val="false"/>
                <w:color w:val="000000"/>
                <w:sz w:val="20"/>
              </w:rPr>
              <w:t>
</w:t>
            </w:r>
            <w:r>
              <w:rPr>
                <w:rFonts w:ascii="Times New Roman"/>
                <w:b w:val="false"/>
                <w:i w:val="false"/>
                <w:color w:val="000000"/>
                <w:sz w:val="20"/>
              </w:rPr>
              <w:t>Караша, 35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w:t>
            </w:r>
            <w:r>
              <w:br/>
            </w:r>
            <w:r>
              <w:rPr>
                <w:rFonts w:ascii="Times New Roman"/>
                <w:b w:val="false"/>
                <w:i w:val="false"/>
                <w:color w:val="000000"/>
                <w:sz w:val="20"/>
              </w:rPr>
              <w:t>
</w:t>
            </w:r>
            <w:r>
              <w:rPr>
                <w:rFonts w:ascii="Times New Roman"/>
                <w:b w:val="false"/>
                <w:i w:val="false"/>
                <w:color w:val="000000"/>
                <w:sz w:val="20"/>
              </w:rPr>
              <w:t>21-3-61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akimzhanibe</w:t>
            </w:r>
            <w:r>
              <w:br/>
            </w:r>
            <w:r>
              <w:rPr>
                <w:rFonts w:ascii="Times New Roman"/>
                <w:b w:val="false"/>
                <w:i w:val="false"/>
                <w:color w:val="000000"/>
                <w:sz w:val="20"/>
              </w:rPr>
              <w:t>
</w:t>
            </w:r>
            <w:r>
              <w:rPr>
                <w:rFonts w:ascii="Times New Roman"/>
                <w:b w:val="false"/>
                <w:i w:val="false"/>
                <w:color w:val="000000"/>
                <w:sz w:val="20"/>
              </w:rPr>
              <w:t>k@rambler.</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Зеленовского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Зеленовский район,</w:t>
            </w:r>
            <w:r>
              <w:br/>
            </w:r>
            <w:r>
              <w:rPr>
                <w:rFonts w:ascii="Times New Roman"/>
                <w:b w:val="false"/>
                <w:i w:val="false"/>
                <w:color w:val="000000"/>
                <w:sz w:val="20"/>
              </w:rPr>
              <w:t>
</w:t>
            </w:r>
            <w:r>
              <w:rPr>
                <w:rFonts w:ascii="Times New Roman"/>
                <w:b w:val="false"/>
                <w:i w:val="false"/>
                <w:color w:val="000000"/>
                <w:sz w:val="20"/>
              </w:rPr>
              <w:t>село Переметное, улица</w:t>
            </w:r>
            <w:r>
              <w:br/>
            </w:r>
            <w:r>
              <w:rPr>
                <w:rFonts w:ascii="Times New Roman"/>
                <w:b w:val="false"/>
                <w:i w:val="false"/>
                <w:color w:val="000000"/>
                <w:sz w:val="20"/>
              </w:rPr>
              <w:t>
</w:t>
            </w:r>
            <w:r>
              <w:rPr>
                <w:rFonts w:ascii="Times New Roman"/>
                <w:b w:val="false"/>
                <w:i w:val="false"/>
                <w:color w:val="000000"/>
                <w:sz w:val="20"/>
              </w:rPr>
              <w:t>Гагарина, 137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w:t>
            </w:r>
            <w:r>
              <w:br/>
            </w:r>
            <w:r>
              <w:rPr>
                <w:rFonts w:ascii="Times New Roman"/>
                <w:b w:val="false"/>
                <w:i w:val="false"/>
                <w:color w:val="000000"/>
                <w:sz w:val="20"/>
              </w:rPr>
              <w:t>
</w:t>
            </w:r>
            <w:r>
              <w:rPr>
                <w:rFonts w:ascii="Times New Roman"/>
                <w:b w:val="false"/>
                <w:i w:val="false"/>
                <w:color w:val="000000"/>
                <w:sz w:val="20"/>
              </w:rPr>
              <w:t>22-3-96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akimzelenov</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Казталовского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Казталовский район,</w:t>
            </w:r>
            <w:r>
              <w:br/>
            </w:r>
            <w:r>
              <w:rPr>
                <w:rFonts w:ascii="Times New Roman"/>
                <w:b w:val="false"/>
                <w:i w:val="false"/>
                <w:color w:val="000000"/>
                <w:sz w:val="20"/>
              </w:rPr>
              <w:t>
</w:t>
            </w:r>
            <w:r>
              <w:rPr>
                <w:rFonts w:ascii="Times New Roman"/>
                <w:b w:val="false"/>
                <w:i w:val="false"/>
                <w:color w:val="000000"/>
                <w:sz w:val="20"/>
              </w:rPr>
              <w:t>село Казталовка, улица</w:t>
            </w:r>
            <w:r>
              <w:br/>
            </w:r>
            <w:r>
              <w:rPr>
                <w:rFonts w:ascii="Times New Roman"/>
                <w:b w:val="false"/>
                <w:i w:val="false"/>
                <w:color w:val="000000"/>
                <w:sz w:val="20"/>
              </w:rPr>
              <w:t>
</w:t>
            </w:r>
            <w:r>
              <w:rPr>
                <w:rFonts w:ascii="Times New Roman"/>
                <w:b w:val="false"/>
                <w:i w:val="false"/>
                <w:color w:val="000000"/>
                <w:sz w:val="20"/>
              </w:rPr>
              <w:t>Жабаева,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w:t>
            </w:r>
            <w:r>
              <w:br/>
            </w:r>
            <w:r>
              <w:rPr>
                <w:rFonts w:ascii="Times New Roman"/>
                <w:b w:val="false"/>
                <w:i w:val="false"/>
                <w:color w:val="000000"/>
                <w:sz w:val="20"/>
              </w:rPr>
              <w:t>
</w:t>
            </w:r>
            <w:r>
              <w:rPr>
                <w:rFonts w:ascii="Times New Roman"/>
                <w:b w:val="false"/>
                <w:i w:val="false"/>
                <w:color w:val="000000"/>
                <w:sz w:val="20"/>
              </w:rPr>
              <w:t>31-5-95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zemkomkazt@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Каратобинского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Каратобинский район,</w:t>
            </w:r>
            <w:r>
              <w:br/>
            </w:r>
            <w:r>
              <w:rPr>
                <w:rFonts w:ascii="Times New Roman"/>
                <w:b w:val="false"/>
                <w:i w:val="false"/>
                <w:color w:val="000000"/>
                <w:sz w:val="20"/>
              </w:rPr>
              <w:t>
</w:t>
            </w:r>
            <w:r>
              <w:rPr>
                <w:rFonts w:ascii="Times New Roman"/>
                <w:b w:val="false"/>
                <w:i w:val="false"/>
                <w:color w:val="000000"/>
                <w:sz w:val="20"/>
              </w:rPr>
              <w:t>село Каратобе, улица</w:t>
            </w:r>
            <w:r>
              <w:br/>
            </w:r>
            <w:r>
              <w:rPr>
                <w:rFonts w:ascii="Times New Roman"/>
                <w:b w:val="false"/>
                <w:i w:val="false"/>
                <w:color w:val="000000"/>
                <w:sz w:val="20"/>
              </w:rPr>
              <w:t>
</w:t>
            </w:r>
            <w:r>
              <w:rPr>
                <w:rFonts w:ascii="Times New Roman"/>
                <w:b w:val="false"/>
                <w:i w:val="false"/>
                <w:color w:val="000000"/>
                <w:sz w:val="20"/>
              </w:rPr>
              <w:t>Г. Курмангалиева, 19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w:t>
            </w:r>
            <w:r>
              <w:br/>
            </w:r>
            <w:r>
              <w:rPr>
                <w:rFonts w:ascii="Times New Roman"/>
                <w:b w:val="false"/>
                <w:i w:val="false"/>
                <w:color w:val="000000"/>
                <w:sz w:val="20"/>
              </w:rPr>
              <w:t>
</w:t>
            </w:r>
            <w:r>
              <w:rPr>
                <w:rFonts w:ascii="Times New Roman"/>
                <w:b w:val="false"/>
                <w:i w:val="false"/>
                <w:color w:val="000000"/>
                <w:sz w:val="20"/>
              </w:rPr>
              <w:t>31-1-71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akimkaratob</w:t>
            </w:r>
            <w:r>
              <w:br/>
            </w:r>
            <w:r>
              <w:rPr>
                <w:rFonts w:ascii="Times New Roman"/>
                <w:b w:val="false"/>
                <w:i w:val="false"/>
                <w:color w:val="000000"/>
                <w:sz w:val="20"/>
              </w:rPr>
              <w:t>
</w:t>
            </w:r>
            <w:r>
              <w:rPr>
                <w:rFonts w:ascii="Times New Roman"/>
                <w:b w:val="false"/>
                <w:i w:val="false"/>
                <w:color w:val="000000"/>
                <w:sz w:val="20"/>
              </w:rPr>
              <w:t>a@mail.ru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Сырымского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Сырымский район, село</w:t>
            </w:r>
            <w:r>
              <w:br/>
            </w:r>
            <w:r>
              <w:rPr>
                <w:rFonts w:ascii="Times New Roman"/>
                <w:b w:val="false"/>
                <w:i w:val="false"/>
                <w:color w:val="000000"/>
                <w:sz w:val="20"/>
              </w:rPr>
              <w:t>
</w:t>
            </w:r>
            <w:r>
              <w:rPr>
                <w:rFonts w:ascii="Times New Roman"/>
                <w:b w:val="false"/>
                <w:i w:val="false"/>
                <w:color w:val="000000"/>
                <w:sz w:val="20"/>
              </w:rPr>
              <w:t>Жымпиты, улица</w:t>
            </w:r>
            <w:r>
              <w:br/>
            </w:r>
            <w:r>
              <w:rPr>
                <w:rFonts w:ascii="Times New Roman"/>
                <w:b w:val="false"/>
                <w:i w:val="false"/>
                <w:color w:val="000000"/>
                <w:sz w:val="20"/>
              </w:rPr>
              <w:t>
</w:t>
            </w:r>
            <w:r>
              <w:rPr>
                <w:rFonts w:ascii="Times New Roman"/>
                <w:b w:val="false"/>
                <w:i w:val="false"/>
                <w:color w:val="000000"/>
                <w:sz w:val="20"/>
              </w:rPr>
              <w:t>Казахстан, 13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w:t>
            </w:r>
            <w:r>
              <w:br/>
            </w:r>
            <w:r>
              <w:rPr>
                <w:rFonts w:ascii="Times New Roman"/>
                <w:b w:val="false"/>
                <w:i w:val="false"/>
                <w:color w:val="000000"/>
                <w:sz w:val="20"/>
              </w:rPr>
              <w:t>
</w:t>
            </w:r>
            <w:r>
              <w:rPr>
                <w:rFonts w:ascii="Times New Roman"/>
                <w:b w:val="false"/>
                <w:i w:val="false"/>
                <w:color w:val="000000"/>
                <w:sz w:val="20"/>
              </w:rPr>
              <w:t>31-1-14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akim_sirim@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Таскалинского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Таскалинский район,</w:t>
            </w:r>
            <w:r>
              <w:br/>
            </w:r>
            <w:r>
              <w:rPr>
                <w:rFonts w:ascii="Times New Roman"/>
                <w:b w:val="false"/>
                <w:i w:val="false"/>
                <w:color w:val="000000"/>
                <w:sz w:val="20"/>
              </w:rPr>
              <w:t>
</w:t>
            </w:r>
            <w:r>
              <w:rPr>
                <w:rFonts w:ascii="Times New Roman"/>
                <w:b w:val="false"/>
                <w:i w:val="false"/>
                <w:color w:val="000000"/>
                <w:sz w:val="20"/>
              </w:rPr>
              <w:t>село Таскала, улица</w:t>
            </w:r>
            <w:r>
              <w:br/>
            </w:r>
            <w:r>
              <w:rPr>
                <w:rFonts w:ascii="Times New Roman"/>
                <w:b w:val="false"/>
                <w:i w:val="false"/>
                <w:color w:val="000000"/>
                <w:sz w:val="20"/>
              </w:rPr>
              <w:t>
</w:t>
            </w:r>
            <w:r>
              <w:rPr>
                <w:rFonts w:ascii="Times New Roman"/>
                <w:b w:val="false"/>
                <w:i w:val="false"/>
                <w:color w:val="000000"/>
                <w:sz w:val="20"/>
              </w:rPr>
              <w:t>Абая, 23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w:t>
            </w:r>
            <w:r>
              <w:br/>
            </w:r>
            <w:r>
              <w:rPr>
                <w:rFonts w:ascii="Times New Roman"/>
                <w:b w:val="false"/>
                <w:i w:val="false"/>
                <w:color w:val="000000"/>
                <w:sz w:val="20"/>
              </w:rPr>
              <w:t>
</w:t>
            </w:r>
            <w:r>
              <w:rPr>
                <w:rFonts w:ascii="Times New Roman"/>
                <w:b w:val="false"/>
                <w:i w:val="false"/>
                <w:color w:val="000000"/>
                <w:sz w:val="20"/>
              </w:rPr>
              <w:t>21-1-66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akimtaskala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Теректинского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Теректинский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w:t>
            </w:r>
            <w:r>
              <w:br/>
            </w:r>
            <w:r>
              <w:rPr>
                <w:rFonts w:ascii="Times New Roman"/>
                <w:b w:val="false"/>
                <w:i w:val="false"/>
                <w:color w:val="000000"/>
                <w:sz w:val="20"/>
              </w:rPr>
              <w:t>
</w:t>
            </w:r>
            <w:r>
              <w:rPr>
                <w:rFonts w:ascii="Times New Roman"/>
                <w:b w:val="false"/>
                <w:i w:val="false"/>
                <w:color w:val="000000"/>
                <w:sz w:val="20"/>
              </w:rPr>
              <w:t>Юбилейная, 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w:t>
            </w:r>
            <w:r>
              <w:rPr>
                <w:rFonts w:ascii="Times New Roman"/>
                <w:b w:val="false"/>
                <w:i w:val="false"/>
                <w:color w:val="000000"/>
                <w:sz w:val="20"/>
              </w:rPr>
              <w:t>21-4-84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terekta@</w:t>
            </w:r>
            <w:r>
              <w:br/>
            </w:r>
            <w:r>
              <w:rPr>
                <w:rFonts w:ascii="Times New Roman"/>
                <w:b w:val="false"/>
                <w:i w:val="false"/>
                <w:color w:val="000000"/>
                <w:sz w:val="20"/>
              </w:rPr>
              <w:t>
</w:t>
            </w:r>
            <w:r>
              <w:rPr>
                <w:rFonts w:ascii="Times New Roman"/>
                <w:b w:val="false"/>
                <w:i w:val="false"/>
                <w:color w:val="000000"/>
                <w:sz w:val="20"/>
              </w:rPr>
              <w:t>rambler.ru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Чингирлауского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Чингирлауский район,</w:t>
            </w:r>
            <w:r>
              <w:br/>
            </w:r>
            <w:r>
              <w:rPr>
                <w:rFonts w:ascii="Times New Roman"/>
                <w:b w:val="false"/>
                <w:i w:val="false"/>
                <w:color w:val="000000"/>
                <w:sz w:val="20"/>
              </w:rPr>
              <w:t>
</w:t>
            </w:r>
            <w:r>
              <w:rPr>
                <w:rFonts w:ascii="Times New Roman"/>
                <w:b w:val="false"/>
                <w:i w:val="false"/>
                <w:color w:val="000000"/>
                <w:sz w:val="20"/>
              </w:rPr>
              <w:t>село Чингирлау, улица</w:t>
            </w:r>
            <w:r>
              <w:br/>
            </w:r>
            <w:r>
              <w:rPr>
                <w:rFonts w:ascii="Times New Roman"/>
                <w:b w:val="false"/>
                <w:i w:val="false"/>
                <w:color w:val="000000"/>
                <w:sz w:val="20"/>
              </w:rPr>
              <w:t>
</w:t>
            </w:r>
            <w:r>
              <w:rPr>
                <w:rFonts w:ascii="Times New Roman"/>
                <w:b w:val="false"/>
                <w:i w:val="false"/>
                <w:color w:val="000000"/>
                <w:sz w:val="20"/>
              </w:rPr>
              <w:t>Л. Кылышева, 93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w:t>
            </w:r>
            <w:r>
              <w:br/>
            </w:r>
            <w:r>
              <w:rPr>
                <w:rFonts w:ascii="Times New Roman"/>
                <w:b w:val="false"/>
                <w:i w:val="false"/>
                <w:color w:val="000000"/>
                <w:sz w:val="20"/>
              </w:rPr>
              <w:t>
</w:t>
            </w:r>
            <w:r>
              <w:rPr>
                <w:rFonts w:ascii="Times New Roman"/>
                <w:b w:val="false"/>
                <w:i w:val="false"/>
                <w:color w:val="000000"/>
                <w:sz w:val="20"/>
              </w:rPr>
              <w:t>33-3-44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Akimchingir</w:t>
            </w:r>
            <w:r>
              <w:br/>
            </w:r>
            <w:r>
              <w:rPr>
                <w:rFonts w:ascii="Times New Roman"/>
                <w:b w:val="false"/>
                <w:i w:val="false"/>
                <w:color w:val="000000"/>
                <w:sz w:val="20"/>
              </w:rPr>
              <w:t>
</w:t>
            </w:r>
            <w:r>
              <w:rPr>
                <w:rFonts w:ascii="Times New Roman"/>
                <w:b w:val="false"/>
                <w:i w:val="false"/>
                <w:color w:val="000000"/>
                <w:sz w:val="20"/>
              </w:rPr>
              <w:t>lau@mail.ru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Уральск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Уральск,</w:t>
            </w:r>
            <w:r>
              <w:br/>
            </w:r>
            <w:r>
              <w:rPr>
                <w:rFonts w:ascii="Times New Roman"/>
                <w:b w:val="false"/>
                <w:i w:val="false"/>
                <w:color w:val="000000"/>
                <w:sz w:val="20"/>
              </w:rPr>
              <w:t>
</w:t>
            </w:r>
            <w:r>
              <w:rPr>
                <w:rFonts w:ascii="Times New Roman"/>
                <w:b w:val="false"/>
                <w:i w:val="false"/>
                <w:color w:val="000000"/>
                <w:sz w:val="20"/>
              </w:rPr>
              <w:t>проспект Достык,</w:t>
            </w:r>
            <w:r>
              <w:br/>
            </w:r>
            <w:r>
              <w:rPr>
                <w:rFonts w:ascii="Times New Roman"/>
                <w:b w:val="false"/>
                <w:i w:val="false"/>
                <w:color w:val="000000"/>
                <w:sz w:val="20"/>
              </w:rPr>
              <w:t>
</w:t>
            </w:r>
            <w:r>
              <w:rPr>
                <w:rFonts w:ascii="Times New Roman"/>
                <w:b w:val="false"/>
                <w:i w:val="false"/>
                <w:color w:val="000000"/>
                <w:sz w:val="20"/>
              </w:rPr>
              <w:t xml:space="preserve">182/1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w:t>
            </w:r>
            <w:r>
              <w:br/>
            </w:r>
            <w:r>
              <w:rPr>
                <w:rFonts w:ascii="Times New Roman"/>
                <w:b w:val="false"/>
                <w:i w:val="false"/>
                <w:color w:val="000000"/>
                <w:sz w:val="20"/>
              </w:rPr>
              <w:t>
</w:t>
            </w:r>
            <w:r>
              <w:rPr>
                <w:rFonts w:ascii="Times New Roman"/>
                <w:b w:val="false"/>
                <w:i w:val="false"/>
                <w:color w:val="000000"/>
                <w:sz w:val="20"/>
              </w:rPr>
              <w:t>50-39-82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pochta.ru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Карагандинская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Карагандинской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Бульвар Мира, 39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 и</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информационных</w:t>
            </w:r>
            <w:r>
              <w:br/>
            </w:r>
            <w:r>
              <w:rPr>
                <w:rFonts w:ascii="Times New Roman"/>
                <w:b w:val="false"/>
                <w:i w:val="false"/>
                <w:color w:val="000000"/>
                <w:sz w:val="20"/>
              </w:rPr>
              <w:t>
</w:t>
            </w:r>
            <w:r>
              <w:rPr>
                <w:rFonts w:ascii="Times New Roman"/>
                <w:b w:val="false"/>
                <w:i w:val="false"/>
                <w:color w:val="000000"/>
                <w:sz w:val="20"/>
              </w:rPr>
              <w:t>технологий</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42-10-80,</w:t>
            </w:r>
            <w:r>
              <w:br/>
            </w:r>
            <w:r>
              <w:rPr>
                <w:rFonts w:ascii="Times New Roman"/>
                <w:b w:val="false"/>
                <w:i w:val="false"/>
                <w:color w:val="000000"/>
                <w:sz w:val="20"/>
              </w:rPr>
              <w:t>
</w:t>
            </w:r>
            <w:r>
              <w:rPr>
                <w:rFonts w:ascii="Times New Roman"/>
                <w:b w:val="false"/>
                <w:i w:val="false"/>
                <w:color w:val="000000"/>
                <w:sz w:val="20"/>
              </w:rPr>
              <w:t>42-10-90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kancelyaria</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Абайского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Абайский район, город</w:t>
            </w:r>
            <w:r>
              <w:br/>
            </w:r>
            <w:r>
              <w:rPr>
                <w:rFonts w:ascii="Times New Roman"/>
                <w:b w:val="false"/>
                <w:i w:val="false"/>
                <w:color w:val="000000"/>
                <w:sz w:val="20"/>
              </w:rPr>
              <w:t>
</w:t>
            </w:r>
            <w:r>
              <w:rPr>
                <w:rFonts w:ascii="Times New Roman"/>
                <w:b w:val="false"/>
                <w:i w:val="false"/>
                <w:color w:val="000000"/>
                <w:sz w:val="20"/>
              </w:rPr>
              <w:t>Абай, проспект Победы,</w:t>
            </w:r>
            <w:r>
              <w:br/>
            </w:r>
            <w:r>
              <w:rPr>
                <w:rFonts w:ascii="Times New Roman"/>
                <w:b w:val="false"/>
                <w:i w:val="false"/>
                <w:color w:val="000000"/>
                <w:sz w:val="20"/>
              </w:rPr>
              <w:t>
</w:t>
            </w:r>
            <w:r>
              <w:rPr>
                <w:rFonts w:ascii="Times New Roman"/>
                <w:b w:val="false"/>
                <w:i w:val="false"/>
                <w:color w:val="000000"/>
                <w:sz w:val="20"/>
              </w:rPr>
              <w:t>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olga_akimat</w:t>
            </w:r>
            <w:r>
              <w:br/>
            </w:r>
            <w:r>
              <w:rPr>
                <w:rFonts w:ascii="Times New Roman"/>
                <w:b w:val="false"/>
                <w:i w:val="false"/>
                <w:color w:val="000000"/>
                <w:sz w:val="20"/>
              </w:rPr>
              <w:t>
</w:t>
            </w:r>
            <w:r>
              <w:rPr>
                <w:rFonts w:ascii="Times New Roman"/>
                <w:b w:val="false"/>
                <w:i w:val="false"/>
                <w:color w:val="000000"/>
                <w:sz w:val="20"/>
              </w:rPr>
              <w:t>23@mail.ru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проспект</w:t>
            </w:r>
            <w:r>
              <w:br/>
            </w:r>
            <w:r>
              <w:rPr>
                <w:rFonts w:ascii="Times New Roman"/>
                <w:b w:val="false"/>
                <w:i w:val="false"/>
                <w:color w:val="000000"/>
                <w:sz w:val="20"/>
              </w:rPr>
              <w:t>
</w:t>
            </w:r>
            <w:r>
              <w:rPr>
                <w:rFonts w:ascii="Times New Roman"/>
                <w:b w:val="false"/>
                <w:i w:val="false"/>
                <w:color w:val="000000"/>
                <w:sz w:val="20"/>
              </w:rPr>
              <w:t>Бокей хана,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w:t>
            </w:r>
            <w:r>
              <w:br/>
            </w:r>
            <w:r>
              <w:rPr>
                <w:rFonts w:ascii="Times New Roman"/>
                <w:b w:val="false"/>
                <w:i w:val="false"/>
                <w:color w:val="000000"/>
                <w:sz w:val="20"/>
              </w:rPr>
              <w:t>
</w:t>
            </w:r>
            <w:r>
              <w:rPr>
                <w:rFonts w:ascii="Times New Roman"/>
                <w:b w:val="false"/>
                <w:i w:val="false"/>
                <w:color w:val="000000"/>
                <w:sz w:val="20"/>
              </w:rPr>
              <w:t>2-10-74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ergan_77@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Бухаржырауского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Бухаржырауский район,</w:t>
            </w:r>
            <w:r>
              <w:br/>
            </w:r>
            <w:r>
              <w:rPr>
                <w:rFonts w:ascii="Times New Roman"/>
                <w:b w:val="false"/>
                <w:i w:val="false"/>
                <w:color w:val="000000"/>
                <w:sz w:val="20"/>
              </w:rPr>
              <w:t>
</w:t>
            </w:r>
            <w:r>
              <w:rPr>
                <w:rFonts w:ascii="Times New Roman"/>
                <w:b w:val="false"/>
                <w:i w:val="false"/>
                <w:color w:val="000000"/>
                <w:sz w:val="20"/>
              </w:rPr>
              <w:t>село Ботакара, улица</w:t>
            </w:r>
            <w:r>
              <w:br/>
            </w:r>
            <w:r>
              <w:rPr>
                <w:rFonts w:ascii="Times New Roman"/>
                <w:b w:val="false"/>
                <w:i w:val="false"/>
                <w:color w:val="000000"/>
                <w:sz w:val="20"/>
              </w:rPr>
              <w:t>
</w:t>
            </w:r>
            <w:r>
              <w:rPr>
                <w:rFonts w:ascii="Times New Roman"/>
                <w:b w:val="false"/>
                <w:i w:val="false"/>
                <w:color w:val="000000"/>
                <w:sz w:val="20"/>
              </w:rPr>
              <w:t>Абылай хана, 39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gasik@</w:t>
            </w:r>
            <w:r>
              <w:br/>
            </w:r>
            <w:r>
              <w:rPr>
                <w:rFonts w:ascii="Times New Roman"/>
                <w:b w:val="false"/>
                <w:i w:val="false"/>
                <w:color w:val="000000"/>
                <w:sz w:val="20"/>
              </w:rPr>
              <w:t>
</w:t>
            </w:r>
            <w:r>
              <w:rPr>
                <w:rFonts w:ascii="Times New Roman"/>
                <w:b w:val="false"/>
                <w:i w:val="false"/>
                <w:color w:val="000000"/>
                <w:sz w:val="20"/>
              </w:rPr>
              <w:t>topmail.kz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Жанааркинского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Жанааркинский район,</w:t>
            </w:r>
            <w:r>
              <w:br/>
            </w:r>
            <w:r>
              <w:rPr>
                <w:rFonts w:ascii="Times New Roman"/>
                <w:b w:val="false"/>
                <w:i w:val="false"/>
                <w:color w:val="000000"/>
                <w:sz w:val="20"/>
              </w:rPr>
              <w:t>
</w:t>
            </w:r>
            <w:r>
              <w:rPr>
                <w:rFonts w:ascii="Times New Roman"/>
                <w:b w:val="false"/>
                <w:i w:val="false"/>
                <w:color w:val="000000"/>
                <w:sz w:val="20"/>
              </w:rPr>
              <w:t>поселок Атасу,</w:t>
            </w:r>
            <w:r>
              <w:br/>
            </w:r>
            <w:r>
              <w:rPr>
                <w:rFonts w:ascii="Times New Roman"/>
                <w:b w:val="false"/>
                <w:i w:val="false"/>
                <w:color w:val="000000"/>
                <w:sz w:val="20"/>
              </w:rPr>
              <w:t>
</w:t>
            </w:r>
            <w:r>
              <w:rPr>
                <w:rFonts w:ascii="Times New Roman"/>
                <w:b w:val="false"/>
                <w:i w:val="false"/>
                <w:color w:val="000000"/>
                <w:sz w:val="20"/>
              </w:rPr>
              <w:t>проспект Тауелсиздик,</w:t>
            </w:r>
            <w:r>
              <w:br/>
            </w:r>
            <w:r>
              <w:rPr>
                <w:rFonts w:ascii="Times New Roman"/>
                <w:b w:val="false"/>
                <w:i w:val="false"/>
                <w:color w:val="000000"/>
                <w:sz w:val="20"/>
              </w:rPr>
              <w:t>
</w:t>
            </w:r>
            <w:r>
              <w:rPr>
                <w:rFonts w:ascii="Times New Roman"/>
                <w:b w:val="false"/>
                <w:i w:val="false"/>
                <w:color w:val="000000"/>
                <w:sz w:val="20"/>
              </w:rPr>
              <w:t>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43-40-66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zhanaarka_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Каркаралинского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Каркаралинский район,</w:t>
            </w:r>
            <w:r>
              <w:br/>
            </w:r>
            <w:r>
              <w:rPr>
                <w:rFonts w:ascii="Times New Roman"/>
                <w:b w:val="false"/>
                <w:i w:val="false"/>
                <w:color w:val="000000"/>
                <w:sz w:val="20"/>
              </w:rPr>
              <w:t>
</w:t>
            </w:r>
            <w:r>
              <w:rPr>
                <w:rFonts w:ascii="Times New Roman"/>
                <w:b w:val="false"/>
                <w:i w:val="false"/>
                <w:color w:val="000000"/>
                <w:sz w:val="20"/>
              </w:rPr>
              <w:t>г. Каркаралинск, улица</w:t>
            </w:r>
            <w:r>
              <w:br/>
            </w:r>
            <w:r>
              <w:rPr>
                <w:rFonts w:ascii="Times New Roman"/>
                <w:b w:val="false"/>
                <w:i w:val="false"/>
                <w:color w:val="000000"/>
                <w:sz w:val="20"/>
              </w:rPr>
              <w:t>
</w:t>
            </w:r>
            <w:r>
              <w:rPr>
                <w:rFonts w:ascii="Times New Roman"/>
                <w:b w:val="false"/>
                <w:i w:val="false"/>
                <w:color w:val="000000"/>
                <w:sz w:val="20"/>
              </w:rPr>
              <w:t>Т. Аубакирова, 23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karkaraly_</w:t>
            </w:r>
            <w:r>
              <w:br/>
            </w:r>
            <w:r>
              <w:rPr>
                <w:rFonts w:ascii="Times New Roman"/>
                <w:b w:val="false"/>
                <w:i w:val="false"/>
                <w:color w:val="000000"/>
                <w:sz w:val="20"/>
              </w:rPr>
              <w:t>
</w:t>
            </w:r>
            <w:r>
              <w:rPr>
                <w:rFonts w:ascii="Times New Roman"/>
                <w:b w:val="false"/>
                <w:i w:val="false"/>
                <w:color w:val="000000"/>
                <w:sz w:val="20"/>
              </w:rPr>
              <w:t>ra@mail.ru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Нуринского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Нуринский район, село</w:t>
            </w:r>
            <w:r>
              <w:br/>
            </w:r>
            <w:r>
              <w:rPr>
                <w:rFonts w:ascii="Times New Roman"/>
                <w:b w:val="false"/>
                <w:i w:val="false"/>
                <w:color w:val="000000"/>
                <w:sz w:val="20"/>
              </w:rPr>
              <w:t>
</w:t>
            </w:r>
            <w:r>
              <w:rPr>
                <w:rFonts w:ascii="Times New Roman"/>
                <w:b w:val="false"/>
                <w:i w:val="false"/>
                <w:color w:val="000000"/>
                <w:sz w:val="20"/>
              </w:rPr>
              <w:t>Киевка, улица</w:t>
            </w:r>
            <w:r>
              <w:br/>
            </w:r>
            <w:r>
              <w:rPr>
                <w:rFonts w:ascii="Times New Roman"/>
                <w:b w:val="false"/>
                <w:i w:val="false"/>
                <w:color w:val="000000"/>
                <w:sz w:val="20"/>
              </w:rPr>
              <w:t>
</w:t>
            </w:r>
            <w:r>
              <w:rPr>
                <w:rFonts w:ascii="Times New Roman"/>
                <w:b w:val="false"/>
                <w:i w:val="false"/>
                <w:color w:val="000000"/>
                <w:sz w:val="20"/>
              </w:rPr>
              <w:t>Мынбаева, 44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43-23-62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Yerlan_</w:t>
            </w:r>
            <w:r>
              <w:br/>
            </w:r>
            <w:r>
              <w:rPr>
                <w:rFonts w:ascii="Times New Roman"/>
                <w:b w:val="false"/>
                <w:i w:val="false"/>
                <w:color w:val="000000"/>
                <w:sz w:val="20"/>
              </w:rPr>
              <w:t>
</w:t>
            </w:r>
            <w:r>
              <w:rPr>
                <w:rFonts w:ascii="Times New Roman"/>
                <w:b w:val="false"/>
                <w:i w:val="false"/>
                <w:color w:val="000000"/>
                <w:sz w:val="20"/>
              </w:rPr>
              <w:t>nura@mail.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Осакаровского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Осакаровский район, с.</w:t>
            </w:r>
            <w:r>
              <w:br/>
            </w:r>
            <w:r>
              <w:rPr>
                <w:rFonts w:ascii="Times New Roman"/>
                <w:b w:val="false"/>
                <w:i w:val="false"/>
                <w:color w:val="000000"/>
                <w:sz w:val="20"/>
              </w:rPr>
              <w:t>
</w:t>
            </w:r>
            <w:r>
              <w:rPr>
                <w:rFonts w:ascii="Times New Roman"/>
                <w:b w:val="false"/>
                <w:i w:val="false"/>
                <w:color w:val="000000"/>
                <w:sz w:val="20"/>
              </w:rPr>
              <w:t>Осакаровка, улица</w:t>
            </w:r>
            <w:r>
              <w:br/>
            </w:r>
            <w:r>
              <w:rPr>
                <w:rFonts w:ascii="Times New Roman"/>
                <w:b w:val="false"/>
                <w:i w:val="false"/>
                <w:color w:val="000000"/>
                <w:sz w:val="20"/>
              </w:rPr>
              <w:t>
</w:t>
            </w:r>
            <w:r>
              <w:rPr>
                <w:rFonts w:ascii="Times New Roman"/>
                <w:b w:val="false"/>
                <w:i w:val="false"/>
                <w:color w:val="000000"/>
                <w:sz w:val="20"/>
              </w:rPr>
              <w:t>Новая, 33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43-23-56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osak_izbirk</w:t>
            </w:r>
            <w:r>
              <w:br/>
            </w:r>
            <w:r>
              <w:rPr>
                <w:rFonts w:ascii="Times New Roman"/>
                <w:b w:val="false"/>
                <w:i w:val="false"/>
                <w:color w:val="000000"/>
                <w:sz w:val="20"/>
              </w:rPr>
              <w:t>
</w:t>
            </w:r>
            <w:r>
              <w:rPr>
                <w:rFonts w:ascii="Times New Roman"/>
                <w:b w:val="false"/>
                <w:i w:val="false"/>
                <w:color w:val="000000"/>
                <w:sz w:val="20"/>
              </w:rPr>
              <w:t>om@mail.kz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Улытауского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Улытауский район, село</w:t>
            </w:r>
            <w:r>
              <w:br/>
            </w:r>
            <w:r>
              <w:rPr>
                <w:rFonts w:ascii="Times New Roman"/>
                <w:b w:val="false"/>
                <w:i w:val="false"/>
                <w:color w:val="000000"/>
                <w:sz w:val="20"/>
              </w:rPr>
              <w:t>
</w:t>
            </w:r>
            <w:r>
              <w:rPr>
                <w:rFonts w:ascii="Times New Roman"/>
                <w:b w:val="false"/>
                <w:i w:val="false"/>
                <w:color w:val="000000"/>
                <w:sz w:val="20"/>
              </w:rPr>
              <w:t>Улытау, улица Абая, 27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w:t>
            </w:r>
            <w:r>
              <w:br/>
            </w:r>
            <w:r>
              <w:rPr>
                <w:rFonts w:ascii="Times New Roman"/>
                <w:b w:val="false"/>
                <w:i w:val="false"/>
                <w:color w:val="000000"/>
                <w:sz w:val="20"/>
              </w:rPr>
              <w:t>
</w:t>
            </w:r>
            <w:r>
              <w:rPr>
                <w:rFonts w:ascii="Times New Roman"/>
                <w:b w:val="false"/>
                <w:i w:val="false"/>
                <w:color w:val="000000"/>
                <w:sz w:val="20"/>
              </w:rPr>
              <w:t>2-13-39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ulytauakim@</w:t>
            </w:r>
            <w:r>
              <w:br/>
            </w:r>
            <w:r>
              <w:rPr>
                <w:rFonts w:ascii="Times New Roman"/>
                <w:b w:val="false"/>
                <w:i w:val="false"/>
                <w:color w:val="000000"/>
                <w:sz w:val="20"/>
              </w:rPr>
              <w:t>
</w:t>
            </w:r>
            <w:r>
              <w:rPr>
                <w:rFonts w:ascii="Times New Roman"/>
                <w:b w:val="false"/>
                <w:i w:val="false"/>
                <w:color w:val="000000"/>
                <w:sz w:val="20"/>
              </w:rPr>
              <w:t>mail.krg.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Шетского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Шетский район, село</w:t>
            </w:r>
            <w:r>
              <w:br/>
            </w:r>
            <w:r>
              <w:rPr>
                <w:rFonts w:ascii="Times New Roman"/>
                <w:b w:val="false"/>
                <w:i w:val="false"/>
                <w:color w:val="000000"/>
                <w:sz w:val="20"/>
              </w:rPr>
              <w:t>
</w:t>
            </w:r>
            <w:r>
              <w:rPr>
                <w:rFonts w:ascii="Times New Roman"/>
                <w:b w:val="false"/>
                <w:i w:val="false"/>
                <w:color w:val="000000"/>
                <w:sz w:val="20"/>
              </w:rPr>
              <w:t>Аксу-Аюлы, улица</w:t>
            </w:r>
            <w:r>
              <w:br/>
            </w:r>
            <w:r>
              <w:rPr>
                <w:rFonts w:ascii="Times New Roman"/>
                <w:b w:val="false"/>
                <w:i w:val="false"/>
                <w:color w:val="000000"/>
                <w:sz w:val="20"/>
              </w:rPr>
              <w:t>
</w:t>
            </w:r>
            <w:r>
              <w:rPr>
                <w:rFonts w:ascii="Times New Roman"/>
                <w:b w:val="false"/>
                <w:i w:val="false"/>
                <w:color w:val="000000"/>
                <w:sz w:val="20"/>
              </w:rPr>
              <w:t>Шортанбай Жырау, 24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8-710-31</w:t>
            </w:r>
            <w:r>
              <w:br/>
            </w:r>
            <w:r>
              <w:rPr>
                <w:rFonts w:ascii="Times New Roman"/>
                <w:b w:val="false"/>
                <w:i w:val="false"/>
                <w:color w:val="000000"/>
                <w:sz w:val="20"/>
              </w:rPr>
              <w:t>
</w:t>
            </w:r>
            <w:r>
              <w:rPr>
                <w:rFonts w:ascii="Times New Roman"/>
                <w:b w:val="false"/>
                <w:i w:val="false"/>
                <w:color w:val="000000"/>
                <w:sz w:val="20"/>
              </w:rPr>
              <w:t>2-15-09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shet_org@</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Караганды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Караганда,</w:t>
            </w:r>
            <w:r>
              <w:br/>
            </w:r>
            <w:r>
              <w:rPr>
                <w:rFonts w:ascii="Times New Roman"/>
                <w:b w:val="false"/>
                <w:i w:val="false"/>
                <w:color w:val="000000"/>
                <w:sz w:val="20"/>
              </w:rPr>
              <w:t>
</w:t>
            </w:r>
            <w:r>
              <w:rPr>
                <w:rFonts w:ascii="Times New Roman"/>
                <w:b w:val="false"/>
                <w:i w:val="false"/>
                <w:color w:val="000000"/>
                <w:sz w:val="20"/>
              </w:rPr>
              <w:t>проспект Бухар-Жырау,</w:t>
            </w:r>
            <w:r>
              <w:br/>
            </w:r>
            <w:r>
              <w:rPr>
                <w:rFonts w:ascii="Times New Roman"/>
                <w:b w:val="false"/>
                <w:i w:val="false"/>
                <w:color w:val="000000"/>
                <w:sz w:val="20"/>
              </w:rPr>
              <w:t>
</w:t>
            </w:r>
            <w:r>
              <w:rPr>
                <w:rFonts w:ascii="Times New Roman"/>
                <w:b w:val="false"/>
                <w:i w:val="false"/>
                <w:color w:val="000000"/>
                <w:sz w:val="20"/>
              </w:rPr>
              <w:t>16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42-02-20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akimat07@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Балхаш</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Балхаш, улица</w:t>
            </w:r>
            <w:r>
              <w:br/>
            </w:r>
            <w:r>
              <w:rPr>
                <w:rFonts w:ascii="Times New Roman"/>
                <w:b w:val="false"/>
                <w:i w:val="false"/>
                <w:color w:val="000000"/>
                <w:sz w:val="20"/>
              </w:rPr>
              <w:t>
</w:t>
            </w:r>
            <w:r>
              <w:rPr>
                <w:rFonts w:ascii="Times New Roman"/>
                <w:b w:val="false"/>
                <w:i w:val="false"/>
                <w:color w:val="000000"/>
                <w:sz w:val="20"/>
              </w:rPr>
              <w:t>Уалиханова,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w:t>
            </w:r>
            <w:r>
              <w:br/>
            </w:r>
            <w:r>
              <w:rPr>
                <w:rFonts w:ascii="Times New Roman"/>
                <w:b w:val="false"/>
                <w:i w:val="false"/>
                <w:color w:val="000000"/>
                <w:sz w:val="20"/>
              </w:rPr>
              <w:t>
</w:t>
            </w:r>
            <w:r>
              <w:rPr>
                <w:rFonts w:ascii="Times New Roman"/>
                <w:b w:val="false"/>
                <w:i w:val="false"/>
                <w:color w:val="000000"/>
                <w:sz w:val="20"/>
              </w:rPr>
              <w:t>4-20-61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inform_kont</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Жезказган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Жезказган,</w:t>
            </w:r>
            <w:r>
              <w:br/>
            </w:r>
            <w:r>
              <w:rPr>
                <w:rFonts w:ascii="Times New Roman"/>
                <w:b w:val="false"/>
                <w:i w:val="false"/>
                <w:color w:val="000000"/>
                <w:sz w:val="20"/>
              </w:rPr>
              <w:t>
</w:t>
            </w:r>
            <w:r>
              <w:rPr>
                <w:rFonts w:ascii="Times New Roman"/>
                <w:b w:val="false"/>
                <w:i w:val="false"/>
                <w:color w:val="000000"/>
                <w:sz w:val="20"/>
              </w:rPr>
              <w:t>проспект Алаша,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w:t>
            </w:r>
            <w:r>
              <w:br/>
            </w:r>
            <w:r>
              <w:rPr>
                <w:rFonts w:ascii="Times New Roman"/>
                <w:b w:val="false"/>
                <w:i w:val="false"/>
                <w:color w:val="000000"/>
                <w:sz w:val="20"/>
              </w:rPr>
              <w:t>
</w:t>
            </w:r>
            <w:r>
              <w:rPr>
                <w:rFonts w:ascii="Times New Roman"/>
                <w:b w:val="false"/>
                <w:i w:val="false"/>
                <w:color w:val="000000"/>
                <w:sz w:val="20"/>
              </w:rPr>
              <w:t>43-65-94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mokeevaon@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Каражал</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Каражал, улица</w:t>
            </w:r>
            <w:r>
              <w:br/>
            </w:r>
            <w:r>
              <w:rPr>
                <w:rFonts w:ascii="Times New Roman"/>
                <w:b w:val="false"/>
                <w:i w:val="false"/>
                <w:color w:val="000000"/>
                <w:sz w:val="20"/>
              </w:rPr>
              <w:t>
</w:t>
            </w:r>
            <w:r>
              <w:rPr>
                <w:rFonts w:ascii="Times New Roman"/>
                <w:b w:val="false"/>
                <w:i w:val="false"/>
                <w:color w:val="000000"/>
                <w:sz w:val="20"/>
              </w:rPr>
              <w:t>Абая, 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43-40-70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karajal_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Приозерск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Приозерск, улица</w:t>
            </w:r>
            <w:r>
              <w:br/>
            </w:r>
            <w:r>
              <w:rPr>
                <w:rFonts w:ascii="Times New Roman"/>
                <w:b w:val="false"/>
                <w:i w:val="false"/>
                <w:color w:val="000000"/>
                <w:sz w:val="20"/>
              </w:rPr>
              <w:t>
</w:t>
            </w:r>
            <w:r>
              <w:rPr>
                <w:rFonts w:ascii="Times New Roman"/>
                <w:b w:val="false"/>
                <w:i w:val="false"/>
                <w:color w:val="000000"/>
                <w:sz w:val="20"/>
              </w:rPr>
              <w:t>Пушкина, 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8-710-39</w:t>
            </w:r>
            <w:r>
              <w:br/>
            </w:r>
            <w:r>
              <w:rPr>
                <w:rFonts w:ascii="Times New Roman"/>
                <w:b w:val="false"/>
                <w:i w:val="false"/>
                <w:color w:val="000000"/>
                <w:sz w:val="20"/>
              </w:rPr>
              <w:t>
</w:t>
            </w:r>
            <w:r>
              <w:rPr>
                <w:rFonts w:ascii="Times New Roman"/>
                <w:b w:val="false"/>
                <w:i w:val="false"/>
                <w:color w:val="000000"/>
                <w:sz w:val="20"/>
              </w:rPr>
              <w:t>5-40-48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makisheva_</w:t>
            </w:r>
            <w:r>
              <w:br/>
            </w:r>
            <w:r>
              <w:rPr>
                <w:rFonts w:ascii="Times New Roman"/>
                <w:b w:val="false"/>
                <w:i w:val="false"/>
                <w:color w:val="000000"/>
                <w:sz w:val="20"/>
              </w:rPr>
              <w:t>
</w:t>
            </w:r>
            <w:r>
              <w:rPr>
                <w:rFonts w:ascii="Times New Roman"/>
                <w:b w:val="false"/>
                <w:i w:val="false"/>
                <w:color w:val="000000"/>
                <w:sz w:val="20"/>
              </w:rPr>
              <w:t>shb@</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Сарань</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Сарань, улица</w:t>
            </w:r>
            <w:r>
              <w:br/>
            </w:r>
            <w:r>
              <w:rPr>
                <w:rFonts w:ascii="Times New Roman"/>
                <w:b w:val="false"/>
                <w:i w:val="false"/>
                <w:color w:val="000000"/>
                <w:sz w:val="20"/>
              </w:rPr>
              <w:t>
</w:t>
            </w:r>
            <w:r>
              <w:rPr>
                <w:rFonts w:ascii="Times New Roman"/>
                <w:b w:val="false"/>
                <w:i w:val="false"/>
                <w:color w:val="000000"/>
                <w:sz w:val="20"/>
              </w:rPr>
              <w:t>Жамбыла, 67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43-70-79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borodina@</w:t>
            </w:r>
            <w:r>
              <w:br/>
            </w:r>
            <w:r>
              <w:rPr>
                <w:rFonts w:ascii="Times New Roman"/>
                <w:b w:val="false"/>
                <w:i w:val="false"/>
                <w:color w:val="000000"/>
                <w:sz w:val="20"/>
              </w:rPr>
              <w:t>
</w:t>
            </w:r>
            <w:r>
              <w:rPr>
                <w:rFonts w:ascii="Times New Roman"/>
                <w:b w:val="false"/>
                <w:i w:val="false"/>
                <w:color w:val="000000"/>
                <w:sz w:val="20"/>
              </w:rPr>
              <w:t>mail.kz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Сатпаева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Сатпаев,</w:t>
            </w:r>
            <w:r>
              <w:br/>
            </w:r>
            <w:r>
              <w:rPr>
                <w:rFonts w:ascii="Times New Roman"/>
                <w:b w:val="false"/>
                <w:i w:val="false"/>
                <w:color w:val="000000"/>
                <w:sz w:val="20"/>
              </w:rPr>
              <w:t>
</w:t>
            </w:r>
            <w:r>
              <w:rPr>
                <w:rFonts w:ascii="Times New Roman"/>
                <w:b w:val="false"/>
                <w:i w:val="false"/>
                <w:color w:val="000000"/>
                <w:sz w:val="20"/>
              </w:rPr>
              <w:t>проспект К. Сатпаева,</w:t>
            </w:r>
            <w:r>
              <w:br/>
            </w:r>
            <w:r>
              <w:rPr>
                <w:rFonts w:ascii="Times New Roman"/>
                <w:b w:val="false"/>
                <w:i w:val="false"/>
                <w:color w:val="000000"/>
                <w:sz w:val="20"/>
              </w:rPr>
              <w:t>
</w:t>
            </w:r>
            <w:r>
              <w:rPr>
                <w:rFonts w:ascii="Times New Roman"/>
                <w:b w:val="false"/>
                <w:i w:val="false"/>
                <w:color w:val="000000"/>
                <w:sz w:val="20"/>
              </w:rPr>
              <w:t>108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8-710-63</w:t>
            </w:r>
            <w:r>
              <w:br/>
            </w:r>
            <w:r>
              <w:rPr>
                <w:rFonts w:ascii="Times New Roman"/>
                <w:b w:val="false"/>
                <w:i w:val="false"/>
                <w:color w:val="000000"/>
                <w:sz w:val="20"/>
              </w:rPr>
              <w:t>
</w:t>
            </w:r>
            <w:r>
              <w:rPr>
                <w:rFonts w:ascii="Times New Roman"/>
                <w:b w:val="false"/>
                <w:i w:val="false"/>
                <w:color w:val="000000"/>
                <w:sz w:val="20"/>
              </w:rPr>
              <w:t>3-36-36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masenov_ak@</w:t>
            </w:r>
            <w:r>
              <w:br/>
            </w:r>
            <w:r>
              <w:rPr>
                <w:rFonts w:ascii="Times New Roman"/>
                <w:b w:val="false"/>
                <w:i w:val="false"/>
                <w:color w:val="000000"/>
                <w:sz w:val="20"/>
              </w:rPr>
              <w:t>
</w:t>
            </w:r>
            <w:r>
              <w:rPr>
                <w:rFonts w:ascii="Times New Roman"/>
                <w:b w:val="false"/>
                <w:i w:val="false"/>
                <w:color w:val="000000"/>
                <w:sz w:val="20"/>
              </w:rPr>
              <w:t>krg.gov.kz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Темиртау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Темиртау,</w:t>
            </w:r>
            <w:r>
              <w:br/>
            </w:r>
            <w:r>
              <w:rPr>
                <w:rFonts w:ascii="Times New Roman"/>
                <w:b w:val="false"/>
                <w:i w:val="false"/>
                <w:color w:val="000000"/>
                <w:sz w:val="20"/>
              </w:rPr>
              <w:t>
</w:t>
            </w:r>
            <w:r>
              <w:rPr>
                <w:rFonts w:ascii="Times New Roman"/>
                <w:b w:val="false"/>
                <w:i w:val="false"/>
                <w:color w:val="000000"/>
                <w:sz w:val="20"/>
              </w:rPr>
              <w:t>Бульвар Независимости,</w:t>
            </w:r>
            <w:r>
              <w:br/>
            </w:r>
            <w:r>
              <w:rPr>
                <w:rFonts w:ascii="Times New Roman"/>
                <w:b w:val="false"/>
                <w:i w:val="false"/>
                <w:color w:val="000000"/>
                <w:sz w:val="20"/>
              </w:rPr>
              <w:t>
</w:t>
            </w:r>
            <w:r>
              <w:rPr>
                <w:rFonts w:ascii="Times New Roman"/>
                <w:b w:val="false"/>
                <w:i w:val="false"/>
                <w:color w:val="000000"/>
                <w:sz w:val="20"/>
              </w:rPr>
              <w:t>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temirtau@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Шахтинска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Шахтинск,</w:t>
            </w:r>
            <w:r>
              <w:br/>
            </w:r>
            <w:r>
              <w:rPr>
                <w:rFonts w:ascii="Times New Roman"/>
                <w:b w:val="false"/>
                <w:i w:val="false"/>
                <w:color w:val="000000"/>
                <w:sz w:val="20"/>
              </w:rPr>
              <w:t>
</w:t>
            </w:r>
            <w:r>
              <w:rPr>
                <w:rFonts w:ascii="Times New Roman"/>
                <w:b w:val="false"/>
                <w:i w:val="false"/>
                <w:color w:val="000000"/>
                <w:sz w:val="20"/>
              </w:rPr>
              <w:t>проспект Абая, 50 а</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w:t>
            </w:r>
            <w:r>
              <w:br/>
            </w:r>
            <w:r>
              <w:rPr>
                <w:rFonts w:ascii="Times New Roman"/>
                <w:b w:val="false"/>
                <w:i w:val="false"/>
                <w:color w:val="000000"/>
                <w:sz w:val="20"/>
              </w:rPr>
              <w:t>
</w:t>
            </w:r>
            <w:r>
              <w:rPr>
                <w:rFonts w:ascii="Times New Roman"/>
                <w:b w:val="false"/>
                <w:i w:val="false"/>
                <w:color w:val="000000"/>
                <w:sz w:val="20"/>
              </w:rPr>
              <w:t>430646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Shahtinsk_</w:t>
            </w:r>
            <w:r>
              <w:br/>
            </w:r>
            <w:r>
              <w:rPr>
                <w:rFonts w:ascii="Times New Roman"/>
                <w:b w:val="false"/>
                <w:i w:val="false"/>
                <w:color w:val="000000"/>
                <w:sz w:val="20"/>
              </w:rPr>
              <w:t>
</w:t>
            </w:r>
            <w:r>
              <w:rPr>
                <w:rFonts w:ascii="Times New Roman"/>
                <w:b w:val="false"/>
                <w:i w:val="false"/>
                <w:color w:val="000000"/>
                <w:sz w:val="20"/>
              </w:rPr>
              <w:t>cancel@krg.</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Аль-Фараби, 66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юридической</w:t>
            </w:r>
            <w:r>
              <w:br/>
            </w:r>
            <w:r>
              <w:rPr>
                <w:rFonts w:ascii="Times New Roman"/>
                <w:b w:val="false"/>
                <w:i w:val="false"/>
                <w:color w:val="000000"/>
                <w:sz w:val="20"/>
              </w:rPr>
              <w:t>
</w:t>
            </w:r>
            <w:r>
              <w:rPr>
                <w:rFonts w:ascii="Times New Roman"/>
                <w:b w:val="false"/>
                <w:i w:val="false"/>
                <w:color w:val="000000"/>
                <w:sz w:val="20"/>
              </w:rPr>
              <w:t>экспертизы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57-50-10,</w:t>
            </w:r>
            <w:r>
              <w:br/>
            </w:r>
            <w:r>
              <w:rPr>
                <w:rFonts w:ascii="Times New Roman"/>
                <w:b w:val="false"/>
                <w:i w:val="false"/>
                <w:color w:val="000000"/>
                <w:sz w:val="20"/>
              </w:rPr>
              <w:t>
</w:t>
            </w:r>
            <w:r>
              <w:rPr>
                <w:rFonts w:ascii="Times New Roman"/>
                <w:b w:val="false"/>
                <w:i w:val="false"/>
                <w:color w:val="000000"/>
                <w:sz w:val="20"/>
              </w:rPr>
              <w:t>57-50-43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r>
              <w:br/>
            </w:r>
            <w:r>
              <w:rPr>
                <w:rFonts w:ascii="Times New Roman"/>
                <w:b w:val="false"/>
                <w:i w:val="false"/>
                <w:color w:val="000000"/>
                <w:sz w:val="20"/>
              </w:rPr>
              <w:t>
</w:t>
            </w:r>
            <w:r>
              <w:rPr>
                <w:rFonts w:ascii="Times New Roman"/>
                <w:b w:val="false"/>
                <w:i w:val="false"/>
                <w:color w:val="000000"/>
                <w:sz w:val="20"/>
              </w:rPr>
              <w:t>abenov@</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Алтынсаринского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Алтынсаринский район,</w:t>
            </w:r>
            <w:r>
              <w:br/>
            </w:r>
            <w:r>
              <w:rPr>
                <w:rFonts w:ascii="Times New Roman"/>
                <w:b w:val="false"/>
                <w:i w:val="false"/>
                <w:color w:val="000000"/>
                <w:sz w:val="20"/>
              </w:rPr>
              <w:t>
</w:t>
            </w:r>
            <w:r>
              <w:rPr>
                <w:rFonts w:ascii="Times New Roman"/>
                <w:b w:val="false"/>
                <w:i w:val="false"/>
                <w:color w:val="000000"/>
                <w:sz w:val="20"/>
              </w:rPr>
              <w:t>село Убаганское, улица</w:t>
            </w:r>
            <w:r>
              <w:br/>
            </w:r>
            <w:r>
              <w:rPr>
                <w:rFonts w:ascii="Times New Roman"/>
                <w:b w:val="false"/>
                <w:i w:val="false"/>
                <w:color w:val="000000"/>
                <w:sz w:val="20"/>
              </w:rPr>
              <w:t>
</w:t>
            </w:r>
            <w:r>
              <w:rPr>
                <w:rFonts w:ascii="Times New Roman"/>
                <w:b w:val="false"/>
                <w:i w:val="false"/>
                <w:color w:val="000000"/>
                <w:sz w:val="20"/>
              </w:rPr>
              <w:t>Ленина,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w:t>
            </w:r>
            <w:r>
              <w:br/>
            </w:r>
            <w:r>
              <w:rPr>
                <w:rFonts w:ascii="Times New Roman"/>
                <w:b w:val="false"/>
                <w:i w:val="false"/>
                <w:color w:val="000000"/>
                <w:sz w:val="20"/>
              </w:rPr>
              <w:t>
</w:t>
            </w:r>
            <w:r>
              <w:rPr>
                <w:rFonts w:ascii="Times New Roman"/>
                <w:b w:val="false"/>
                <w:i w:val="false"/>
                <w:color w:val="000000"/>
                <w:sz w:val="20"/>
              </w:rPr>
              <w:t>53-41-77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altynsar@</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Амангельдинского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Амангельдинский район,</w:t>
            </w:r>
            <w:r>
              <w:br/>
            </w:r>
            <w:r>
              <w:rPr>
                <w:rFonts w:ascii="Times New Roman"/>
                <w:b w:val="false"/>
                <w:i w:val="false"/>
                <w:color w:val="000000"/>
                <w:sz w:val="20"/>
              </w:rPr>
              <w:t>
</w:t>
            </w:r>
            <w:r>
              <w:rPr>
                <w:rFonts w:ascii="Times New Roman"/>
                <w:b w:val="false"/>
                <w:i w:val="false"/>
                <w:color w:val="000000"/>
                <w:sz w:val="20"/>
              </w:rPr>
              <w:t>село Амангельды,</w:t>
            </w:r>
            <w:r>
              <w:br/>
            </w:r>
            <w:r>
              <w:rPr>
                <w:rFonts w:ascii="Times New Roman"/>
                <w:b w:val="false"/>
                <w:i w:val="false"/>
                <w:color w:val="000000"/>
                <w:sz w:val="20"/>
              </w:rPr>
              <w:t>
</w:t>
            </w:r>
            <w:r>
              <w:rPr>
                <w:rFonts w:ascii="Times New Roman"/>
                <w:b w:val="false"/>
                <w:i w:val="false"/>
                <w:color w:val="000000"/>
                <w:sz w:val="20"/>
              </w:rPr>
              <w:t>улица Майлина, 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8-714-40</w:t>
            </w:r>
            <w:r>
              <w:br/>
            </w:r>
            <w:r>
              <w:rPr>
                <w:rFonts w:ascii="Times New Roman"/>
                <w:b w:val="false"/>
                <w:i w:val="false"/>
                <w:color w:val="000000"/>
                <w:sz w:val="20"/>
              </w:rPr>
              <w:t>
</w:t>
            </w:r>
            <w:r>
              <w:rPr>
                <w:rFonts w:ascii="Times New Roman"/>
                <w:b w:val="false"/>
                <w:i w:val="false"/>
                <w:color w:val="000000"/>
                <w:sz w:val="20"/>
              </w:rPr>
              <w:t>2-13-00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amangeldy@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Аулиекольского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Аулиекольский район,</w:t>
            </w:r>
            <w:r>
              <w:br/>
            </w:r>
            <w:r>
              <w:rPr>
                <w:rFonts w:ascii="Times New Roman"/>
                <w:b w:val="false"/>
                <w:i w:val="false"/>
                <w:color w:val="000000"/>
                <w:sz w:val="20"/>
              </w:rPr>
              <w:t>
</w:t>
            </w:r>
            <w:r>
              <w:rPr>
                <w:rFonts w:ascii="Times New Roman"/>
                <w:b w:val="false"/>
                <w:i w:val="false"/>
                <w:color w:val="000000"/>
                <w:sz w:val="20"/>
              </w:rPr>
              <w:t>село Аулиеколь, улица</w:t>
            </w:r>
            <w:r>
              <w:br/>
            </w:r>
            <w:r>
              <w:rPr>
                <w:rFonts w:ascii="Times New Roman"/>
                <w:b w:val="false"/>
                <w:i w:val="false"/>
                <w:color w:val="000000"/>
                <w:sz w:val="20"/>
              </w:rPr>
              <w:t>
</w:t>
            </w:r>
            <w:r>
              <w:rPr>
                <w:rFonts w:ascii="Times New Roman"/>
                <w:b w:val="false"/>
                <w:i w:val="false"/>
                <w:color w:val="000000"/>
                <w:sz w:val="20"/>
              </w:rPr>
              <w:t>1 мая, 44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w:t>
            </w:r>
            <w:r>
              <w:br/>
            </w:r>
            <w:r>
              <w:rPr>
                <w:rFonts w:ascii="Times New Roman"/>
                <w:b w:val="false"/>
                <w:i w:val="false"/>
                <w:color w:val="000000"/>
                <w:sz w:val="20"/>
              </w:rPr>
              <w:t>
</w:t>
            </w:r>
            <w:r>
              <w:rPr>
                <w:rFonts w:ascii="Times New Roman"/>
                <w:b w:val="false"/>
                <w:i w:val="false"/>
                <w:color w:val="000000"/>
                <w:sz w:val="20"/>
              </w:rPr>
              <w:t>2-10-03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auliekol@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Денисовского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Денисовский район,</w:t>
            </w:r>
            <w:r>
              <w:br/>
            </w:r>
            <w:r>
              <w:rPr>
                <w:rFonts w:ascii="Times New Roman"/>
                <w:b w:val="false"/>
                <w:i w:val="false"/>
                <w:color w:val="000000"/>
                <w:sz w:val="20"/>
              </w:rPr>
              <w:t>
</w:t>
            </w:r>
            <w:r>
              <w:rPr>
                <w:rFonts w:ascii="Times New Roman"/>
                <w:b w:val="false"/>
                <w:i w:val="false"/>
                <w:color w:val="000000"/>
                <w:sz w:val="20"/>
              </w:rPr>
              <w:t>село Денисовка, улица</w:t>
            </w:r>
            <w:r>
              <w:br/>
            </w:r>
            <w:r>
              <w:rPr>
                <w:rFonts w:ascii="Times New Roman"/>
                <w:b w:val="false"/>
                <w:i w:val="false"/>
                <w:color w:val="000000"/>
                <w:sz w:val="20"/>
              </w:rPr>
              <w:t>
</w:t>
            </w:r>
            <w:r>
              <w:rPr>
                <w:rFonts w:ascii="Times New Roman"/>
                <w:b w:val="false"/>
                <w:i w:val="false"/>
                <w:color w:val="000000"/>
                <w:sz w:val="20"/>
              </w:rPr>
              <w:t>Калинина, 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8-714-34</w:t>
            </w:r>
            <w:r>
              <w:br/>
            </w:r>
            <w:r>
              <w:rPr>
                <w:rFonts w:ascii="Times New Roman"/>
                <w:b w:val="false"/>
                <w:i w:val="false"/>
                <w:color w:val="000000"/>
                <w:sz w:val="20"/>
              </w:rPr>
              <w:t>
</w:t>
            </w:r>
            <w:r>
              <w:rPr>
                <w:rFonts w:ascii="Times New Roman"/>
                <w:b w:val="false"/>
                <w:i w:val="false"/>
                <w:color w:val="000000"/>
                <w:sz w:val="20"/>
              </w:rPr>
              <w:t>2-11-49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denisovka@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Джангельдинского</w:t>
            </w:r>
            <w:r>
              <w:br/>
            </w:r>
            <w:r>
              <w:rPr>
                <w:rFonts w:ascii="Times New Roman"/>
                <w:b w:val="false"/>
                <w:i w:val="false"/>
                <w:color w:val="000000"/>
                <w:sz w:val="20"/>
              </w:rPr>
              <w:t>
</w:t>
            </w:r>
            <w:r>
              <w:rPr>
                <w:rFonts w:ascii="Times New Roman"/>
                <w:b w:val="false"/>
                <w:i w:val="false"/>
                <w:color w:val="000000"/>
                <w:sz w:val="20"/>
              </w:rPr>
              <w:t>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Джангельдинский район,</w:t>
            </w:r>
            <w:r>
              <w:br/>
            </w:r>
            <w:r>
              <w:rPr>
                <w:rFonts w:ascii="Times New Roman"/>
                <w:b w:val="false"/>
                <w:i w:val="false"/>
                <w:color w:val="000000"/>
                <w:sz w:val="20"/>
              </w:rPr>
              <w:t>
</w:t>
            </w:r>
            <w:r>
              <w:rPr>
                <w:rFonts w:ascii="Times New Roman"/>
                <w:b w:val="false"/>
                <w:i w:val="false"/>
                <w:color w:val="000000"/>
                <w:sz w:val="20"/>
              </w:rPr>
              <w:t>село Торгай, улица</w:t>
            </w:r>
            <w:r>
              <w:br/>
            </w:r>
            <w:r>
              <w:rPr>
                <w:rFonts w:ascii="Times New Roman"/>
                <w:b w:val="false"/>
                <w:i w:val="false"/>
                <w:color w:val="000000"/>
                <w:sz w:val="20"/>
              </w:rPr>
              <w:t>
</w:t>
            </w:r>
            <w:r>
              <w:rPr>
                <w:rFonts w:ascii="Times New Roman"/>
                <w:b w:val="false"/>
                <w:i w:val="false"/>
                <w:color w:val="000000"/>
                <w:sz w:val="20"/>
              </w:rPr>
              <w:t>Алтынсарина,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8-714-39</w:t>
            </w:r>
            <w:r>
              <w:br/>
            </w:r>
            <w:r>
              <w:rPr>
                <w:rFonts w:ascii="Times New Roman"/>
                <w:b w:val="false"/>
                <w:i w:val="false"/>
                <w:color w:val="000000"/>
                <w:sz w:val="20"/>
              </w:rPr>
              <w:t>
</w:t>
            </w:r>
            <w:r>
              <w:rPr>
                <w:rFonts w:ascii="Times New Roman"/>
                <w:b w:val="false"/>
                <w:i w:val="false"/>
                <w:color w:val="000000"/>
                <w:sz w:val="20"/>
              </w:rPr>
              <w:t>2-15-01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jangeldy@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Житикаринского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Житикаринский район,</w:t>
            </w:r>
            <w:r>
              <w:br/>
            </w:r>
            <w:r>
              <w:rPr>
                <w:rFonts w:ascii="Times New Roman"/>
                <w:b w:val="false"/>
                <w:i w:val="false"/>
                <w:color w:val="000000"/>
                <w:sz w:val="20"/>
              </w:rPr>
              <w:t>
</w:t>
            </w:r>
            <w:r>
              <w:rPr>
                <w:rFonts w:ascii="Times New Roman"/>
                <w:b w:val="false"/>
                <w:i w:val="false"/>
                <w:color w:val="000000"/>
                <w:sz w:val="20"/>
              </w:rPr>
              <w:t>город Житикара, 6 мкр,</w:t>
            </w:r>
            <w:r>
              <w:br/>
            </w:r>
            <w:r>
              <w:rPr>
                <w:rFonts w:ascii="Times New Roman"/>
                <w:b w:val="false"/>
                <w:i w:val="false"/>
                <w:color w:val="000000"/>
                <w:sz w:val="20"/>
              </w:rPr>
              <w:t>
</w:t>
            </w:r>
            <w:r>
              <w:rPr>
                <w:rFonts w:ascii="Times New Roman"/>
                <w:b w:val="false"/>
                <w:i w:val="false"/>
                <w:color w:val="000000"/>
                <w:sz w:val="20"/>
              </w:rPr>
              <w:t>65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w:t>
            </w:r>
            <w:r>
              <w:br/>
            </w:r>
            <w:r>
              <w:rPr>
                <w:rFonts w:ascii="Times New Roman"/>
                <w:b w:val="false"/>
                <w:i w:val="false"/>
                <w:color w:val="000000"/>
                <w:sz w:val="20"/>
              </w:rPr>
              <w:t>
</w:t>
            </w:r>
            <w:r>
              <w:rPr>
                <w:rFonts w:ascii="Times New Roman"/>
                <w:b w:val="false"/>
                <w:i w:val="false"/>
                <w:color w:val="000000"/>
                <w:sz w:val="20"/>
              </w:rPr>
              <w:t>2-00-04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zhitikara@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Камыстинского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Камыстинский район,</w:t>
            </w:r>
            <w:r>
              <w:br/>
            </w:r>
            <w:r>
              <w:rPr>
                <w:rFonts w:ascii="Times New Roman"/>
                <w:b w:val="false"/>
                <w:i w:val="false"/>
                <w:color w:val="000000"/>
                <w:sz w:val="20"/>
              </w:rPr>
              <w:t>
</w:t>
            </w:r>
            <w:r>
              <w:rPr>
                <w:rFonts w:ascii="Times New Roman"/>
                <w:b w:val="false"/>
                <w:i w:val="false"/>
                <w:color w:val="000000"/>
                <w:sz w:val="20"/>
              </w:rPr>
              <w:t>село Камысты, улица</w:t>
            </w:r>
            <w:r>
              <w:br/>
            </w:r>
            <w:r>
              <w:rPr>
                <w:rFonts w:ascii="Times New Roman"/>
                <w:b w:val="false"/>
                <w:i w:val="false"/>
                <w:color w:val="000000"/>
                <w:sz w:val="20"/>
              </w:rPr>
              <w:t>
</w:t>
            </w:r>
            <w:r>
              <w:rPr>
                <w:rFonts w:ascii="Times New Roman"/>
                <w:b w:val="false"/>
                <w:i w:val="false"/>
                <w:color w:val="000000"/>
                <w:sz w:val="20"/>
              </w:rPr>
              <w:t>Ержанова, 61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8-714-37</w:t>
            </w:r>
            <w:r>
              <w:br/>
            </w:r>
            <w:r>
              <w:rPr>
                <w:rFonts w:ascii="Times New Roman"/>
                <w:b w:val="false"/>
                <w:i w:val="false"/>
                <w:color w:val="000000"/>
                <w:sz w:val="20"/>
              </w:rPr>
              <w:t>
</w:t>
            </w:r>
            <w:r>
              <w:rPr>
                <w:rFonts w:ascii="Times New Roman"/>
                <w:b w:val="false"/>
                <w:i w:val="false"/>
                <w:color w:val="000000"/>
                <w:sz w:val="20"/>
              </w:rPr>
              <w:t>2-16-45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kamysty@</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Карабалыкского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Карабалыкский район,</w:t>
            </w:r>
            <w:r>
              <w:br/>
            </w:r>
            <w:r>
              <w:rPr>
                <w:rFonts w:ascii="Times New Roman"/>
                <w:b w:val="false"/>
                <w:i w:val="false"/>
                <w:color w:val="000000"/>
                <w:sz w:val="20"/>
              </w:rPr>
              <w:t>
</w:t>
            </w:r>
            <w:r>
              <w:rPr>
                <w:rFonts w:ascii="Times New Roman"/>
                <w:b w:val="false"/>
                <w:i w:val="false"/>
                <w:color w:val="000000"/>
                <w:sz w:val="20"/>
              </w:rPr>
              <w:t>поселок Карабалык,</w:t>
            </w:r>
            <w:r>
              <w:br/>
            </w:r>
            <w:r>
              <w:rPr>
                <w:rFonts w:ascii="Times New Roman"/>
                <w:b w:val="false"/>
                <w:i w:val="false"/>
                <w:color w:val="000000"/>
                <w:sz w:val="20"/>
              </w:rPr>
              <w:t>
</w:t>
            </w:r>
            <w:r>
              <w:rPr>
                <w:rFonts w:ascii="Times New Roman"/>
                <w:b w:val="false"/>
                <w:i w:val="false"/>
                <w:color w:val="000000"/>
                <w:sz w:val="20"/>
              </w:rPr>
              <w:t>улица Космонавтов, 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w:t>
            </w:r>
            <w:r>
              <w:br/>
            </w:r>
            <w:r>
              <w:rPr>
                <w:rFonts w:ascii="Times New Roman"/>
                <w:b w:val="false"/>
                <w:i w:val="false"/>
                <w:color w:val="000000"/>
                <w:sz w:val="20"/>
              </w:rPr>
              <w:t>
</w:t>
            </w:r>
            <w:r>
              <w:rPr>
                <w:rFonts w:ascii="Times New Roman"/>
                <w:b w:val="false"/>
                <w:i w:val="false"/>
                <w:color w:val="000000"/>
                <w:sz w:val="20"/>
              </w:rPr>
              <w:t>3-35-70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karabalyk@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Карасуского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Карасуский район, село</w:t>
            </w:r>
            <w:r>
              <w:br/>
            </w:r>
            <w:r>
              <w:rPr>
                <w:rFonts w:ascii="Times New Roman"/>
                <w:b w:val="false"/>
                <w:i w:val="false"/>
                <w:color w:val="000000"/>
                <w:sz w:val="20"/>
              </w:rPr>
              <w:t>
</w:t>
            </w:r>
            <w:r>
              <w:rPr>
                <w:rFonts w:ascii="Times New Roman"/>
                <w:b w:val="false"/>
                <w:i w:val="false"/>
                <w:color w:val="000000"/>
                <w:sz w:val="20"/>
              </w:rPr>
              <w:t>Карасу, улица</w:t>
            </w:r>
            <w:r>
              <w:br/>
            </w:r>
            <w:r>
              <w:rPr>
                <w:rFonts w:ascii="Times New Roman"/>
                <w:b w:val="false"/>
                <w:i w:val="false"/>
                <w:color w:val="000000"/>
                <w:sz w:val="20"/>
              </w:rPr>
              <w:t>
</w:t>
            </w:r>
            <w:r>
              <w:rPr>
                <w:rFonts w:ascii="Times New Roman"/>
                <w:b w:val="false"/>
                <w:i w:val="false"/>
                <w:color w:val="000000"/>
                <w:sz w:val="20"/>
              </w:rPr>
              <w:t>А. Исакова, 73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8-714-52</w:t>
            </w:r>
            <w:r>
              <w:br/>
            </w:r>
            <w:r>
              <w:rPr>
                <w:rFonts w:ascii="Times New Roman"/>
                <w:b w:val="false"/>
                <w:i w:val="false"/>
                <w:color w:val="000000"/>
                <w:sz w:val="20"/>
              </w:rPr>
              <w:t>
</w:t>
            </w:r>
            <w:r>
              <w:rPr>
                <w:rFonts w:ascii="Times New Roman"/>
                <w:b w:val="false"/>
                <w:i w:val="false"/>
                <w:color w:val="000000"/>
                <w:sz w:val="20"/>
              </w:rPr>
              <w:t>2-13-63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karasu@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Костанайского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Костанайский район,</w:t>
            </w:r>
            <w:r>
              <w:br/>
            </w:r>
            <w:r>
              <w:rPr>
                <w:rFonts w:ascii="Times New Roman"/>
                <w:b w:val="false"/>
                <w:i w:val="false"/>
                <w:color w:val="000000"/>
                <w:sz w:val="20"/>
              </w:rPr>
              <w:t>
</w:t>
            </w:r>
            <w:r>
              <w:rPr>
                <w:rFonts w:ascii="Times New Roman"/>
                <w:b w:val="false"/>
                <w:i w:val="false"/>
                <w:color w:val="000000"/>
                <w:sz w:val="20"/>
              </w:rPr>
              <w:t>поселок Затобольск,</w:t>
            </w:r>
            <w:r>
              <w:br/>
            </w:r>
            <w:r>
              <w:rPr>
                <w:rFonts w:ascii="Times New Roman"/>
                <w:b w:val="false"/>
                <w:i w:val="false"/>
                <w:color w:val="000000"/>
                <w:sz w:val="20"/>
              </w:rPr>
              <w:t>
</w:t>
            </w:r>
            <w:r>
              <w:rPr>
                <w:rFonts w:ascii="Times New Roman"/>
                <w:b w:val="false"/>
                <w:i w:val="false"/>
                <w:color w:val="000000"/>
                <w:sz w:val="20"/>
              </w:rPr>
              <w:t>улица Калинина,65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8-714-55</w:t>
            </w:r>
            <w:r>
              <w:br/>
            </w:r>
            <w:r>
              <w:rPr>
                <w:rFonts w:ascii="Times New Roman"/>
                <w:b w:val="false"/>
                <w:i w:val="false"/>
                <w:color w:val="000000"/>
                <w:sz w:val="20"/>
              </w:rPr>
              <w:t>
</w:t>
            </w:r>
            <w:r>
              <w:rPr>
                <w:rFonts w:ascii="Times New Roman"/>
                <w:b w:val="false"/>
                <w:i w:val="false"/>
                <w:color w:val="000000"/>
                <w:sz w:val="20"/>
              </w:rPr>
              <w:t>2-20-35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kost_region</w:t>
            </w:r>
            <w:r>
              <w:br/>
            </w:r>
            <w:r>
              <w:rPr>
                <w:rFonts w:ascii="Times New Roman"/>
                <w:b w:val="false"/>
                <w:i w:val="false"/>
                <w:color w:val="000000"/>
                <w:sz w:val="20"/>
              </w:rPr>
              <w:t>
</w:t>
            </w:r>
            <w:r>
              <w:rPr>
                <w:rFonts w:ascii="Times New Roman"/>
                <w:b w:val="false"/>
                <w:i w:val="false"/>
                <w:color w:val="000000"/>
                <w:sz w:val="20"/>
              </w:rPr>
              <w:t>@kostanay.</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Мендыкаринского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Мендыкаринский район,</w:t>
            </w:r>
            <w:r>
              <w:br/>
            </w:r>
            <w:r>
              <w:rPr>
                <w:rFonts w:ascii="Times New Roman"/>
                <w:b w:val="false"/>
                <w:i w:val="false"/>
                <w:color w:val="000000"/>
                <w:sz w:val="20"/>
              </w:rPr>
              <w:t>
</w:t>
            </w:r>
            <w:r>
              <w:rPr>
                <w:rFonts w:ascii="Times New Roman"/>
                <w:b w:val="false"/>
                <w:i w:val="false"/>
                <w:color w:val="000000"/>
                <w:sz w:val="20"/>
              </w:rPr>
              <w:t>село Боровское, улица</w:t>
            </w:r>
            <w:r>
              <w:br/>
            </w:r>
            <w:r>
              <w:rPr>
                <w:rFonts w:ascii="Times New Roman"/>
                <w:b w:val="false"/>
                <w:i w:val="false"/>
                <w:color w:val="000000"/>
                <w:sz w:val="20"/>
              </w:rPr>
              <w:t>
</w:t>
            </w:r>
            <w:r>
              <w:rPr>
                <w:rFonts w:ascii="Times New Roman"/>
                <w:b w:val="false"/>
                <w:i w:val="false"/>
                <w:color w:val="000000"/>
                <w:sz w:val="20"/>
              </w:rPr>
              <w:t>Королева,5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w:t>
            </w:r>
            <w:r>
              <w:br/>
            </w:r>
            <w:r>
              <w:rPr>
                <w:rFonts w:ascii="Times New Roman"/>
                <w:b w:val="false"/>
                <w:i w:val="false"/>
                <w:color w:val="000000"/>
                <w:sz w:val="20"/>
              </w:rPr>
              <w:t>
</w:t>
            </w:r>
            <w:r>
              <w:rPr>
                <w:rFonts w:ascii="Times New Roman"/>
                <w:b w:val="false"/>
                <w:i w:val="false"/>
                <w:color w:val="000000"/>
                <w:sz w:val="20"/>
              </w:rPr>
              <w:t>2-15-71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mendikara@</w:t>
            </w:r>
            <w:r>
              <w:br/>
            </w:r>
            <w:r>
              <w:rPr>
                <w:rFonts w:ascii="Times New Roman"/>
                <w:b w:val="false"/>
                <w:i w:val="false"/>
                <w:color w:val="000000"/>
                <w:sz w:val="20"/>
              </w:rPr>
              <w:t>
</w:t>
            </w:r>
            <w:r>
              <w:rPr>
                <w:rFonts w:ascii="Times New Roman"/>
                <w:b w:val="false"/>
                <w:i w:val="false"/>
                <w:color w:val="000000"/>
                <w:sz w:val="20"/>
              </w:rPr>
              <w:t>kostanay.kz</w:t>
            </w:r>
          </w:p>
        </w:tc>
      </w:tr>
      <w:tr>
        <w:trPr>
          <w:trHeight w:val="117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Наурзумского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Наурзумский район,</w:t>
            </w:r>
            <w:r>
              <w:br/>
            </w:r>
            <w:r>
              <w:rPr>
                <w:rFonts w:ascii="Times New Roman"/>
                <w:b w:val="false"/>
                <w:i w:val="false"/>
                <w:color w:val="000000"/>
                <w:sz w:val="20"/>
              </w:rPr>
              <w:t>
</w:t>
            </w:r>
            <w:r>
              <w:rPr>
                <w:rFonts w:ascii="Times New Roman"/>
                <w:b w:val="false"/>
                <w:i w:val="false"/>
                <w:color w:val="000000"/>
                <w:sz w:val="20"/>
              </w:rPr>
              <w:t>поселок Караменды,</w:t>
            </w:r>
            <w:r>
              <w:br/>
            </w:r>
            <w:r>
              <w:rPr>
                <w:rFonts w:ascii="Times New Roman"/>
                <w:b w:val="false"/>
                <w:i w:val="false"/>
                <w:color w:val="000000"/>
                <w:sz w:val="20"/>
              </w:rPr>
              <w:t>
</w:t>
            </w:r>
            <w:r>
              <w:rPr>
                <w:rFonts w:ascii="Times New Roman"/>
                <w:b w:val="false"/>
                <w:i w:val="false"/>
                <w:color w:val="000000"/>
                <w:sz w:val="20"/>
              </w:rPr>
              <w:t>улица Шакшак Жанибек,</w:t>
            </w:r>
            <w:r>
              <w:br/>
            </w:r>
            <w:r>
              <w:rPr>
                <w:rFonts w:ascii="Times New Roman"/>
                <w:b w:val="false"/>
                <w:i w:val="false"/>
                <w:color w:val="000000"/>
                <w:sz w:val="20"/>
              </w:rPr>
              <w:t>
</w:t>
            </w:r>
            <w:r>
              <w:rPr>
                <w:rFonts w:ascii="Times New Roman"/>
                <w:b w:val="false"/>
                <w:i w:val="false"/>
                <w:color w:val="000000"/>
                <w:sz w:val="20"/>
              </w:rPr>
              <w:t>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8-714-54</w:t>
            </w:r>
            <w:r>
              <w:br/>
            </w:r>
            <w:r>
              <w:rPr>
                <w:rFonts w:ascii="Times New Roman"/>
                <w:b w:val="false"/>
                <w:i w:val="false"/>
                <w:color w:val="000000"/>
                <w:sz w:val="20"/>
              </w:rPr>
              <w:t>
</w:t>
            </w:r>
            <w:r>
              <w:rPr>
                <w:rFonts w:ascii="Times New Roman"/>
                <w:b w:val="false"/>
                <w:i w:val="false"/>
                <w:color w:val="000000"/>
                <w:sz w:val="20"/>
              </w:rPr>
              <w:t>2-19-38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naurzum@</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Сарыкольский район,</w:t>
            </w:r>
            <w:r>
              <w:br/>
            </w:r>
            <w:r>
              <w:rPr>
                <w:rFonts w:ascii="Times New Roman"/>
                <w:b w:val="false"/>
                <w:i w:val="false"/>
                <w:color w:val="000000"/>
                <w:sz w:val="20"/>
              </w:rPr>
              <w:t>
</w:t>
            </w:r>
            <w:r>
              <w:rPr>
                <w:rFonts w:ascii="Times New Roman"/>
                <w:b w:val="false"/>
                <w:i w:val="false"/>
                <w:color w:val="000000"/>
                <w:sz w:val="20"/>
              </w:rPr>
              <w:t>поселок Сарыколь,</w:t>
            </w:r>
            <w:r>
              <w:br/>
            </w:r>
            <w:r>
              <w:rPr>
                <w:rFonts w:ascii="Times New Roman"/>
                <w:b w:val="false"/>
                <w:i w:val="false"/>
                <w:color w:val="000000"/>
                <w:sz w:val="20"/>
              </w:rPr>
              <w:t>
</w:t>
            </w:r>
            <w:r>
              <w:rPr>
                <w:rFonts w:ascii="Times New Roman"/>
                <w:b w:val="false"/>
                <w:i w:val="false"/>
                <w:color w:val="000000"/>
                <w:sz w:val="20"/>
              </w:rPr>
              <w:t>улица Ленина, 72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8-714-51</w:t>
            </w:r>
            <w:r>
              <w:br/>
            </w:r>
            <w:r>
              <w:rPr>
                <w:rFonts w:ascii="Times New Roman"/>
                <w:b w:val="false"/>
                <w:i w:val="false"/>
                <w:color w:val="000000"/>
                <w:sz w:val="20"/>
              </w:rPr>
              <w:t>
</w:t>
            </w:r>
            <w:r>
              <w:rPr>
                <w:rFonts w:ascii="Times New Roman"/>
                <w:b w:val="false"/>
                <w:i w:val="false"/>
                <w:color w:val="000000"/>
                <w:sz w:val="20"/>
              </w:rPr>
              <w:t>2-12-76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Тарановского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Тарановский район,</w:t>
            </w:r>
            <w:r>
              <w:br/>
            </w:r>
            <w:r>
              <w:rPr>
                <w:rFonts w:ascii="Times New Roman"/>
                <w:b w:val="false"/>
                <w:i w:val="false"/>
                <w:color w:val="000000"/>
                <w:sz w:val="20"/>
              </w:rPr>
              <w:t>
</w:t>
            </w:r>
            <w:r>
              <w:rPr>
                <w:rFonts w:ascii="Times New Roman"/>
                <w:b w:val="false"/>
                <w:i w:val="false"/>
                <w:color w:val="000000"/>
                <w:sz w:val="20"/>
              </w:rPr>
              <w:t>село Тарановка, улица</w:t>
            </w:r>
            <w:r>
              <w:br/>
            </w:r>
            <w:r>
              <w:rPr>
                <w:rFonts w:ascii="Times New Roman"/>
                <w:b w:val="false"/>
                <w:i w:val="false"/>
                <w:color w:val="000000"/>
                <w:sz w:val="20"/>
              </w:rPr>
              <w:t>
</w:t>
            </w:r>
            <w:r>
              <w:rPr>
                <w:rFonts w:ascii="Times New Roman"/>
                <w:b w:val="false"/>
                <w:i w:val="false"/>
                <w:color w:val="000000"/>
                <w:sz w:val="20"/>
              </w:rPr>
              <w:t>Калинина,60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8-714-36</w:t>
            </w:r>
            <w:r>
              <w:br/>
            </w:r>
            <w:r>
              <w:rPr>
                <w:rFonts w:ascii="Times New Roman"/>
                <w:b w:val="false"/>
                <w:i w:val="false"/>
                <w:color w:val="000000"/>
                <w:sz w:val="20"/>
              </w:rPr>
              <w:t>
</w:t>
            </w:r>
            <w:r>
              <w:rPr>
                <w:rFonts w:ascii="Times New Roman"/>
                <w:b w:val="false"/>
                <w:i w:val="false"/>
                <w:color w:val="000000"/>
                <w:sz w:val="20"/>
              </w:rPr>
              <w:t>3-63-73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taranovka@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Узункольского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Узункольский район,</w:t>
            </w:r>
            <w:r>
              <w:br/>
            </w:r>
            <w:r>
              <w:rPr>
                <w:rFonts w:ascii="Times New Roman"/>
                <w:b w:val="false"/>
                <w:i w:val="false"/>
                <w:color w:val="000000"/>
                <w:sz w:val="20"/>
              </w:rPr>
              <w:t>
</w:t>
            </w:r>
            <w:r>
              <w:rPr>
                <w:rFonts w:ascii="Times New Roman"/>
                <w:b w:val="false"/>
                <w:i w:val="false"/>
                <w:color w:val="000000"/>
                <w:sz w:val="20"/>
              </w:rPr>
              <w:t>село Узунколь, улица</w:t>
            </w:r>
            <w:r>
              <w:br/>
            </w:r>
            <w:r>
              <w:rPr>
                <w:rFonts w:ascii="Times New Roman"/>
                <w:b w:val="false"/>
                <w:i w:val="false"/>
                <w:color w:val="000000"/>
                <w:sz w:val="20"/>
              </w:rPr>
              <w:t>
</w:t>
            </w:r>
            <w:r>
              <w:rPr>
                <w:rFonts w:ascii="Times New Roman"/>
                <w:b w:val="false"/>
                <w:i w:val="false"/>
                <w:color w:val="000000"/>
                <w:sz w:val="20"/>
              </w:rPr>
              <w:t>Мусрепова, 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w:t>
            </w:r>
            <w:r>
              <w:br/>
            </w:r>
            <w:r>
              <w:rPr>
                <w:rFonts w:ascii="Times New Roman"/>
                <w:b w:val="false"/>
                <w:i w:val="false"/>
                <w:color w:val="000000"/>
                <w:sz w:val="20"/>
              </w:rPr>
              <w:t>
</w:t>
            </w:r>
            <w:r>
              <w:rPr>
                <w:rFonts w:ascii="Times New Roman"/>
                <w:b w:val="false"/>
                <w:i w:val="false"/>
                <w:color w:val="000000"/>
                <w:sz w:val="20"/>
              </w:rPr>
              <w:t>2-42-90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uzunkol@</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Федоровского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Федоровский район,</w:t>
            </w:r>
            <w:r>
              <w:br/>
            </w:r>
            <w:r>
              <w:rPr>
                <w:rFonts w:ascii="Times New Roman"/>
                <w:b w:val="false"/>
                <w:i w:val="false"/>
                <w:color w:val="000000"/>
                <w:sz w:val="20"/>
              </w:rPr>
              <w:t>
</w:t>
            </w:r>
            <w:r>
              <w:rPr>
                <w:rFonts w:ascii="Times New Roman"/>
                <w:b w:val="false"/>
                <w:i w:val="false"/>
                <w:color w:val="000000"/>
                <w:sz w:val="20"/>
              </w:rPr>
              <w:t>село Федоровка, улица</w:t>
            </w:r>
            <w:r>
              <w:br/>
            </w:r>
            <w:r>
              <w:rPr>
                <w:rFonts w:ascii="Times New Roman"/>
                <w:b w:val="false"/>
                <w:i w:val="false"/>
                <w:color w:val="000000"/>
                <w:sz w:val="20"/>
              </w:rPr>
              <w:t>
</w:t>
            </w:r>
            <w:r>
              <w:rPr>
                <w:rFonts w:ascii="Times New Roman"/>
                <w:b w:val="false"/>
                <w:i w:val="false"/>
                <w:color w:val="000000"/>
                <w:sz w:val="20"/>
              </w:rPr>
              <w:t>Красноармейская,53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w:t>
            </w:r>
            <w:r>
              <w:br/>
            </w:r>
            <w:r>
              <w:rPr>
                <w:rFonts w:ascii="Times New Roman"/>
                <w:b w:val="false"/>
                <w:i w:val="false"/>
                <w:color w:val="000000"/>
                <w:sz w:val="20"/>
              </w:rPr>
              <w:t>
</w:t>
            </w:r>
            <w:r>
              <w:rPr>
                <w:rFonts w:ascii="Times New Roman"/>
                <w:b w:val="false"/>
                <w:i w:val="false"/>
                <w:color w:val="000000"/>
                <w:sz w:val="20"/>
              </w:rPr>
              <w:t>2-13-04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fedorovka@</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 xml:space="preserve">города Костанай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Костанай, улица</w:t>
            </w:r>
            <w:r>
              <w:br/>
            </w:r>
            <w:r>
              <w:rPr>
                <w:rFonts w:ascii="Times New Roman"/>
                <w:b w:val="false"/>
                <w:i w:val="false"/>
                <w:color w:val="000000"/>
                <w:sz w:val="20"/>
              </w:rPr>
              <w:t>
</w:t>
            </w:r>
            <w:r>
              <w:rPr>
                <w:rFonts w:ascii="Times New Roman"/>
                <w:b w:val="false"/>
                <w:i w:val="false"/>
                <w:color w:val="000000"/>
                <w:sz w:val="20"/>
              </w:rPr>
              <w:t>Пушкина, 98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w:t>
            </w:r>
            <w:r>
              <w:br/>
            </w:r>
            <w:r>
              <w:rPr>
                <w:rFonts w:ascii="Times New Roman"/>
                <w:b w:val="false"/>
                <w:i w:val="false"/>
                <w:color w:val="000000"/>
                <w:sz w:val="20"/>
              </w:rPr>
              <w:t>
</w:t>
            </w:r>
            <w:r>
              <w:rPr>
                <w:rFonts w:ascii="Times New Roman"/>
                <w:b w:val="false"/>
                <w:i w:val="false"/>
                <w:color w:val="000000"/>
                <w:sz w:val="20"/>
              </w:rPr>
              <w:t>57-57-11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Аркалык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Аркалык, улица</w:t>
            </w:r>
            <w:r>
              <w:br/>
            </w:r>
            <w:r>
              <w:rPr>
                <w:rFonts w:ascii="Times New Roman"/>
                <w:b w:val="false"/>
                <w:i w:val="false"/>
                <w:color w:val="000000"/>
                <w:sz w:val="20"/>
              </w:rPr>
              <w:t>
</w:t>
            </w:r>
            <w:r>
              <w:rPr>
                <w:rFonts w:ascii="Times New Roman"/>
                <w:b w:val="false"/>
                <w:i w:val="false"/>
                <w:color w:val="000000"/>
                <w:sz w:val="20"/>
              </w:rPr>
              <w:t>Абая, 29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w:t>
            </w:r>
            <w:r>
              <w:br/>
            </w:r>
            <w:r>
              <w:rPr>
                <w:rFonts w:ascii="Times New Roman"/>
                <w:b w:val="false"/>
                <w:i w:val="false"/>
                <w:color w:val="000000"/>
                <w:sz w:val="20"/>
              </w:rPr>
              <w:t>
</w:t>
            </w:r>
            <w:r>
              <w:rPr>
                <w:rFonts w:ascii="Times New Roman"/>
                <w:b w:val="false"/>
                <w:i w:val="false"/>
                <w:color w:val="000000"/>
                <w:sz w:val="20"/>
              </w:rPr>
              <w:t>7-01-42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arkalyk@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Лисаковск</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Лисаковск, улица</w:t>
            </w:r>
            <w:r>
              <w:br/>
            </w:r>
            <w:r>
              <w:rPr>
                <w:rFonts w:ascii="Times New Roman"/>
                <w:b w:val="false"/>
                <w:i w:val="false"/>
                <w:color w:val="000000"/>
                <w:sz w:val="20"/>
              </w:rPr>
              <w:t>
</w:t>
            </w:r>
            <w:r>
              <w:rPr>
                <w:rFonts w:ascii="Times New Roman"/>
                <w:b w:val="false"/>
                <w:i w:val="false"/>
                <w:color w:val="000000"/>
                <w:sz w:val="20"/>
              </w:rPr>
              <w:t>Мира, 31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w:t>
            </w:r>
            <w:r>
              <w:br/>
            </w:r>
            <w:r>
              <w:rPr>
                <w:rFonts w:ascii="Times New Roman"/>
                <w:b w:val="false"/>
                <w:i w:val="false"/>
                <w:color w:val="000000"/>
                <w:sz w:val="20"/>
              </w:rPr>
              <w:t>
</w:t>
            </w:r>
            <w:r>
              <w:rPr>
                <w:rFonts w:ascii="Times New Roman"/>
                <w:b w:val="false"/>
                <w:i w:val="false"/>
                <w:color w:val="000000"/>
                <w:sz w:val="20"/>
              </w:rPr>
              <w:t>3-36-39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lisakovsk@</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Рудный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Рудный, улица</w:t>
            </w:r>
            <w:r>
              <w:br/>
            </w:r>
            <w:r>
              <w:rPr>
                <w:rFonts w:ascii="Times New Roman"/>
                <w:b w:val="false"/>
                <w:i w:val="false"/>
                <w:color w:val="000000"/>
                <w:sz w:val="20"/>
              </w:rPr>
              <w:t>
</w:t>
            </w:r>
            <w:r>
              <w:rPr>
                <w:rFonts w:ascii="Times New Roman"/>
                <w:b w:val="false"/>
                <w:i w:val="false"/>
                <w:color w:val="000000"/>
                <w:sz w:val="20"/>
              </w:rPr>
              <w:t>Ленина, 95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w:t>
            </w:r>
            <w:r>
              <w:br/>
            </w:r>
            <w:r>
              <w:rPr>
                <w:rFonts w:ascii="Times New Roman"/>
                <w:b w:val="false"/>
                <w:i w:val="false"/>
                <w:color w:val="000000"/>
                <w:sz w:val="20"/>
              </w:rPr>
              <w:t>
</w:t>
            </w:r>
            <w:r>
              <w:rPr>
                <w:rFonts w:ascii="Times New Roman"/>
                <w:b w:val="false"/>
                <w:i w:val="false"/>
                <w:color w:val="000000"/>
                <w:sz w:val="20"/>
              </w:rPr>
              <w:t>4-55-20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rudnu@</w:t>
            </w:r>
            <w:r>
              <w:br/>
            </w:r>
            <w:r>
              <w:rPr>
                <w:rFonts w:ascii="Times New Roman"/>
                <w:b w:val="false"/>
                <w:i w:val="false"/>
                <w:color w:val="000000"/>
                <w:sz w:val="20"/>
              </w:rPr>
              <w:t>
</w:t>
            </w:r>
            <w:r>
              <w:rPr>
                <w:rFonts w:ascii="Times New Roman"/>
                <w:b w:val="false"/>
                <w:i w:val="false"/>
                <w:color w:val="000000"/>
                <w:sz w:val="20"/>
              </w:rPr>
              <w:t>kostanay.kz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Кызылординской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w:t>
            </w:r>
            <w:r>
              <w:br/>
            </w:r>
            <w:r>
              <w:rPr>
                <w:rFonts w:ascii="Times New Roman"/>
                <w:b w:val="false"/>
                <w:i w:val="false"/>
                <w:color w:val="000000"/>
                <w:sz w:val="20"/>
              </w:rPr>
              <w:t>
</w:t>
            </w:r>
            <w:r>
              <w:rPr>
                <w:rFonts w:ascii="Times New Roman"/>
                <w:b w:val="false"/>
                <w:i w:val="false"/>
                <w:color w:val="000000"/>
                <w:sz w:val="20"/>
              </w:rPr>
              <w:t>Ы. Жахаева, 76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руководителя</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w:t>
            </w:r>
            <w:r>
              <w:br/>
            </w:r>
            <w:r>
              <w:rPr>
                <w:rFonts w:ascii="Times New Roman"/>
                <w:b w:val="false"/>
                <w:i w:val="false"/>
                <w:color w:val="000000"/>
                <w:sz w:val="20"/>
              </w:rPr>
              <w:t>
</w:t>
            </w:r>
            <w:r>
              <w:rPr>
                <w:rFonts w:ascii="Times New Roman"/>
                <w:b w:val="false"/>
                <w:i w:val="false"/>
                <w:color w:val="000000"/>
                <w:sz w:val="20"/>
              </w:rPr>
              <w:t>соблюдения</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26-13-09,</w:t>
            </w:r>
            <w:r>
              <w:br/>
            </w:r>
            <w:r>
              <w:rPr>
                <w:rFonts w:ascii="Times New Roman"/>
                <w:b w:val="false"/>
                <w:i w:val="false"/>
                <w:color w:val="000000"/>
                <w:sz w:val="20"/>
              </w:rPr>
              <w:t>
</w:t>
            </w:r>
            <w:r>
              <w:rPr>
                <w:rFonts w:ascii="Times New Roman"/>
                <w:b w:val="false"/>
                <w:i w:val="false"/>
                <w:color w:val="000000"/>
                <w:sz w:val="20"/>
              </w:rPr>
              <w:t>26-19-28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oblKorda@</w:t>
            </w:r>
            <w:r>
              <w:br/>
            </w:r>
            <w:r>
              <w:rPr>
                <w:rFonts w:ascii="Times New Roman"/>
                <w:b w:val="false"/>
                <w:i w:val="false"/>
                <w:color w:val="000000"/>
                <w:sz w:val="20"/>
              </w:rPr>
              <w:t>
</w:t>
            </w:r>
            <w:r>
              <w:rPr>
                <w:rFonts w:ascii="Times New Roman"/>
                <w:b w:val="false"/>
                <w:i w:val="false"/>
                <w:color w:val="000000"/>
                <w:sz w:val="20"/>
              </w:rPr>
              <w:t>nursat.kz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Аральского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Аральский район, город</w:t>
            </w:r>
            <w:r>
              <w:br/>
            </w:r>
            <w:r>
              <w:rPr>
                <w:rFonts w:ascii="Times New Roman"/>
                <w:b w:val="false"/>
                <w:i w:val="false"/>
                <w:color w:val="000000"/>
                <w:sz w:val="20"/>
              </w:rPr>
              <w:t>
</w:t>
            </w:r>
            <w:r>
              <w:rPr>
                <w:rFonts w:ascii="Times New Roman"/>
                <w:b w:val="false"/>
                <w:i w:val="false"/>
                <w:color w:val="000000"/>
                <w:sz w:val="20"/>
              </w:rPr>
              <w:t>Арал, улица Школьная,</w:t>
            </w:r>
            <w:r>
              <w:br/>
            </w:r>
            <w:r>
              <w:rPr>
                <w:rFonts w:ascii="Times New Roman"/>
                <w:b w:val="false"/>
                <w:i w:val="false"/>
                <w:color w:val="000000"/>
                <w:sz w:val="20"/>
              </w:rPr>
              <w:t>
</w:t>
            </w:r>
            <w:r>
              <w:rPr>
                <w:rFonts w:ascii="Times New Roman"/>
                <w:b w:val="false"/>
                <w:i w:val="false"/>
                <w:color w:val="000000"/>
                <w:sz w:val="20"/>
              </w:rPr>
              <w:t>33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w:t>
            </w:r>
            <w:r>
              <w:br/>
            </w:r>
            <w:r>
              <w:rPr>
                <w:rFonts w:ascii="Times New Roman"/>
                <w:b w:val="false"/>
                <w:i w:val="false"/>
                <w:color w:val="000000"/>
                <w:sz w:val="20"/>
              </w:rPr>
              <w:t>
</w:t>
            </w:r>
            <w:r>
              <w:rPr>
                <w:rFonts w:ascii="Times New Roman"/>
                <w:b w:val="false"/>
                <w:i w:val="false"/>
                <w:color w:val="000000"/>
                <w:sz w:val="20"/>
              </w:rPr>
              <w:t>2-13-80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Aralkalasy@</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Жалагашского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Жалагашский район,</w:t>
            </w:r>
            <w:r>
              <w:br/>
            </w:r>
            <w:r>
              <w:rPr>
                <w:rFonts w:ascii="Times New Roman"/>
                <w:b w:val="false"/>
                <w:i w:val="false"/>
                <w:color w:val="000000"/>
                <w:sz w:val="20"/>
              </w:rPr>
              <w:t>
</w:t>
            </w:r>
            <w:r>
              <w:rPr>
                <w:rFonts w:ascii="Times New Roman"/>
                <w:b w:val="false"/>
                <w:i w:val="false"/>
                <w:color w:val="000000"/>
                <w:sz w:val="20"/>
              </w:rPr>
              <w:t>поселок Жалагаш, улица</w:t>
            </w:r>
            <w:r>
              <w:br/>
            </w:r>
            <w:r>
              <w:rPr>
                <w:rFonts w:ascii="Times New Roman"/>
                <w:b w:val="false"/>
                <w:i w:val="false"/>
                <w:color w:val="000000"/>
                <w:sz w:val="20"/>
              </w:rPr>
              <w:t>
</w:t>
            </w:r>
            <w:r>
              <w:rPr>
                <w:rFonts w:ascii="Times New Roman"/>
                <w:b w:val="false"/>
                <w:i w:val="false"/>
                <w:color w:val="000000"/>
                <w:sz w:val="20"/>
              </w:rPr>
              <w:t>Айтеке би, 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8-724-31</w:t>
            </w:r>
            <w:r>
              <w:br/>
            </w:r>
            <w:r>
              <w:rPr>
                <w:rFonts w:ascii="Times New Roman"/>
                <w:b w:val="false"/>
                <w:i w:val="false"/>
                <w:color w:val="000000"/>
                <w:sz w:val="20"/>
              </w:rPr>
              <w:t>
</w:t>
            </w:r>
            <w:r>
              <w:rPr>
                <w:rFonts w:ascii="Times New Roman"/>
                <w:b w:val="false"/>
                <w:i w:val="false"/>
                <w:color w:val="000000"/>
                <w:sz w:val="20"/>
              </w:rPr>
              <w:t>3-17-77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kma_1977@</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Жанакорганского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Жанакорганский район,</w:t>
            </w:r>
            <w:r>
              <w:br/>
            </w:r>
            <w:r>
              <w:rPr>
                <w:rFonts w:ascii="Times New Roman"/>
                <w:b w:val="false"/>
                <w:i w:val="false"/>
                <w:color w:val="000000"/>
                <w:sz w:val="20"/>
              </w:rPr>
              <w:t>
</w:t>
            </w:r>
            <w:r>
              <w:rPr>
                <w:rFonts w:ascii="Times New Roman"/>
                <w:b w:val="false"/>
                <w:i w:val="false"/>
                <w:color w:val="000000"/>
                <w:sz w:val="20"/>
              </w:rPr>
              <w:t>поселок Жанакорган,</w:t>
            </w:r>
            <w:r>
              <w:br/>
            </w:r>
            <w:r>
              <w:rPr>
                <w:rFonts w:ascii="Times New Roman"/>
                <w:b w:val="false"/>
                <w:i w:val="false"/>
                <w:color w:val="000000"/>
                <w:sz w:val="20"/>
              </w:rPr>
              <w:t>
</w:t>
            </w:r>
            <w:r>
              <w:rPr>
                <w:rFonts w:ascii="Times New Roman"/>
                <w:b w:val="false"/>
                <w:i w:val="false"/>
                <w:color w:val="000000"/>
                <w:sz w:val="20"/>
              </w:rPr>
              <w:t>улица М. Кокенова, 37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w:t>
            </w:r>
            <w:r>
              <w:br/>
            </w:r>
            <w:r>
              <w:rPr>
                <w:rFonts w:ascii="Times New Roman"/>
                <w:b w:val="false"/>
                <w:i w:val="false"/>
                <w:color w:val="000000"/>
                <w:sz w:val="20"/>
              </w:rPr>
              <w:t>
</w:t>
            </w:r>
            <w:r>
              <w:rPr>
                <w:rFonts w:ascii="Times New Roman"/>
                <w:b w:val="false"/>
                <w:i w:val="false"/>
                <w:color w:val="000000"/>
                <w:sz w:val="20"/>
              </w:rPr>
              <w:t>2-24-01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E-mailorg-</w:t>
            </w:r>
            <w:r>
              <w:br/>
            </w:r>
            <w:r>
              <w:rPr>
                <w:rFonts w:ascii="Times New Roman"/>
                <w:b w:val="false"/>
                <w:i w:val="false"/>
                <w:color w:val="000000"/>
                <w:sz w:val="20"/>
              </w:rPr>
              <w:t>
</w:t>
            </w:r>
            <w:r>
              <w:rPr>
                <w:rFonts w:ascii="Times New Roman"/>
                <w:b w:val="false"/>
                <w:i w:val="false"/>
                <w:color w:val="000000"/>
                <w:sz w:val="20"/>
              </w:rPr>
              <w:t>akim@mail.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Кармакшинского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Кармакшинский район,</w:t>
            </w:r>
            <w:r>
              <w:br/>
            </w:r>
            <w:r>
              <w:rPr>
                <w:rFonts w:ascii="Times New Roman"/>
                <w:b w:val="false"/>
                <w:i w:val="false"/>
                <w:color w:val="000000"/>
                <w:sz w:val="20"/>
              </w:rPr>
              <w:t>
</w:t>
            </w:r>
            <w:r>
              <w:rPr>
                <w:rFonts w:ascii="Times New Roman"/>
                <w:b w:val="false"/>
                <w:i w:val="false"/>
                <w:color w:val="000000"/>
                <w:sz w:val="20"/>
              </w:rPr>
              <w:t>поселок, Жосалы, улица</w:t>
            </w:r>
            <w:r>
              <w:br/>
            </w:r>
            <w:r>
              <w:rPr>
                <w:rFonts w:ascii="Times New Roman"/>
                <w:b w:val="false"/>
                <w:i w:val="false"/>
                <w:color w:val="000000"/>
                <w:sz w:val="20"/>
              </w:rPr>
              <w:t>
</w:t>
            </w:r>
            <w:r>
              <w:rPr>
                <w:rFonts w:ascii="Times New Roman"/>
                <w:b w:val="false"/>
                <w:i w:val="false"/>
                <w:color w:val="000000"/>
                <w:sz w:val="20"/>
              </w:rPr>
              <w:t>Коркыт Ата,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w:t>
            </w:r>
            <w:r>
              <w:br/>
            </w:r>
            <w:r>
              <w:rPr>
                <w:rFonts w:ascii="Times New Roman"/>
                <w:b w:val="false"/>
                <w:i w:val="false"/>
                <w:color w:val="000000"/>
                <w:sz w:val="20"/>
              </w:rPr>
              <w:t>
</w:t>
            </w:r>
            <w:r>
              <w:rPr>
                <w:rFonts w:ascii="Times New Roman"/>
                <w:b w:val="false"/>
                <w:i w:val="false"/>
                <w:color w:val="000000"/>
                <w:sz w:val="20"/>
              </w:rPr>
              <w:t>2-13-54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karmakchi@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Казалинского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Казалинский район,</w:t>
            </w:r>
            <w:r>
              <w:br/>
            </w:r>
            <w:r>
              <w:rPr>
                <w:rFonts w:ascii="Times New Roman"/>
                <w:b w:val="false"/>
                <w:i w:val="false"/>
                <w:color w:val="000000"/>
                <w:sz w:val="20"/>
              </w:rPr>
              <w:t>
</w:t>
            </w:r>
            <w:r>
              <w:rPr>
                <w:rFonts w:ascii="Times New Roman"/>
                <w:b w:val="false"/>
                <w:i w:val="false"/>
                <w:color w:val="000000"/>
                <w:sz w:val="20"/>
              </w:rPr>
              <w:t>поселок Айтеке би,</w:t>
            </w:r>
            <w:r>
              <w:br/>
            </w:r>
            <w:r>
              <w:rPr>
                <w:rFonts w:ascii="Times New Roman"/>
                <w:b w:val="false"/>
                <w:i w:val="false"/>
                <w:color w:val="000000"/>
                <w:sz w:val="20"/>
              </w:rPr>
              <w:t>
</w:t>
            </w:r>
            <w:r>
              <w:rPr>
                <w:rFonts w:ascii="Times New Roman"/>
                <w:b w:val="false"/>
                <w:i w:val="false"/>
                <w:color w:val="000000"/>
                <w:sz w:val="20"/>
              </w:rPr>
              <w:t>улица Айтеке би, 60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8-724-38</w:t>
            </w:r>
            <w:r>
              <w:br/>
            </w:r>
            <w:r>
              <w:rPr>
                <w:rFonts w:ascii="Times New Roman"/>
                <w:b w:val="false"/>
                <w:i w:val="false"/>
                <w:color w:val="000000"/>
                <w:sz w:val="20"/>
              </w:rPr>
              <w:t>
</w:t>
            </w:r>
            <w:r>
              <w:rPr>
                <w:rFonts w:ascii="Times New Roman"/>
                <w:b w:val="false"/>
                <w:i w:val="false"/>
                <w:color w:val="000000"/>
                <w:sz w:val="20"/>
              </w:rPr>
              <w:t>2-11-14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Kazaly_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Сырдарьинского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Сырдарьинский район,</w:t>
            </w:r>
            <w:r>
              <w:br/>
            </w:r>
            <w:r>
              <w:rPr>
                <w:rFonts w:ascii="Times New Roman"/>
                <w:b w:val="false"/>
                <w:i w:val="false"/>
                <w:color w:val="000000"/>
                <w:sz w:val="20"/>
              </w:rPr>
              <w:t>
</w:t>
            </w:r>
            <w:r>
              <w:rPr>
                <w:rFonts w:ascii="Times New Roman"/>
                <w:b w:val="false"/>
                <w:i w:val="false"/>
                <w:color w:val="000000"/>
                <w:sz w:val="20"/>
              </w:rPr>
              <w:t>поселок Теренозек,</w:t>
            </w:r>
            <w:r>
              <w:br/>
            </w:r>
            <w:r>
              <w:rPr>
                <w:rFonts w:ascii="Times New Roman"/>
                <w:b w:val="false"/>
                <w:i w:val="false"/>
                <w:color w:val="000000"/>
                <w:sz w:val="20"/>
              </w:rPr>
              <w:t>
</w:t>
            </w:r>
            <w:r>
              <w:rPr>
                <w:rFonts w:ascii="Times New Roman"/>
                <w:b w:val="false"/>
                <w:i w:val="false"/>
                <w:color w:val="000000"/>
                <w:sz w:val="20"/>
              </w:rPr>
              <w:t>улица Абая, 17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w:t>
            </w:r>
            <w:r>
              <w:br/>
            </w:r>
            <w:r>
              <w:rPr>
                <w:rFonts w:ascii="Times New Roman"/>
                <w:b w:val="false"/>
                <w:i w:val="false"/>
                <w:color w:val="000000"/>
                <w:sz w:val="20"/>
              </w:rPr>
              <w:t>
</w:t>
            </w:r>
            <w:r>
              <w:rPr>
                <w:rFonts w:ascii="Times New Roman"/>
                <w:b w:val="false"/>
                <w:i w:val="false"/>
                <w:color w:val="000000"/>
                <w:sz w:val="20"/>
              </w:rPr>
              <w:t>2-25-89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yerjan zan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Шиелииского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Шиелииский район,</w:t>
            </w:r>
            <w:r>
              <w:br/>
            </w:r>
            <w:r>
              <w:rPr>
                <w:rFonts w:ascii="Times New Roman"/>
                <w:b w:val="false"/>
                <w:i w:val="false"/>
                <w:color w:val="000000"/>
                <w:sz w:val="20"/>
              </w:rPr>
              <w:t>
</w:t>
            </w:r>
            <w:r>
              <w:rPr>
                <w:rFonts w:ascii="Times New Roman"/>
                <w:b w:val="false"/>
                <w:i w:val="false"/>
                <w:color w:val="000000"/>
                <w:sz w:val="20"/>
              </w:rPr>
              <w:t>поселок Шиели, улица</w:t>
            </w:r>
            <w:r>
              <w:br/>
            </w:r>
            <w:r>
              <w:rPr>
                <w:rFonts w:ascii="Times New Roman"/>
                <w:b w:val="false"/>
                <w:i w:val="false"/>
                <w:color w:val="000000"/>
                <w:sz w:val="20"/>
              </w:rPr>
              <w:t>
</w:t>
            </w:r>
            <w:r>
              <w:rPr>
                <w:rFonts w:ascii="Times New Roman"/>
                <w:b w:val="false"/>
                <w:i w:val="false"/>
                <w:color w:val="000000"/>
                <w:sz w:val="20"/>
              </w:rPr>
              <w:t>Т. Рыскулова, 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w:t>
            </w:r>
            <w:r>
              <w:br/>
            </w:r>
            <w:r>
              <w:rPr>
                <w:rFonts w:ascii="Times New Roman"/>
                <w:b w:val="false"/>
                <w:i w:val="false"/>
                <w:color w:val="000000"/>
                <w:sz w:val="20"/>
              </w:rPr>
              <w:t>
</w:t>
            </w:r>
            <w:r>
              <w:rPr>
                <w:rFonts w:ascii="Times New Roman"/>
                <w:b w:val="false"/>
                <w:i w:val="false"/>
                <w:color w:val="000000"/>
                <w:sz w:val="20"/>
              </w:rPr>
              <w:t>4-23-54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shieli@</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Кызылорда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Кызылорда, улица</w:t>
            </w:r>
            <w:r>
              <w:br/>
            </w:r>
            <w:r>
              <w:rPr>
                <w:rFonts w:ascii="Times New Roman"/>
                <w:b w:val="false"/>
                <w:i w:val="false"/>
                <w:color w:val="000000"/>
                <w:sz w:val="20"/>
              </w:rPr>
              <w:t>
</w:t>
            </w:r>
            <w:r>
              <w:rPr>
                <w:rFonts w:ascii="Times New Roman"/>
                <w:b w:val="false"/>
                <w:i w:val="false"/>
                <w:color w:val="000000"/>
                <w:sz w:val="20"/>
              </w:rPr>
              <w:t>А. Бөкейхана, б/н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w:t>
            </w:r>
            <w:r>
              <w:br/>
            </w:r>
            <w:r>
              <w:rPr>
                <w:rFonts w:ascii="Times New Roman"/>
                <w:b w:val="false"/>
                <w:i w:val="false"/>
                <w:color w:val="000000"/>
                <w:sz w:val="20"/>
              </w:rPr>
              <w:t>
</w:t>
            </w:r>
            <w:r>
              <w:rPr>
                <w:rFonts w:ascii="Times New Roman"/>
                <w:b w:val="false"/>
                <w:i w:val="false"/>
                <w:color w:val="000000"/>
                <w:sz w:val="20"/>
              </w:rPr>
              <w:t>23-70-78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gor.akimat_</w:t>
            </w:r>
            <w:r>
              <w:br/>
            </w:r>
            <w:r>
              <w:rPr>
                <w:rFonts w:ascii="Times New Roman"/>
                <w:b w:val="false"/>
                <w:i w:val="false"/>
                <w:color w:val="000000"/>
                <w:sz w:val="20"/>
              </w:rPr>
              <w:t>
</w:t>
            </w:r>
            <w:r>
              <w:rPr>
                <w:rFonts w:ascii="Times New Roman"/>
                <w:b w:val="false"/>
                <w:i w:val="false"/>
                <w:color w:val="000000"/>
                <w:sz w:val="20"/>
              </w:rPr>
              <w:t>kz.list.ru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 xml:space="preserve">Мангистауской области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14,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 по</w:t>
            </w:r>
            <w:r>
              <w:br/>
            </w:r>
            <w:r>
              <w:rPr>
                <w:rFonts w:ascii="Times New Roman"/>
                <w:b w:val="false"/>
                <w:i w:val="false"/>
                <w:color w:val="000000"/>
                <w:sz w:val="20"/>
              </w:rPr>
              <w:t>
</w:t>
            </w:r>
            <w:r>
              <w:rPr>
                <w:rFonts w:ascii="Times New Roman"/>
                <w:b w:val="false"/>
                <w:i w:val="false"/>
                <w:color w:val="000000"/>
                <w:sz w:val="20"/>
              </w:rPr>
              <w:t>контролю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оказания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31-45-32,</w:t>
            </w:r>
            <w:r>
              <w:br/>
            </w:r>
            <w:r>
              <w:rPr>
                <w:rFonts w:ascii="Times New Roman"/>
                <w:b w:val="false"/>
                <w:i w:val="false"/>
                <w:color w:val="000000"/>
                <w:sz w:val="20"/>
              </w:rPr>
              <w:t>
</w:t>
            </w:r>
            <w:r>
              <w:rPr>
                <w:rFonts w:ascii="Times New Roman"/>
                <w:b w:val="false"/>
                <w:i w:val="false"/>
                <w:color w:val="000000"/>
                <w:sz w:val="20"/>
              </w:rPr>
              <w:t>42-74-70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Standart_</w:t>
            </w:r>
            <w:r>
              <w:br/>
            </w:r>
            <w:r>
              <w:rPr>
                <w:rFonts w:ascii="Times New Roman"/>
                <w:b w:val="false"/>
                <w:i w:val="false"/>
                <w:color w:val="000000"/>
                <w:sz w:val="20"/>
              </w:rPr>
              <w:t>
</w:t>
            </w:r>
            <w:r>
              <w:rPr>
                <w:rFonts w:ascii="Times New Roman"/>
                <w:b w:val="false"/>
                <w:i w:val="false"/>
                <w:color w:val="000000"/>
                <w:sz w:val="20"/>
              </w:rPr>
              <w:t>414@mail.ru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Каракиянского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Каракиянский район,</w:t>
            </w:r>
            <w:r>
              <w:br/>
            </w:r>
            <w:r>
              <w:rPr>
                <w:rFonts w:ascii="Times New Roman"/>
                <w:b w:val="false"/>
                <w:i w:val="false"/>
                <w:color w:val="000000"/>
                <w:sz w:val="20"/>
              </w:rPr>
              <w:t>
</w:t>
            </w:r>
            <w:r>
              <w:rPr>
                <w:rFonts w:ascii="Times New Roman"/>
                <w:b w:val="false"/>
                <w:i w:val="false"/>
                <w:color w:val="000000"/>
                <w:sz w:val="20"/>
              </w:rPr>
              <w:t>село Курык, улица</w:t>
            </w:r>
            <w:r>
              <w:br/>
            </w:r>
            <w:r>
              <w:rPr>
                <w:rFonts w:ascii="Times New Roman"/>
                <w:b w:val="false"/>
                <w:i w:val="false"/>
                <w:color w:val="000000"/>
                <w:sz w:val="20"/>
              </w:rPr>
              <w:t>
</w:t>
            </w:r>
            <w:r>
              <w:rPr>
                <w:rFonts w:ascii="Times New Roman"/>
                <w:b w:val="false"/>
                <w:i w:val="false"/>
                <w:color w:val="000000"/>
                <w:sz w:val="20"/>
              </w:rPr>
              <w:t>Досан батыра, 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8-729-37</w:t>
            </w:r>
            <w:r>
              <w:br/>
            </w:r>
            <w:r>
              <w:rPr>
                <w:rFonts w:ascii="Times New Roman"/>
                <w:b w:val="false"/>
                <w:i w:val="false"/>
                <w:color w:val="000000"/>
                <w:sz w:val="20"/>
              </w:rPr>
              <w:t>
</w:t>
            </w:r>
            <w:r>
              <w:rPr>
                <w:rFonts w:ascii="Times New Roman"/>
                <w:b w:val="false"/>
                <w:i w:val="false"/>
                <w:color w:val="000000"/>
                <w:sz w:val="20"/>
              </w:rPr>
              <w:t>2-23-60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karaya@</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Мангистауского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Мангистауский район,</w:t>
            </w:r>
            <w:r>
              <w:br/>
            </w:r>
            <w:r>
              <w:rPr>
                <w:rFonts w:ascii="Times New Roman"/>
                <w:b w:val="false"/>
                <w:i w:val="false"/>
                <w:color w:val="000000"/>
                <w:sz w:val="20"/>
              </w:rPr>
              <w:t>
</w:t>
            </w:r>
            <w:r>
              <w:rPr>
                <w:rFonts w:ascii="Times New Roman"/>
                <w:b w:val="false"/>
                <w:i w:val="false"/>
                <w:color w:val="000000"/>
                <w:sz w:val="20"/>
              </w:rPr>
              <w:t>село Шетпе, улица</w:t>
            </w:r>
            <w:r>
              <w:br/>
            </w:r>
            <w:r>
              <w:rPr>
                <w:rFonts w:ascii="Times New Roman"/>
                <w:b w:val="false"/>
                <w:i w:val="false"/>
                <w:color w:val="000000"/>
                <w:sz w:val="20"/>
              </w:rPr>
              <w:t>
</w:t>
            </w:r>
            <w:r>
              <w:rPr>
                <w:rFonts w:ascii="Times New Roman"/>
                <w:b w:val="false"/>
                <w:i w:val="false"/>
                <w:color w:val="000000"/>
                <w:sz w:val="20"/>
              </w:rPr>
              <w:t>Центральный,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8-729-31</w:t>
            </w:r>
            <w:r>
              <w:br/>
            </w:r>
            <w:r>
              <w:rPr>
                <w:rFonts w:ascii="Times New Roman"/>
                <w:b w:val="false"/>
                <w:i w:val="false"/>
                <w:color w:val="000000"/>
                <w:sz w:val="20"/>
              </w:rPr>
              <w:t>
</w:t>
            </w:r>
            <w:r>
              <w:rPr>
                <w:rFonts w:ascii="Times New Roman"/>
                <w:b w:val="false"/>
                <w:i w:val="false"/>
                <w:color w:val="000000"/>
                <w:sz w:val="20"/>
              </w:rPr>
              <w:t>2-14-51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Lazym81@</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Тупкарганского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Тупкарганский район,</w:t>
            </w:r>
            <w:r>
              <w:br/>
            </w:r>
            <w:r>
              <w:rPr>
                <w:rFonts w:ascii="Times New Roman"/>
                <w:b w:val="false"/>
                <w:i w:val="false"/>
                <w:color w:val="000000"/>
                <w:sz w:val="20"/>
              </w:rPr>
              <w:t>
</w:t>
            </w:r>
            <w:r>
              <w:rPr>
                <w:rFonts w:ascii="Times New Roman"/>
                <w:b w:val="false"/>
                <w:i w:val="false"/>
                <w:color w:val="000000"/>
                <w:sz w:val="20"/>
              </w:rPr>
              <w:t>город Форт-Шевченко,</w:t>
            </w:r>
            <w:r>
              <w:br/>
            </w:r>
            <w:r>
              <w:rPr>
                <w:rFonts w:ascii="Times New Roman"/>
                <w:b w:val="false"/>
                <w:i w:val="false"/>
                <w:color w:val="000000"/>
                <w:sz w:val="20"/>
              </w:rPr>
              <w:t>
</w:t>
            </w:r>
            <w:r>
              <w:rPr>
                <w:rFonts w:ascii="Times New Roman"/>
                <w:b w:val="false"/>
                <w:i w:val="false"/>
                <w:color w:val="000000"/>
                <w:sz w:val="20"/>
              </w:rPr>
              <w:t>улица Д. Тәжіұлы, б/н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8-729-38</w:t>
            </w:r>
            <w:r>
              <w:br/>
            </w:r>
            <w:r>
              <w:rPr>
                <w:rFonts w:ascii="Times New Roman"/>
                <w:b w:val="false"/>
                <w:i w:val="false"/>
                <w:color w:val="000000"/>
                <w:sz w:val="20"/>
              </w:rPr>
              <w:t>
</w:t>
            </w:r>
            <w:r>
              <w:rPr>
                <w:rFonts w:ascii="Times New Roman"/>
                <w:b w:val="false"/>
                <w:i w:val="false"/>
                <w:color w:val="000000"/>
                <w:sz w:val="20"/>
              </w:rPr>
              <w:t>2-22-90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Fort_akimat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Бейнеуского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Бейнеуский район, село</w:t>
            </w:r>
            <w:r>
              <w:br/>
            </w:r>
            <w:r>
              <w:rPr>
                <w:rFonts w:ascii="Times New Roman"/>
                <w:b w:val="false"/>
                <w:i w:val="false"/>
                <w:color w:val="000000"/>
                <w:sz w:val="20"/>
              </w:rPr>
              <w:t>
</w:t>
            </w:r>
            <w:r>
              <w:rPr>
                <w:rFonts w:ascii="Times New Roman"/>
                <w:b w:val="false"/>
                <w:i w:val="false"/>
                <w:color w:val="000000"/>
                <w:sz w:val="20"/>
              </w:rPr>
              <w:t>Бейнеу, улица</w:t>
            </w:r>
            <w:r>
              <w:br/>
            </w:r>
            <w:r>
              <w:rPr>
                <w:rFonts w:ascii="Times New Roman"/>
                <w:b w:val="false"/>
                <w:i w:val="false"/>
                <w:color w:val="000000"/>
                <w:sz w:val="20"/>
              </w:rPr>
              <w:t>
</w:t>
            </w:r>
            <w:r>
              <w:rPr>
                <w:rFonts w:ascii="Times New Roman"/>
                <w:b w:val="false"/>
                <w:i w:val="false"/>
                <w:color w:val="000000"/>
                <w:sz w:val="20"/>
              </w:rPr>
              <w:t>Д. Тәжиева, б/н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8-729-32</w:t>
            </w:r>
            <w:r>
              <w:br/>
            </w:r>
            <w:r>
              <w:rPr>
                <w:rFonts w:ascii="Times New Roman"/>
                <w:b w:val="false"/>
                <w:i w:val="false"/>
                <w:color w:val="000000"/>
                <w:sz w:val="20"/>
              </w:rPr>
              <w:t>
</w:t>
            </w:r>
            <w:r>
              <w:rPr>
                <w:rFonts w:ascii="Times New Roman"/>
                <w:b w:val="false"/>
                <w:i w:val="false"/>
                <w:color w:val="000000"/>
                <w:sz w:val="20"/>
              </w:rPr>
              <w:t>2-12-32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Apparat_</w:t>
            </w:r>
            <w:r>
              <w:br/>
            </w:r>
            <w:r>
              <w:rPr>
                <w:rFonts w:ascii="Times New Roman"/>
                <w:b w:val="false"/>
                <w:i w:val="false"/>
                <w:color w:val="000000"/>
                <w:sz w:val="20"/>
              </w:rPr>
              <w:t>
</w:t>
            </w:r>
            <w:r>
              <w:rPr>
                <w:rFonts w:ascii="Times New Roman"/>
                <w:b w:val="false"/>
                <w:i w:val="false"/>
                <w:color w:val="000000"/>
                <w:sz w:val="20"/>
              </w:rPr>
              <w:t>beineu@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Мунайлинского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Мунайлинский район,</w:t>
            </w:r>
            <w:r>
              <w:br/>
            </w:r>
            <w:r>
              <w:rPr>
                <w:rFonts w:ascii="Times New Roman"/>
                <w:b w:val="false"/>
                <w:i w:val="false"/>
                <w:color w:val="000000"/>
                <w:sz w:val="20"/>
              </w:rPr>
              <w:t>
</w:t>
            </w:r>
            <w:r>
              <w:rPr>
                <w:rFonts w:ascii="Times New Roman"/>
                <w:b w:val="false"/>
                <w:i w:val="false"/>
                <w:color w:val="000000"/>
                <w:sz w:val="20"/>
              </w:rPr>
              <w:t>село Мангистау, б/н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46-62-35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Cufa-pip@</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Жанаозен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Жанаозен, улица</w:t>
            </w:r>
            <w:r>
              <w:br/>
            </w:r>
            <w:r>
              <w:rPr>
                <w:rFonts w:ascii="Times New Roman"/>
                <w:b w:val="false"/>
                <w:i w:val="false"/>
                <w:color w:val="000000"/>
                <w:sz w:val="20"/>
              </w:rPr>
              <w:t>
</w:t>
            </w:r>
            <w:r>
              <w:rPr>
                <w:rFonts w:ascii="Times New Roman"/>
                <w:b w:val="false"/>
                <w:i w:val="false"/>
                <w:color w:val="000000"/>
                <w:sz w:val="20"/>
              </w:rPr>
              <w:t>Сатпаева,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8-729-34</w:t>
            </w:r>
            <w:r>
              <w:br/>
            </w:r>
            <w:r>
              <w:rPr>
                <w:rFonts w:ascii="Times New Roman"/>
                <w:b w:val="false"/>
                <w:i w:val="false"/>
                <w:color w:val="000000"/>
                <w:sz w:val="20"/>
              </w:rPr>
              <w:t>
</w:t>
            </w:r>
            <w:r>
              <w:rPr>
                <w:rFonts w:ascii="Times New Roman"/>
                <w:b w:val="false"/>
                <w:i w:val="false"/>
                <w:color w:val="000000"/>
                <w:sz w:val="20"/>
              </w:rPr>
              <w:t>5-04-55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Akimat_uzen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Актау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Актау,</w:t>
            </w:r>
            <w:r>
              <w:br/>
            </w:r>
            <w:r>
              <w:rPr>
                <w:rFonts w:ascii="Times New Roman"/>
                <w:b w:val="false"/>
                <w:i w:val="false"/>
                <w:color w:val="000000"/>
                <w:sz w:val="20"/>
              </w:rPr>
              <w:t>
</w:t>
            </w:r>
            <w:r>
              <w:rPr>
                <w:rFonts w:ascii="Times New Roman"/>
                <w:b w:val="false"/>
                <w:i w:val="false"/>
                <w:color w:val="000000"/>
                <w:sz w:val="20"/>
              </w:rPr>
              <w:t>микрорайон 4, 72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w:t>
            </w:r>
            <w:r>
              <w:br/>
            </w:r>
            <w:r>
              <w:rPr>
                <w:rFonts w:ascii="Times New Roman"/>
                <w:b w:val="false"/>
                <w:i w:val="false"/>
                <w:color w:val="000000"/>
                <w:sz w:val="20"/>
              </w:rPr>
              <w:t>
</w:t>
            </w:r>
            <w:r>
              <w:rPr>
                <w:rFonts w:ascii="Times New Roman"/>
                <w:b w:val="false"/>
                <w:i w:val="false"/>
                <w:color w:val="000000"/>
                <w:sz w:val="20"/>
              </w:rPr>
              <w:t>33-65-11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Aktau_</w:t>
            </w:r>
            <w:r>
              <w:br/>
            </w:r>
            <w:r>
              <w:rPr>
                <w:rFonts w:ascii="Times New Roman"/>
                <w:b w:val="false"/>
                <w:i w:val="false"/>
                <w:color w:val="000000"/>
                <w:sz w:val="20"/>
              </w:rPr>
              <w:t>
</w:t>
            </w:r>
            <w:r>
              <w:rPr>
                <w:rFonts w:ascii="Times New Roman"/>
                <w:b w:val="false"/>
                <w:i w:val="false"/>
                <w:color w:val="000000"/>
                <w:sz w:val="20"/>
              </w:rPr>
              <w:t>apparat@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Павлодарской 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Академика Сатпаева, 49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административ-</w:t>
            </w:r>
            <w:r>
              <w:br/>
            </w:r>
            <w:r>
              <w:rPr>
                <w:rFonts w:ascii="Times New Roman"/>
                <w:b w:val="false"/>
                <w:i w:val="false"/>
                <w:color w:val="000000"/>
                <w:sz w:val="20"/>
              </w:rPr>
              <w:t>
</w:t>
            </w:r>
            <w:r>
              <w:rPr>
                <w:rFonts w:ascii="Times New Roman"/>
                <w:b w:val="false"/>
                <w:i w:val="false"/>
                <w:color w:val="000000"/>
                <w:sz w:val="20"/>
              </w:rPr>
              <w:t>но-финансового</w:t>
            </w:r>
            <w:r>
              <w:br/>
            </w:r>
            <w:r>
              <w:rPr>
                <w:rFonts w:ascii="Times New Roman"/>
                <w:b w:val="false"/>
                <w:i w:val="false"/>
                <w:color w:val="000000"/>
                <w:sz w:val="20"/>
              </w:rPr>
              <w:t>
</w:t>
            </w:r>
            <w:r>
              <w:rPr>
                <w:rFonts w:ascii="Times New Roman"/>
                <w:b w:val="false"/>
                <w:i w:val="false"/>
                <w:color w:val="000000"/>
                <w:sz w:val="20"/>
              </w:rPr>
              <w:t>отдела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32-25-67,</w:t>
            </w:r>
            <w:r>
              <w:br/>
            </w:r>
            <w:r>
              <w:rPr>
                <w:rFonts w:ascii="Times New Roman"/>
                <w:b w:val="false"/>
                <w:i w:val="false"/>
                <w:color w:val="000000"/>
                <w:sz w:val="20"/>
              </w:rPr>
              <w:t>
</w:t>
            </w:r>
            <w:r>
              <w:rPr>
                <w:rFonts w:ascii="Times New Roman"/>
                <w:b w:val="false"/>
                <w:i w:val="false"/>
                <w:color w:val="000000"/>
                <w:sz w:val="20"/>
              </w:rPr>
              <w:t>32-40-42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Актогайского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Актогайский район,</w:t>
            </w:r>
            <w:r>
              <w:br/>
            </w:r>
            <w:r>
              <w:rPr>
                <w:rFonts w:ascii="Times New Roman"/>
                <w:b w:val="false"/>
                <w:i w:val="false"/>
                <w:color w:val="000000"/>
                <w:sz w:val="20"/>
              </w:rPr>
              <w:t>
</w:t>
            </w:r>
            <w:r>
              <w:rPr>
                <w:rFonts w:ascii="Times New Roman"/>
                <w:b w:val="false"/>
                <w:i w:val="false"/>
                <w:color w:val="000000"/>
                <w:sz w:val="20"/>
              </w:rPr>
              <w:t>село Актогай, улица</w:t>
            </w:r>
            <w:r>
              <w:br/>
            </w:r>
            <w:r>
              <w:rPr>
                <w:rFonts w:ascii="Times New Roman"/>
                <w:b w:val="false"/>
                <w:i w:val="false"/>
                <w:color w:val="000000"/>
                <w:sz w:val="20"/>
              </w:rPr>
              <w:t>
</w:t>
            </w:r>
            <w:r>
              <w:rPr>
                <w:rFonts w:ascii="Times New Roman"/>
                <w:b w:val="false"/>
                <w:i w:val="false"/>
                <w:color w:val="000000"/>
                <w:sz w:val="20"/>
              </w:rPr>
              <w:t>Абая, 75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8-718-41</w:t>
            </w:r>
            <w:r>
              <w:br/>
            </w:r>
            <w:r>
              <w:rPr>
                <w:rFonts w:ascii="Times New Roman"/>
                <w:b w:val="false"/>
                <w:i w:val="false"/>
                <w:color w:val="000000"/>
                <w:sz w:val="20"/>
              </w:rPr>
              <w:t>
</w:t>
            </w:r>
            <w:r>
              <w:rPr>
                <w:rFonts w:ascii="Times New Roman"/>
                <w:b w:val="false"/>
                <w:i w:val="false"/>
                <w:color w:val="000000"/>
                <w:sz w:val="20"/>
              </w:rPr>
              <w:t>2-11-97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Баянаульского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Баянаульский район,</w:t>
            </w:r>
            <w:r>
              <w:br/>
            </w:r>
            <w:r>
              <w:rPr>
                <w:rFonts w:ascii="Times New Roman"/>
                <w:b w:val="false"/>
                <w:i w:val="false"/>
                <w:color w:val="000000"/>
                <w:sz w:val="20"/>
              </w:rPr>
              <w:t>
</w:t>
            </w:r>
            <w:r>
              <w:rPr>
                <w:rFonts w:ascii="Times New Roman"/>
                <w:b w:val="false"/>
                <w:i w:val="false"/>
                <w:color w:val="000000"/>
                <w:sz w:val="20"/>
              </w:rPr>
              <w:t>село Баянаул, улица</w:t>
            </w:r>
            <w:r>
              <w:br/>
            </w:r>
            <w:r>
              <w:rPr>
                <w:rFonts w:ascii="Times New Roman"/>
                <w:b w:val="false"/>
                <w:i w:val="false"/>
                <w:color w:val="000000"/>
                <w:sz w:val="20"/>
              </w:rPr>
              <w:t>
</w:t>
            </w:r>
            <w:r>
              <w:rPr>
                <w:rFonts w:ascii="Times New Roman"/>
                <w:b w:val="false"/>
                <w:i w:val="false"/>
                <w:color w:val="000000"/>
                <w:sz w:val="20"/>
              </w:rPr>
              <w:t>Сатпаева, 45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8-718-40</w:t>
            </w:r>
            <w:r>
              <w:br/>
            </w:r>
            <w:r>
              <w:rPr>
                <w:rFonts w:ascii="Times New Roman"/>
                <w:b w:val="false"/>
                <w:i w:val="false"/>
                <w:color w:val="000000"/>
                <w:sz w:val="20"/>
              </w:rPr>
              <w:t>
</w:t>
            </w:r>
            <w:r>
              <w:rPr>
                <w:rFonts w:ascii="Times New Roman"/>
                <w:b w:val="false"/>
                <w:i w:val="false"/>
                <w:color w:val="000000"/>
                <w:sz w:val="20"/>
              </w:rPr>
              <w:t>9-19-24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kense.abr@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Железинского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Железинский район,</w:t>
            </w:r>
            <w:r>
              <w:br/>
            </w:r>
            <w:r>
              <w:rPr>
                <w:rFonts w:ascii="Times New Roman"/>
                <w:b w:val="false"/>
                <w:i w:val="false"/>
                <w:color w:val="000000"/>
                <w:sz w:val="20"/>
              </w:rPr>
              <w:t>
</w:t>
            </w:r>
            <w:r>
              <w:rPr>
                <w:rFonts w:ascii="Times New Roman"/>
                <w:b w:val="false"/>
                <w:i w:val="false"/>
                <w:color w:val="000000"/>
                <w:sz w:val="20"/>
              </w:rPr>
              <w:t>село Железинка, улица</w:t>
            </w:r>
            <w:r>
              <w:br/>
            </w:r>
            <w:r>
              <w:rPr>
                <w:rFonts w:ascii="Times New Roman"/>
                <w:b w:val="false"/>
                <w:i w:val="false"/>
                <w:color w:val="000000"/>
                <w:sz w:val="20"/>
              </w:rPr>
              <w:t>
</w:t>
            </w:r>
            <w:r>
              <w:rPr>
                <w:rFonts w:ascii="Times New Roman"/>
                <w:b w:val="false"/>
                <w:i w:val="false"/>
                <w:color w:val="000000"/>
                <w:sz w:val="20"/>
              </w:rPr>
              <w:t>М. Әуезова, 19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8-718-31</w:t>
            </w:r>
            <w:r>
              <w:br/>
            </w:r>
            <w:r>
              <w:rPr>
                <w:rFonts w:ascii="Times New Roman"/>
                <w:b w:val="false"/>
                <w:i w:val="false"/>
                <w:color w:val="000000"/>
                <w:sz w:val="20"/>
              </w:rPr>
              <w:t>
</w:t>
            </w:r>
            <w:r>
              <w:rPr>
                <w:rFonts w:ascii="Times New Roman"/>
                <w:b w:val="false"/>
                <w:i w:val="false"/>
                <w:color w:val="000000"/>
                <w:sz w:val="20"/>
              </w:rPr>
              <w:t>2-24-32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kense.azhr@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Иртышского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Иртышский район, село</w:t>
            </w:r>
            <w:r>
              <w:br/>
            </w:r>
            <w:r>
              <w:rPr>
                <w:rFonts w:ascii="Times New Roman"/>
                <w:b w:val="false"/>
                <w:i w:val="false"/>
                <w:color w:val="000000"/>
                <w:sz w:val="20"/>
              </w:rPr>
              <w:t>
</w:t>
            </w:r>
            <w:r>
              <w:rPr>
                <w:rFonts w:ascii="Times New Roman"/>
                <w:b w:val="false"/>
                <w:i w:val="false"/>
                <w:color w:val="000000"/>
                <w:sz w:val="20"/>
              </w:rPr>
              <w:t>Иртышское, улица</w:t>
            </w:r>
            <w:r>
              <w:br/>
            </w:r>
            <w:r>
              <w:rPr>
                <w:rFonts w:ascii="Times New Roman"/>
                <w:b w:val="false"/>
                <w:i w:val="false"/>
                <w:color w:val="000000"/>
                <w:sz w:val="20"/>
              </w:rPr>
              <w:t>
</w:t>
            </w:r>
            <w:r>
              <w:rPr>
                <w:rFonts w:ascii="Times New Roman"/>
                <w:b w:val="false"/>
                <w:i w:val="false"/>
                <w:color w:val="000000"/>
                <w:sz w:val="20"/>
              </w:rPr>
              <w:t>Қажымукана, 118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w:t>
            </w:r>
            <w:r>
              <w:br/>
            </w:r>
            <w:r>
              <w:rPr>
                <w:rFonts w:ascii="Times New Roman"/>
                <w:b w:val="false"/>
                <w:i w:val="false"/>
                <w:color w:val="000000"/>
                <w:sz w:val="20"/>
              </w:rPr>
              <w:t>
</w:t>
            </w:r>
            <w:r>
              <w:rPr>
                <w:rFonts w:ascii="Times New Roman"/>
                <w:b w:val="false"/>
                <w:i w:val="false"/>
                <w:color w:val="000000"/>
                <w:sz w:val="20"/>
              </w:rPr>
              <w:t>2-13-53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kense.aer@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Качирского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Качирский район, село</w:t>
            </w:r>
            <w:r>
              <w:br/>
            </w:r>
            <w:r>
              <w:rPr>
                <w:rFonts w:ascii="Times New Roman"/>
                <w:b w:val="false"/>
                <w:i w:val="false"/>
                <w:color w:val="000000"/>
                <w:sz w:val="20"/>
              </w:rPr>
              <w:t>
</w:t>
            </w:r>
            <w:r>
              <w:rPr>
                <w:rFonts w:ascii="Times New Roman"/>
                <w:b w:val="false"/>
                <w:i w:val="false"/>
                <w:color w:val="000000"/>
                <w:sz w:val="20"/>
              </w:rPr>
              <w:t>Теренколь, улица</w:t>
            </w:r>
            <w:r>
              <w:br/>
            </w:r>
            <w:r>
              <w:rPr>
                <w:rFonts w:ascii="Times New Roman"/>
                <w:b w:val="false"/>
                <w:i w:val="false"/>
                <w:color w:val="000000"/>
                <w:sz w:val="20"/>
              </w:rPr>
              <w:t>
</w:t>
            </w:r>
            <w:r>
              <w:rPr>
                <w:rFonts w:ascii="Times New Roman"/>
                <w:b w:val="false"/>
                <w:i w:val="false"/>
                <w:color w:val="000000"/>
                <w:sz w:val="20"/>
              </w:rPr>
              <w:t>Елгина, 172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w:t>
            </w:r>
            <w:r>
              <w:br/>
            </w:r>
            <w:r>
              <w:rPr>
                <w:rFonts w:ascii="Times New Roman"/>
                <w:b w:val="false"/>
                <w:i w:val="false"/>
                <w:color w:val="000000"/>
                <w:sz w:val="20"/>
              </w:rPr>
              <w:t>
</w:t>
            </w:r>
            <w:r>
              <w:rPr>
                <w:rFonts w:ascii="Times New Roman"/>
                <w:b w:val="false"/>
                <w:i w:val="false"/>
                <w:color w:val="000000"/>
                <w:sz w:val="20"/>
              </w:rPr>
              <w:t>2-13-00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kense.akr@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Лебяжинского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Лебяжинский район,</w:t>
            </w:r>
            <w:r>
              <w:br/>
            </w:r>
            <w:r>
              <w:rPr>
                <w:rFonts w:ascii="Times New Roman"/>
                <w:b w:val="false"/>
                <w:i w:val="false"/>
                <w:color w:val="000000"/>
                <w:sz w:val="20"/>
              </w:rPr>
              <w:t>
</w:t>
            </w:r>
            <w:r>
              <w:rPr>
                <w:rFonts w:ascii="Times New Roman"/>
                <w:b w:val="false"/>
                <w:i w:val="false"/>
                <w:color w:val="000000"/>
                <w:sz w:val="20"/>
              </w:rPr>
              <w:t>село Акку, улица</w:t>
            </w:r>
            <w:r>
              <w:br/>
            </w:r>
            <w:r>
              <w:rPr>
                <w:rFonts w:ascii="Times New Roman"/>
                <w:b w:val="false"/>
                <w:i w:val="false"/>
                <w:color w:val="000000"/>
                <w:sz w:val="20"/>
              </w:rPr>
              <w:t>
</w:t>
            </w:r>
            <w:r>
              <w:rPr>
                <w:rFonts w:ascii="Times New Roman"/>
                <w:b w:val="false"/>
                <w:i w:val="false"/>
                <w:color w:val="000000"/>
                <w:sz w:val="20"/>
              </w:rPr>
              <w:t>Иванова,92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8-718-39</w:t>
            </w:r>
            <w:r>
              <w:br/>
            </w:r>
            <w:r>
              <w:rPr>
                <w:rFonts w:ascii="Times New Roman"/>
                <w:b w:val="false"/>
                <w:i w:val="false"/>
                <w:color w:val="000000"/>
                <w:sz w:val="20"/>
              </w:rPr>
              <w:t>
</w:t>
            </w:r>
            <w:r>
              <w:rPr>
                <w:rFonts w:ascii="Times New Roman"/>
                <w:b w:val="false"/>
                <w:i w:val="false"/>
                <w:color w:val="000000"/>
                <w:sz w:val="20"/>
              </w:rPr>
              <w:t>2-10-21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kense.alr@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Майский район, село</w:t>
            </w:r>
            <w:r>
              <w:br/>
            </w:r>
            <w:r>
              <w:rPr>
                <w:rFonts w:ascii="Times New Roman"/>
                <w:b w:val="false"/>
                <w:i w:val="false"/>
                <w:color w:val="000000"/>
                <w:sz w:val="20"/>
              </w:rPr>
              <w:t>
</w:t>
            </w:r>
            <w:r>
              <w:rPr>
                <w:rFonts w:ascii="Times New Roman"/>
                <w:b w:val="false"/>
                <w:i w:val="false"/>
                <w:color w:val="000000"/>
                <w:sz w:val="20"/>
              </w:rPr>
              <w:t>Коктобе, улица</w:t>
            </w:r>
            <w:r>
              <w:br/>
            </w:r>
            <w:r>
              <w:rPr>
                <w:rFonts w:ascii="Times New Roman"/>
                <w:b w:val="false"/>
                <w:i w:val="false"/>
                <w:color w:val="000000"/>
                <w:sz w:val="20"/>
              </w:rPr>
              <w:t>
</w:t>
            </w:r>
            <w:r>
              <w:rPr>
                <w:rFonts w:ascii="Times New Roman"/>
                <w:b w:val="false"/>
                <w:i w:val="false"/>
                <w:color w:val="000000"/>
                <w:sz w:val="20"/>
              </w:rPr>
              <w:t>Абылайхана, 34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w:t>
            </w:r>
            <w:r>
              <w:br/>
            </w:r>
            <w:r>
              <w:rPr>
                <w:rFonts w:ascii="Times New Roman"/>
                <w:b w:val="false"/>
                <w:i w:val="false"/>
                <w:color w:val="000000"/>
                <w:sz w:val="20"/>
              </w:rPr>
              <w:t>
</w:t>
            </w:r>
            <w:r>
              <w:rPr>
                <w:rFonts w:ascii="Times New Roman"/>
                <w:b w:val="false"/>
                <w:i w:val="false"/>
                <w:color w:val="000000"/>
                <w:sz w:val="20"/>
              </w:rPr>
              <w:t>9-13-41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kense.amr@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Павлодарского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Павлодарский район,</w:t>
            </w:r>
            <w:r>
              <w:br/>
            </w:r>
            <w:r>
              <w:rPr>
                <w:rFonts w:ascii="Times New Roman"/>
                <w:b w:val="false"/>
                <w:i w:val="false"/>
                <w:color w:val="000000"/>
                <w:sz w:val="20"/>
              </w:rPr>
              <w:t>
</w:t>
            </w: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Қаирбаева,32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32-30-98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kense.apr@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Успенского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Успенский район, село</w:t>
            </w:r>
            <w:r>
              <w:br/>
            </w:r>
            <w:r>
              <w:rPr>
                <w:rFonts w:ascii="Times New Roman"/>
                <w:b w:val="false"/>
                <w:i w:val="false"/>
                <w:color w:val="000000"/>
                <w:sz w:val="20"/>
              </w:rPr>
              <w:t>
</w:t>
            </w:r>
            <w:r>
              <w:rPr>
                <w:rFonts w:ascii="Times New Roman"/>
                <w:b w:val="false"/>
                <w:i w:val="false"/>
                <w:color w:val="000000"/>
                <w:sz w:val="20"/>
              </w:rPr>
              <w:t>Успенка, улица Ленина,</w:t>
            </w:r>
            <w:r>
              <w:br/>
            </w:r>
            <w:r>
              <w:rPr>
                <w:rFonts w:ascii="Times New Roman"/>
                <w:b w:val="false"/>
                <w:i w:val="false"/>
                <w:color w:val="000000"/>
                <w:sz w:val="20"/>
              </w:rPr>
              <w:t>
</w:t>
            </w:r>
            <w:r>
              <w:rPr>
                <w:rFonts w:ascii="Times New Roman"/>
                <w:b w:val="false"/>
                <w:i w:val="false"/>
                <w:color w:val="000000"/>
                <w:sz w:val="20"/>
              </w:rPr>
              <w:t>71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8-718-34</w:t>
            </w:r>
            <w:r>
              <w:br/>
            </w:r>
            <w:r>
              <w:rPr>
                <w:rFonts w:ascii="Times New Roman"/>
                <w:b w:val="false"/>
                <w:i w:val="false"/>
                <w:color w:val="000000"/>
                <w:sz w:val="20"/>
              </w:rPr>
              <w:t>
</w:t>
            </w:r>
            <w:r>
              <w:rPr>
                <w:rFonts w:ascii="Times New Roman"/>
                <w:b w:val="false"/>
                <w:i w:val="false"/>
                <w:color w:val="000000"/>
                <w:sz w:val="20"/>
              </w:rPr>
              <w:t>9-17-33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kense.aur@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Щербактинского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Щербактинский район,</w:t>
            </w:r>
            <w:r>
              <w:br/>
            </w:r>
            <w:r>
              <w:rPr>
                <w:rFonts w:ascii="Times New Roman"/>
                <w:b w:val="false"/>
                <w:i w:val="false"/>
                <w:color w:val="000000"/>
                <w:sz w:val="20"/>
              </w:rPr>
              <w:t>
</w:t>
            </w:r>
            <w:r>
              <w:rPr>
                <w:rFonts w:ascii="Times New Roman"/>
                <w:b w:val="false"/>
                <w:i w:val="false"/>
                <w:color w:val="000000"/>
                <w:sz w:val="20"/>
              </w:rPr>
              <w:t>село Шарбакты, улица</w:t>
            </w:r>
            <w:r>
              <w:br/>
            </w:r>
            <w:r>
              <w:rPr>
                <w:rFonts w:ascii="Times New Roman"/>
                <w:b w:val="false"/>
                <w:i w:val="false"/>
                <w:color w:val="000000"/>
                <w:sz w:val="20"/>
              </w:rPr>
              <w:t>
</w:t>
            </w:r>
            <w:r>
              <w:rPr>
                <w:rFonts w:ascii="Times New Roman"/>
                <w:b w:val="false"/>
                <w:i w:val="false"/>
                <w:color w:val="000000"/>
                <w:sz w:val="20"/>
              </w:rPr>
              <w:t>Советов, 51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8-718-36</w:t>
            </w:r>
            <w:r>
              <w:br/>
            </w:r>
            <w:r>
              <w:rPr>
                <w:rFonts w:ascii="Times New Roman"/>
                <w:b w:val="false"/>
                <w:i w:val="false"/>
                <w:color w:val="000000"/>
                <w:sz w:val="20"/>
              </w:rPr>
              <w:t>
</w:t>
            </w:r>
            <w:r>
              <w:rPr>
                <w:rFonts w:ascii="Times New Roman"/>
                <w:b w:val="false"/>
                <w:i w:val="false"/>
                <w:color w:val="000000"/>
                <w:sz w:val="20"/>
              </w:rPr>
              <w:t>2-14-23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kense.ashr@</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Павлодар</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Павлодар, улица</w:t>
            </w:r>
            <w:r>
              <w:br/>
            </w:r>
            <w:r>
              <w:rPr>
                <w:rFonts w:ascii="Times New Roman"/>
                <w:b w:val="false"/>
                <w:i w:val="false"/>
                <w:color w:val="000000"/>
                <w:sz w:val="20"/>
              </w:rPr>
              <w:t>
</w:t>
            </w:r>
            <w:r>
              <w:rPr>
                <w:rFonts w:ascii="Times New Roman"/>
                <w:b w:val="false"/>
                <w:i w:val="false"/>
                <w:color w:val="000000"/>
                <w:sz w:val="20"/>
              </w:rPr>
              <w:t>Кайрбаева, 32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w:t>
            </w:r>
            <w:r>
              <w:br/>
            </w:r>
            <w:r>
              <w:rPr>
                <w:rFonts w:ascii="Times New Roman"/>
                <w:b w:val="false"/>
                <w:i w:val="false"/>
                <w:color w:val="000000"/>
                <w:sz w:val="20"/>
              </w:rPr>
              <w:t>
</w:t>
            </w:r>
            <w:r>
              <w:rPr>
                <w:rFonts w:ascii="Times New Roman"/>
                <w:b w:val="false"/>
                <w:i w:val="false"/>
                <w:color w:val="000000"/>
                <w:sz w:val="20"/>
              </w:rPr>
              <w:t>32-25-18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kense.ao@</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Экибастуз</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Экибастуз, улица</w:t>
            </w:r>
            <w:r>
              <w:br/>
            </w:r>
            <w:r>
              <w:rPr>
                <w:rFonts w:ascii="Times New Roman"/>
                <w:b w:val="false"/>
                <w:i w:val="false"/>
                <w:color w:val="000000"/>
                <w:sz w:val="20"/>
              </w:rPr>
              <w:t>
</w:t>
            </w:r>
            <w:r>
              <w:rPr>
                <w:rFonts w:ascii="Times New Roman"/>
                <w:b w:val="false"/>
                <w:i w:val="false"/>
                <w:color w:val="000000"/>
                <w:sz w:val="20"/>
              </w:rPr>
              <w:t>М. Жүсіп, 45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w:t>
            </w:r>
            <w:r>
              <w:br/>
            </w:r>
            <w:r>
              <w:rPr>
                <w:rFonts w:ascii="Times New Roman"/>
                <w:b w:val="false"/>
                <w:i w:val="false"/>
                <w:color w:val="000000"/>
                <w:sz w:val="20"/>
              </w:rPr>
              <w:t>
</w:t>
            </w:r>
            <w:r>
              <w:rPr>
                <w:rFonts w:ascii="Times New Roman"/>
                <w:b w:val="false"/>
                <w:i w:val="false"/>
                <w:color w:val="000000"/>
                <w:sz w:val="20"/>
              </w:rPr>
              <w:t>4-06-28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kense.aе@</w:t>
            </w:r>
            <w:r>
              <w:br/>
            </w:r>
            <w:r>
              <w:rPr>
                <w:rFonts w:ascii="Times New Roman"/>
                <w:b w:val="false"/>
                <w:i w:val="false"/>
                <w:color w:val="000000"/>
                <w:sz w:val="20"/>
              </w:rPr>
              <w:t>
</w:t>
            </w:r>
            <w:r>
              <w:rPr>
                <w:rFonts w:ascii="Times New Roman"/>
                <w:b w:val="false"/>
                <w:i w:val="false"/>
                <w:color w:val="000000"/>
                <w:sz w:val="20"/>
              </w:rPr>
              <w:t>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"Аппарат Акима</w:t>
            </w:r>
            <w:r>
              <w:br/>
            </w:r>
            <w:r>
              <w:rPr>
                <w:rFonts w:ascii="Times New Roman"/>
                <w:b w:val="false"/>
                <w:i w:val="false"/>
                <w:color w:val="000000"/>
                <w:sz w:val="20"/>
              </w:rPr>
              <w:t>
</w:t>
            </w:r>
            <w:r>
              <w:rPr>
                <w:rFonts w:ascii="Times New Roman"/>
                <w:b w:val="false"/>
                <w:i w:val="false"/>
                <w:color w:val="000000"/>
                <w:sz w:val="20"/>
              </w:rPr>
              <w:t>города Аксу"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Аксу, улица</w:t>
            </w:r>
            <w:r>
              <w:br/>
            </w:r>
            <w:r>
              <w:rPr>
                <w:rFonts w:ascii="Times New Roman"/>
                <w:b w:val="false"/>
                <w:i w:val="false"/>
                <w:color w:val="000000"/>
                <w:sz w:val="20"/>
              </w:rPr>
              <w:t>
</w:t>
            </w:r>
            <w:r>
              <w:rPr>
                <w:rFonts w:ascii="Times New Roman"/>
                <w:b w:val="false"/>
                <w:i w:val="false"/>
                <w:color w:val="000000"/>
                <w:sz w:val="20"/>
              </w:rPr>
              <w:t>Астаны, 52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8-718-37</w:t>
            </w:r>
            <w:r>
              <w:br/>
            </w:r>
            <w:r>
              <w:rPr>
                <w:rFonts w:ascii="Times New Roman"/>
                <w:b w:val="false"/>
                <w:i w:val="false"/>
                <w:color w:val="000000"/>
                <w:sz w:val="20"/>
              </w:rPr>
              <w:t>
</w:t>
            </w:r>
            <w:r>
              <w:rPr>
                <w:rFonts w:ascii="Times New Roman"/>
                <w:b w:val="false"/>
                <w:i w:val="false"/>
                <w:color w:val="000000"/>
                <w:sz w:val="20"/>
              </w:rPr>
              <w:t>5-09-07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kense.</w:t>
            </w:r>
            <w:r>
              <w:br/>
            </w:r>
            <w:r>
              <w:rPr>
                <w:rFonts w:ascii="Times New Roman"/>
                <w:b w:val="false"/>
                <w:i w:val="false"/>
                <w:color w:val="000000"/>
                <w:sz w:val="20"/>
              </w:rPr>
              <w:t>
</w:t>
            </w:r>
            <w:r>
              <w:rPr>
                <w:rFonts w:ascii="Times New Roman"/>
                <w:b w:val="false"/>
                <w:i w:val="false"/>
                <w:color w:val="000000"/>
                <w:sz w:val="20"/>
              </w:rPr>
              <w:t>aa@pavlodar</w:t>
            </w:r>
            <w:r>
              <w:br/>
            </w:r>
            <w:r>
              <w:rPr>
                <w:rFonts w:ascii="Times New Roman"/>
                <w:b w:val="false"/>
                <w:i w:val="false"/>
                <w:color w:val="000000"/>
                <w:sz w:val="20"/>
              </w:rPr>
              <w:t>
</w:t>
            </w:r>
            <w:r>
              <w:rPr>
                <w:rFonts w:ascii="Times New Roman"/>
                <w:b w:val="false"/>
                <w:i w:val="false"/>
                <w:color w:val="000000"/>
                <w:sz w:val="20"/>
              </w:rPr>
              <w:t>.gov.kz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Северо-Казахстанская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Северо-Казахстанской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58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отдела</w:t>
            </w:r>
            <w:r>
              <w:br/>
            </w:r>
            <w:r>
              <w:rPr>
                <w:rFonts w:ascii="Times New Roman"/>
                <w:b w:val="false"/>
                <w:i w:val="false"/>
                <w:color w:val="000000"/>
                <w:sz w:val="20"/>
              </w:rPr>
              <w:t>
</w:t>
            </w:r>
            <w:r>
              <w:rPr>
                <w:rFonts w:ascii="Times New Roman"/>
                <w:b w:val="false"/>
                <w:i w:val="false"/>
                <w:color w:val="000000"/>
                <w:sz w:val="20"/>
              </w:rPr>
              <w:t>электронных</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46-24-52,</w:t>
            </w:r>
            <w:r>
              <w:br/>
            </w:r>
            <w:r>
              <w:rPr>
                <w:rFonts w:ascii="Times New Roman"/>
                <w:b w:val="false"/>
                <w:i w:val="false"/>
                <w:color w:val="000000"/>
                <w:sz w:val="20"/>
              </w:rPr>
              <w:t>
</w:t>
            </w:r>
            <w:r>
              <w:rPr>
                <w:rFonts w:ascii="Times New Roman"/>
                <w:b w:val="false"/>
                <w:i w:val="false"/>
                <w:color w:val="000000"/>
                <w:sz w:val="20"/>
              </w:rPr>
              <w:t>46-72-65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EMahmetov@</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Айыртауского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Айыртауский район,</w:t>
            </w:r>
            <w:r>
              <w:br/>
            </w:r>
            <w:r>
              <w:rPr>
                <w:rFonts w:ascii="Times New Roman"/>
                <w:b w:val="false"/>
                <w:i w:val="false"/>
                <w:color w:val="000000"/>
                <w:sz w:val="20"/>
              </w:rPr>
              <w:t>
</w:t>
            </w:r>
            <w:r>
              <w:rPr>
                <w:rFonts w:ascii="Times New Roman"/>
                <w:b w:val="false"/>
                <w:i w:val="false"/>
                <w:color w:val="000000"/>
                <w:sz w:val="20"/>
              </w:rPr>
              <w:t>село Саумалколь,</w:t>
            </w:r>
            <w:r>
              <w:br/>
            </w:r>
            <w:r>
              <w:rPr>
                <w:rFonts w:ascii="Times New Roman"/>
                <w:b w:val="false"/>
                <w:i w:val="false"/>
                <w:color w:val="000000"/>
                <w:sz w:val="20"/>
              </w:rPr>
              <w:t>
</w:t>
            </w:r>
            <w:r>
              <w:rPr>
                <w:rFonts w:ascii="Times New Roman"/>
                <w:b w:val="false"/>
                <w:i w:val="false"/>
                <w:color w:val="000000"/>
                <w:sz w:val="20"/>
              </w:rPr>
              <w:t>улица Ч. Уалиханова,</w:t>
            </w:r>
            <w:r>
              <w:br/>
            </w:r>
            <w:r>
              <w:rPr>
                <w:rFonts w:ascii="Times New Roman"/>
                <w:b w:val="false"/>
                <w:i w:val="false"/>
                <w:color w:val="000000"/>
                <w:sz w:val="20"/>
              </w:rPr>
              <w:t>
</w:t>
            </w:r>
            <w:r>
              <w:rPr>
                <w:rFonts w:ascii="Times New Roman"/>
                <w:b w:val="false"/>
                <w:i w:val="false"/>
                <w:color w:val="000000"/>
                <w:sz w:val="20"/>
              </w:rPr>
              <w:t>44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w:t>
            </w:r>
            <w:r>
              <w:br/>
            </w:r>
            <w:r>
              <w:rPr>
                <w:rFonts w:ascii="Times New Roman"/>
                <w:b w:val="false"/>
                <w:i w:val="false"/>
                <w:color w:val="000000"/>
                <w:sz w:val="20"/>
              </w:rPr>
              <w:t>
</w:t>
            </w:r>
            <w:r>
              <w:rPr>
                <w:rFonts w:ascii="Times New Roman"/>
                <w:b w:val="false"/>
                <w:i w:val="false"/>
                <w:color w:val="000000"/>
                <w:sz w:val="20"/>
              </w:rPr>
              <w:t>2-12-67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airtay\-</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Акжарского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Акжарский район, село</w:t>
            </w:r>
            <w:r>
              <w:br/>
            </w:r>
            <w:r>
              <w:rPr>
                <w:rFonts w:ascii="Times New Roman"/>
                <w:b w:val="false"/>
                <w:i w:val="false"/>
                <w:color w:val="000000"/>
                <w:sz w:val="20"/>
              </w:rPr>
              <w:t>
</w:t>
            </w:r>
            <w:r>
              <w:rPr>
                <w:rFonts w:ascii="Times New Roman"/>
                <w:b w:val="false"/>
                <w:i w:val="false"/>
                <w:color w:val="000000"/>
                <w:sz w:val="20"/>
              </w:rPr>
              <w:t>Талшик, улица</w:t>
            </w:r>
            <w:r>
              <w:br/>
            </w:r>
            <w:r>
              <w:rPr>
                <w:rFonts w:ascii="Times New Roman"/>
                <w:b w:val="false"/>
                <w:i w:val="false"/>
                <w:color w:val="000000"/>
                <w:sz w:val="20"/>
              </w:rPr>
              <w:t>
</w:t>
            </w:r>
            <w:r>
              <w:rPr>
                <w:rFonts w:ascii="Times New Roman"/>
                <w:b w:val="false"/>
                <w:i w:val="false"/>
                <w:color w:val="000000"/>
                <w:sz w:val="20"/>
              </w:rPr>
              <w:t>Целинная, 15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8-715-46</w:t>
            </w:r>
            <w:r>
              <w:br/>
            </w:r>
            <w:r>
              <w:rPr>
                <w:rFonts w:ascii="Times New Roman"/>
                <w:b w:val="false"/>
                <w:i w:val="false"/>
                <w:color w:val="000000"/>
                <w:sz w:val="20"/>
              </w:rPr>
              <w:t>
</w:t>
            </w:r>
            <w:r>
              <w:rPr>
                <w:rFonts w:ascii="Times New Roman"/>
                <w:b w:val="false"/>
                <w:i w:val="false"/>
                <w:color w:val="000000"/>
                <w:sz w:val="20"/>
              </w:rPr>
              <w:t>2-17-08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akzhar\-</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Аккайынского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Аккаинский район, село</w:t>
            </w:r>
            <w:r>
              <w:br/>
            </w:r>
            <w:r>
              <w:rPr>
                <w:rFonts w:ascii="Times New Roman"/>
                <w:b w:val="false"/>
                <w:i w:val="false"/>
                <w:color w:val="000000"/>
                <w:sz w:val="20"/>
              </w:rPr>
              <w:t>
</w:t>
            </w:r>
            <w:r>
              <w:rPr>
                <w:rFonts w:ascii="Times New Roman"/>
                <w:b w:val="false"/>
                <w:i w:val="false"/>
                <w:color w:val="000000"/>
                <w:sz w:val="20"/>
              </w:rPr>
              <w:t>Смирново, улица</w:t>
            </w:r>
            <w:r>
              <w:br/>
            </w:r>
            <w:r>
              <w:rPr>
                <w:rFonts w:ascii="Times New Roman"/>
                <w:b w:val="false"/>
                <w:i w:val="false"/>
                <w:color w:val="000000"/>
                <w:sz w:val="20"/>
              </w:rPr>
              <w:t>
</w:t>
            </w:r>
            <w:r>
              <w:rPr>
                <w:rFonts w:ascii="Times New Roman"/>
                <w:b w:val="false"/>
                <w:i w:val="false"/>
                <w:color w:val="000000"/>
                <w:sz w:val="20"/>
              </w:rPr>
              <w:t>Народная, 50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8-715-32</w:t>
            </w:r>
            <w:r>
              <w:br/>
            </w:r>
            <w:r>
              <w:rPr>
                <w:rFonts w:ascii="Times New Roman"/>
                <w:b w:val="false"/>
                <w:i w:val="false"/>
                <w:color w:val="000000"/>
                <w:sz w:val="20"/>
              </w:rPr>
              <w:t>
</w:t>
            </w:r>
            <w:r>
              <w:rPr>
                <w:rFonts w:ascii="Times New Roman"/>
                <w:b w:val="false"/>
                <w:i w:val="false"/>
                <w:color w:val="000000"/>
                <w:sz w:val="20"/>
              </w:rPr>
              <w:t>2-28-05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akkain\-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Есильского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Есильский район, село</w:t>
            </w:r>
            <w:r>
              <w:br/>
            </w:r>
            <w:r>
              <w:rPr>
                <w:rFonts w:ascii="Times New Roman"/>
                <w:b w:val="false"/>
                <w:i w:val="false"/>
                <w:color w:val="000000"/>
                <w:sz w:val="20"/>
              </w:rPr>
              <w:t>
</w:t>
            </w:r>
            <w:r>
              <w:rPr>
                <w:rFonts w:ascii="Times New Roman"/>
                <w:b w:val="false"/>
                <w:i w:val="false"/>
                <w:color w:val="000000"/>
                <w:sz w:val="20"/>
              </w:rPr>
              <w:t>Явленка, улица Ленина,</w:t>
            </w:r>
            <w:r>
              <w:br/>
            </w:r>
            <w:r>
              <w:rPr>
                <w:rFonts w:ascii="Times New Roman"/>
                <w:b w:val="false"/>
                <w:i w:val="false"/>
                <w:color w:val="000000"/>
                <w:sz w:val="20"/>
              </w:rPr>
              <w:t>
</w:t>
            </w:r>
            <w:r>
              <w:rPr>
                <w:rFonts w:ascii="Times New Roman"/>
                <w:b w:val="false"/>
                <w:i w:val="false"/>
                <w:color w:val="000000"/>
                <w:sz w:val="20"/>
              </w:rPr>
              <w:t>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8-715-43</w:t>
            </w:r>
            <w:r>
              <w:br/>
            </w:r>
            <w:r>
              <w:rPr>
                <w:rFonts w:ascii="Times New Roman"/>
                <w:b w:val="false"/>
                <w:i w:val="false"/>
                <w:color w:val="000000"/>
                <w:sz w:val="20"/>
              </w:rPr>
              <w:t>
</w:t>
            </w:r>
            <w:r>
              <w:rPr>
                <w:rFonts w:ascii="Times New Roman"/>
                <w:b w:val="false"/>
                <w:i w:val="false"/>
                <w:color w:val="000000"/>
                <w:sz w:val="20"/>
              </w:rPr>
              <w:t>2-11-42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Жамбылского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Жамбылский район, село</w:t>
            </w:r>
            <w:r>
              <w:br/>
            </w:r>
            <w:r>
              <w:rPr>
                <w:rFonts w:ascii="Times New Roman"/>
                <w:b w:val="false"/>
                <w:i w:val="false"/>
                <w:color w:val="000000"/>
                <w:sz w:val="20"/>
              </w:rPr>
              <w:t>
</w:t>
            </w:r>
            <w:r>
              <w:rPr>
                <w:rFonts w:ascii="Times New Roman"/>
                <w:b w:val="false"/>
                <w:i w:val="false"/>
                <w:color w:val="000000"/>
                <w:sz w:val="20"/>
              </w:rPr>
              <w:t>Пресновка, улица</w:t>
            </w:r>
            <w:r>
              <w:br/>
            </w:r>
            <w:r>
              <w:rPr>
                <w:rFonts w:ascii="Times New Roman"/>
                <w:b w:val="false"/>
                <w:i w:val="false"/>
                <w:color w:val="000000"/>
                <w:sz w:val="20"/>
              </w:rPr>
              <w:t>
</w:t>
            </w:r>
            <w:r>
              <w:rPr>
                <w:rFonts w:ascii="Times New Roman"/>
                <w:b w:val="false"/>
                <w:i w:val="false"/>
                <w:color w:val="000000"/>
                <w:sz w:val="20"/>
              </w:rPr>
              <w:t>Дружбы, 10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w:t>
            </w:r>
            <w:r>
              <w:br/>
            </w:r>
            <w:r>
              <w:rPr>
                <w:rFonts w:ascii="Times New Roman"/>
                <w:b w:val="false"/>
                <w:i w:val="false"/>
                <w:color w:val="000000"/>
                <w:sz w:val="20"/>
              </w:rPr>
              <w:t>
</w:t>
            </w:r>
            <w:r>
              <w:rPr>
                <w:rFonts w:ascii="Times New Roman"/>
                <w:b w:val="false"/>
                <w:i w:val="false"/>
                <w:color w:val="000000"/>
                <w:sz w:val="20"/>
              </w:rPr>
              <w:t>2-15-32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zhambil\-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М. Жумабаева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М. Жумабаева,</w:t>
            </w:r>
            <w:r>
              <w:br/>
            </w:r>
            <w:r>
              <w:rPr>
                <w:rFonts w:ascii="Times New Roman"/>
                <w:b w:val="false"/>
                <w:i w:val="false"/>
                <w:color w:val="000000"/>
                <w:sz w:val="20"/>
              </w:rPr>
              <w:t>
</w:t>
            </w:r>
            <w:r>
              <w:rPr>
                <w:rFonts w:ascii="Times New Roman"/>
                <w:b w:val="false"/>
                <w:i w:val="false"/>
                <w:color w:val="000000"/>
                <w:sz w:val="20"/>
              </w:rPr>
              <w:t>город Булаево, улица</w:t>
            </w:r>
            <w:r>
              <w:br/>
            </w:r>
            <w:r>
              <w:rPr>
                <w:rFonts w:ascii="Times New Roman"/>
                <w:b w:val="false"/>
                <w:i w:val="false"/>
                <w:color w:val="000000"/>
                <w:sz w:val="20"/>
              </w:rPr>
              <w:t>
</w:t>
            </w:r>
            <w:r>
              <w:rPr>
                <w:rFonts w:ascii="Times New Roman"/>
                <w:b w:val="false"/>
                <w:i w:val="false"/>
                <w:color w:val="000000"/>
                <w:sz w:val="20"/>
              </w:rPr>
              <w:t>Юбилейная, 56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8-715-31</w:t>
            </w:r>
            <w:r>
              <w:br/>
            </w:r>
            <w:r>
              <w:rPr>
                <w:rFonts w:ascii="Times New Roman"/>
                <w:b w:val="false"/>
                <w:i w:val="false"/>
                <w:color w:val="000000"/>
                <w:sz w:val="20"/>
              </w:rPr>
              <w:t>
</w:t>
            </w:r>
            <w:r>
              <w:rPr>
                <w:rFonts w:ascii="Times New Roman"/>
                <w:b w:val="false"/>
                <w:i w:val="false"/>
                <w:color w:val="000000"/>
                <w:sz w:val="20"/>
              </w:rPr>
              <w:t>2-21-94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mzhumabaeva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Кызылжарского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Кызылжарский район,</w:t>
            </w:r>
            <w:r>
              <w:br/>
            </w:r>
            <w:r>
              <w:rPr>
                <w:rFonts w:ascii="Times New Roman"/>
                <w:b w:val="false"/>
                <w:i w:val="false"/>
                <w:color w:val="000000"/>
                <w:sz w:val="20"/>
              </w:rPr>
              <w:t>
</w:t>
            </w:r>
            <w:r>
              <w:rPr>
                <w:rFonts w:ascii="Times New Roman"/>
                <w:b w:val="false"/>
                <w:i w:val="false"/>
                <w:color w:val="000000"/>
                <w:sz w:val="20"/>
              </w:rPr>
              <w:t>село Бишкуль, улица</w:t>
            </w:r>
            <w:r>
              <w:br/>
            </w:r>
            <w:r>
              <w:rPr>
                <w:rFonts w:ascii="Times New Roman"/>
                <w:b w:val="false"/>
                <w:i w:val="false"/>
                <w:color w:val="000000"/>
                <w:sz w:val="20"/>
              </w:rPr>
              <w:t>
</w:t>
            </w:r>
            <w:r>
              <w:rPr>
                <w:rFonts w:ascii="Times New Roman"/>
                <w:b w:val="false"/>
                <w:i w:val="false"/>
                <w:color w:val="000000"/>
                <w:sz w:val="20"/>
              </w:rPr>
              <w:t>Гагарина, 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8-715-38</w:t>
            </w:r>
            <w:r>
              <w:br/>
            </w:r>
            <w:r>
              <w:rPr>
                <w:rFonts w:ascii="Times New Roman"/>
                <w:b w:val="false"/>
                <w:i w:val="false"/>
                <w:color w:val="000000"/>
                <w:sz w:val="20"/>
              </w:rPr>
              <w:t>
</w:t>
            </w:r>
            <w:r>
              <w:rPr>
                <w:rFonts w:ascii="Times New Roman"/>
                <w:b w:val="false"/>
                <w:i w:val="false"/>
                <w:color w:val="000000"/>
                <w:sz w:val="20"/>
              </w:rPr>
              <w:t>2-13-03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kyzylzhar\-</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Мамлютского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Мамлютский район,</w:t>
            </w:r>
            <w:r>
              <w:br/>
            </w:r>
            <w:r>
              <w:rPr>
                <w:rFonts w:ascii="Times New Roman"/>
                <w:b w:val="false"/>
                <w:i w:val="false"/>
                <w:color w:val="000000"/>
                <w:sz w:val="20"/>
              </w:rPr>
              <w:t>
</w:t>
            </w:r>
            <w:r>
              <w:rPr>
                <w:rFonts w:ascii="Times New Roman"/>
                <w:b w:val="false"/>
                <w:i w:val="false"/>
                <w:color w:val="000000"/>
                <w:sz w:val="20"/>
              </w:rPr>
              <w:t>город Мамлютка, улица</w:t>
            </w:r>
            <w:r>
              <w:br/>
            </w:r>
            <w:r>
              <w:rPr>
                <w:rFonts w:ascii="Times New Roman"/>
                <w:b w:val="false"/>
                <w:i w:val="false"/>
                <w:color w:val="000000"/>
                <w:sz w:val="20"/>
              </w:rPr>
              <w:t>
</w:t>
            </w:r>
            <w:r>
              <w:rPr>
                <w:rFonts w:ascii="Times New Roman"/>
                <w:b w:val="false"/>
                <w:i w:val="false"/>
                <w:color w:val="000000"/>
                <w:sz w:val="20"/>
              </w:rPr>
              <w:t>С. Муканова, 12</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w:t>
            </w:r>
            <w:r>
              <w:rPr>
                <w:rFonts w:ascii="Times New Roman"/>
                <w:b w:val="false"/>
                <w:i w:val="false"/>
                <w:color w:val="000000"/>
                <w:sz w:val="20"/>
              </w:rPr>
              <w:t>2-14-72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maml\-</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w:t>
            </w:r>
            <w:r>
              <w:br/>
            </w:r>
            <w:r>
              <w:rPr>
                <w:rFonts w:ascii="Times New Roman"/>
                <w:b w:val="false"/>
                <w:i w:val="false"/>
                <w:color w:val="000000"/>
                <w:sz w:val="20"/>
              </w:rPr>
              <w:t>
</w:t>
            </w:r>
            <w:r>
              <w:rPr>
                <w:rFonts w:ascii="Times New Roman"/>
                <w:b w:val="false"/>
                <w:i w:val="false"/>
                <w:color w:val="000000"/>
                <w:sz w:val="20"/>
              </w:rPr>
              <w:t>Г. Мусрепова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Г. Мусрепова,</w:t>
            </w:r>
            <w:r>
              <w:br/>
            </w:r>
            <w:r>
              <w:rPr>
                <w:rFonts w:ascii="Times New Roman"/>
                <w:b w:val="false"/>
                <w:i w:val="false"/>
                <w:color w:val="000000"/>
                <w:sz w:val="20"/>
              </w:rPr>
              <w:t>
</w:t>
            </w:r>
            <w:r>
              <w:rPr>
                <w:rFonts w:ascii="Times New Roman"/>
                <w:b w:val="false"/>
                <w:i w:val="false"/>
                <w:color w:val="000000"/>
                <w:sz w:val="20"/>
              </w:rPr>
              <w:t>село Новоишимское,</w:t>
            </w:r>
            <w:r>
              <w:br/>
            </w:r>
            <w:r>
              <w:rPr>
                <w:rFonts w:ascii="Times New Roman"/>
                <w:b w:val="false"/>
                <w:i w:val="false"/>
                <w:color w:val="000000"/>
                <w:sz w:val="20"/>
              </w:rPr>
              <w:t>
</w:t>
            </w:r>
            <w:r>
              <w:rPr>
                <w:rFonts w:ascii="Times New Roman"/>
                <w:b w:val="false"/>
                <w:i w:val="false"/>
                <w:color w:val="000000"/>
                <w:sz w:val="20"/>
              </w:rPr>
              <w:t>улица Абылайхана, 28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w:t>
            </w:r>
            <w:r>
              <w:br/>
            </w:r>
            <w:r>
              <w:rPr>
                <w:rFonts w:ascii="Times New Roman"/>
                <w:b w:val="false"/>
                <w:i w:val="false"/>
                <w:color w:val="000000"/>
                <w:sz w:val="20"/>
              </w:rPr>
              <w:t>
</w:t>
            </w:r>
            <w:r>
              <w:rPr>
                <w:rFonts w:ascii="Times New Roman"/>
                <w:b w:val="false"/>
                <w:i w:val="false"/>
                <w:color w:val="000000"/>
                <w:sz w:val="20"/>
              </w:rPr>
              <w:t>2-13-34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gmusrepova\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Тайыншинского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Тайыншинский район,</w:t>
            </w:r>
            <w:r>
              <w:br/>
            </w:r>
            <w:r>
              <w:rPr>
                <w:rFonts w:ascii="Times New Roman"/>
                <w:b w:val="false"/>
                <w:i w:val="false"/>
                <w:color w:val="000000"/>
                <w:sz w:val="20"/>
              </w:rPr>
              <w:t>
</w:t>
            </w:r>
            <w:r>
              <w:rPr>
                <w:rFonts w:ascii="Times New Roman"/>
                <w:b w:val="false"/>
                <w:i w:val="false"/>
                <w:color w:val="000000"/>
                <w:sz w:val="20"/>
              </w:rPr>
              <w:t>село Тайынша, улица</w:t>
            </w:r>
            <w:r>
              <w:br/>
            </w:r>
            <w:r>
              <w:rPr>
                <w:rFonts w:ascii="Times New Roman"/>
                <w:b w:val="false"/>
                <w:i w:val="false"/>
                <w:color w:val="000000"/>
                <w:sz w:val="20"/>
              </w:rPr>
              <w:t>
</w:t>
            </w:r>
            <w:r>
              <w:rPr>
                <w:rFonts w:ascii="Times New Roman"/>
                <w:b w:val="false"/>
                <w:i w:val="false"/>
                <w:color w:val="000000"/>
                <w:sz w:val="20"/>
              </w:rPr>
              <w:t>Конституции</w:t>
            </w:r>
            <w:r>
              <w:br/>
            </w:r>
            <w:r>
              <w:rPr>
                <w:rFonts w:ascii="Times New Roman"/>
                <w:b w:val="false"/>
                <w:i w:val="false"/>
                <w:color w:val="000000"/>
                <w:sz w:val="20"/>
              </w:rPr>
              <w:t>
</w:t>
            </w:r>
            <w:r>
              <w:rPr>
                <w:rFonts w:ascii="Times New Roman"/>
                <w:b w:val="false"/>
                <w:i w:val="false"/>
                <w:color w:val="000000"/>
                <w:sz w:val="20"/>
              </w:rPr>
              <w:t>Казахстана, 197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w:t>
            </w:r>
            <w:r>
              <w:br/>
            </w:r>
            <w:r>
              <w:rPr>
                <w:rFonts w:ascii="Times New Roman"/>
                <w:b w:val="false"/>
                <w:i w:val="false"/>
                <w:color w:val="000000"/>
                <w:sz w:val="20"/>
              </w:rPr>
              <w:t>
</w:t>
            </w:r>
            <w:r>
              <w:rPr>
                <w:rFonts w:ascii="Times New Roman"/>
                <w:b w:val="false"/>
                <w:i w:val="false"/>
                <w:color w:val="000000"/>
                <w:sz w:val="20"/>
              </w:rPr>
              <w:t>2-29-81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tainsha\-</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Тимирязевского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Тимирязевский район,</w:t>
            </w:r>
            <w:r>
              <w:br/>
            </w:r>
            <w:r>
              <w:rPr>
                <w:rFonts w:ascii="Times New Roman"/>
                <w:b w:val="false"/>
                <w:i w:val="false"/>
                <w:color w:val="000000"/>
                <w:sz w:val="20"/>
              </w:rPr>
              <w:t>
</w:t>
            </w:r>
            <w:r>
              <w:rPr>
                <w:rFonts w:ascii="Times New Roman"/>
                <w:b w:val="false"/>
                <w:i w:val="false"/>
                <w:color w:val="000000"/>
                <w:sz w:val="20"/>
              </w:rPr>
              <w:t>село Тимирязевка,</w:t>
            </w:r>
            <w:r>
              <w:br/>
            </w:r>
            <w:r>
              <w:rPr>
                <w:rFonts w:ascii="Times New Roman"/>
                <w:b w:val="false"/>
                <w:i w:val="false"/>
                <w:color w:val="000000"/>
                <w:sz w:val="20"/>
              </w:rPr>
              <w:t>
</w:t>
            </w:r>
            <w:r>
              <w:rPr>
                <w:rFonts w:ascii="Times New Roman"/>
                <w:b w:val="false"/>
                <w:i w:val="false"/>
                <w:color w:val="000000"/>
                <w:sz w:val="20"/>
              </w:rPr>
              <w:t>улица Ч. Уалиханова, 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w:t>
            </w:r>
            <w:r>
              <w:br/>
            </w:r>
            <w:r>
              <w:rPr>
                <w:rFonts w:ascii="Times New Roman"/>
                <w:b w:val="false"/>
                <w:i w:val="false"/>
                <w:color w:val="000000"/>
                <w:sz w:val="20"/>
              </w:rPr>
              <w:t>
</w:t>
            </w:r>
            <w:r>
              <w:rPr>
                <w:rFonts w:ascii="Times New Roman"/>
                <w:b w:val="false"/>
                <w:i w:val="false"/>
                <w:color w:val="000000"/>
                <w:sz w:val="20"/>
              </w:rPr>
              <w:t>2-12-40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Timiryazevo</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Уалихановского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Уалихановский район,</w:t>
            </w:r>
            <w:r>
              <w:br/>
            </w:r>
            <w:r>
              <w:rPr>
                <w:rFonts w:ascii="Times New Roman"/>
                <w:b w:val="false"/>
                <w:i w:val="false"/>
                <w:color w:val="000000"/>
                <w:sz w:val="20"/>
              </w:rPr>
              <w:t>
</w:t>
            </w:r>
            <w:r>
              <w:rPr>
                <w:rFonts w:ascii="Times New Roman"/>
                <w:b w:val="false"/>
                <w:i w:val="false"/>
                <w:color w:val="000000"/>
                <w:sz w:val="20"/>
              </w:rPr>
              <w:t>село Кишкениколь,</w:t>
            </w:r>
            <w:r>
              <w:br/>
            </w:r>
            <w:r>
              <w:rPr>
                <w:rFonts w:ascii="Times New Roman"/>
                <w:b w:val="false"/>
                <w:i w:val="false"/>
                <w:color w:val="000000"/>
                <w:sz w:val="20"/>
              </w:rPr>
              <w:t>
</w:t>
            </w:r>
            <w:r>
              <w:rPr>
                <w:rFonts w:ascii="Times New Roman"/>
                <w:b w:val="false"/>
                <w:i w:val="false"/>
                <w:color w:val="000000"/>
                <w:sz w:val="20"/>
              </w:rPr>
              <w:t>улица Ч. Уалиханова,</w:t>
            </w:r>
            <w:r>
              <w:br/>
            </w:r>
            <w:r>
              <w:rPr>
                <w:rFonts w:ascii="Times New Roman"/>
                <w:b w:val="false"/>
                <w:i w:val="false"/>
                <w:color w:val="000000"/>
                <w:sz w:val="20"/>
              </w:rPr>
              <w:t>
</w:t>
            </w:r>
            <w:r>
              <w:rPr>
                <w:rFonts w:ascii="Times New Roman"/>
                <w:b w:val="false"/>
                <w:i w:val="false"/>
                <w:color w:val="000000"/>
                <w:sz w:val="20"/>
              </w:rPr>
              <w:t>85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w:t>
            </w:r>
            <w:r>
              <w:br/>
            </w:r>
            <w:r>
              <w:rPr>
                <w:rFonts w:ascii="Times New Roman"/>
                <w:b w:val="false"/>
                <w:i w:val="false"/>
                <w:color w:val="000000"/>
                <w:sz w:val="20"/>
              </w:rPr>
              <w:t>
</w:t>
            </w:r>
            <w:r>
              <w:rPr>
                <w:rFonts w:ascii="Times New Roman"/>
                <w:b w:val="false"/>
                <w:i w:val="false"/>
                <w:color w:val="000000"/>
                <w:sz w:val="20"/>
              </w:rPr>
              <w:t>2-18-63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ualihan\-</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sko.kz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района Шал акына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 Шал акына, город</w:t>
            </w:r>
            <w:r>
              <w:br/>
            </w:r>
            <w:r>
              <w:rPr>
                <w:rFonts w:ascii="Times New Roman"/>
                <w:b w:val="false"/>
                <w:i w:val="false"/>
                <w:color w:val="000000"/>
                <w:sz w:val="20"/>
              </w:rPr>
              <w:t>
</w:t>
            </w:r>
            <w:r>
              <w:rPr>
                <w:rFonts w:ascii="Times New Roman"/>
                <w:b w:val="false"/>
                <w:i w:val="false"/>
                <w:color w:val="000000"/>
                <w:sz w:val="20"/>
              </w:rPr>
              <w:t>Сергеевка, улица</w:t>
            </w:r>
            <w:r>
              <w:br/>
            </w:r>
            <w:r>
              <w:rPr>
                <w:rFonts w:ascii="Times New Roman"/>
                <w:b w:val="false"/>
                <w:i w:val="false"/>
                <w:color w:val="000000"/>
                <w:sz w:val="20"/>
              </w:rPr>
              <w:t>
</w:t>
            </w:r>
            <w:r>
              <w:rPr>
                <w:rFonts w:ascii="Times New Roman"/>
                <w:b w:val="false"/>
                <w:i w:val="false"/>
                <w:color w:val="000000"/>
                <w:sz w:val="20"/>
              </w:rPr>
              <w:t>Победы, 35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w:t>
            </w:r>
            <w:r>
              <w:br/>
            </w:r>
            <w:r>
              <w:rPr>
                <w:rFonts w:ascii="Times New Roman"/>
                <w:b w:val="false"/>
                <w:i w:val="false"/>
                <w:color w:val="000000"/>
                <w:sz w:val="20"/>
              </w:rPr>
              <w:t>
</w:t>
            </w:r>
            <w:r>
              <w:rPr>
                <w:rFonts w:ascii="Times New Roman"/>
                <w:b w:val="false"/>
                <w:i w:val="false"/>
                <w:color w:val="000000"/>
                <w:sz w:val="20"/>
              </w:rPr>
              <w:t>2-12-64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shalakyn\-</w:t>
            </w:r>
            <w:r>
              <w:br/>
            </w:r>
            <w:r>
              <w:rPr>
                <w:rFonts w:ascii="Times New Roman"/>
                <w:b w:val="false"/>
                <w:i w:val="false"/>
                <w:color w:val="000000"/>
                <w:sz w:val="20"/>
              </w:rPr>
              <w:t>
</w:t>
            </w:r>
            <w:r>
              <w:rPr>
                <w:rFonts w:ascii="Times New Roman"/>
                <w:b w:val="false"/>
                <w:i w:val="false"/>
                <w:color w:val="000000"/>
                <w:sz w:val="20"/>
              </w:rPr>
              <w:t>akimat@sko.</w:t>
            </w:r>
            <w:r>
              <w:br/>
            </w:r>
            <w:r>
              <w:rPr>
                <w:rFonts w:ascii="Times New Roman"/>
                <w:b w:val="false"/>
                <w:i w:val="false"/>
                <w:color w:val="000000"/>
                <w:sz w:val="20"/>
              </w:rPr>
              <w:t>
</w:t>
            </w:r>
            <w:r>
              <w:rPr>
                <w:rFonts w:ascii="Times New Roman"/>
                <w:b w:val="false"/>
                <w:i w:val="false"/>
                <w:color w:val="000000"/>
                <w:sz w:val="20"/>
              </w:rPr>
              <w:t>kz</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w:t>
            </w:r>
            <w:r>
              <w:br/>
            </w:r>
            <w:r>
              <w:rPr>
                <w:rFonts w:ascii="Times New Roman"/>
                <w:b w:val="false"/>
                <w:i w:val="false"/>
                <w:color w:val="000000"/>
                <w:sz w:val="20"/>
              </w:rPr>
              <w:t>
</w:t>
            </w:r>
            <w:r>
              <w:rPr>
                <w:rFonts w:ascii="Times New Roman"/>
                <w:b w:val="false"/>
                <w:i w:val="false"/>
                <w:color w:val="000000"/>
                <w:sz w:val="20"/>
              </w:rPr>
              <w:t>Петропавловска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Петропавловск,</w:t>
            </w:r>
            <w:r>
              <w:br/>
            </w:r>
            <w:r>
              <w:rPr>
                <w:rFonts w:ascii="Times New Roman"/>
                <w:b w:val="false"/>
                <w:i w:val="false"/>
                <w:color w:val="000000"/>
                <w:sz w:val="20"/>
              </w:rPr>
              <w:t>
</w:t>
            </w:r>
            <w:r>
              <w:rPr>
                <w:rFonts w:ascii="Times New Roman"/>
                <w:b w:val="false"/>
                <w:i w:val="false"/>
                <w:color w:val="000000"/>
                <w:sz w:val="20"/>
              </w:rPr>
              <w:t>улица Конституции</w:t>
            </w:r>
            <w:r>
              <w:br/>
            </w:r>
            <w:r>
              <w:rPr>
                <w:rFonts w:ascii="Times New Roman"/>
                <w:b w:val="false"/>
                <w:i w:val="false"/>
                <w:color w:val="000000"/>
                <w:sz w:val="20"/>
              </w:rPr>
              <w:t>
</w:t>
            </w:r>
            <w:r>
              <w:rPr>
                <w:rFonts w:ascii="Times New Roman"/>
                <w:b w:val="false"/>
                <w:i w:val="false"/>
                <w:color w:val="000000"/>
                <w:sz w:val="20"/>
              </w:rPr>
              <w:t>Казахстана, 23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w:t>
            </w:r>
            <w:r>
              <w:br/>
            </w:r>
            <w:r>
              <w:rPr>
                <w:rFonts w:ascii="Times New Roman"/>
                <w:b w:val="false"/>
                <w:i w:val="false"/>
                <w:color w:val="000000"/>
                <w:sz w:val="20"/>
              </w:rPr>
              <w:t>
</w:t>
            </w:r>
            <w:r>
              <w:rPr>
                <w:rFonts w:ascii="Times New Roman"/>
                <w:b w:val="false"/>
                <w:i w:val="false"/>
                <w:color w:val="000000"/>
                <w:sz w:val="20"/>
              </w:rPr>
              <w:t>46-46-85</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petropavlov</w:t>
            </w:r>
            <w:r>
              <w:br/>
            </w:r>
            <w:r>
              <w:rPr>
                <w:rFonts w:ascii="Times New Roman"/>
                <w:b w:val="false"/>
                <w:i w:val="false"/>
                <w:color w:val="000000"/>
                <w:sz w:val="20"/>
              </w:rPr>
              <w:t>
</w:t>
            </w:r>
            <w:r>
              <w:rPr>
                <w:rFonts w:ascii="Times New Roman"/>
                <w:b w:val="false"/>
                <w:i w:val="false"/>
                <w:color w:val="000000"/>
                <w:sz w:val="20"/>
              </w:rPr>
              <w:t>sk@sko.kz</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Южно-Казахстанская область</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Южно-Казахстанской</w:t>
            </w:r>
            <w:r>
              <w:br/>
            </w:r>
            <w:r>
              <w:rPr>
                <w:rFonts w:ascii="Times New Roman"/>
                <w:b w:val="false"/>
                <w:i w:val="false"/>
                <w:color w:val="000000"/>
                <w:sz w:val="20"/>
              </w:rPr>
              <w:t>
</w:t>
            </w:r>
            <w:r>
              <w:rPr>
                <w:rFonts w:ascii="Times New Roman"/>
                <w:b w:val="false"/>
                <w:i w:val="false"/>
                <w:color w:val="000000"/>
                <w:sz w:val="20"/>
              </w:rPr>
              <w:t>области</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w:t>
            </w:r>
            <w:r>
              <w:br/>
            </w:r>
            <w:r>
              <w:rPr>
                <w:rFonts w:ascii="Times New Roman"/>
                <w:b w:val="false"/>
                <w:i w:val="false"/>
                <w:color w:val="000000"/>
                <w:sz w:val="20"/>
              </w:rPr>
              <w:t>
</w:t>
            </w:r>
            <w:r>
              <w:rPr>
                <w:rFonts w:ascii="Times New Roman"/>
                <w:b w:val="false"/>
                <w:i w:val="false"/>
                <w:color w:val="000000"/>
                <w:sz w:val="20"/>
              </w:rPr>
              <w:t>проспект Тауке хана, 6</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аппарата,</w:t>
            </w:r>
            <w:r>
              <w:br/>
            </w:r>
            <w:r>
              <w:rPr>
                <w:rFonts w:ascii="Times New Roman"/>
                <w:b w:val="false"/>
                <w:i w:val="false"/>
                <w:color w:val="000000"/>
                <w:sz w:val="20"/>
              </w:rPr>
              <w:t>
</w:t>
            </w: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53-53-78,</w:t>
            </w:r>
            <w:r>
              <w:br/>
            </w:r>
            <w:r>
              <w:rPr>
                <w:rFonts w:ascii="Times New Roman"/>
                <w:b w:val="false"/>
                <w:i w:val="false"/>
                <w:color w:val="000000"/>
                <w:sz w:val="20"/>
              </w:rPr>
              <w:t>
</w:t>
            </w:r>
            <w:r>
              <w:rPr>
                <w:rFonts w:ascii="Times New Roman"/>
                <w:b w:val="false"/>
                <w:i w:val="false"/>
                <w:color w:val="000000"/>
                <w:sz w:val="20"/>
              </w:rPr>
              <w:t>55-12-39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O_kontrol@</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Туркестан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Туркестан, улица</w:t>
            </w:r>
            <w:r>
              <w:br/>
            </w:r>
            <w:r>
              <w:rPr>
                <w:rFonts w:ascii="Times New Roman"/>
                <w:b w:val="false"/>
                <w:i w:val="false"/>
                <w:color w:val="000000"/>
                <w:sz w:val="20"/>
              </w:rPr>
              <w:t>
</w:t>
            </w:r>
            <w:r>
              <w:rPr>
                <w:rFonts w:ascii="Times New Roman"/>
                <w:b w:val="false"/>
                <w:i w:val="false"/>
                <w:color w:val="000000"/>
                <w:sz w:val="20"/>
              </w:rPr>
              <w:t>Есимхана,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w:t>
            </w:r>
            <w:r>
              <w:br/>
            </w:r>
            <w:r>
              <w:rPr>
                <w:rFonts w:ascii="Times New Roman"/>
                <w:b w:val="false"/>
                <w:i w:val="false"/>
                <w:color w:val="000000"/>
                <w:sz w:val="20"/>
              </w:rPr>
              <w:t>
</w:t>
            </w:r>
            <w:r>
              <w:rPr>
                <w:rFonts w:ascii="Times New Roman"/>
                <w:b w:val="false"/>
                <w:i w:val="false"/>
                <w:color w:val="000000"/>
                <w:sz w:val="20"/>
              </w:rPr>
              <w:t>4-12-51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Tur_akimat@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Байдибекского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Байдибекский район,</w:t>
            </w:r>
            <w:r>
              <w:br/>
            </w:r>
            <w:r>
              <w:rPr>
                <w:rFonts w:ascii="Times New Roman"/>
                <w:b w:val="false"/>
                <w:i w:val="false"/>
                <w:color w:val="000000"/>
                <w:sz w:val="20"/>
              </w:rPr>
              <w:t>
</w:t>
            </w:r>
            <w:r>
              <w:rPr>
                <w:rFonts w:ascii="Times New Roman"/>
                <w:b w:val="false"/>
                <w:i w:val="false"/>
                <w:color w:val="000000"/>
                <w:sz w:val="20"/>
              </w:rPr>
              <w:t>село Шаян, улица</w:t>
            </w:r>
            <w:r>
              <w:br/>
            </w:r>
            <w:r>
              <w:rPr>
                <w:rFonts w:ascii="Times New Roman"/>
                <w:b w:val="false"/>
                <w:i w:val="false"/>
                <w:color w:val="000000"/>
                <w:sz w:val="20"/>
              </w:rPr>
              <w:t>
</w:t>
            </w:r>
            <w:r>
              <w:rPr>
                <w:rFonts w:ascii="Times New Roman"/>
                <w:b w:val="false"/>
                <w:i w:val="false"/>
                <w:color w:val="000000"/>
                <w:sz w:val="20"/>
              </w:rPr>
              <w:t>Байдибека, 69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w:t>
            </w:r>
            <w:r>
              <w:br/>
            </w:r>
            <w:r>
              <w:rPr>
                <w:rFonts w:ascii="Times New Roman"/>
                <w:b w:val="false"/>
                <w:i w:val="false"/>
                <w:color w:val="000000"/>
                <w:sz w:val="20"/>
              </w:rPr>
              <w:t>
</w:t>
            </w:r>
            <w:r>
              <w:rPr>
                <w:rFonts w:ascii="Times New Roman"/>
                <w:b w:val="false"/>
                <w:i w:val="false"/>
                <w:color w:val="000000"/>
                <w:sz w:val="20"/>
              </w:rPr>
              <w:t>6-15-96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Jazilbek_</w:t>
            </w:r>
            <w:r>
              <w:br/>
            </w:r>
            <w:r>
              <w:rPr>
                <w:rFonts w:ascii="Times New Roman"/>
                <w:b w:val="false"/>
                <w:i w:val="false"/>
                <w:color w:val="000000"/>
                <w:sz w:val="20"/>
              </w:rPr>
              <w:t>
</w:t>
            </w:r>
            <w:r>
              <w:rPr>
                <w:rFonts w:ascii="Times New Roman"/>
                <w:b w:val="false"/>
                <w:i w:val="false"/>
                <w:color w:val="000000"/>
                <w:sz w:val="20"/>
              </w:rPr>
              <w:t>kz@mail.ru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Казыгуртского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Казыгуртский район,</w:t>
            </w:r>
            <w:r>
              <w:br/>
            </w:r>
            <w:r>
              <w:rPr>
                <w:rFonts w:ascii="Times New Roman"/>
                <w:b w:val="false"/>
                <w:i w:val="false"/>
                <w:color w:val="000000"/>
                <w:sz w:val="20"/>
              </w:rPr>
              <w:t>
</w:t>
            </w:r>
            <w:r>
              <w:rPr>
                <w:rFonts w:ascii="Times New Roman"/>
                <w:b w:val="false"/>
                <w:i w:val="false"/>
                <w:color w:val="000000"/>
                <w:sz w:val="20"/>
              </w:rPr>
              <w:t>улица Конаева, 95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w:t>
            </w:r>
            <w:r>
              <w:br/>
            </w:r>
            <w:r>
              <w:rPr>
                <w:rFonts w:ascii="Times New Roman"/>
                <w:b w:val="false"/>
                <w:i w:val="false"/>
                <w:color w:val="000000"/>
                <w:sz w:val="20"/>
              </w:rPr>
              <w:t>
</w:t>
            </w:r>
            <w:r>
              <w:rPr>
                <w:rFonts w:ascii="Times New Roman"/>
                <w:b w:val="false"/>
                <w:i w:val="false"/>
                <w:color w:val="000000"/>
                <w:sz w:val="20"/>
              </w:rPr>
              <w:t>2-13-71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w:t>
            </w:r>
            <w:r>
              <w:br/>
            </w:r>
            <w:r>
              <w:rPr>
                <w:rFonts w:ascii="Times New Roman"/>
                <w:b w:val="false"/>
                <w:i w:val="false"/>
                <w:color w:val="000000"/>
                <w:sz w:val="20"/>
              </w:rPr>
              <w:t>
</w:t>
            </w:r>
            <w:r>
              <w:rPr>
                <w:rFonts w:ascii="Times New Roman"/>
                <w:b w:val="false"/>
                <w:i w:val="false"/>
                <w:color w:val="000000"/>
                <w:sz w:val="20"/>
              </w:rPr>
              <w:t>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Махтаральского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Махтаральский район,</w:t>
            </w:r>
            <w:r>
              <w:br/>
            </w:r>
            <w:r>
              <w:rPr>
                <w:rFonts w:ascii="Times New Roman"/>
                <w:b w:val="false"/>
                <w:i w:val="false"/>
                <w:color w:val="000000"/>
                <w:sz w:val="20"/>
              </w:rPr>
              <w:t>
</w:t>
            </w:r>
            <w:r>
              <w:rPr>
                <w:rFonts w:ascii="Times New Roman"/>
                <w:b w:val="false"/>
                <w:i w:val="false"/>
                <w:color w:val="000000"/>
                <w:sz w:val="20"/>
              </w:rPr>
              <w:t>город Жетысай, улица</w:t>
            </w:r>
            <w:r>
              <w:br/>
            </w:r>
            <w:r>
              <w:rPr>
                <w:rFonts w:ascii="Times New Roman"/>
                <w:b w:val="false"/>
                <w:i w:val="false"/>
                <w:color w:val="000000"/>
                <w:sz w:val="20"/>
              </w:rPr>
              <w:t>
</w:t>
            </w:r>
            <w:r>
              <w:rPr>
                <w:rFonts w:ascii="Times New Roman"/>
                <w:b w:val="false"/>
                <w:i w:val="false"/>
                <w:color w:val="000000"/>
                <w:sz w:val="20"/>
              </w:rPr>
              <w:t>Ауезова, 20</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w:t>
            </w:r>
            <w:r>
              <w:br/>
            </w:r>
            <w:r>
              <w:rPr>
                <w:rFonts w:ascii="Times New Roman"/>
                <w:b w:val="false"/>
                <w:i w:val="false"/>
                <w:color w:val="000000"/>
                <w:sz w:val="20"/>
              </w:rPr>
              <w:t>
</w:t>
            </w:r>
            <w:r>
              <w:rPr>
                <w:rFonts w:ascii="Times New Roman"/>
                <w:b w:val="false"/>
                <w:i w:val="false"/>
                <w:color w:val="000000"/>
                <w:sz w:val="20"/>
              </w:rPr>
              <w:t>2-24-49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Timur_kz78@</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Ордабасинского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Ордабасинский район,</w:t>
            </w:r>
            <w:r>
              <w:br/>
            </w:r>
            <w:r>
              <w:rPr>
                <w:rFonts w:ascii="Times New Roman"/>
                <w:b w:val="false"/>
                <w:i w:val="false"/>
                <w:color w:val="000000"/>
                <w:sz w:val="20"/>
              </w:rPr>
              <w:t>
</w:t>
            </w:r>
            <w:r>
              <w:rPr>
                <w:rFonts w:ascii="Times New Roman"/>
                <w:b w:val="false"/>
                <w:i w:val="false"/>
                <w:color w:val="000000"/>
                <w:sz w:val="20"/>
              </w:rPr>
              <w:t>село Темирлан, улица</w:t>
            </w:r>
            <w:r>
              <w:br/>
            </w:r>
            <w:r>
              <w:rPr>
                <w:rFonts w:ascii="Times New Roman"/>
                <w:b w:val="false"/>
                <w:i w:val="false"/>
                <w:color w:val="000000"/>
                <w:sz w:val="20"/>
              </w:rPr>
              <w:t>
</w:t>
            </w:r>
            <w:r>
              <w:rPr>
                <w:rFonts w:ascii="Times New Roman"/>
                <w:b w:val="false"/>
                <w:i w:val="false"/>
                <w:color w:val="000000"/>
                <w:sz w:val="20"/>
              </w:rPr>
              <w:t>Т. Рыскулова, 14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w:t>
            </w:r>
            <w:r>
              <w:br/>
            </w:r>
            <w:r>
              <w:rPr>
                <w:rFonts w:ascii="Times New Roman"/>
                <w:b w:val="false"/>
                <w:i w:val="false"/>
                <w:color w:val="000000"/>
                <w:sz w:val="20"/>
              </w:rPr>
              <w:t>
</w:t>
            </w:r>
            <w:r>
              <w:rPr>
                <w:rFonts w:ascii="Times New Roman"/>
                <w:b w:val="false"/>
                <w:i w:val="false"/>
                <w:color w:val="000000"/>
                <w:sz w:val="20"/>
              </w:rPr>
              <w:t>2-10-12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w:t>
            </w:r>
            <w:r>
              <w:br/>
            </w:r>
            <w:r>
              <w:rPr>
                <w:rFonts w:ascii="Times New Roman"/>
                <w:b w:val="false"/>
                <w:i w:val="false"/>
                <w:color w:val="000000"/>
                <w:sz w:val="20"/>
              </w:rPr>
              <w:t>
</w:t>
            </w:r>
            <w:r>
              <w:rPr>
                <w:rFonts w:ascii="Times New Roman"/>
                <w:b w:val="false"/>
                <w:i w:val="false"/>
                <w:color w:val="000000"/>
                <w:sz w:val="20"/>
              </w:rPr>
              <w:t>org@mail.ru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Отырарского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Отырарский район, село</w:t>
            </w:r>
            <w:r>
              <w:br/>
            </w:r>
            <w:r>
              <w:rPr>
                <w:rFonts w:ascii="Times New Roman"/>
                <w:b w:val="false"/>
                <w:i w:val="false"/>
                <w:color w:val="000000"/>
                <w:sz w:val="20"/>
              </w:rPr>
              <w:t>
</w:t>
            </w:r>
            <w:r>
              <w:rPr>
                <w:rFonts w:ascii="Times New Roman"/>
                <w:b w:val="false"/>
                <w:i w:val="false"/>
                <w:color w:val="000000"/>
                <w:sz w:val="20"/>
              </w:rPr>
              <w:t>Шаульдер, улица Жибек</w:t>
            </w:r>
            <w:r>
              <w:br/>
            </w:r>
            <w:r>
              <w:rPr>
                <w:rFonts w:ascii="Times New Roman"/>
                <w:b w:val="false"/>
                <w:i w:val="false"/>
                <w:color w:val="000000"/>
                <w:sz w:val="20"/>
              </w:rPr>
              <w:t>
</w:t>
            </w:r>
            <w:r>
              <w:rPr>
                <w:rFonts w:ascii="Times New Roman"/>
                <w:b w:val="false"/>
                <w:i w:val="false"/>
                <w:color w:val="000000"/>
                <w:sz w:val="20"/>
              </w:rPr>
              <w:t>Жолы, 25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w:t>
            </w:r>
            <w:r>
              <w:br/>
            </w:r>
            <w:r>
              <w:rPr>
                <w:rFonts w:ascii="Times New Roman"/>
                <w:b w:val="false"/>
                <w:i w:val="false"/>
                <w:color w:val="000000"/>
                <w:sz w:val="20"/>
              </w:rPr>
              <w:t>
</w:t>
            </w:r>
            <w:r>
              <w:rPr>
                <w:rFonts w:ascii="Times New Roman"/>
                <w:b w:val="false"/>
                <w:i w:val="false"/>
                <w:color w:val="000000"/>
                <w:sz w:val="20"/>
              </w:rPr>
              <w:t>2-16-34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Сайрамского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Сайрамский район, село</w:t>
            </w:r>
            <w:r>
              <w:br/>
            </w:r>
            <w:r>
              <w:rPr>
                <w:rFonts w:ascii="Times New Roman"/>
                <w:b w:val="false"/>
                <w:i w:val="false"/>
                <w:color w:val="000000"/>
                <w:sz w:val="20"/>
              </w:rPr>
              <w:t>
</w:t>
            </w:r>
            <w:r>
              <w:rPr>
                <w:rFonts w:ascii="Times New Roman"/>
                <w:b w:val="false"/>
                <w:i w:val="false"/>
                <w:color w:val="000000"/>
                <w:sz w:val="20"/>
              </w:rPr>
              <w:t>Аксу, улица Жибек</w:t>
            </w:r>
            <w:r>
              <w:br/>
            </w:r>
            <w:r>
              <w:rPr>
                <w:rFonts w:ascii="Times New Roman"/>
                <w:b w:val="false"/>
                <w:i w:val="false"/>
                <w:color w:val="000000"/>
                <w:sz w:val="20"/>
              </w:rPr>
              <w:t>
</w:t>
            </w:r>
            <w:r>
              <w:rPr>
                <w:rFonts w:ascii="Times New Roman"/>
                <w:b w:val="false"/>
                <w:i w:val="false"/>
                <w:color w:val="000000"/>
                <w:sz w:val="20"/>
              </w:rPr>
              <w:t>Жолы, 95</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w:t>
            </w:r>
            <w:r>
              <w:br/>
            </w:r>
            <w:r>
              <w:rPr>
                <w:rFonts w:ascii="Times New Roman"/>
                <w:b w:val="false"/>
                <w:i w:val="false"/>
                <w:color w:val="000000"/>
                <w:sz w:val="20"/>
              </w:rPr>
              <w:t>
</w:t>
            </w:r>
            <w:r>
              <w:rPr>
                <w:rFonts w:ascii="Times New Roman"/>
                <w:b w:val="false"/>
                <w:i w:val="false"/>
                <w:color w:val="000000"/>
                <w:sz w:val="20"/>
              </w:rPr>
              <w:t>2-22-44</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Sairam-adm@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Сарыагашского район</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Сарыагашский район,</w:t>
            </w:r>
            <w:r>
              <w:br/>
            </w:r>
            <w:r>
              <w:rPr>
                <w:rFonts w:ascii="Times New Roman"/>
                <w:b w:val="false"/>
                <w:i w:val="false"/>
                <w:color w:val="000000"/>
                <w:sz w:val="20"/>
              </w:rPr>
              <w:t>
</w:t>
            </w:r>
            <w:r>
              <w:rPr>
                <w:rFonts w:ascii="Times New Roman"/>
                <w:b w:val="false"/>
                <w:i w:val="false"/>
                <w:color w:val="000000"/>
                <w:sz w:val="20"/>
              </w:rPr>
              <w:t>город Сарыагаш, улица</w:t>
            </w:r>
            <w:r>
              <w:br/>
            </w:r>
            <w:r>
              <w:rPr>
                <w:rFonts w:ascii="Times New Roman"/>
                <w:b w:val="false"/>
                <w:i w:val="false"/>
                <w:color w:val="000000"/>
                <w:sz w:val="20"/>
              </w:rPr>
              <w:t>
</w:t>
            </w:r>
            <w:r>
              <w:rPr>
                <w:rFonts w:ascii="Times New Roman"/>
                <w:b w:val="false"/>
                <w:i w:val="false"/>
                <w:color w:val="000000"/>
                <w:sz w:val="20"/>
              </w:rPr>
              <w:t>Исмайлова, 37</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w:t>
            </w:r>
            <w:r>
              <w:br/>
            </w:r>
            <w:r>
              <w:rPr>
                <w:rFonts w:ascii="Times New Roman"/>
                <w:b w:val="false"/>
                <w:i w:val="false"/>
                <w:color w:val="000000"/>
                <w:sz w:val="20"/>
              </w:rPr>
              <w:t>
</w:t>
            </w:r>
            <w:r>
              <w:rPr>
                <w:rFonts w:ascii="Times New Roman"/>
                <w:b w:val="false"/>
                <w:i w:val="false"/>
                <w:color w:val="000000"/>
                <w:sz w:val="20"/>
              </w:rPr>
              <w:t>2-34-63</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Saryagash_</w:t>
            </w:r>
            <w:r>
              <w:br/>
            </w:r>
            <w:r>
              <w:rPr>
                <w:rFonts w:ascii="Times New Roman"/>
                <w:b w:val="false"/>
                <w:i w:val="false"/>
                <w:color w:val="000000"/>
                <w:sz w:val="20"/>
              </w:rPr>
              <w:t>
</w:t>
            </w:r>
            <w:r>
              <w:rPr>
                <w:rFonts w:ascii="Times New Roman"/>
                <w:b w:val="false"/>
                <w:i w:val="false"/>
                <w:color w:val="000000"/>
                <w:sz w:val="20"/>
              </w:rPr>
              <w:t>akimat@</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Сузакского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Сузакский район, село</w:t>
            </w:r>
            <w:r>
              <w:br/>
            </w:r>
            <w:r>
              <w:rPr>
                <w:rFonts w:ascii="Times New Roman"/>
                <w:b w:val="false"/>
                <w:i w:val="false"/>
                <w:color w:val="000000"/>
                <w:sz w:val="20"/>
              </w:rPr>
              <w:t>
</w:t>
            </w:r>
            <w:r>
              <w:rPr>
                <w:rFonts w:ascii="Times New Roman"/>
                <w:b w:val="false"/>
                <w:i w:val="false"/>
                <w:color w:val="000000"/>
                <w:sz w:val="20"/>
              </w:rPr>
              <w:t>Шолаккорган, улица</w:t>
            </w:r>
            <w:r>
              <w:br/>
            </w:r>
            <w:r>
              <w:rPr>
                <w:rFonts w:ascii="Times New Roman"/>
                <w:b w:val="false"/>
                <w:i w:val="false"/>
                <w:color w:val="000000"/>
                <w:sz w:val="20"/>
              </w:rPr>
              <w:t>
</w:t>
            </w:r>
            <w:r>
              <w:rPr>
                <w:rFonts w:ascii="Times New Roman"/>
                <w:b w:val="false"/>
                <w:i w:val="false"/>
                <w:color w:val="000000"/>
                <w:sz w:val="20"/>
              </w:rPr>
              <w:t>Жибек жолы, б/н</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w:t>
            </w:r>
            <w:r>
              <w:br/>
            </w:r>
            <w:r>
              <w:rPr>
                <w:rFonts w:ascii="Times New Roman"/>
                <w:b w:val="false"/>
                <w:i w:val="false"/>
                <w:color w:val="000000"/>
                <w:sz w:val="20"/>
              </w:rPr>
              <w:t>
</w:t>
            </w:r>
            <w:r>
              <w:rPr>
                <w:rFonts w:ascii="Times New Roman"/>
                <w:b w:val="false"/>
                <w:i w:val="false"/>
                <w:color w:val="000000"/>
                <w:sz w:val="20"/>
              </w:rPr>
              <w:t>4-11-69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Sozak-akim@</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Толебийского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Толебийский район,</w:t>
            </w:r>
            <w:r>
              <w:br/>
            </w:r>
            <w:r>
              <w:rPr>
                <w:rFonts w:ascii="Times New Roman"/>
                <w:b w:val="false"/>
                <w:i w:val="false"/>
                <w:color w:val="000000"/>
                <w:sz w:val="20"/>
              </w:rPr>
              <w:t>
</w:t>
            </w:r>
            <w:r>
              <w:rPr>
                <w:rFonts w:ascii="Times New Roman"/>
                <w:b w:val="false"/>
                <w:i w:val="false"/>
                <w:color w:val="000000"/>
                <w:sz w:val="20"/>
              </w:rPr>
              <w:t>город Ленгер, улица</w:t>
            </w:r>
            <w:r>
              <w:br/>
            </w:r>
            <w:r>
              <w:rPr>
                <w:rFonts w:ascii="Times New Roman"/>
                <w:b w:val="false"/>
                <w:i w:val="false"/>
                <w:color w:val="000000"/>
                <w:sz w:val="20"/>
              </w:rPr>
              <w:t>
</w:t>
            </w:r>
            <w:r>
              <w:rPr>
                <w:rFonts w:ascii="Times New Roman"/>
                <w:b w:val="false"/>
                <w:i w:val="false"/>
                <w:color w:val="000000"/>
                <w:sz w:val="20"/>
              </w:rPr>
              <w:t>Айтеке би, 28</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w:t>
            </w:r>
            <w:r>
              <w:br/>
            </w:r>
            <w:r>
              <w:rPr>
                <w:rFonts w:ascii="Times New Roman"/>
                <w:b w:val="false"/>
                <w:i w:val="false"/>
                <w:color w:val="000000"/>
                <w:sz w:val="20"/>
              </w:rPr>
              <w:t>
</w:t>
            </w:r>
            <w:r>
              <w:rPr>
                <w:rFonts w:ascii="Times New Roman"/>
                <w:b w:val="false"/>
                <w:i w:val="false"/>
                <w:color w:val="000000"/>
                <w:sz w:val="20"/>
              </w:rPr>
              <w:t>6-15-18</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Tolebiorgot</w:t>
            </w:r>
            <w:r>
              <w:br/>
            </w:r>
            <w:r>
              <w:rPr>
                <w:rFonts w:ascii="Times New Roman"/>
                <w:b w:val="false"/>
                <w:i w:val="false"/>
                <w:color w:val="000000"/>
                <w:sz w:val="20"/>
              </w:rPr>
              <w:t>
</w:t>
            </w:r>
            <w:r>
              <w:rPr>
                <w:rFonts w:ascii="Times New Roman"/>
                <w:b w:val="false"/>
                <w:i w:val="false"/>
                <w:color w:val="000000"/>
                <w:sz w:val="20"/>
              </w:rPr>
              <w:t>del@mail.ru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Тюлькубасского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Тюлькубасский район,</w:t>
            </w:r>
            <w:r>
              <w:br/>
            </w:r>
            <w:r>
              <w:rPr>
                <w:rFonts w:ascii="Times New Roman"/>
                <w:b w:val="false"/>
                <w:i w:val="false"/>
                <w:color w:val="000000"/>
                <w:sz w:val="20"/>
              </w:rPr>
              <w:t>
</w:t>
            </w:r>
            <w:r>
              <w:rPr>
                <w:rFonts w:ascii="Times New Roman"/>
                <w:b w:val="false"/>
                <w:i w:val="false"/>
                <w:color w:val="000000"/>
                <w:sz w:val="20"/>
              </w:rPr>
              <w:t>село Т.Рыскулова,</w:t>
            </w:r>
            <w:r>
              <w:br/>
            </w:r>
            <w:r>
              <w:rPr>
                <w:rFonts w:ascii="Times New Roman"/>
                <w:b w:val="false"/>
                <w:i w:val="false"/>
                <w:color w:val="000000"/>
                <w:sz w:val="20"/>
              </w:rPr>
              <w:t>
</w:t>
            </w:r>
            <w:r>
              <w:rPr>
                <w:rFonts w:ascii="Times New Roman"/>
                <w:b w:val="false"/>
                <w:i w:val="false"/>
                <w:color w:val="000000"/>
                <w:sz w:val="20"/>
              </w:rPr>
              <w:t>улица Т. Рыскулова,</w:t>
            </w:r>
            <w:r>
              <w:br/>
            </w:r>
            <w:r>
              <w:rPr>
                <w:rFonts w:ascii="Times New Roman"/>
                <w:b w:val="false"/>
                <w:i w:val="false"/>
                <w:color w:val="000000"/>
                <w:sz w:val="20"/>
              </w:rPr>
              <w:t>
</w:t>
            </w:r>
            <w:r>
              <w:rPr>
                <w:rFonts w:ascii="Times New Roman"/>
                <w:b w:val="false"/>
                <w:i w:val="false"/>
                <w:color w:val="000000"/>
                <w:sz w:val="20"/>
              </w:rPr>
              <w:t>201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w:t>
            </w:r>
            <w:r>
              <w:br/>
            </w:r>
            <w:r>
              <w:rPr>
                <w:rFonts w:ascii="Times New Roman"/>
                <w:b w:val="false"/>
                <w:i w:val="false"/>
                <w:color w:val="000000"/>
                <w:sz w:val="20"/>
              </w:rPr>
              <w:t>
</w:t>
            </w:r>
            <w:r>
              <w:rPr>
                <w:rFonts w:ascii="Times New Roman"/>
                <w:b w:val="false"/>
                <w:i w:val="false"/>
                <w:color w:val="000000"/>
                <w:sz w:val="20"/>
              </w:rPr>
              <w:t>5-24-96</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Tulkubas797</w:t>
            </w:r>
            <w:r>
              <w:br/>
            </w:r>
            <w:r>
              <w:rPr>
                <w:rFonts w:ascii="Times New Roman"/>
                <w:b w:val="false"/>
                <w:i w:val="false"/>
                <w:color w:val="000000"/>
                <w:sz w:val="20"/>
              </w:rPr>
              <w:t>
</w:t>
            </w:r>
            <w:r>
              <w:rPr>
                <w:rFonts w:ascii="Times New Roman"/>
                <w:b w:val="false"/>
                <w:i w:val="false"/>
                <w:color w:val="000000"/>
                <w:sz w:val="20"/>
              </w:rPr>
              <w:t>5@mail.ru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Шардаринского района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Шардаринский район,</w:t>
            </w:r>
            <w:r>
              <w:br/>
            </w:r>
            <w:r>
              <w:rPr>
                <w:rFonts w:ascii="Times New Roman"/>
                <w:b w:val="false"/>
                <w:i w:val="false"/>
                <w:color w:val="000000"/>
                <w:sz w:val="20"/>
              </w:rPr>
              <w:t>
</w:t>
            </w:r>
            <w:r>
              <w:rPr>
                <w:rFonts w:ascii="Times New Roman"/>
                <w:b w:val="false"/>
                <w:i w:val="false"/>
                <w:color w:val="000000"/>
                <w:sz w:val="20"/>
              </w:rPr>
              <w:t>город Шардара, улица</w:t>
            </w:r>
            <w:r>
              <w:br/>
            </w:r>
            <w:r>
              <w:rPr>
                <w:rFonts w:ascii="Times New Roman"/>
                <w:b w:val="false"/>
                <w:i w:val="false"/>
                <w:color w:val="000000"/>
                <w:sz w:val="20"/>
              </w:rPr>
              <w:t>
</w:t>
            </w:r>
            <w:r>
              <w:rPr>
                <w:rFonts w:ascii="Times New Roman"/>
                <w:b w:val="false"/>
                <w:i w:val="false"/>
                <w:color w:val="000000"/>
                <w:sz w:val="20"/>
              </w:rPr>
              <w:t>Толеби, 41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w:t>
            </w:r>
            <w:r>
              <w:br/>
            </w:r>
            <w:r>
              <w:rPr>
                <w:rFonts w:ascii="Times New Roman"/>
                <w:b w:val="false"/>
                <w:i w:val="false"/>
                <w:color w:val="000000"/>
                <w:sz w:val="20"/>
              </w:rPr>
              <w:t>
</w:t>
            </w:r>
            <w:r>
              <w:rPr>
                <w:rFonts w:ascii="Times New Roman"/>
                <w:b w:val="false"/>
                <w:i w:val="false"/>
                <w:color w:val="000000"/>
                <w:sz w:val="20"/>
              </w:rPr>
              <w:t>2-24-49</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Baha1980_</w:t>
            </w:r>
            <w:r>
              <w:br/>
            </w:r>
            <w:r>
              <w:rPr>
                <w:rFonts w:ascii="Times New Roman"/>
                <w:b w:val="false"/>
                <w:i w:val="false"/>
                <w:color w:val="000000"/>
                <w:sz w:val="20"/>
              </w:rPr>
              <w:t>
</w:t>
            </w:r>
            <w:r>
              <w:rPr>
                <w:rFonts w:ascii="Times New Roman"/>
                <w:b w:val="false"/>
                <w:i w:val="false"/>
                <w:color w:val="000000"/>
                <w:sz w:val="20"/>
              </w:rPr>
              <w:t>80@mail.ru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Арысь</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Арысь, улица</w:t>
            </w:r>
            <w:r>
              <w:br/>
            </w:r>
            <w:r>
              <w:rPr>
                <w:rFonts w:ascii="Times New Roman"/>
                <w:b w:val="false"/>
                <w:i w:val="false"/>
                <w:color w:val="000000"/>
                <w:sz w:val="20"/>
              </w:rPr>
              <w:t>
</w:t>
            </w:r>
            <w:r>
              <w:rPr>
                <w:rFonts w:ascii="Times New Roman"/>
                <w:b w:val="false"/>
                <w:i w:val="false"/>
                <w:color w:val="000000"/>
                <w:sz w:val="20"/>
              </w:rPr>
              <w:t>Аль-Фараби, 3</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w:t>
            </w:r>
            <w:r>
              <w:br/>
            </w:r>
            <w:r>
              <w:rPr>
                <w:rFonts w:ascii="Times New Roman"/>
                <w:b w:val="false"/>
                <w:i w:val="false"/>
                <w:color w:val="000000"/>
                <w:sz w:val="20"/>
              </w:rPr>
              <w:t>
</w:t>
            </w:r>
            <w:r>
              <w:rPr>
                <w:rFonts w:ascii="Times New Roman"/>
                <w:b w:val="false"/>
                <w:i w:val="false"/>
                <w:color w:val="000000"/>
                <w:sz w:val="20"/>
              </w:rPr>
              <w:t>3-58-57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Orgotdel-</w:t>
            </w:r>
            <w:r>
              <w:br/>
            </w:r>
            <w:r>
              <w:rPr>
                <w:rFonts w:ascii="Times New Roman"/>
                <w:b w:val="false"/>
                <w:i w:val="false"/>
                <w:color w:val="000000"/>
                <w:sz w:val="20"/>
              </w:rPr>
              <w:t>
</w:t>
            </w:r>
            <w:r>
              <w:rPr>
                <w:rFonts w:ascii="Times New Roman"/>
                <w:b w:val="false"/>
                <w:i w:val="false"/>
                <w:color w:val="000000"/>
                <w:sz w:val="20"/>
              </w:rPr>
              <w:t>arys@mail.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Кентау</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Кентау, улица</w:t>
            </w:r>
            <w:r>
              <w:br/>
            </w:r>
            <w:r>
              <w:rPr>
                <w:rFonts w:ascii="Times New Roman"/>
                <w:b w:val="false"/>
                <w:i w:val="false"/>
                <w:color w:val="000000"/>
                <w:sz w:val="20"/>
              </w:rPr>
              <w:t>
</w:t>
            </w:r>
            <w:r>
              <w:rPr>
                <w:rFonts w:ascii="Times New Roman"/>
                <w:b w:val="false"/>
                <w:i w:val="false"/>
                <w:color w:val="000000"/>
                <w:sz w:val="20"/>
              </w:rPr>
              <w:t xml:space="preserve">Яссауи, 87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w:t>
            </w:r>
            <w:r>
              <w:br/>
            </w:r>
            <w:r>
              <w:rPr>
                <w:rFonts w:ascii="Times New Roman"/>
                <w:b w:val="false"/>
                <w:i w:val="false"/>
                <w:color w:val="000000"/>
                <w:sz w:val="20"/>
              </w:rPr>
              <w:t>
</w:t>
            </w:r>
            <w:r>
              <w:rPr>
                <w:rFonts w:ascii="Times New Roman"/>
                <w:b w:val="false"/>
                <w:i w:val="false"/>
                <w:color w:val="000000"/>
                <w:sz w:val="20"/>
              </w:rPr>
              <w:t>3-58-57</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w:t>
            </w:r>
            <w:r>
              <w:br/>
            </w:r>
            <w:r>
              <w:rPr>
                <w:rFonts w:ascii="Times New Roman"/>
                <w:b w:val="false"/>
                <w:i w:val="false"/>
                <w:color w:val="000000"/>
                <w:sz w:val="20"/>
              </w:rPr>
              <w:t>
</w:t>
            </w:r>
            <w:r>
              <w:rPr>
                <w:rFonts w:ascii="Times New Roman"/>
                <w:b w:val="false"/>
                <w:i w:val="false"/>
                <w:color w:val="000000"/>
                <w:sz w:val="20"/>
              </w:rPr>
              <w:t>kentau@</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Шымкент</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Шымкент, улица</w:t>
            </w:r>
            <w:r>
              <w:br/>
            </w:r>
            <w:r>
              <w:rPr>
                <w:rFonts w:ascii="Times New Roman"/>
                <w:b w:val="false"/>
                <w:i w:val="false"/>
                <w:color w:val="000000"/>
                <w:sz w:val="20"/>
              </w:rPr>
              <w:t>
</w:t>
            </w:r>
            <w:r>
              <w:rPr>
                <w:rFonts w:ascii="Times New Roman"/>
                <w:b w:val="false"/>
                <w:i w:val="false"/>
                <w:color w:val="000000"/>
                <w:sz w:val="20"/>
              </w:rPr>
              <w:t>Тыныбаева, 49</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Заместитель</w:t>
            </w:r>
            <w:r>
              <w:br/>
            </w:r>
            <w:r>
              <w:rPr>
                <w:rFonts w:ascii="Times New Roman"/>
                <w:b w:val="false"/>
                <w:i w:val="false"/>
                <w:color w:val="000000"/>
                <w:sz w:val="20"/>
              </w:rPr>
              <w:t>
</w:t>
            </w:r>
            <w:r>
              <w:rPr>
                <w:rFonts w:ascii="Times New Roman"/>
                <w:b w:val="false"/>
                <w:i w:val="false"/>
                <w:color w:val="000000"/>
                <w:sz w:val="20"/>
              </w:rPr>
              <w:t>акима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w:t>
            </w:r>
            <w:r>
              <w:br/>
            </w:r>
            <w:r>
              <w:rPr>
                <w:rFonts w:ascii="Times New Roman"/>
                <w:b w:val="false"/>
                <w:i w:val="false"/>
                <w:color w:val="000000"/>
                <w:sz w:val="20"/>
              </w:rPr>
              <w:t>
</w:t>
            </w:r>
            <w:r>
              <w:rPr>
                <w:rFonts w:ascii="Times New Roman"/>
                <w:b w:val="false"/>
                <w:i w:val="false"/>
                <w:color w:val="000000"/>
                <w:sz w:val="20"/>
              </w:rPr>
              <w:t>53-00-00</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32_52@mail.</w:t>
            </w:r>
            <w:r>
              <w:br/>
            </w:r>
            <w:r>
              <w:rPr>
                <w:rFonts w:ascii="Times New Roman"/>
                <w:b w:val="false"/>
                <w:i w:val="false"/>
                <w:color w:val="000000"/>
                <w:sz w:val="20"/>
              </w:rPr>
              <w:t>
</w:t>
            </w:r>
            <w:r>
              <w:rPr>
                <w:rFonts w:ascii="Times New Roman"/>
                <w:b w:val="false"/>
                <w:i w:val="false"/>
                <w:color w:val="000000"/>
                <w:sz w:val="20"/>
              </w:rPr>
              <w:t>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Алматы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Алматы, площадь</w:t>
            </w:r>
            <w:r>
              <w:br/>
            </w:r>
            <w:r>
              <w:rPr>
                <w:rFonts w:ascii="Times New Roman"/>
                <w:b w:val="false"/>
                <w:i w:val="false"/>
                <w:color w:val="000000"/>
                <w:sz w:val="20"/>
              </w:rPr>
              <w:t>
</w:t>
            </w:r>
            <w:r>
              <w:rPr>
                <w:rFonts w:ascii="Times New Roman"/>
                <w:b w:val="false"/>
                <w:i w:val="false"/>
                <w:color w:val="000000"/>
                <w:sz w:val="20"/>
              </w:rPr>
              <w:t>Республики, 4</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w:t>
            </w:r>
            <w:r>
              <w:br/>
            </w:r>
            <w:r>
              <w:rPr>
                <w:rFonts w:ascii="Times New Roman"/>
                <w:b w:val="false"/>
                <w:i w:val="false"/>
                <w:color w:val="000000"/>
                <w:sz w:val="20"/>
              </w:rPr>
              <w:t>
</w:t>
            </w:r>
            <w:r>
              <w:rPr>
                <w:rFonts w:ascii="Times New Roman"/>
                <w:b w:val="false"/>
                <w:i w:val="false"/>
                <w:color w:val="000000"/>
                <w:sz w:val="20"/>
              </w:rPr>
              <w:t>72-24-02</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Almaty_con@</w:t>
            </w:r>
            <w:r>
              <w:br/>
            </w:r>
            <w:r>
              <w:rPr>
                <w:rFonts w:ascii="Times New Roman"/>
                <w:b w:val="false"/>
                <w:i w:val="false"/>
                <w:color w:val="000000"/>
                <w:sz w:val="20"/>
              </w:rPr>
              <w:t>
</w:t>
            </w:r>
            <w:r>
              <w:rPr>
                <w:rFonts w:ascii="Times New Roman"/>
                <w:b w:val="false"/>
                <w:i w:val="false"/>
                <w:color w:val="000000"/>
                <w:sz w:val="20"/>
              </w:rPr>
              <w:t>mail.ru</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p>
        </w:tc>
      </w:tr>
      <w:tr>
        <w:trPr>
          <w:trHeight w:val="30" w:hRule="atLeast"/>
        </w:trPr>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w:t>
            </w:r>
            <w:r>
              <w:br/>
            </w:r>
            <w:r>
              <w:rPr>
                <w:rFonts w:ascii="Times New Roman"/>
                <w:b w:val="false"/>
                <w:i w:val="false"/>
                <w:color w:val="000000"/>
                <w:sz w:val="20"/>
              </w:rPr>
              <w:t>
</w:t>
            </w:r>
            <w:r>
              <w:rPr>
                <w:rFonts w:ascii="Times New Roman"/>
                <w:b w:val="false"/>
                <w:i w:val="false"/>
                <w:color w:val="000000"/>
                <w:sz w:val="20"/>
              </w:rPr>
              <w:t>города Астана</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Астана</w:t>
            </w:r>
            <w:r>
              <w:br/>
            </w:r>
            <w:r>
              <w:rPr>
                <w:rFonts w:ascii="Times New Roman"/>
                <w:b w:val="false"/>
                <w:i w:val="false"/>
                <w:color w:val="000000"/>
                <w:sz w:val="20"/>
              </w:rPr>
              <w:t>
</w:t>
            </w:r>
            <w:r>
              <w:rPr>
                <w:rFonts w:ascii="Times New Roman"/>
                <w:b w:val="false"/>
                <w:i w:val="false"/>
                <w:color w:val="000000"/>
                <w:sz w:val="20"/>
              </w:rPr>
              <w:t>улица Бейбітшілік, 11</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w:t>
            </w:r>
            <w:r>
              <w:br/>
            </w:r>
            <w:r>
              <w:rPr>
                <w:rFonts w:ascii="Times New Roman"/>
                <w:b w:val="false"/>
                <w:i w:val="false"/>
                <w:color w:val="000000"/>
                <w:sz w:val="20"/>
              </w:rPr>
              <w:t>
</w:t>
            </w:r>
            <w:r>
              <w:rPr>
                <w:rFonts w:ascii="Times New Roman"/>
                <w:b w:val="false"/>
                <w:i w:val="false"/>
                <w:color w:val="000000"/>
                <w:sz w:val="20"/>
              </w:rPr>
              <w:t>отделом</w:t>
            </w:r>
            <w:r>
              <w:br/>
            </w:r>
            <w:r>
              <w:rPr>
                <w:rFonts w:ascii="Times New Roman"/>
                <w:b w:val="false"/>
                <w:i w:val="false"/>
                <w:color w:val="000000"/>
                <w:sz w:val="20"/>
              </w:rPr>
              <w:t>
</w:t>
            </w:r>
            <w:r>
              <w:rPr>
                <w:rFonts w:ascii="Times New Roman"/>
                <w:b w:val="false"/>
                <w:i w:val="false"/>
                <w:color w:val="000000"/>
                <w:sz w:val="20"/>
              </w:rPr>
              <w:t>контроля за</w:t>
            </w:r>
            <w:r>
              <w:br/>
            </w:r>
            <w:r>
              <w:rPr>
                <w:rFonts w:ascii="Times New Roman"/>
                <w:b w:val="false"/>
                <w:i w:val="false"/>
                <w:color w:val="000000"/>
                <w:sz w:val="20"/>
              </w:rPr>
              <w:t>
</w:t>
            </w:r>
            <w:r>
              <w:rPr>
                <w:rFonts w:ascii="Times New Roman"/>
                <w:b w:val="false"/>
                <w:i w:val="false"/>
                <w:color w:val="000000"/>
                <w:sz w:val="20"/>
              </w:rPr>
              <w:t>соблюдением</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w:t>
            </w:r>
            <w:r>
              <w:rPr>
                <w:rFonts w:ascii="Times New Roman"/>
                <w:b w:val="false"/>
                <w:i w:val="false"/>
                <w:color w:val="000000"/>
                <w:sz w:val="20"/>
              </w:rPr>
              <w:t>55-64-54,</w:t>
            </w:r>
            <w:r>
              <w:br/>
            </w:r>
            <w:r>
              <w:rPr>
                <w:rFonts w:ascii="Times New Roman"/>
                <w:b w:val="false"/>
                <w:i w:val="false"/>
                <w:color w:val="000000"/>
                <w:sz w:val="20"/>
              </w:rPr>
              <w:t>
</w:t>
            </w:r>
            <w:r>
              <w:rPr>
                <w:rFonts w:ascii="Times New Roman"/>
                <w:b w:val="false"/>
                <w:i w:val="false"/>
                <w:color w:val="000000"/>
                <w:sz w:val="20"/>
              </w:rPr>
              <w:t>55-64-41</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r.beseev@</w:t>
            </w:r>
            <w:r>
              <w:br/>
            </w:r>
            <w:r>
              <w:rPr>
                <w:rFonts w:ascii="Times New Roman"/>
                <w:b w:val="false"/>
                <w:i w:val="false"/>
                <w:color w:val="000000"/>
                <w:sz w:val="20"/>
              </w:rPr>
              <w:t>
</w:t>
            </w:r>
            <w:r>
              <w:rPr>
                <w:rFonts w:ascii="Times New Roman"/>
                <w:b w:val="false"/>
                <w:i w:val="false"/>
                <w:color w:val="000000"/>
                <w:sz w:val="20"/>
              </w:rPr>
              <w:t>astana.kz</w:t>
            </w:r>
          </w:p>
        </w:tc>
      </w:tr>
    </w:tbl>
    <w:bookmarkStart w:name="z440" w:id="10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безвозмездного </w:t>
      </w:r>
      <w:r>
        <w:br/>
      </w:r>
      <w:r>
        <w:rPr>
          <w:rFonts w:ascii="Times New Roman"/>
          <w:b w:val="false"/>
          <w:i w:val="false"/>
          <w:color w:val="000000"/>
          <w:sz w:val="28"/>
        </w:rPr>
        <w:t xml:space="preserve">
землепользования"       </w:t>
      </w:r>
    </w:p>
    <w:bookmarkEnd w:id="107"/>
    <w:bookmarkStart w:name="z441" w:id="108"/>
    <w:p>
      <w:pPr>
        <w:spacing w:after="0"/>
        <w:ind w:left="0"/>
        <w:jc w:val="both"/>
      </w:pPr>
      <w:r>
        <w:rPr>
          <w:rFonts w:ascii="Times New Roman"/>
          <w:b w:val="false"/>
          <w:i w:val="false"/>
          <w:color w:val="000000"/>
          <w:sz w:val="28"/>
        </w:rPr>
        <w:t>
        </w:t>
      </w:r>
      <w:r>
        <w:rPr>
          <w:rFonts w:ascii="Times New Roman"/>
          <w:b/>
          <w:i w:val="false"/>
          <w:color w:val="000000"/>
          <w:sz w:val="28"/>
        </w:rPr>
        <w:t>Стоимость работ по изготовлению идентификационных</w:t>
      </w:r>
      <w:r>
        <w:br/>
      </w:r>
      <w:r>
        <w:rPr>
          <w:rFonts w:ascii="Times New Roman"/>
          <w:b w:val="false"/>
          <w:i w:val="false"/>
          <w:color w:val="000000"/>
          <w:sz w:val="28"/>
        </w:rPr>
        <w:t>
 </w:t>
      </w:r>
      <w:r>
        <w:rPr>
          <w:rFonts w:ascii="Times New Roman"/>
          <w:b/>
          <w:i w:val="false"/>
          <w:color w:val="000000"/>
          <w:sz w:val="28"/>
        </w:rPr>
        <w:t>документов на земельные участки исчисляются исходя из размера</w:t>
      </w:r>
      <w:r>
        <w:br/>
      </w:r>
      <w:r>
        <w:rPr>
          <w:rFonts w:ascii="Times New Roman"/>
          <w:b w:val="false"/>
          <w:i w:val="false"/>
          <w:color w:val="000000"/>
          <w:sz w:val="28"/>
        </w:rPr>
        <w:t>
       </w:t>
      </w:r>
      <w:r>
        <w:rPr>
          <w:rFonts w:ascii="Times New Roman"/>
          <w:b/>
          <w:i w:val="false"/>
          <w:color w:val="000000"/>
          <w:sz w:val="28"/>
        </w:rPr>
        <w:t>месячного расчетного показателя, установленного на</w:t>
      </w:r>
      <w:r>
        <w:br/>
      </w:r>
      <w:r>
        <w:rPr>
          <w:rFonts w:ascii="Times New Roman"/>
          <w:b w:val="false"/>
          <w:i w:val="false"/>
          <w:color w:val="000000"/>
          <w:sz w:val="28"/>
        </w:rPr>
        <w:t>
    </w:t>
      </w:r>
      <w:r>
        <w:rPr>
          <w:rFonts w:ascii="Times New Roman"/>
          <w:b/>
          <w:i w:val="false"/>
          <w:color w:val="000000"/>
          <w:sz w:val="28"/>
        </w:rPr>
        <w:t>соответствующий финансовый год законом о республиканском</w:t>
      </w:r>
      <w:r>
        <w:br/>
      </w:r>
      <w:r>
        <w:rPr>
          <w:rFonts w:ascii="Times New Roman"/>
          <w:b w:val="false"/>
          <w:i w:val="false"/>
          <w:color w:val="000000"/>
          <w:sz w:val="28"/>
        </w:rPr>
        <w:t>
             </w:t>
      </w:r>
      <w:r>
        <w:rPr>
          <w:rFonts w:ascii="Times New Roman"/>
          <w:b/>
          <w:i w:val="false"/>
          <w:color w:val="000000"/>
          <w:sz w:val="28"/>
        </w:rPr>
        <w:t>бюджете (далее - МРП), и составляют:</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2"/>
        <w:gridCol w:w="2477"/>
        <w:gridCol w:w="1057"/>
        <w:gridCol w:w="4754"/>
      </w:tblGrid>
      <w:tr>
        <w:trPr>
          <w:trHeight w:val="30" w:hRule="atLeast"/>
        </w:trPr>
        <w:tc>
          <w:tcPr>
            <w:tcW w:w="5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2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w:t>
            </w:r>
            <w:r>
              <w:rPr>
                <w:rFonts w:ascii="Times New Roman"/>
                <w:b w:val="false"/>
                <w:i w:val="false"/>
                <w:color w:val="000000"/>
                <w:sz w:val="20"/>
              </w:rPr>
              <w:t>земельного</w:t>
            </w:r>
            <w:r>
              <w:br/>
            </w:r>
            <w:r>
              <w:rPr>
                <w:rFonts w:ascii="Times New Roman"/>
                <w:b w:val="false"/>
                <w:i w:val="false"/>
                <w:color w:val="000000"/>
                <w:sz w:val="20"/>
              </w:rPr>
              <w:t>
</w:t>
            </w:r>
            <w:r>
              <w:rPr>
                <w:rFonts w:ascii="Times New Roman"/>
                <w:b w:val="false"/>
                <w:i w:val="false"/>
                <w:color w:val="000000"/>
                <w:sz w:val="20"/>
              </w:rPr>
              <w:t>участка,</w:t>
            </w:r>
            <w:r>
              <w:br/>
            </w:r>
            <w:r>
              <w:rPr>
                <w:rFonts w:ascii="Times New Roman"/>
                <w:b w:val="false"/>
                <w:i w:val="false"/>
                <w:color w:val="000000"/>
                <w:sz w:val="20"/>
              </w:rPr>
              <w:t>
</w:t>
            </w:r>
            <w:r>
              <w:rPr>
                <w:rFonts w:ascii="Times New Roman"/>
                <w:b w:val="false"/>
                <w:i w:val="false"/>
                <w:color w:val="000000"/>
                <w:sz w:val="20"/>
              </w:rPr>
              <w:t>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 повышения</w:t>
            </w:r>
            <w:r>
              <w:br/>
            </w:r>
            <w:r>
              <w:rPr>
                <w:rFonts w:ascii="Times New Roman"/>
                <w:b w:val="false"/>
                <w:i w:val="false"/>
                <w:color w:val="000000"/>
                <w:sz w:val="20"/>
              </w:rPr>
              <w:t>
</w:t>
            </w:r>
            <w:r>
              <w:rPr>
                <w:rFonts w:ascii="Times New Roman"/>
                <w:b w:val="false"/>
                <w:i w:val="false"/>
                <w:color w:val="000000"/>
                <w:sz w:val="20"/>
              </w:rPr>
              <w:t>стоимости работ в</w:t>
            </w:r>
            <w:r>
              <w:br/>
            </w:r>
            <w:r>
              <w:rPr>
                <w:rFonts w:ascii="Times New Roman"/>
                <w:b w:val="false"/>
                <w:i w:val="false"/>
                <w:color w:val="000000"/>
                <w:sz w:val="20"/>
              </w:rPr>
              <w:t>
</w:t>
            </w:r>
            <w:r>
              <w:rPr>
                <w:rFonts w:ascii="Times New Roman"/>
                <w:b w:val="false"/>
                <w:i w:val="false"/>
                <w:color w:val="000000"/>
                <w:sz w:val="20"/>
              </w:rPr>
              <w:t>зависимости от площади</w:t>
            </w:r>
            <w:r>
              <w:br/>
            </w:r>
            <w:r>
              <w:rPr>
                <w:rFonts w:ascii="Times New Roman"/>
                <w:b w:val="false"/>
                <w:i w:val="false"/>
                <w:color w:val="000000"/>
                <w:sz w:val="20"/>
              </w:rPr>
              <w:t>
</w:t>
            </w:r>
            <w:r>
              <w:rPr>
                <w:rFonts w:ascii="Times New Roman"/>
                <w:b w:val="false"/>
                <w:i w:val="false"/>
                <w:color w:val="000000"/>
                <w:sz w:val="20"/>
              </w:rPr>
              <w:t>земельного участка</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w:t>
            </w:r>
            <w:r>
              <w:rPr>
                <w:rFonts w:ascii="Times New Roman"/>
                <w:b w:val="false"/>
                <w:i w:val="false"/>
                <w:color w:val="000000"/>
                <w:sz w:val="20"/>
              </w:rPr>
              <w:t>строительства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w:t>
            </w:r>
            <w:r>
              <w:rPr>
                <w:rFonts w:ascii="Times New Roman"/>
                <w:b w:val="false"/>
                <w:i w:val="false"/>
                <w:color w:val="000000"/>
                <w:sz w:val="20"/>
              </w:rPr>
              <w:t>хозяйства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w:t>
            </w:r>
            <w:r>
              <w:rPr>
                <w:rFonts w:ascii="Times New Roman"/>
                <w:b w:val="false"/>
                <w:i w:val="false"/>
                <w:color w:val="000000"/>
                <w:sz w:val="20"/>
              </w:rPr>
              <w:t>до 500 га – 1,2;</w:t>
            </w:r>
            <w:r>
              <w:br/>
            </w:r>
            <w:r>
              <w:rPr>
                <w:rFonts w:ascii="Times New Roman"/>
                <w:b w:val="false"/>
                <w:i w:val="false"/>
                <w:color w:val="000000"/>
                <w:sz w:val="20"/>
              </w:rPr>
              <w:t>
</w:t>
            </w:r>
            <w:r>
              <w:rPr>
                <w:rFonts w:ascii="Times New Roman"/>
                <w:b w:val="false"/>
                <w:i w:val="false"/>
                <w:color w:val="000000"/>
                <w:sz w:val="20"/>
              </w:rPr>
              <w:t>до 1000 га – 1,3;</w:t>
            </w:r>
            <w:r>
              <w:br/>
            </w:r>
            <w:r>
              <w:rPr>
                <w:rFonts w:ascii="Times New Roman"/>
                <w:b w:val="false"/>
                <w:i w:val="false"/>
                <w:color w:val="000000"/>
                <w:sz w:val="20"/>
              </w:rPr>
              <w:t>
</w:t>
            </w:r>
            <w:r>
              <w:rPr>
                <w:rFonts w:ascii="Times New Roman"/>
                <w:b w:val="false"/>
                <w:i w:val="false"/>
                <w:color w:val="000000"/>
                <w:sz w:val="20"/>
              </w:rPr>
              <w:t>свыше 1000 га – 1,4</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w:t>
            </w:r>
            <w:r>
              <w:rPr>
                <w:rFonts w:ascii="Times New Roman"/>
                <w:b w:val="false"/>
                <w:i w:val="false"/>
                <w:color w:val="000000"/>
                <w:sz w:val="20"/>
              </w:rPr>
              <w:t>предпринимательства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w:t>
            </w:r>
            <w:r>
              <w:rPr>
                <w:rFonts w:ascii="Times New Roman"/>
                <w:b w:val="false"/>
                <w:i w:val="false"/>
                <w:color w:val="000000"/>
                <w:sz w:val="20"/>
              </w:rPr>
              <w:t>до 10 га – 1,2;</w:t>
            </w:r>
            <w:r>
              <w:br/>
            </w:r>
            <w:r>
              <w:rPr>
                <w:rFonts w:ascii="Times New Roman"/>
                <w:b w:val="false"/>
                <w:i w:val="false"/>
                <w:color w:val="000000"/>
                <w:sz w:val="20"/>
              </w:rPr>
              <w:t>
</w:t>
            </w:r>
            <w:r>
              <w:rPr>
                <w:rFonts w:ascii="Times New Roman"/>
                <w:b w:val="false"/>
                <w:i w:val="false"/>
                <w:color w:val="000000"/>
                <w:sz w:val="20"/>
              </w:rPr>
              <w:t>до 50 га – 1,3;</w:t>
            </w:r>
            <w:r>
              <w:br/>
            </w:r>
            <w:r>
              <w:rPr>
                <w:rFonts w:ascii="Times New Roman"/>
                <w:b w:val="false"/>
                <w:i w:val="false"/>
                <w:color w:val="000000"/>
                <w:sz w:val="20"/>
              </w:rPr>
              <w:t>
</w:t>
            </w:r>
            <w:r>
              <w:rPr>
                <w:rFonts w:ascii="Times New Roman"/>
                <w:b w:val="false"/>
                <w:i w:val="false"/>
                <w:color w:val="000000"/>
                <w:sz w:val="20"/>
              </w:rPr>
              <w:t>свыше 50 га – 1,4</w:t>
            </w:r>
          </w:p>
        </w:tc>
      </w:tr>
      <w:tr>
        <w:trPr>
          <w:trHeight w:val="30" w:hRule="atLeast"/>
        </w:trPr>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w:t>
            </w:r>
            <w:r>
              <w:rPr>
                <w:rFonts w:ascii="Times New Roman"/>
                <w:b w:val="false"/>
                <w:i w:val="false"/>
                <w:color w:val="000000"/>
                <w:sz w:val="20"/>
              </w:rPr>
              <w:t>кондоминиума)</w:t>
            </w:r>
          </w:p>
        </w:tc>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w:t>
            </w:r>
            <w:r>
              <w:rPr>
                <w:rFonts w:ascii="Times New Roman"/>
                <w:b w:val="false"/>
                <w:i w:val="false"/>
                <w:color w:val="000000"/>
                <w:sz w:val="20"/>
              </w:rPr>
              <w:t>до 2,0 га – 1,2;</w:t>
            </w:r>
            <w:r>
              <w:br/>
            </w:r>
            <w:r>
              <w:rPr>
                <w:rFonts w:ascii="Times New Roman"/>
                <w:b w:val="false"/>
                <w:i w:val="false"/>
                <w:color w:val="000000"/>
                <w:sz w:val="20"/>
              </w:rPr>
              <w:t>
</w:t>
            </w:r>
            <w:r>
              <w:rPr>
                <w:rFonts w:ascii="Times New Roman"/>
                <w:b w:val="false"/>
                <w:i w:val="false"/>
                <w:color w:val="000000"/>
                <w:sz w:val="20"/>
              </w:rPr>
              <w:t>до 2,5 га – 1,3;</w:t>
            </w:r>
            <w:r>
              <w:br/>
            </w:r>
            <w:r>
              <w:rPr>
                <w:rFonts w:ascii="Times New Roman"/>
                <w:b w:val="false"/>
                <w:i w:val="false"/>
                <w:color w:val="000000"/>
                <w:sz w:val="20"/>
              </w:rPr>
              <w:t>
</w:t>
            </w:r>
            <w:r>
              <w:rPr>
                <w:rFonts w:ascii="Times New Roman"/>
                <w:b w:val="false"/>
                <w:i w:val="false"/>
                <w:color w:val="000000"/>
                <w:sz w:val="20"/>
              </w:rPr>
              <w:t>свыше 2,5 га – 1,4</w:t>
            </w:r>
          </w:p>
        </w:tc>
      </w:tr>
    </w:tbl>
    <w:bookmarkStart w:name="z442" w:id="109"/>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стандарту государственной услуги</w:t>
      </w:r>
      <w:r>
        <w:br/>
      </w:r>
      <w:r>
        <w:rPr>
          <w:rFonts w:ascii="Times New Roman"/>
          <w:b w:val="false"/>
          <w:i w:val="false"/>
          <w:color w:val="000000"/>
          <w:sz w:val="28"/>
        </w:rPr>
        <w:t xml:space="preserve">
"Оформление и выдача актов на </w:t>
      </w:r>
      <w:r>
        <w:br/>
      </w:r>
      <w:r>
        <w:rPr>
          <w:rFonts w:ascii="Times New Roman"/>
          <w:b w:val="false"/>
          <w:i w:val="false"/>
          <w:color w:val="000000"/>
          <w:sz w:val="28"/>
        </w:rPr>
        <w:t xml:space="preserve">
право временного безвозмездного </w:t>
      </w:r>
      <w:r>
        <w:br/>
      </w:r>
      <w:r>
        <w:rPr>
          <w:rFonts w:ascii="Times New Roman"/>
          <w:b w:val="false"/>
          <w:i w:val="false"/>
          <w:color w:val="000000"/>
          <w:sz w:val="28"/>
        </w:rPr>
        <w:t xml:space="preserve">
землепользования"       </w:t>
      </w:r>
    </w:p>
    <w:bookmarkEnd w:id="109"/>
    <w:bookmarkStart w:name="z443" w:id="110"/>
    <w:p>
      <w:pPr>
        <w:spacing w:after="0"/>
        <w:ind w:left="0"/>
        <w:jc w:val="both"/>
      </w:pPr>
      <w:r>
        <w:rPr>
          <w:rFonts w:ascii="Times New Roman"/>
          <w:b w:val="false"/>
          <w:i w:val="false"/>
          <w:color w:val="000000"/>
          <w:sz w:val="28"/>
        </w:rPr>
        <w:t>
</w:t>
      </w:r>
      <w:r>
        <w:rPr>
          <w:rFonts w:ascii="Times New Roman"/>
          <w:b/>
          <w:i w:val="false"/>
          <w:color w:val="000000"/>
          <w:sz w:val="28"/>
        </w:rPr>
        <w:t>                          Квитанция</w:t>
      </w:r>
    </w:p>
    <w:bookmarkEnd w:id="110"/>
    <w:p>
      <w:pPr>
        <w:spacing w:after="0"/>
        <w:ind w:left="0"/>
        <w:jc w:val="both"/>
      </w:pPr>
      <w:r>
        <w:rPr>
          <w:rFonts w:ascii="Times New Roman"/>
          <w:b w:val="false"/>
          <w:i w:val="false"/>
          <w:color w:val="000000"/>
          <w:sz w:val="28"/>
        </w:rPr>
        <w:t>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   ________________________________________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Отправитель денег ___________________________________________________</w:t>
      </w:r>
      <w:r>
        <w:br/>
      </w:r>
      <w:r>
        <w:rPr>
          <w:rFonts w:ascii="Times New Roman"/>
          <w:b w:val="false"/>
          <w:i w:val="false"/>
          <w:color w:val="000000"/>
          <w:sz w:val="28"/>
        </w:rPr>
        <w:t>
                            Фамилия, имя, отчество, РНН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Получатель платежа __________________________________________________</w:t>
      </w:r>
      <w:r>
        <w:br/>
      </w:r>
      <w:r>
        <w:rPr>
          <w:rFonts w:ascii="Times New Roman"/>
          <w:b w:val="false"/>
          <w:i w:val="false"/>
          <w:color w:val="000000"/>
          <w:sz w:val="28"/>
        </w:rPr>
        <w:t>
                  наименование специализированного предприятия, РНН</w:t>
      </w:r>
      <w:r>
        <w:br/>
      </w:r>
      <w:r>
        <w:rPr>
          <w:rFonts w:ascii="Times New Roman"/>
          <w:b w:val="false"/>
          <w:i w:val="false"/>
          <w:color w:val="000000"/>
          <w:sz w:val="28"/>
        </w:rPr>
        <w:t>
Банк посредник ______________________________________________________</w:t>
      </w:r>
      <w:r>
        <w:br/>
      </w:r>
      <w:r>
        <w:rPr>
          <w:rFonts w:ascii="Times New Roman"/>
          <w:b w:val="false"/>
          <w:i w:val="false"/>
          <w:color w:val="000000"/>
          <w:sz w:val="28"/>
        </w:rPr>
        <w:t>
                        наименование банка второго уровня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5103"/>
        <w:gridCol w:w="4131"/>
        <w:gridCol w:w="2518"/>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п.п.</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платежа</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НДС</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Место для подписи и печати</w:t>
      </w:r>
      <w:r>
        <w:br/>
      </w:r>
      <w:r>
        <w:rPr>
          <w:rFonts w:ascii="Times New Roman"/>
          <w:b w:val="false"/>
          <w:i w:val="false"/>
          <w:color w:val="000000"/>
          <w:sz w:val="28"/>
        </w:rPr>
        <w:t>
__________________________   ________________________________________</w:t>
      </w:r>
      <w:r>
        <w:br/>
      </w:r>
      <w:r>
        <w:rPr>
          <w:rFonts w:ascii="Times New Roman"/>
          <w:b w:val="false"/>
          <w:i w:val="false"/>
          <w:color w:val="000000"/>
          <w:sz w:val="28"/>
        </w:rPr>
        <w:t>
подпись отправителя денег    подпись ответственного исполнителя, дата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