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49cb" w14:textId="ef54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государственного социального заказа"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2010 года № 1067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государственного социального заказа".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внесении изменений и дополнений в некоторые</w:t>
      </w:r>
      <w:r>
        <w:br/>
      </w:r>
      <w:r>
        <w:rPr>
          <w:rFonts w:ascii="Times New Roman"/>
          <w:b/>
          <w:i w:val="false"/>
          <w:color w:val="000000"/>
        </w:rPr>
        <w:t>
законодательные акты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социального заказа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2005 года "О государственном социальном заказе" (Ведомости Парламента Республики Казахстан, 2005 г., № 6, ст. 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преамбуле слово "осуществления" заменить словами "формирования и реализации";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после слова "культуры" дополнить словами "; укрепления общественного согласия и национального единства";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"а также отдельных мероприятий,"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"исполнителя" заменить словами "потенциального поставщика";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поставщик государственного социального заказа (далее - поставщик) - неправительственная организация, реализующая по договору государственный социальный заказ;";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10), 11) и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мониторинг реализации государственного социального заказа - сбор, хранение и обработка информации о реализации государственного социального заказа на центральном и местном уровнях;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в сфере государственного социального заказа (далее - уполномоченный орган) - государственный орган, координирующий деятельность государственных органов в области государственного социального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государственный орган в сфере государственного социального заказа (далее - государственный орган) - государственный орган, осуществляющий деятельность по формированию и реализации государственного социального заказа.";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4. Компетенция Правительства Республики Казахстан в сфере государственного социального заказа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уполномоченный орган в сфере государственного социального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порядок осуществления мониторинга реализации государственного социального заказа.";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статьями 4-1 и 4-2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4-1. Компетенция уполномоченного органа в сфере государственного социального заказа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координацию деятельности государственных органов по формированию и реализации государственного социального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информационную, консультативную, методическую поддержку государственным органам, формирующим и реализующим государственный социальный заказ;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мониторинг реализации государственного социального заказа, осуществляемого государственным органом,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вносит информацию в Правительство Республики Казахстан по итогам мониторинга реализации государственного социального заказа.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4-2. Компетенция государственных органов в сфере государственного социального заказа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осуществляют формирование и реализацию государственного социального заказа в порядке, определяемом Правительством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подпункт 13) статьи 5 после слова "согласия" дополнить словами "и национального единства";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", а также отдельных мероприятий"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после слова "осуществляются" дополнить словами "уполномоченным органом, заказчиками, а также".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государственных закупках" (Ведомости Парламента Республики Казахстан, 2007 г., № 17, ст. 135; 2008 г., № 13, 14, ст. 58, № 20, ст. 87; № 21, ст. 97; № 24, ст. 128; 2009 г., № 2, 3, ст. 21; № 9, 10, ст. 47, 49; № 15, 16, ст. 74; № 17, ст. 78-82; № 24, ст. 129-133, 2010 г., № 5, ст. 23, № 7, ст. 28, 29; № 15, ст. 71;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 внесении изменений и дополнений в некоторые законодательные акты Республики Казахстан по вопросам мобилизационной подготовки и мобилизации", опубликованный в газетах "Егемен Қазақстан" 23 июля 2010 г. и "Казахстанская правда" от 24 июля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17 после слов "организатором государственных закупок" дополнить словами "на государственном и русском языках".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 1 января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