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24ac" w14:textId="f552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эксплуатанта к авиационным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2010 года № 1069.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30 октября 2015 года № 1024.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пункта 7 Правил допуска эксплуатанта к авиационным работам, который вводится в действие с 27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2010 года № 1069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допуска эксплуатанта к авиационным работам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допуска эксплуатанта к авиационным работам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авиации»,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 и определяют порядок допуска эксплуатанта к авиационным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письменное обращение заявителя в уполномоченный орган в сфере гражданской авиации для прохождения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обратившееся в уполномоченный орган в сфере гражданской авиации для получения свидетельства на выполнение авиационных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сертификационное </w:t>
      </w:r>
      <w:r>
        <w:rPr>
          <w:rFonts w:ascii="Times New Roman"/>
          <w:b w:val="false"/>
          <w:i w:val="false"/>
          <w:color w:val="000000"/>
          <w:sz w:val="28"/>
        </w:rPr>
        <w:t>обследование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осуществляемая уполномоченным органом в сфере гражданской авиации проверка средств, оборудования, эксплуатационных процедур, технологических процессов, документации, организационной структуры, компетентности административного, летного и наземного персонала заявителя на соответствие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сертификационные требования – требования, установленные нормативными правовыми актами в области сертификации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 – документ, регламентирующий порядок, организацию, обеспечение и выполнение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по регулированию технического обслуживания – документ, содержащий описание процедур эксплуатанта, которые обеспечивают возможность управления своевременным и удовлетворительным выполнением всех плановых и неплановых работ по техническому обслуживанию воздушных судов данного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авиационных работ – документ, выданный уполномоченным органом в сфере гражданской авиации, удостоверяющий соответствие эксплуатанта требованиям настоящих Правил и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программа технического обслуживания – документ, содержащий описание конкретных плановых работ по техническому обслуживанию и периодичность их выполнения, а также связанных с ними процедур, необходимых для обеспечения безопасной эксплуатации тех воздушных судов, которых оно касается.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выполнение авиационных работ выдается сроком на три года и не подлежит передаче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сертификацию эксплуатанта, выполняющего авиационные работы,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Республики Казахстан. Сертификация эксплуатанта, выполняющего авиационные работы,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Эксплуатант соблюдает установленные свидетельством на выполнение авиационных работ эксплуатационные требования и ограничения.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сертификации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Сертификация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уполномоченный орган в сфере гражданской авиации заявки с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уполномоченным органом в сфере гражданской авиации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и выдача (отказ в выдаче) свидетельства на выполнение авиационных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Общий срок сертификации не должен превышать двух месяцев.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Подача заявки, предварительная оценка и</w:t>
      </w:r>
      <w:r>
        <w:br/>
      </w:r>
      <w:r>
        <w:rPr>
          <w:rFonts w:ascii="Times New Roman"/>
          <w:b/>
          <w:i w:val="false"/>
          <w:color w:val="000000"/>
        </w:rPr>
        <w:t>
принятие решения по заявке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направляет в уполномоченный орган в сфере гражданской авиации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уплату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сертификацию эксплуатанта, выполняющего авиационные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о регистрации юридического лица или 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устава заявителя и учредительного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основное место деятельности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виды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структура управления и ответственные лица с указанием должности, Ф.И.О., образования, квалификации и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назначение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список воздушных судов с указанием типа, модели, серии, национальных и регистрационных знаков, 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по организации подготовки и аттестации летного и наземного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программа (Руководство) начальной подготовки и переподготовки персонала, которое является частью руководства по производству полетов или разработано отдельным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программа (регламент)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информация по организации руководства и контролю за выполнением полетов, включая процедуры связи (dispatch);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копии страховых полисов обязательного страхования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копии договоров на обеспечение эксплуатантом необходимых видов своей авиационной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образцы раскраски и текстовое описание воздушных судов, которые утверждаются руководителем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информация по наземному обеспечению полетов, осуществляющему самим эксплуатантом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перечень договоров на техническое обслуживание с внешними организациями с указанием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копии договоров на поддержание летной годности с внешними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последующих сертификациях заявитель представляет в уполномоченный орган в сфере гражданской авиации заявку с документами, касающимися заявляемым изменениям (по которым произошли изменения или требуются обновления).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Предварительная оценка заявки включает в себя общее ознакомление с процедурами, практикой и методами, представленными в документах, и проверку их на соответствие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рассматриваются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организационная структура, практика и основные принципы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опыт руководящего состава в организации и обеспечении полетов, а также наличие данных по руководящему составу и специалистам, непосредственно связанным с обеспечением безопасности полетов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укомплектованность штата и степень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соглашений, заключенных заявителем с другими организациями на техническое обслуживание и ремонт воздушных судов, а также обучение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соглашений (договоров) на аренду воздушного судна с экипажем или без экипажа (если таковые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помещений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непосредственного контроля за выполнением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персонала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административной и операционной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хранения необходимой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и содержание руководства по производству полетов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и содержание руководства эксплуатанта по регулированию технического обслуживания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оценка объема предлагаемых авиационных работ, типов воздушных судов, методов управления и руководства, прав и обязанностей специалистов, занимающих руководящие посты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и содержание программ (регламентов) технического обслуживания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гражданской авиации рассматривает в рамках предварительной оценки представленные документы на соответствие сертификационным требованиям и в срок не более 30 рабочих дней принимает по ним решение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котором сообщает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несоответствия заявки и прилагаемых документов требованиям настоящих Правил заявка подлежит возврату с указанием причин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соответствии заявки и документов требованиям настоящих Правил уполномоченным органом в сфере гражданской авиации создается Комиссия для проведения сертификационного обследования заявителя (далее – Комиссия) с включением в ее состав государственных авиационных инспекторов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выдачи свидетельств авиационному персоналу.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Сертификационное обследование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Сертификационное обследование осуществляется на соответствие сертификационным требованиям с использованием инструктивного материала, разработанного уполномоченным органом в сфере гражданской авиации для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проводит сертификационное обследование по всем видам обеспечения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летная эксплуатация и ее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поддержание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авиационная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аэронавигационное;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аэропортовое;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метеорологическое;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медицинское.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Обследование летной и наземной служб производится с целью определения соответствия степени подготовки авиационного персонала, наземных средств и оборудования для решения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проверяется и подтверждается, что эксплуатант располагает собственной или на договорной основе производственной базой, которая используется по прямому предназначению.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Проверяются ангарные сооружения, цеха по ремонту и обслуживанию авиатехники, административные здания, склады и другие сооружения на их соответствие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Организация </w:t>
      </w:r>
      <w:r>
        <w:rPr>
          <w:rFonts w:ascii="Times New Roman"/>
          <w:b w:val="false"/>
          <w:i w:val="false"/>
          <w:color w:val="000000"/>
          <w:sz w:val="28"/>
        </w:rPr>
        <w:t>летной работы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летного состава должна соответствовать требованиям нормативных документов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Все используемые воздушные суда заявителя имеют действующие  </w:t>
      </w:r>
      <w:r>
        <w:rPr>
          <w:rFonts w:ascii="Times New Roman"/>
          <w:b w:val="false"/>
          <w:i w:val="false"/>
          <w:color w:val="000000"/>
          <w:sz w:val="28"/>
        </w:rPr>
        <w:t>сертификаты</w:t>
      </w:r>
      <w:r>
        <w:rPr>
          <w:rFonts w:ascii="Times New Roman"/>
          <w:b w:val="false"/>
          <w:i w:val="false"/>
          <w:color w:val="000000"/>
          <w:sz w:val="28"/>
        </w:rPr>
        <w:t> летной годности или </w:t>
      </w:r>
      <w:r>
        <w:rPr>
          <w:rFonts w:ascii="Times New Roman"/>
          <w:b w:val="false"/>
          <w:i w:val="false"/>
          <w:color w:val="000000"/>
          <w:sz w:val="28"/>
        </w:rPr>
        <w:t>признанные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действующими в Республике Казахстан сертификаты летной годности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выполнении авиационных работ за пределами Республики Казахстан заявитель обеспечивает техническое обслуживание в аэропортах других стран своими представителями или путем заключения договора с организацией гражданской авиации, имеющей представительства в аэропортах других стран. Техническое обслуживание в аэропортах других стран должно осуществляться в соответствии с установленным порядком организации технического обслуживания в аэропортах соответствующего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сертификационного обследования составляется акт сертификационного обследования в двух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фактического состояния объектов заявителя, выводов, рекомендаций и заключения о возможности (не возможности) выдачи свидетельства на выполнение авиационных работ. Акт подписывается всеми членами комиссии и представляется заявителю для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выявления несоответствий при проведении сертификационного обследования заявителем составляется план корректирующих действий в течение 10 календарных дней, который утверждается уполномоченным органом в сфере гражданской авиации. Заявителю предоставляется возможность устранения несоответствий до выдачи свидетельства на выполнение авиационных работ, в срок, не превышающий общего срока сертификации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сфере гражданской авиации принимает решение о выдаче свидетельства на выполнение авиационных работ только в том случае, если заявителем устранены все несоответствия, указанные в плане корректирующих действий.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Выдача, отказ в выдаче свидетельства на</w:t>
      </w:r>
      <w:r>
        <w:br/>
      </w:r>
      <w:r>
        <w:rPr>
          <w:rFonts w:ascii="Times New Roman"/>
          <w:b/>
          <w:i w:val="false"/>
          <w:color w:val="000000"/>
        </w:rPr>
        <w:t>
выполнение авиационных работ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Основанием для выдачи сертификата эксплуатанта является акт сертификационного обследования с заключением о возможности выдачи свидетельства на выполнение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трехдневный срок с момента принятия решения производит оформление и выдачу свидетельства на выполнение авиационных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Отказ в выдаче свидетельства на выполнение авиационных работ производится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услуги, предлагаемые заявителем, не соответствуют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заявителя имеется решение суда, запрещающее ему оказание данного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заявителем не устранены несоответствия, указанные в плане корректирующих действий, по истечению общего срока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отказе в выдаче свидетельства на выполнение авиационных работ заявителю дается мотивированный ответ в письменном виде с указанием причин отказа.</w:t>
      </w:r>
    </w:p>
    <w:bookmarkEnd w:id="13"/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Приостановление действия и отзыв свидетельства</w:t>
      </w:r>
      <w:r>
        <w:br/>
      </w:r>
      <w:r>
        <w:rPr>
          <w:rFonts w:ascii="Times New Roman"/>
          <w:b/>
          <w:i w:val="false"/>
          <w:color w:val="000000"/>
        </w:rPr>
        <w:t>
на выполнение авиационных работ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сфере гражданской авиации приостанавливает действие свидетельства на выполнение авиационных работ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сертификационных требований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необеспечения страхования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нарушений, влияющих на безопасность полетов, установленных при инспекционных проверках, в том числе в иностранных государствах;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приостановления действия свидетельства на выполнение авиационных работ, кроме случая указанного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сфере гражданской авиации указывает причину приостановления и устанавливает срок, на который приостанавливается действие свидетельства на выполнение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воздушного судна в установленный срок не устранил выявленные нарушения, уполномоченный орган в сфере гражданской авиации отзывает свидетельство на выполнение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Возобновление действия свидетельства на выполнение авиационных работ (в случае его приостановления) осуществляется уполномоченным органом в сфере гражданской авиации только после устранения эксплуатантом выявленных недостатков и проведения уполномоченным органом в сфере гражданской авиации проверки эксплуатанта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Решение по возобновлению или отказу в возобновлении действия свидетельства на выполнение авиационных работ уполномоченный орган в сфере гражданской авиации сообщает эксплуатанту в письменной форме в трехдневный срок с момента окончания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приостановления действия свидетельства на выполнение авиационных работ или его отзыва, уполномоченный орган в сфере гражданской авиации информирует эксплуатанта и службу аэронавигационной информации о принятом решении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отзыве свидетельства на выполнение авиационных работ эксплуатант незамедлительно возвращает оригинал документа в уполномоченный орган в сфере гражданской авиации.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Внесение изменений в свидетельство на выполнение</w:t>
      </w:r>
      <w:r>
        <w:br/>
      </w:r>
      <w:r>
        <w:rPr>
          <w:rFonts w:ascii="Times New Roman"/>
          <w:b/>
          <w:i w:val="false"/>
          <w:color w:val="000000"/>
        </w:rPr>
        <w:t>
авиационных работ, выдача дубликата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Изменения в свидетельство на выполнение авиационных работ вносятся: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заявке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решению уполномоченного органа в сфере гражданской авиации, по результатам проведенной плановой и (или) внеплановой проверки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изменения наименования эксплуатанта, его статуса, ведомственной принадлежности, в свидетельство и специальные положения по эксплуатации вносятся соответствующие изменения, если они не влекут за собой несоответствия сертификационным требованиям. Срок внесения изменений составляет 10 календарных дней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приобретения эксплуатантом других типов воздушных судов, которые ранее не эксплуатировались им, эксплуатант направляет в уполномоченный орган в сфере гражданской авиации заявку с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десятидневный срок, с момента получения заявки: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инспекционную проверку эксплуатанта в части, касающейся вносимых изменений, по результатам проверки вносятся соответствующие изменения и дополнения в свидетельство на выполнение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отказа уполномоченным органом в сфере гражданской авиации о внесении заявленного воздушного судна в специальные положения по эксплуатации заявителю в течение десяти календарных дней дается мотивированный ответ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порчи или утраты (хищения) свидетельства на выполнение авиационных работ уполномоченный орган в сфере гражданской авиации в течение десяти календарных дней выдает дубликат свидетельства на выполнение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Для получения дубликата свидетельства на выполнение авиационных работ эксплуатант подает в уполномоченный орган в сфере гражданской авиации заявление произвольной формы с обоснованием и приложением ранее выданного свидетельства на выполнение авиационных работ (кроме случаев утраты (хищения).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</w:p>
    <w:bookmarkStart w:name="z1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(продление) свидетельства</w:t>
      </w:r>
      <w:r>
        <w:br/>
      </w:r>
      <w:r>
        <w:rPr>
          <w:rFonts w:ascii="Times New Roman"/>
          <w:b/>
          <w:i w:val="false"/>
          <w:color w:val="000000"/>
        </w:rPr>
        <w:t>
на выполнение авиационных работ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провести сертификацию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(получения, продления срока действия свидетельства на                               выполнение авиационных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РНН (ИИН) заявителя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заявителя юридического лица или физического лица 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(адрес) заявителя – юридического лица или местожительство заявителя – физического лица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Почтовый (фактический) адрес заявителя: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Контактные телефоны/факс/адрес электронной почты, код АФТН 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Аэродром (площадка) базирования воздушных судов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Заявляемые виды авиационных работ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 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Планируемая дата начала полетов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11. Руководящий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3293"/>
        <w:gridCol w:w="1973"/>
        <w:gridCol w:w="1973"/>
        <w:gridCol w:w="2913"/>
      </w:tblGrid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рождения, телефон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назначении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(свидетельства) специалиста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12. Командно-летный, инструкторский и летный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93"/>
        <w:gridCol w:w="1593"/>
        <w:gridCol w:w="2353"/>
        <w:gridCol w:w="2353"/>
        <w:gridCol w:w="25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приеме на работу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специалиста (медицинское заключение)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общий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 к выполнению полетов и авиационных работ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13. Инженерно-технический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93"/>
        <w:gridCol w:w="1593"/>
        <w:gridCol w:w="2353"/>
        <w:gridCol w:w="2353"/>
        <w:gridCol w:w="25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приеме на работу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специалиста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 на выполнение работ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14. Выполнение авиационных работ за рубежом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293"/>
        <w:gridCol w:w="3293"/>
        <w:gridCol w:w="253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 номер ВС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 (заказчик)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 город и аэропорт базирования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договора, номер, дата и срок действия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уполномоченному органу в сфере гражданской авиации осуществлять 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руководителя, Ф. И. О., подпись) заявителя –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(Ф. И. О. подпись) заявителя – физического лица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20"/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по руководящему составу, </w:t>
      </w:r>
      <w:r>
        <w:br/>
      </w:r>
      <w:r>
        <w:rPr>
          <w:rFonts w:ascii="Times New Roman"/>
          <w:b/>
          <w:i w:val="false"/>
          <w:color w:val="000000"/>
        </w:rPr>
        <w:t>
указанному в подпункте 2 пункта 9 настоящих Правил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Ф.И.О., год рождения,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специалиста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 о прохождении курсов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Работа на руководящих должностях (с указанием стажа работы в занимаемой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пунктам 2, 3, 4 настоящего приложения заявитель представляет копии подтверждающих документов, заверенные подписью и печатью заявителя. </w:t>
      </w:r>
    </w:p>
    <w:bookmarkStart w:name="z1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22"/>
    <w:bookmarkStart w:name="z1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руководство по производству полетов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Типовое руководство по производству полетов разрабатывается заявителем в соответствии с действующими правилами, инструкциями и другими нормативными правовыми актами, регулирующими техническое обслуживание воздушных судов, а также с учетом требований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 Эксплуатация воздушных судов, часть II, «Международная авиация общего назначения. Самолеты», часть III, «Международные полеты. Вертолеты».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Руководство должно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страница учета поправок и перечень действующих страниц;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служебные обязанности, ответственность и субординация руководящего и эксплуатационного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безопасностью полетов эксплуатанта (воздушные суда с сертифицированной взлетной массой более 5700 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система руководства полетами и виды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правила в отношении перечня минимального оборудования воздушного судна (MEL, когда применяются);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метеорологические ограничения;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ограничения полетного и рабочего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чрезвычайные ситуации в полете;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анализ авиационных происшествий и инцидентов;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квалификация и подготовка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учетной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описание системы управления техническим обслуживанием;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эксплуатационные ограничения летно-технических характеристик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полетов в нормальных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стандартные эксплуатационные процедуры (SOP);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использование/защита записей FDR/CVR (где применимо);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обработка опасных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описание коллиматорных индикаторов (HUD)/систем технического зрения с расширенными возможностями визуализации (EVS).</w:t>
      </w:r>
    </w:p>
    <w:bookmarkStart w:name="z1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24"/>
    <w:bookmarkStart w:name="z1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 эксплуатанта</w:t>
      </w:r>
      <w:r>
        <w:br/>
      </w:r>
      <w:r>
        <w:rPr>
          <w:rFonts w:ascii="Times New Roman"/>
          <w:b/>
          <w:i w:val="false"/>
          <w:color w:val="000000"/>
        </w:rPr>
        <w:t>
по регулированию технического обслуживания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 эксплуатанта по регулированию технического обслуживания (далее – Руководство)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Декларация, подписанная ответственным руководителем, о соответствии деятельности по поддержанию летной годности сертификационным требованиям, положениям Руководства и обязательство поддерживать это соответствие постоянно.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предусматриваемых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поддержанию воздушных судов в пригодном для выполнения полетов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эксплуатационное и аварийное оборудование, необходимое для планируемого полета являлось исправным;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соглашений (договоров) между эксплуатантом и утвержденной организацией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техническому обслуживанию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по руководящему персоналу с указанием имени и должности ответственного руководителя, персонала, несущего ответственность в отношении постоянного соответствия организации установленным требованиям, а также сведения по персоналу, участвующему в регулировании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Процедуры по разработке, внесению изменений и дополнений, утверждению программ технического обслуживания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Процедуры ведения и архивного хранения учетных сведений по поддержанию летной годности и технических документов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контроля, оценки и представления данных о проведенном техническом обслуживании;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выполнения требований представления эксплуатационной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Процедуры оценки информации о сохранении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Процедуры осуществления действий по обязательной информации о сохранении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Процедуры введения и функционирования системы анализа и постоянного контроля за выполнением и эффективностью программы технического обслуживания с целью устранения недостатков в этой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типов и моделей воздушных судов, на которые распространяется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Процедуры обеспечения регистрации и устранения неисправностей, влияющих на летную 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Процедуры информирования уполномоченного органа о значительных происшествиях при эксплуатации.</w:t>
      </w:r>
    </w:p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заявке на получение свидетельства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авиационных работ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 от «____» _________ 20__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свидетельства на выполнение авиационных работ сообщаем,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представленные вами документы соответствуют (не соответствуют)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допуска эксплуатанта к авиационным работам (в случае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документов, указывается пункт/пункты несоответствия).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либо лицо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(Ф.И.О.) </w:t>
      </w:r>
    </w:p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Типовая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акта сертификационного обследования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приказом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«____» _________ 20__года 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сертификация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соответствие Правил допуска эксплуатанта к авиационным работам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Сертификационным требованиям к эксплуатантам 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заключения: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организации: 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 (подпись)</w:t>
      </w:r>
    </w:p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Герб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уполномоченного органа</w:t>
      </w:r>
    </w:p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Свидетельство на выполнение авиационных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KАZ–02/001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5122"/>
        <w:gridCol w:w="4734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эксплуатанта: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связь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удостоверяет в том, что эксплуатанту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(наименование эксплуатанта)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предоставлено право выполнять авиационные работы, как это определено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прилагаемых эксплуатационных спецификациях,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руководством по производству полетов и Правилами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авиационным работам.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Инспекционный контроль осуществляет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       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   (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«__»______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(название эксплуатанта, Свидетельство № ____)</w:t>
      </w:r>
    </w:p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Эксплуатационные спецификации</w:t>
      </w:r>
      <w:r>
        <w:br/>
      </w:r>
      <w:r>
        <w:rPr>
          <w:rFonts w:ascii="Times New Roman"/>
          <w:b/>
          <w:i w:val="false"/>
          <w:color w:val="000000"/>
        </w:rPr>
        <w:t>
(эксплуатационные требования и ограничения)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 А - Общие положения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эксплуатационные спецификации выдаются в соответствии с Правилами допуска эксплуатанта к авиационным работам, утвержденными постановлением Правительства Республики Казахстан от «___» ________ 20__ года № 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Эксплуатант «____», имеющий свидетельство на выполнение авиационных работ № ___, выданное ____________ подготовлен к выполнению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Эксплуатанту «_____» разрешается эксплуатировать для выполнения авиационных работ воздушные суда следующих изготовителей и моделей: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908"/>
        <w:gridCol w:w="6863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пассажировместимость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 указывается завод-изготовитель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тип и номер государственной регистрации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– показатель в тоннах и количество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 органа     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«___» 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(название эксплуатанта, Свидетельство №__)</w:t>
      </w:r>
    </w:p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Эксплуатационные спецификации</w:t>
      </w:r>
      <w:r>
        <w:br/>
      </w:r>
      <w:r>
        <w:rPr>
          <w:rFonts w:ascii="Times New Roman"/>
          <w:b/>
          <w:i w:val="false"/>
          <w:color w:val="000000"/>
        </w:rPr>
        <w:t>
(эксплуатационные требования и ограничения)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Часть В - Разрешения и ограничения по выполнению авиационных работ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Воздушные суда эксплуатанта «_____» подготовлены к выполнению авиационных работ в соответствии с действующими нормативными правовыми документами Республики Казахстан (договаривающихся государств) и правилами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Полеты разрешены: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пределы территории Республики Казахстан (регионы)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3273"/>
        <w:gridCol w:w="4113"/>
        <w:gridCol w:w="2293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(ПВП, СПВП, ППП)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суток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(Руководитель уполномоченного органа 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«___» 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(название эксплуатанта, Свидетельство №___)</w:t>
      </w:r>
    </w:p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(эксплуатационные требования и ограничения)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Часть С – Сведения о руководящем персонале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Сведения о руководящем персонале эксплутанта «_____________»: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13"/>
        <w:gridCol w:w="61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контактный телефон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(Руководитель уполномоченного органа  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«___»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(название эксплуатанта, Свидетельство №___)</w:t>
      </w:r>
    </w:p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Часть D - Техническое обслуживание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Эксплуатанту «__________» разрешается осуществлять следующие виды технического обслуживания воздушных судов: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3"/>
        <w:gridCol w:w="2450"/>
        <w:gridCol w:w="2846"/>
        <w:gridCol w:w="2242"/>
        <w:gridCol w:w="2639"/>
      </w:tblGrid>
      <w:tr>
        <w:trPr>
          <w:trHeight w:val="30" w:hRule="atLeast"/>
        </w:trPr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 и бортовые номера воздушных судов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технического обслуживания, осуществляемые собственными силами эксплуатанта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технического обслуживания, осуществляемые на основании договоров </w:t>
            </w:r>
          </w:p>
        </w:tc>
      </w:tr>
      <w:tr>
        <w:trPr>
          <w:trHeight w:val="30" w:hRule="atLeast"/>
        </w:trPr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*Оперативное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*Периодическое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*Оперативное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*Периодическое</w:t>
            </w:r>
          </w:p>
        </w:tc>
      </w:tr>
      <w:tr>
        <w:trPr>
          <w:trHeight w:val="30" w:hRule="atLeast"/>
        </w:trPr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необходимо указать наименование и местонахождение организации по техническому обслуживанию (государство, город), номер и область действия сертификата (свидетельства), кем и когда выдан, срок действия.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либо лицо им уполномоченное 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«___»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(название эксплуатанта, Свидетельство №___)</w:t>
      </w:r>
    </w:p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Часть Е – Аренда воздушных судов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Эксплуатанту « _________ » разрешается использование следующих арендованных воздушных судов: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4813"/>
        <w:gridCol w:w="475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и бортовой номер воздушного судна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арендодателе (наименование владельца ВС, юридический адрес)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 (аренда без экипажа или с экипажем, лизинг, фрахт), номер, дата и срок действия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 органа  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«___» __________ 20__ г.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работам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</w:p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внесение изменений и дополнений в эксплуатационные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спецификации свидетельства на выполнение авиационных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(изменений и (или) дополнений в доказательную документацию)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внести изменения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(эксплуатационные спецификации свидетельства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авиационных работ, изменений и (или) дополнений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доказательную документацию)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(при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срок окончания действующего свидетельства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авиационных работ, а также планируемая дата начала полетов в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эксплуатационных условиях).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 / подпись /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 на внесение изменений в </w:t>
      </w:r>
      <w:r>
        <w:br/>
      </w:r>
      <w:r>
        <w:rPr>
          <w:rFonts w:ascii="Times New Roman"/>
          <w:b/>
          <w:i w:val="false"/>
          <w:color w:val="000000"/>
        </w:rPr>
        <w:t>
свидетельство на выполнение авиационных работ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внесении воздушного судна в свидетельство на выполнение авиационных работ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сертификата летной годности, разрешение (лицензия) на радиостанции, сертификат по шуму на местности воздушного судна (в случае применения);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проверки технического состояния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поддержании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техническом обслуживании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летном и техническом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страховых полисов обязательного страхования в соответствии с требованиями законодательства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сертификат о дезинфекции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соответствующие изменения и дополнения в руководство по производству полетов, руководство эксплуатанта по регулированию технического обслуживания, программу технического обслуживания, перечень минимального оборудования (MEL).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документов на внесение в свидетельство на выполнение авиационных работ арендованного воздушного судна без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аренде воздушного судна без экипажа заявитель,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типе, модели и серийном номере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 (название) и адрес собственника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 регистрации, национальных и регистрационных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о признании действительным сертификата летной годности воздушного судна, выданного уполномоченным органом в сфере гражданской авиации (при аренде воздушного судна зарегистрированного в другом государстве);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об аренде воздушного судна без экипажа, в котором указаны ответственные стороны за эксплуатационный контроль воздушного судна, техническое обслуживание и поддержание летной годности, а также срок действия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районы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 на внесение изменений в свидетельство на выполнение авиационных работ при аренде воздушного судна с экипажем.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аренде воздушного судна с экипажем заявитель,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об аренде воздушного судна с экипажем, в котором указаны ответственные стороны за эксплуатационный контроль, техническое обслуживание и сохранение летной годности воздушного судна, а также подготовку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количество, тип, модель и серийные номера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 имя отчество и адрес собственника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 регистрации, национальные и регистрационные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решения о признании действительным сертификата летной годности гражданского воздушного судна, выданного уполномоченным органом в сфере гражданской авиации (при аренде воздушного судна зарегистрированного в другом государстве);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летном составе,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признания свидетельств иностранного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летных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о принятии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 прохождении курсов повышения квалификации, в том числе для полетов по международным воздушным линиям;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районы выполнения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вышеуказанные копии документов заверяются подписью и печатью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эксплуатации воздушных судов эксплуатант незамедлительно информирует об этом уполномоченный орган в сфере гражданской авиации, что является основанием для исключения данных воздушных судов из свидетельства на выполнение авиационных работ.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