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b36bb" w14:textId="eab36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9 декабря 2003 года № 1251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февраля 2010 года № 106. Утратило силу постановлением Правительства Республики Казахстан от 28 августа 2017 года № 512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28.08.2017 </w:t>
      </w:r>
      <w:r>
        <w:rPr>
          <w:rFonts w:ascii="Times New Roman"/>
          <w:b w:val="false"/>
          <w:i w:val="false"/>
          <w:color w:val="ff0000"/>
          <w:sz w:val="28"/>
        </w:rPr>
        <w:t>№ 512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9 декабря 2003 года № 1251 "О создании Межведомственной комиссии по международному гуманитарному праву и международным договорам по правам человека" (САПП Республики Казахстан, 2003 г., № 46, ст. 516)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Межведомственной комиссии по международному гуманитарному праву и международным договорам по правам человека, утвержденный указанным постановлением, изложить в редакции согласно приложению к настоящему постановлению.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февраля 2010 года № 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декабря 2003 года № 1251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</w:t>
      </w:r>
      <w:r>
        <w:br/>
      </w:r>
      <w:r>
        <w:rPr>
          <w:rFonts w:ascii="Times New Roman"/>
          <w:b/>
          <w:i w:val="false"/>
          <w:color w:val="000000"/>
        </w:rPr>
        <w:t>Межведомственной комиссии по международному гуманитарному праву</w:t>
      </w:r>
      <w:r>
        <w:br/>
      </w:r>
      <w:r>
        <w:rPr>
          <w:rFonts w:ascii="Times New Roman"/>
          <w:b/>
          <w:i w:val="false"/>
          <w:color w:val="000000"/>
        </w:rPr>
        <w:t>и международным договорам по правам человека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Саудабаев                   - Государственный секретарь - 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Канат Бекмурзаевич            иностранных дел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председатель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Умаров                      - заместитель Министра иностранных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Кайрат Ермекович              Республики Казахстан, заместитель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председателя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Садыков                     - директор Департамента многостороннего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Барлыбай Каримович            сотрудничества Министерства иностранных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дел Республики Казахстан, секретарь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Меркель                     - первый заместитель Генерального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Иоган Давидович               прокурора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Жумаканов                   - заместитель Председателя Комитета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Владимир Зейноллович          национальной безопасности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Казахстан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Айтжанова                   - вице-министр индустрии и торговли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Жанар Сейдахметовна           Республики Казахстан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Бекетаев                    - вице-министр юстиции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Марат Бакытжанович           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Жакупов                     - вице-министр образования и науки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Айдар Бексултанович          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Кулинич                     - заместитель Министра внутренних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Александр Васильевич         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Нусупова                    - вице-министр труда и социальной защиты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Асель Бековна                 населения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Садвакасова                 - вице-министр охраны окружающей среды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Эльдана Макиновна            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Сембинов                    - заместитель Министра обороны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Булат Каскенович             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Сулейменов                  - вице-министр экономики и бюджетного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Тимур Муратович               планирования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Телебаев                    - вице-министр культуры и информации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Газиз Турысбекович           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Шокаманов                   - ответственный секретарь Агентства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Юрий Камирович                Республики Казахстан по статистике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Абилкаир                    - судья Верховного Суда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Максут Романбекулы            Казахстан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Калюжный                    - руководитель Национального центра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Вячеслав Афанасьевич          правам человека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Оспанов                     - председатель Комитета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Кенес Сарсенгалиевич          санитарно-эпидемиологического надзора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Министерства здравоохранения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Казахстан - главный государственный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санитарный врач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Джарбусынова                - Посол по особым поручениям Министерства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Мадина Бейнешевна             иностранных дел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Абишев                      - секретарь Комиссии по правам человека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Тастемир Даутович             при Президенте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Наубетова                   - консультант секретариата Национальной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Рашида Ароновна               комиссии по делам женщин и семейно-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демографической политике при Президенте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Республики Казахстан (по согласованию)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