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922f" w14:textId="bcb9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сроках обеспечения государственными органами оказания входящих в их компетенцию электронных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2010 года № 1080. Утратило силу постановлением Правительства Республики Казахстан от 23 сентября 2013 года № 991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991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18)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сроки обеспечения государственными органами оказания входящих в их компетенцию электронных государственных услуг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а также государственным органам, непосредственно подчиненным и подотчетным Президенту Республики Казахстан обеспечить реализацию входящих в их компетенцию государственных услуг в электронном виде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Пpeмьеp-Mинистр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2010 года № 1080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Сроки обеспечения государственными органами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входящих в их компетенцию электронных государственных услуг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Правительства РК от 27.09.2012 </w:t>
      </w:r>
      <w:r>
        <w:rPr>
          <w:rFonts w:ascii="Times New Roman"/>
          <w:b w:val="false"/>
          <w:i w:val="false"/>
          <w:color w:val="ff0000"/>
          <w:sz w:val="28"/>
        </w:rPr>
        <w:t>№ 1244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с изменениями, внесенными постановлением Правительства РК от 10.06.2013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4434"/>
        <w:gridCol w:w="2129"/>
        <w:gridCol w:w="1710"/>
        <w:gridCol w:w="3784"/>
        <w:gridCol w:w="1324"/>
      </w:tblGrid>
      <w:tr>
        <w:trPr>
          <w:trHeight w:val="16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услуг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ственный орган, 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чивающий разработку стандарта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 услуги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организация,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ственную услугу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(год)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адресных справок с места жительства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граждан Республики Казахстан по месту жительства*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 регистрационного учета граждан Республики Казахстан по месту жительства*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паспортов, удостоверений личности гражданам Республики Казахстан*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иностранцев и лиц без гражданства, временно пребывающих в Республике Казахстан*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гражданам водительских удостоверений, за исключением выдаваемых Министерством сельского хозяйства*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перерегистрация автотранспортных средств и выдача регистрационных номерных знаков, за исключением транспортных средств, регистрируемых Министерством сельского хозяйства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право занятия охранной деятельностью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приглашений в Республику Казахстан по частным и служебным делам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лиц, управляющих транспортными средствами по доверенности, за исключением регистрации, осуществляемой Министерством сельского хозяйства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повторных свидетельств или справок о регистрации актов гражданского состояния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Территориальные органы юстиции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 зарегистрированных правах (обременениях) на недвижимое имущество и его технических характеристиках*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об отсутствии (наличии) недвижимого имущества*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заключения брака,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рождения, в том числе внесение изменений, дополнений и исправлений в записи актов гражданского состояния*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расторжения брака,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перемены имени, фамилии и отчества,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судебно-экспертной деятельности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 (перерегистрация) юридических лиц, учетная регистрация (перерегистрация) их филиалов и представительств*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квалификационного экзамена и выдача лицензии, переоформление, выдача дубликатов лицензии на право осуществления деятельности по оценке имущества (за исключением объектов интеллектуальной собственности, стоимости нематериальных активов)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регистрационной службы и оказания правовой помощи МЮ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квалификационного экзамена и выдача лицензии, переоформление, выдача дубликатов лицензии на право осуществления деятельности по оценке интеллектуальной собственности, стоимости нематериальных активов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регистрационной службы и оказания правовой помощи МЮ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аттестации и выдача лицензии, переоформление, выдача дубликатов лицензии на занятие нотариальной деятельностью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регистрационной службы и оказания правовой помощи МЮ, территориальные органы юстиции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аттестации и выдача лицензии, переоформление, выдача дубликатов лицензии на занятие адвокатской деятельностью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регистрационной службы и оказания правовой помощи МЮ, территориальные органы юстиции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право занятия деятельностью частного судебного исполнителя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исполнению судебных актов МЮ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 о зарегистрированных и прекращенных правах на недвижимое имущество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записей актов гражданского состояния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 и аттестация патентных поверенных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внесенных изменений и дополнений в учредительные документы юридических лиц, филиалов и представительств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 прекращения деятельности юридического лица, снятие с учетной регистрации филиала и представительства*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залога движимого имущества, не подлежащего обязательной государственной регистрации, и выдача дубликата свидетельства о регистрации залога движимого имущества, не подлежащего обязательной государственной регистрации*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«Центр по недвижимости» и его филиалы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из Государственной базы данных «Юридические лица»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 прав (обременении) на недвижимое имущество*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технического паспорта объектов недвижимости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«Центр по недвижимости» областей и гг.Астаны и Алматы и его филиалы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копий документов регистрационного дела, заверенных регистрирующим отделом, включая план (схемы) объектов недвижимости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 залогу движимого имущества, не подлежащего обязательной государственной регистрации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«Центр по недвижимости» областей и гг. Астаны и Алматы и его филиалы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снятие с воинского учета офицеров запаса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снятие с воинского учета солдат, сержантов запаса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снятие с воинского учета призывников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 учет средств массовой информации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 МКИ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Апостилирование архивных справок и копий архивных документов, исходящих из государственных архивов Республики Казахстан и направляемых за рубеж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 МКИ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иностранных периодических печатных изданий, распространяемых на территории области, города республиканского значения, столицы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внутренней политики областей, гг. Астаны и Алматы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архивных справок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 МКИ, МИО, ГУ «Национальный архив Республики Казахстан», центральные государственные архивы, государственные архивы областей, городов, районов и их филиалы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деятельность по осуществлению археологических и (или) научно-реставрационных работ на памятниках истории и культуры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культуре МКИ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временный вывоз и ввоз культурных ценностей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культуре МКИ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прокатного удостоверения на фильм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культуре МКИ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заключения о наличии культурной ценности у вывозимого и ввозимого предмета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договора залога железнодорожного подвижного состава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Комитета транспортного контроля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железнодорожного подвижного состава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Комитета транспортного контроля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удостоверения допуска к осуществлению международных автомобильных перевозок и карточки допуска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Комитета транспортного контроля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размещение наружной (визуальной) рекламы в полосе отвода автомобильных дорог общего пользования международного и республиканского значения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департаменты Комитета автомобильных дорог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 же в населенных пунктах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пассажирского транспорта и автомобильных дорог областей и гг. Астаны, Алматы, отделы жилищно-коммунального хозяйства, пассажирского транспорта и автомобильных дорог районов, городов областного значения, отделы архитектуры и градостроительства районов (городов областного значения)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10.06.2013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со дня первого официального опубликования).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транспортного контроля и территориальные подразделения Комитета транспортного контроля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специального разрешения на проезд тяжеловесных и крупногабаритных транспортных средств (включая иностранные) по территории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Комитета транспортного контроля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на право выполнения полетов (эксплуатант авиации общего назначения)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специального сертификата летной годности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экспортного сертификата летной годности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предоставление услуг в области связи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связи и информатизации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«Центр технического сопровождения и анализа в области телекоммуникаций»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Депонирование информационных систем, программных продуктов, программных кодов и нормативно-технической документации в депозитарии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«Центр технического сопровождения и анализа в области телекоммуникаций»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удостоверений на право управления маломерными судами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Комитета транспортного контроля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 речных судов и прав на них в Государственном судовом реестре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Комитета транспортного контроля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 маломерных судов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Комитета транспортного контроля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радиоэлектронных средств и высокочастотных устройств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электронных карточек к электронным (цифровым) тахографам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Комитета транспортного контроля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международного сертификата технического осмотра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Комитета транспортного контроля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курсов по подготовке водителей автотранспортных средств, осуществляющих перевозки опасных грузов в международном и внутриреспубликанском сообщениях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автомобильного транспорта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 реестр центров технического осмотра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Комитета транспортного контроля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бланков свидетельств о прохождении обязательного технического осмотра механических транспортных средств и прицепов к ним центрам технического осмотра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Комитета транспортного контроля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 минимальном составе экипажей судов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Комитета транспортного контроля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пересечения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департаменты Комитета автомобильных дорог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10.06.2013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со дня первого официального опубликования).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10.06.2013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со дня первого официального опубликования).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10.06.2013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со дня первого официального опубликования).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устройство съездов с автомобильных дорог международного и республиканского значения и площадок для погрузки и разгрузки грузов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департаменты Комитета автомобильных дорог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10.06.2013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со дня первого официального опубликования).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выполнение нерегулярных полетов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 о государственной регистрации гражданских воздушных судов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сертификата летной годности воздушного судна сверхлегкой авиации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сертификата по обеспечению горюче-смазочными материалами гражданских воздушных судов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на выполнение авиационных работ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 регистрации иностранных перевозчиков, осуществляющих свою деятельность на территории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сертификата организации по техническому обслуживанию и ремонту авиационной техники гражданской авиации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сертификата воздушного судна по шуму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сертификата годности аэродрома (вертодрома)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использование радиопередающей аппаратуры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ресурса нумерации и выделение номеров, а также их изъятие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связи и информатизации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использование радиочастотного спектра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связи и информатизации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 отзыв регистрационного свидетельства Национального удостоверяющего центра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«Центр технического сопровождения и анализа в области телекоммуникаций»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 речных судов в реестре арендованных иностранных судов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Комитета транспортного контроля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Дипломирование лиц командного состава и других членов экипажей судов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Комитета транспортного контроля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 ипотеки судна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Комитета транспортного контроля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 ипотеки маломерного судна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Комитета транспортного контроля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10.06.2013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со дня первого официального опубликования).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 авиационному персоналу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сертификата эксплуатанта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сертификата авиационного учебного центра гражданской авиации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сертификата по организации досмотра службой авиационной безопасности аэропорта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3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 очередь детей дошкольного возраста (до 7 лет) для направления в детские дошкольные организации*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образования районов и городов областного значения, аппараты акима поселка, аула (села), аульного (сельского) округа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предоставление высшего, послевузовского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в сфере образования и науки МОН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организациям образования, предоставляющим духовное образование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по контролю в сфере образования и науки МОН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образовательную деятельность по программам технического и профессионального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департаменты Комитета по контролю в сфере образования и науки МОН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образовательную деятельность по программам начального основного среднего, общего среднего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департаменты Комитета по контролю в сфере образования и науки МОН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ведение образовательной деятельности организациям образования, финансируемым за счет средств республиканского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в сфере образования и науки МОН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 на социальное обеспечение сирот, детей, оставшихся без попечения родителей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гг. Астаны и Алматы, отделы образования районов и городов областного значения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зачисление в высшие учебные заведения для обучения по образовательным программам высшего профессионального образования*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зачисление в общеобразовательные школы, школы-интернаты независимо от форм собственности и ведомственной подчиненности для обучения по общеобразовательным программам общего среднего образования*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школы, школы-интернаты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для предоставления бесплатного питания отдельным категориям обучающихся и воспитанников в общеобразовательных школах 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районов (городов областного значения)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участие в оценке знания казахского языка (КАЗТЕСТ)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«Национальный центр тестирования»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документов об образовании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среднего, технического и профессионального образования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Апостилирование официальных документов, исходящих из органов образования, науки и учебных заведений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аналитической работы и мониторинга Комитета по контролю в сфере образования и науки МОН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обучение в форме экстерната в организациях образования, дающих высшее образование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разрешений на обучение в форме экстерната в организациях основного среднего, общего среднего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школы, управления образования гг. Астаны, Алматы и областей, отделы образования районов и городов областного значения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12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выполнению работ, связанных с этапами жизненного цикла объектов использования атомной энергии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ААЭ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РК по атомной энергии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обращению с ядерными материалами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ААЭ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РК по атомной энергии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обращению с радиоактивными веществами, приборами и установками, содержащими радиоактивные вещества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ААЭ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РК по атомной энергии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обращению с приборами и установками, генерирующими ионизирующее излучение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ААЭ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РК по атомной энергии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9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предоставлению услуг в области использования атомной энергии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ААЭ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РК по атомной энергии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обращению с радиоактивными отходами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ААЭ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РК по атомной энергии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8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транспортировке,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ААЭ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РК по атомной энергии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на территориях бывших испытательных ядерных полигонов и других территориях, загрязненных в результате проведенных ядерных испытаний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ААЭ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РК по атомной энергии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9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физической защите ядерных установок и ядерных материалов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ААЭ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РК по атомной энергии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специальной подготовке персонала, ответственного за обеспечение ядерной и радиационной безопасности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ААЭ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РК по атомной энергии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гарантийного обязательства (сертификата конечного пользователя)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заключения об отнесении товаров, технологий, работ, услуг, информации к продукции, подлежащей экспортному контролю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аттестата эксперта-аудитора в области технического регулирования (по подтверждению соответствия, определению страны происхождения товара, аккредитации)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технического регулирования и метрологии 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для изготовления Государственного флага Республики Казахстан и Государственного герба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технического регулирования и метрологии 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проектированию (технологическое) и (или) эксплуатация (разведка, добыча полезных ископаемых) горных, химических производств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проектированию, изготовлению, монтажу, ремонт химического, бурового, геологоразведочного, горношахтного, металлургического, энергетического оборудования, взрывозащищенного электротехнического оборудования, подъемных сооружений, а также котлов с рабочим давлением выше 0,7 кг/см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температурой теплоносителя выше 115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сосудов и трубопроводов, работающих под давлением выше 0,7 кг/см в горнорудной отрасли (за исключением проектирования, изготовления, монтажа, ремонта оборудования, используемого в едином технологическом процессе)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производству, переработке, приобретению, хранению, реализации, использованию, уничтожению ядов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промышленности МИНТ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25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использование, хранение, ремонт и сервисное обслуживание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промышленности МИНТ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разработке, производству, приобретению и реализации взрывчатых и пиротехнических веществ и изделий с их применением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4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4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экспорт и импорт товаров, в том числе продукции, подлежащей экспортному контролю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промышленности МИНТ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переработке минерального сырья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переработку продукции вне территории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учет химической продукции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деятельность по сбору (заготовке), хранению, переработке и реализации лома и отходов «цветных и черных металлов»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предпринимательства и промышленности, управления энергетики и коммунального хозяйства областей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подключение к электрическим сетям электроустановок потребителей с установленной мощностью свыше 100 кВт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Комитета государственного энергетического надзора и контроля 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туристскую операторскую деятельность (туроператорская деятельность)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индустрии и туризма 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транзит продукции, подлежащей экспортному контролю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сертификата о присвоении квалификации эксперта-аудитора в области обеспечения единства измерений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технического регулирования и метрологии 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сертификата утверждения типа средств измерений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технического регулирования и метрологии 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договора залога права недропользования на разведку, добычу общераспространенных полезных ископаемых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использование ликвидационного фонда по контрактам на недропользование, за исключением контрактов на углеводородное сырье и общераспространенных полезных ископаемых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иностранных и международных организаций, выдающих документы в сфере подтверждения соответствия иностранного образца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техническому регулированию и метрологии 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договора залога права недропользования, за исключением контрактов на разведку, добычу и на совмещенную разведку и добычу углеводородного сырья и общераспространенных полезных ископаемых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сервитутов на участки недр, предоставленных для проведения разведки, добычи или строительства и (или) эксплуатации подземных сооружений, не связанных с разведкой или добычей,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недрах и недропользовании»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 пестицидов (ядохимикатов)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государственной инспекции в агропромышленном комплексе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регистрационного удостоверения на ветеринарные препараты с их государственной регистрацией (перерегистрацией)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регистрационного удостоверения на кормовые добавки с их государственной регистрацией (перерегистрацией)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ветеринарного контроля и надзора, территориальные инспекции Комитета ветеринарного контроля и надзора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действующего внутри Республики Казахстан и на экспорт ветеринарного сертификата на перемещаемые (перевозимые) объекты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ветеринарного контроля и надзора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карантинного сертификата на перемещение подкарантинной продукции на территории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фитосанитарного сертификата на вывоз подкарантинной продукции за пределы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ветеринарно-санитарного заключения на объекты государственного ветеринарно-санитарного контроля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ветеринарного контроля и надзора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административного органа в Республике Казахстан на ввоз в Республику Казахстан и вывоз за ее пределы видов животных и растений, их частей или дериватов, находящихся под угрозой исчезновения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и охотничьего хозяйства, Комитет рыбного хозяйства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экспертизы, выдаваемой ветеринарными лабораториями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 районные филиалы РГП «Республиканская ветеринарная лаборатория»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оказание услуг по складской деятельности с выдачей зерновых расписок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оказание услуг по складской деятельности с выдачей хлопковых расписок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 производителей оригинальных, элитных семян, семян первой, второй и третьей репродукций и реализаторов семян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 (города республиканского значения, столицы)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производству (формуляции) пестицидов (ядохимикатов)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 (города республиканского значения, столицы)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реализации пестицидов (ядохимикатов)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исполнительные органы областей (города республиканского значения, столицы)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 (города республиканского значения, столицы)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для занятия деятельностью в области ветеринарии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ветеринарного контроля и надзора МСХ, местные исполнительные органы областей (города республиканского значения, столицы)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экспортеру зерна подтверждения о соблюдении экспортером зерна обязательств по поставке зерна в государственные ресурсы зерна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государственной инспекции в агропромышленном комплексе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порядка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в области племенного животноводства, Комитет государственной инспекции в агропромышленном комплексе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ветеринарного контроля и надзора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9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справки об отсутствии (наличии) обременении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 создании и государственном учете зоологических коллекций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и охотничьего хозяйства, Комитет рыбного хозяйства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3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пролета самолетов, вертолетов и иных летательных аппаратов над территорией массового обитания тюленей, диких копытных животных и колониальных птиц ниже одного километра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лесного и охотничьего хозяйства МСХ и Комитет рыбного хозяйства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разрешения на производство интродукции, интродукции и гибридизации, а также изъятие вновь акклиматизированных животных, за исключением редких и находящихся под угрозой исчезновения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лесного и охотничьего хозяйства и Комитет рыбного хозяйства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пользование животным миром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и охотничьего хозяйства МСХ и его территориальные подразделения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4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квот на изъятие объектов животного мира на основании утвержденных лимитов, за исключением квот для субъектов рыбного хозяйства на закрепленных рыбохозяйственных водоемах и (или) участках местного значения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Комитета лесного и охотничьего хозяйства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удостоверения охотника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Территориальные подразделения Комитета лесного и охотничьего хозяйства МСХ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Маркирование емкости с икрой осетровых видов рыб в Республике Казахстан для торговли на внутреннем и внешнем рынках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рыбного хозяйства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разрешения на акклиматизацию и зарыбление водоемов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рыбного хозяйства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аттестация деятельности субъектов в области племенного животноводства с выдачей аттестата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в области племенного животноводства, Комитет государственной инспекции в агропромышленном комплексе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 в области развития сельских территорий местных исполнительных органов районов (городов областного значения)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систем управления производством сельскохозяйственной продукции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ставки вознаграждения по кредитам, выдаваемым на поддержку сельского хозяйства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испытание сельскохозяйственных растений на хозяйственную полезность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комиссия по сортоиспытанию сельскохозяйственных культур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удостоверения качества хлопка-сырца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«КазАгрЭкс» (экспертная организация)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лесорубочного и лесного билета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лесовладельцы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добычи объектов животного мира с применением ядохимикатов при истреблении мышевидных грызунов, а также в случаях эпизоотии бешенства и других болезней животных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лесного и охотничьего хозяйства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распашки земель с поселениями животных, обитающих колониями, ближе двадцати метров от начала расположения их нор по периметру или же без их предварительного переселения в другое место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лесного и охотничьего хозяйства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установки рыбозащитных устройств водозаборных сооружений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рыбного хозяйства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испытание сельскохозяйственных растений на патентоспособность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МЮ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правам интеллектуальной собственности МЮ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 о наличии личного подсобного хозяйства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округа, отделы сельского хозяйства городов областного значения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9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местными исполнительными органами области решения по закреплению охотничьих угодий за физическими и юридическими лицами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Комитета лесного и охотничьего хозяйства МСХ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ветеринарной справки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Аттестация апробаторов и семенных экспертов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 (города республиканского значения, столицы)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ветеринарного паспорта на животное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 (города республиканского значения, столицы), районов (города областного значения), городов районного значения, поселков, аулов (сел), аульных (сельских) округов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учет налогоплательщика, осуществляющего отдельные виды деятельности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учет индивидуального предпринимателя, частного нотариуса, частного судебного исполнителя, адвоката*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2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лиц, имеющих право осуществлять деятельность реабилитационного и (или) конкурсного управляющих, и (или) администратора внешнего наблюдения, и снятие их с регистрации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работе с несостоятельными должниками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налогового резидентства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Приостановление представления налоговой отчетности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срока представления налоговой отчетности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Отзыв налоговой отчетности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производство табачных изделий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производство этилового спирта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производство алкогольной продукции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аудиторской деятельности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финансового контроля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статуса уполномоченного экономического оператора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таможенного контроля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 реестр таможенных представителей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таможенного контроля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 реестр таможенных перевозчиков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таможенного контроля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об аккредитации профессиональной организации бухгалтеров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финансового контроля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об аккредитации организации по профессиональной сертификации бухгалтеров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финансового контроля МФ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об аккредитации профессиональной аудиторской организации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финансового контроля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импорт этилового спирта и алкогольной продукции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дубли-катов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 и мазута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патента индивидуальным предпринимателям*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налоговых форм при экспорте (импорте) товаров в рамках таможенного союза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и снятие с учета контрольно-кассовых машин (ККМ)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МФ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 наличии либо отсутствии судимости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КПССУ ГП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производство геодезических и картографических работ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принадлежности земельного участка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предприятия РГП «ГосНПЦзем»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кадастровой информации на земельный участок*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предприятия РГП «ГосНПЦзем»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об изготовлении идентификационного документа на земельный участок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предприятия РГП «ГосНПЦзем»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правоустанавливающем документе первичного предоставления права на земельный участок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предприятия РГП «ГосНПЦзем»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использование земельного участка для изыскательских работ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Областные, районные (кроме районов в городах) исполнительные органы в области регулирования земельных отношений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выдача актов на право частной собственности на земельный участок*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земельных отношений областей и гг.Астана и Алматы, отделы земельных отношений городов областного значения и специализированные предприятия РГП НПЦзем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выдача актов на право постоянного землепользования*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земельных отношений областей и гг. Астаны и Алматы, отделы земельных отношений городов областного значения и специализированные предприятия РГП НПЦзем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выдача актов на право временного возмездного (долгосрочного, краткосрочного) землепользования (аренды)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земельных отношений областей и гг. Астаны и Алматы, отделы земельных отношений городов областного значения и специализированные предприятия РГП НПЦзем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выдача актов на право временного безвозмездного землепользования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земельных отношений областей и гг. Астаны и Алматы, отделы земельных отношений городов областного значения и специализированные предприятия РГП НПЦзем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решения на изменение целевого назначения земельного участка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Областные, районные (кроме районов в городах) исполнительные органы в области регулирования земельных отношений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землеустроительных проектов по формированию земельных участов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земельных отношений областей, гг. Астаны и Алматы, районов (городов областного значения)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импорт товаров, являющихся объектами разбирательства, на территорию Республики Казахстан без применения количественных ограничений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торговли МЭРТ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1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 на импорт и (или) экспорт товаров при применении мер таможенно-тарифного и нетарифного регулирования внешнеторговой деятельности на основании решений Правительства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торговли МЭРТ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право занятия деятельностью товарных бирж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торговли МЭРТ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право занятия брокерской деятельностью в сфере товарных бирж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торговли МЭРТ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право занятия дилерской деятельностью в сфере товарных бирж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торговли МЭРТ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импорт отдельных видов товаров на территорию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торговли МЭРТ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выполнение работ и оказание услуг в области охраны окружающей среды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экологического регулирования и контроля МООС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выдача дубликатов лицензии на экспорт и импорт озоноразрушающих веществ и содержащей их продукции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экологического регулирования и контроля МООС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0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экологического регулирования и контроля МООС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паспортов опасных отходов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 экологии Комитета экологического регулирования и контроля МООС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0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разрешений на эмиссии в окружающую среду для объектов II, III и IV категорий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природных ресурсов и регулирования природопользования акиматов областей, гг. Астаны и Алматы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0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заключений государственной экологической экспертизы для объектов II, III и IV категорий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природных ресурсов и регулирования природопользования акиматов областей, гг. Астаны и Алматы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экологических разрешений для объектов I категории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экологического регулирования и контроля МООС и его территориальные подразделения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заключений государственной экологической экспертизы для объектов I категории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экологического регулирования и контроля МООС и его территориальные подразделения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3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дубликата лицензии на проектную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Департаменты государственного архитектурно-строительного контроля и лицензирования областей, гг. Астаны и Алматы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4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дубликата лицензии на изыскательскую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Департаменты государственного архитектурно-строительного контроля и лицензирования областей, гг. Астаны и Алматы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строительно-монтажные работы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Департаменты государственного архитектурно-строительного контроля и лицензирования областей, гг. Астаны и Алматы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3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Департаменты государственного архитектурно-строительного контроля и лицензирования областей, гг. Астаны и Алматы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3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жилья гг. Астаны и Алматы, отделы жилищно-коммунального хозяйства, пассажирского транспорта и автомобильных дорог районов, городов областного значения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0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архитектурно-планировочного задания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архитектуры и градостроительства районов (городов областного значения), гг. Астаны и Алматы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 лицам, имеющим льготы (участникам ВОВ, ликвидаторам Чернобыльской аварии, воинам-интернационалистам)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 о подтверждении прохождения воинской службы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 об отношении гражданина к воинской службе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в сфере использования космического пространства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космических объектов и прав на них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1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социальной помощи отдельным категориям нуждающихся граждан по решениям местных представительных органов*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занятости и социальных программ гг. Астана и Алматы, отделы занятости и социальных программ районов, городов областного значения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государственных социальных пособий: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инвалидности;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случаю потери кормильца;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возрасту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Комитета по контролю и социальной защиты МТСЗН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справки, подтверждающей принадлежность заявителя (семьи) к получателям адресной социальной помощи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занятости и социальных программ гг. Астана и Алматы, отделы занятости и социальных программ районов, городов областного значения, аким поселка, аула (села), аульного (сельского) округа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3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государственной адресной социальной помощи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занятости и социальных программ гг.Астаны и Алматы, отделы занятости и социальных программ районов, городов областного значения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пособия матери или отцу, усыновителю (удочерителю), опекуну (попечителю), воспитывающему ребенка инвалида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Комитета по контролю и социальной защите МТСЗН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проектирование и эксплуатацию горных, нефтехимических, химических, нефтегазоперерабатывающих производств, эксплуатация объектов хранения газа, нефти и нефтепродуктов, магистральных газопроводов, нефтепроводов, нефтепродуктопроводов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государственной инспекции в нефтегазовом комплексе МНГ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проектирование, изготовление, монтаж, ремонт бурового, нефтегазопромыслового, геологоразведочного, взрывозащищенного электро-технического оборудования, подъемных сооружений, а также котлов с рабочим давлением выше 0,7 кг/см2 и температурой теплоносителя выше 115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сосудов и трубопроводов, работающих под давлением выше 0,7 кг/см2 в сфере нефтегазовой отрасли (за исключением проектирования, изготовления, монтажа, ремонта оборудования, используемого в едином технологическом процессе)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государственной инспекции в нефтегазовом комплексе МНГ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сжигание в факелах попутного и (или) природного газа при испытании объекта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государственной инспекции в нефтегазовом комплексе МНГ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осуществление нефтяных операций на море по строительству или размещению морского сооружения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государственной инспекции в нефтегазовом комплексе МНГ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бурение поисковой, разведочной, эксплуатационной скважины или иной скважины на море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государственной инспекции в нефтегазовом комплексе МНГ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нагнетание попутного и природного газа для поддержания внутрипластового давления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государственной инспекции в нефтегазовом комплексе МНГ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строительство и эксплуатацию нефтегазопроводов на море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государственной инспекции в нефтегазовом комплексе МНГ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проведение морских научных исследований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государственной инспекции в нефтегазовом комплексе МНГ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оптовых поставщиков нефтепродуктов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государственной инспекции в нефтегазовом комплексе МНГ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для занятия деятельностью по разработке, производству, ремонту и реализации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разработку и реализацию (в том числе иную передачу) средств криптографической защиты информации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1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технического исследования на предмет отнесения товаров к специальным техническим средствам для проведения оперативно-розыскных мероприятий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технического исследования на предмет отнесения товаров к средствам криптографической защиты информации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применение технологий, технических устройств и материалов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государственному контролю за чрезвычайными ситуациями и промышленной безопасностью МЧС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0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заключения на пожарную технику и средства пожаротушения отечественного и импортного производства, реализуемые на территории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противопожарной службы МЧС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 органами государственной противопожарной службы проектов стандартов организаций на выпускаемую продукцию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противопожарной службы МЧС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организаций по независимой оценке рисков в области пожарной безопасности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противопожарной службы МЧС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деклараций промышленной безопасности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государственному контролю за чрезвычайными ситуациями и промышленной безопасностью МЧС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 организаций на право проведения работ в области промышленной безопасности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государственному контролю за чрезвычайными ситуациями и промышленной безопасностью МЧС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к медицинской организации, оказывающей первичную медико-санитарную помощь*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на прием к врачу*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 врача на дом*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регистрация, перерегистрация и внесение изменений в регистрационное досье лекарственных средств, изделий медицинского назначения и медицинской техники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 по г. Алматы, РГП на праве хозяйственного ведения «Национальный центр экспертизы лекарственных средств, изделий медицинского назначения и медицинской техники» МЗ, ККМФД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средств дезинфекции, дезинсекции и дератизации отдельных видов продукции и веществ, оказывающих вредное воздействие на здоровье человека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МЗ, территориальные подразделения КГСЭН МЗ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сертификата специалиста без присвоения квалификационной категории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ККМФД МЗ, ККМФД МЗ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санитарно-эпидемиологических заключений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 и его территориальные подразделения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учетных номеров объектам производства пищевой продукции, подлежащей санитарно-эпидемиологическому надзору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КГСЭН МЗ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санитарно-эпидемиологического заключения на проекты, продукцию, работы и услуги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 МЗ РК и его территориальные подразделения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медицинскую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 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ККМФД МЗ, КГСЭН МЗ и его территориальные подразделения, местные исполнительные органы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фармацевтическую деятельность, связанную с производством лекарственных средств, изделий медицинского назначения и медицинской техники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 и его территориальные подразделения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деятельность связанную с оборотом наркотических средств, психотропных веществ и прекурсоров в области здравоохранения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 и его территориальные подразделения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рекламу лекарственных средств, изделия медицинского назначения и медицинской техники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 по г. Алматы, Государственная экспертная организация в сфере обращения лекарственных средств, изделий медицинского назначения и медицинской техники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сертификата специалиста с присвоением квалификационной категории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 и его территориальные подразделения, КГСЭН МЗ РК и его территориальные подразделения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об аккредитации медицинским организациям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об аккредитации физическим лицам для проведения независимой экспертизы деятельности субъектов здравоохранения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ввоза/вывоза зарегистрированных и незарегистрированных в Республике Казахстан лекарственных средств, изделий медицинского назначения и медицинской техники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 МЗ и его территориальные подразделения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проведение доклинических (неклинических) исследований биологически активных веществ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 по г. Алматы, РГП на праве хозяйственного ведения «Национальный центр экспертизы лекарственных средств, изделий медицинского назначения и медицинской техники» МЗ, ККМФД МЗ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проведение клинических исследований и (или) испытаний фармакологических и лекарственных средств, изделий медицинского назначения и медицинской техники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 по г. Алматы, РГП на праве хозяйственного ведения «Национальный центр экспертизы лекарственных средств, изделий медицинского назначения и медицинской техники» МЗ, ККМФД МЗ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для занятия деятельностью казино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для занятия деятельностью зала игровых автоматов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для занятия деятельностью букмекерской конторы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для занятия деятельностью тотализатора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деятельность по передаче и (или) распределению электрической и (или) тепловой энергии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Департаменты АРЕМ по областям и гг. Астаны и Алматы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0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деятельность по эксплуатации магистральных газопроводов, нефтепроводов, нефтепродуктопроводов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Департаменты АРЕМ по областям и гг. Астаны и Алматы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деятельность по покупке электрической энергии в целях энергоснабжения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деятельность по перевозке пассажиров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Департаменты АРЕМ по областям и гг. Астаны и Алматы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примыкание подъездных путей к магистральным и станционным путям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кадровый резерв административной государственной службы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АДГС, территориальные подразделения АДГС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образовательных программ переподготовки и повышения квалификации государственных служащих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на обучение в Академию государственного управления при Президенте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организациям, осуществляющим отдельные виды банковских операций, на инкассацию банкнот, монет и ценностей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организации обменных операций с иностранной валютой уполномоченным организациям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Территориальные филиалы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4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банкам на проведение банковских и иных операций, предусмотренных банковским законодательством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1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организациям, осуществляющим отдельные виды банковских операций на банковские операции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банковские операции, осуществляемые исламскими банками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кредитного бюро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по отрасли «страхование жизни»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по отрасли «общее страхование»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4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виды обязательного страхования, установленные законами Республики Казахстан и являющиеся отдельными классами страхования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деятельность по перестрахованию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страхового брокера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актуарной деятельности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брокерской деятельности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дилерской деятельности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управлению инвестиционным портфелем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кастодиальной деятельности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инвестиционному управлению пенсионными активами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9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организации торговли ценными бумагами и иными финансовыми инструментами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трансфер-агентской деятельности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ведению системы реестров держателей ценных бумаг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привлечению пенсионных взносов и осуществлению пенсионных выплат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перерегистрация обменного пункта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филиалы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правил организатора торгов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согласия на назначение (избрание) руководящего работника финансовой организации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согласия на выкуп страховой (перестраховочной) организацией собственных акций у акционеров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14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физического или юридического лица, имеющего лицензию на осуществление деятельности по оценке имущества (за исключением объектов Интеллектуальной собственности, стоимости нематериальных активов)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согласия на приобретение статуса крупного участника банка или банковского холдинга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квалификационного экзамена актуариев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государственную регистрацию изменений и дополнений в учредительные документы накопительных пенсионных фондов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открытие банка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создание или приобретение дочерней организации банком и банковским холдингом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значительное участие банка и банковского холдинга в уставном капитале организаций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создание или приобретение дочерней организации страховой (перестраховочной) организацией и страховым холдингом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значительное участие страховой (перестраховочной) организации и страхового холдинга в уставном капитале юридических лиц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добровольную реорганизацию банка и банковских холдингов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добровольную ликвидацию банка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реорганизацию накопительного пенсионного фонда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добровольную ликвидацию накопительного пенсионного фонда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добровольную реорганизацию страховой (перестраховочной) организации и страхового холдинга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согласия на добровольную ликвидацию страховой (перестраховочной) организации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7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добровольную реорганизацию или ликвидацию исламской специальной финансовой компании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добровольную реорганизацию или ликвидацию специальной финансовой компании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размещение производных ценных бумаг на территории иностранного государства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выпуск производных ценных бумаг в соответствии с законодательством иностранного государства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размещение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выпуск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 (перерегистрация) юридических лиц - участников регионального финансового центра города Алматы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развитию регионального финансового центра города Алматы НБ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MИО – местный исполнительный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 –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MOН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КГСЭН МЗ – Комитет государственного санитарно-эпидемиологического надзора Министерства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MЮ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 –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–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МНГ –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–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НКА – Национальное космическое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 –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–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КПССУ ГП – Комитет по правовой статистике и специальным учетам Генеральной прокуратуры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 – Агентство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АУЗР – Агентство Республики Казахстан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АДСЖКХ –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АДСФК – Агентство Республики Казахстан по делам спорта и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АРЕМ – Агентство Республики Казахстан 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АДГС – Агентство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ААЭ – Агентство Республики Казахстан по атомной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ДККМФД МЗ – Департамент комитета контроля медицинской и фармацевтической деятельности Министерства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«ГосНПЦзем» – Республиканское государственное предприятие на праве хозяйственного ведения «Государственный научно-производственный центр земельных ресурсов и землеустройства»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