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a4bd0" w14:textId="42a4b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некоммерческого акционерного общества "Тюркская академия"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октября 2010 года № 1090. Утратило силу постановлением Правительства Республики Казахстан от 24 ноября 2015 года № 939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24.11.2015 </w:t>
      </w:r>
      <w:r>
        <w:rPr>
          <w:rFonts w:ascii="Times New Roman"/>
          <w:b w:val="false"/>
          <w:i w:val="false"/>
          <w:color w:val="ff0000"/>
          <w:sz w:val="28"/>
        </w:rPr>
        <w:t>№ 939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Создать некоммерческое акционерное общество "Тюркская академия" (далее - общество) со стопроцентным участием государства в его уставном капитале.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 предметом деятельности общества осуществление научной, музейной и библиотечной деятельности, а также содействие продвижению результатов научных исследований в области тюркологии.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образования и науки Республики Казахстан предусмотреть средства для формирования уставного капитала и на проведение научных исследований в сумме на 228277000 (двести двадцать восемь миллионов двести семьдесят семь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Комитету государственного имущества и приватизации Министерства финансов Республики Казахстан совместно с Министерством образования и науки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утверждение устава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регистрацию общества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передачу Министерству образования и науки Республики Казахстан прав владения и пользования государственным пакетом акций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Акимату города Астаны в установленном законодательством Республики Казахстан порядке предоставить в здании Дворца мира и согласия помещение для размещения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Министерству образования и науки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формирование уставного капитала общества в размере 70650000 (семьдесят миллионов шестьсот пятьдесят тысяч тенге за счет средств, выделяемых в соответствии с пунктом 3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обеспечить избрание Совета директоров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прилагаемые дополнения,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октября 2010 года № 1090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"г. Астана" дополнить строкой, порядковый номер 21-121,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"21-121. НАО "Тюркская академия".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"Министерству образования и науки Республики Казахстан" дополнить строкой, порядковый номер 222-33-6,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"222-33-6 НАО "Тюркская академия".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1111 "Вопросы Министерства образования и науки Республики Казахстан" (САПП Республики Казахстан, 2004 г., № 40, ст. 522):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образования и науки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"3. Акционерные общества" дополнить строкой, порядковый номер 9,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"Тюркская академия".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