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eb98" w14:textId="c4ae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26 октября 2009 года № 1669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2010 года № 1092. Утратило силу постановлением Правительства Республики Казахстан от 24 февраля 2014 года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2009 года № 1669 "Об утверждении стандарта оказания государственной услуги "Выдача адресных справок с места жительства" (САПП Республики Казахстан, 2009 г., № 45, ст. 429)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"оказания"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"года" дополнить словами "и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адресных справок с места жительства",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2010 года № 1092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1669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адресных справок с места жительства"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предоставляется адресными бюро - структурными подразделениями департаментов внутренних дел областей, городов Астаны и Алматы (далее - уполномоченный орган), а также через центры обслуживания населения на альтернативной основе (далее - Центр), перечень и график работы которых указан в приложениях 1,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постановлений Правительства Республики Казахстан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от 5 января 2007 года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государственных учреждений - центров обслуживания населения Министерства юстиции Республики Казахстан", от 22 июня 2005 года 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"Вопросы Министерства внутренних дел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 на интернет-ресурсе Министерства внутренних дел Республики Казахстан (http://www.mvd.kz, раздел "О деятельности органов внутренних дел"), на стендах в местах оказания государственной услуги, перечень которых указан в приложениях 1, 2 к настоящему стандарту, по телефону информационно-справочной службы Центра: (8-7172)-58-00-58, а также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и юридическим лицам Республики Казахстан, иностранцам и лицам без гражданства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Результатом, оказываемой государственной услуги является выдача потребителю адресной справки на бумажном носителе согласно приложения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 физического лица в уполномоченный орган -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сдачи необходимых документов, определенных в пункте 11 настоящего стандарта, физическими лицами в Центры, расположенные в городе Астане и областных центрах - 3 рабочих дня со дня поступления документов в уполномоченный орган, в остальные Центры, в том числе города Алматы - 5 рабочих дней со дня поступления документов в уполномоченный орган. Письменные запросы юридических лиц - 5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в день обращения -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 по оказанию государственной услуги - пять дней в неделю, за исключением выходных и праздничных дней, с 9.00 до 18.00 часов, с перерывом на обед с 13.00 до 14.00 часов.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Центра - шесть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обед, для филиалов и представительств устанавливается график работы с 9.00 часов до 19.00 часов с одночасовым перерывом на обед, при соблюдении </w:t>
      </w:r>
      <w:r>
        <w:rPr>
          <w:rFonts w:ascii="Times New Roman"/>
          <w:b w:val="false"/>
          <w:i w:val="false"/>
          <w:color w:val="000000"/>
          <w:sz w:val="28"/>
        </w:rPr>
        <w:t>статей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Помещения уполномоченного органа имеют отдельный от других подразделений органов внутренних дел вход, зал ожидания, оснащаются информационными стендами и располагаются на первом этаже здания.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также оказывается в здании Центра по месту проживания потребителя, где предусмотрены условия для обслуживания потребителей с ограниченными возможностями. В зале располагаются справочное бюро, кресла ожидания, информационные стенды с образцами заполнения бланков.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потребители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лица - документ, удостоверяющий его личность. Для получения адресной справки на родственников - оригинал документа (свидетельство о браке, свидетельство о рождении), подтверждающего родственные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- письменные запросы, подписанные руководителем (сотрудником) подразделения, направляющего запрос, и зарегистрированные в канцелярии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заверенное согласие физического или юридического лица для выдачи адресной справки третьему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лица - оригинал и копию документа, удостоверяющего его личность. Для получения адресной справки на родственников - оригинал и копию документа (свидетельство о браке, свидетельство о рождении), подтверждающего родственные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- письменные запросы, подписанные руководителем (сотрудником) подразделения, направляющего запрос, и зарегистрированные в канцелярии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заверенное согласие физического или юридического лица для выдачи адресной справки третьему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пакета документов сотрудник Центра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в уполномоченном органе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бланки заявлений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Центре заполненные бланки сдаются инспектору Центра по адресу, указанному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в уполномоченном органе документы сдаются регистратору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физического лица регистратор уполномоченного органа регистрирует установочные данные лица в журнале учета, проверяет данные по картотеке, выдает адресную справку, на которой проставляется штамп с указанием адресной части потребителя и данных регистратора уполномоченного органа, выполнившего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Письменные запросы потребителей регистратор уполномоченного органа регистрирует в журнале входящей корреспонденции, проверяет данные по картотеке, заполняет адресную справку, регистрирует в журнале исходящей корреспонденции.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Адресные справки по письменным запросам юридических лиц на одно лицо выдаются путем проставления и заполнения штампа на оборотной стороне запроса, который возвращается заявителю. При поступлении списка адресные справки заполняются только на тех лиц, в отношении которых уполномоченный орган располагает сведениями о регистрации или снятии с регистрации, против остальных фамилий делается отметка "не значится" и список с приложенными к нему справками возвращается адресату.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инспектор Центра осуществляет проверку полноты документов на соответствие пункту 11 настоящего стандарта, регистрацию в журнале и передачу документов инспектору накопительного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составление реестра и отправку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Доставка в соответствующий уполномоченный орган заявлений с прилагаемыми документами и обратно осуществляется Центром посредством курьерской связи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Уполномоченный орган после получения пакета документов из Центра осуществляет их проверку на соответствие пункту и настоящего стандарта, проверяет данные по картотеке, заполняет адресную справку, формирует реестр исполненных документов и направляет в Центр для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исполненные (готовые) документы передает в Центр посредством курьерской связи за день до истечения срока выдачи,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письменное подтверждение о принятии документов уполномоченным органом не выдается. Адресную справку потребитель получает на момент обращения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письменных запросов от юридических лиц нарочно на втором экземпляре запроса уполномоченным органом проставляются данные регистратора, принявшего запрос, дата приема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Центр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адресной справки в уполномоченном органе осуществляется при личном обращении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Адресные справки на письменные запросы потребителей регистратором уполномоченного органа конвертируются и направляются по почте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потребителю осуществляется инспектором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уполномоченным органом или Центром будет отказано в случае непредоставления потребителем документов, указанных в 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Центра, либо при предоставлении неполного пакета документов, указанных в пункте 11 настоящего стандарта, в течение трех рабочих дней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потребителя в течение одного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хранения и порядок уничтожения адресных справок в уполномоченном органе определяется ведомственными нормативными правовыми актами.</w:t>
      </w:r>
    </w:p>
    <w:bookmarkEnd w:id="6"/>
    <w:bookmarkStart w:name="z6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уполномоченного органа и Центра основывается по отношению к потребителю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документов.</w:t>
      </w:r>
    </w:p>
    <w:bookmarkEnd w:id="8"/>
    <w:bookmarkStart w:name="z7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7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работы уполномоченного органа и Центра измеряются показателями качества и доступности по форме согласно приложения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уполномоченного органа и Центра, ежегодно утверждаются приказом Министра внутренних дел Республики Казахстан.</w:t>
      </w:r>
    </w:p>
    <w:bookmarkEnd w:id="10"/>
    <w:bookmarkStart w:name="z7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7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приложениях 5, 6 к настоящему стандарту указаны контактные данные должностного лица, который разъясняет порядок обжалования действий (бездействия) уполномоченных должностных лиц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несогласия с результатами оказанной услуги жалоба подается должностным лицам, ответственным за организацию оказания государственной услуги, контактные данные которых указаны в приложениях 7, 8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некорректного обслуживания жалоба подается должностным лицам, непосредственно предоставляющим государственную услугу, контактные данные которых указаны в приложениях 9, 10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должна адресоваться субъекту или должностному лицу, в компетенцию которого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отчество, почтовый адрес, юридического лица - его наименование, почтовый адрес, исходящий номер и дата. Жалоба должна быть подписана потребителем.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уполномоченного органа, органа внутренних дел, Центра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 Заявителю выдается талон с указанием даты и времени, фамилии и инициалов лица, принявшего обращение (жалобу) согласно приложению 11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несогласия с результатами рассмотрения жалобы должностным лицом, в компетенцию которого разрешение поставленных в жалобе вопросов, данный вопрос разрешается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Адрес Департамента технической службы Министерства внутренних дел Республики Казахстан: 010000, город Астана, проспект Тәуелсіздік, 1. Дни приема начальника департамента по личному вопросу по средам по предварительной записи с 17.00 до 19.00 часов.</w:t>
      </w:r>
    </w:p>
    <w:bookmarkEnd w:id="12"/>
    <w:bookmarkStart w:name="z8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  </w:t>
      </w:r>
    </w:p>
    <w:bookmarkEnd w:id="13"/>
    <w:bookmarkStart w:name="z8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Перечень мест оказания органами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услуги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415"/>
        <w:gridCol w:w="5012"/>
        <w:gridCol w:w="2876"/>
      </w:tblGrid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Адресного бюро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Астана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Сауран, д. 7 "г"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Карасай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Горького, д.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д. 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Кобландина, д. 26 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Молдагуловой, д. 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Независимости, д. 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Адресно-справочного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Козбагарова, 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д. 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Достык, д. 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Ермекова, д. 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Темиртау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Мичурина, д. 8 "а"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Жезказган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Достар, д.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Баймагамбетова, д. 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адресного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Костанайской области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Тарана, д. 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Кызыдорда,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Коркыт-ата, д.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мкр., д. 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Торайгырова, д. 70/1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Жумабаева, д. 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</w:t>
            </w:r>
          </w:p>
        </w:tc>
        <w:tc>
          <w:tcPr>
            <w:tcW w:w="5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Желтоксан, д. 12 "а"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  </w:t>
      </w:r>
    </w:p>
    <w:bookmarkEnd w:id="15"/>
    <w:bookmarkStart w:name="z9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Перечень мест оказания центрами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(ЦОН) государственной услуги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5536"/>
        <w:gridCol w:w="4609"/>
        <w:gridCol w:w="3219"/>
      </w:tblGrid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Акмолинской 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Ауэзова, д. 189 "а"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 дней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графиком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до 20.00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Актюбинской 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Тургенева, д. 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Алматинской 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Тәуелсіздік, д.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Атырауской 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2 мкр.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Авангард, 23 "б"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филиал № 1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Баймуханова, д.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Белинского, д. 37 "а"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г. Семей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408-ой квартал, д. 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ЦОН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Сатпаева д. 20/1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ЦОН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Казахстан д. 99/1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Жамбылской 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Койгельды, д.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д. 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Карагандинской 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Ержанова, д. 47/3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Костанайской 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Тарана, д. 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Кызылординской 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Муратбаева, б/н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Мангистауской 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мкр., д. 67 "б"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Павлодарской 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Павлова, д. 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Северо-Казахстанской 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д. 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Мадели кожа б/н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Алатауского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Шанырак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Жанкожа батыра, д.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Букеева д. 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Бостандыкского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 Алмагуль, д. 9 "а"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Толе би, д. 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Медеуского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Маркова, д. 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Турксибского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Зорге, д. 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Мирзояна, д. 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Күйші Дина, д. 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 Сарыарка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Республики, д. 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 Сарыарка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Сүйінбай ақын, д. 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района Есиль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Сауран, д. 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  </w:t>
      </w:r>
    </w:p>
    <w:bookmarkEnd w:id="17"/>
    <w:bookmarkStart w:name="z9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МЕКЕН-ЖАЙ АНЫҚТАМАСЫ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АДРЕСНАЯ СПРАВКА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Мекен-жай бюросының мәліметіне сәйкес азамат(ша)____________________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сведениям адресного бюро гр-н(ка)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(тегі, аты, әкесінің аты, туған жылы және жері)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(фамилия, имя, отчество, год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 мекен-жай бойынша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адреcу                  (қала, көше, үйдің №__, ауыл көрсетілсін)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(указать город, улицу, №__ дома, село)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"___" _______ 20___ж.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тіркелген (шығарылған)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прописан (выписан)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(облыс, аудан, егер тіркеуден шығарылса, қайда кеткені көрсетілсін)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(область, район, если выписан, указать куда выбыл)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Анықтаманы тексерген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    мекен-жай бюросының қызметкері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  Справку наводил сотрудник адресного бюро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қолы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 ________ 20____ж.</w:t>
      </w:r>
    </w:p>
    <w:bookmarkStart w:name="z9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  </w:t>
      </w:r>
    </w:p>
    <w:bookmarkEnd w:id="19"/>
    <w:bookmarkStart w:name="z9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Значения показателей качества и доступности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9"/>
        <w:gridCol w:w="2092"/>
        <w:gridCol w:w="1601"/>
        <w:gridCol w:w="2948"/>
      </w:tblGrid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% (доля) услуг, информация о которых доступна в электронном формате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   </w:t>
      </w:r>
    </w:p>
    <w:bookmarkEnd w:id="21"/>
    <w:bookmarkStart w:name="z9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Контактные данные должностных лиц органов внутренних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разъясняющих порядок обжалования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3005"/>
        <w:gridCol w:w="4146"/>
        <w:gridCol w:w="2456"/>
        <w:gridCol w:w="1988"/>
        <w:gridCol w:w="1745"/>
      </w:tblGrid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71-61-00</w:t>
            </w:r>
          </w:p>
        </w:tc>
      </w:tr>
      <w:tr>
        <w:trPr>
          <w:trHeight w:val="13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www.police.kz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254-43-88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www.akmdvd.online.kz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29-10-53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DVD_ALMOBL@MAIL.KZ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60-80-22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teletaip@aktobedvd.kz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51-27-55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dvd-atyrau@mail.ru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98-20-10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admsekret@aips.ustk.kz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23-44-36,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23-44-57,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23-43-21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police@taraz.kz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99-72-39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sokolur@mail.ru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50-35-85,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98-45-06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press@krgdvd.kz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41-26-07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www.kostanaypolice.kz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52-60-69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 kzo@rambler.ru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27-71-49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uvd_mang@mail.kz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43-08-76,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47-50-11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Павлодарской области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www.dvdpavlodar.kz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32-04-52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uvdsko@mail.ru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39-40-20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www.dvd-uko.kz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97-65-85</w:t>
            </w:r>
          </w:p>
        </w:tc>
      </w:tr>
    </w:tbl>
    <w:bookmarkStart w:name="z9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  </w:t>
      </w:r>
    </w:p>
    <w:bookmarkEnd w:id="23"/>
    <w:bookmarkStart w:name="z9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Контактные данные должностных лиц аппаратов акимов,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разъясняющих порядок обжалования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248"/>
        <w:gridCol w:w="3988"/>
        <w:gridCol w:w="2805"/>
        <w:gridCol w:w="1818"/>
        <w:gridCol w:w="1847"/>
      </w:tblGrid>
      <w:tr>
        <w:trPr>
          <w:trHeight w:val="4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(бездействия)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подго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вий)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s.kapbasov@astana.kz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госуслуг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55-64-41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Almaty_con@mail.ru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госуслуг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272-24-02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Kanz_akim@akmo.kz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25-72-19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tkoblakimat@global.kz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27-17-80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mail@akimataktobe.kz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госуслуг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93-20-67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muksiеv@global.kz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27-09-53,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35-45-51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portal@akimvko.gov.kz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26-39-72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Каменогорска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akim@oskemen.kz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26-58-39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mainabekov@oskemen.kz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52-53-17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akim_tz@zhambyl.kz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43-36-13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zapkazakim@global.kz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51-27-72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kancelyaria@krg.gov.kz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госуслуг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42-11-54</w:t>
            </w:r>
          </w:p>
        </w:tc>
      </w:tr>
    </w:tbl>
    <w:bookmarkStart w:name="z10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  </w:t>
      </w:r>
    </w:p>
    <w:bookmarkEnd w:id="25"/>
    <w:bookmarkStart w:name="z10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Контактные данные должностных лиц органов внутренних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ответственных за организацию оказания государственной услуги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3367"/>
        <w:gridCol w:w="3835"/>
        <w:gridCol w:w="2208"/>
        <w:gridCol w:w="2189"/>
        <w:gridCol w:w="1701"/>
      </w:tblGrid>
      <w:tr>
        <w:trPr>
          <w:trHeight w:val="31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госуслуги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несогласия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несогласия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71-60-60</w:t>
            </w:r>
          </w:p>
        </w:tc>
      </w:tr>
      <w:tr>
        <w:trPr>
          <w:trHeight w:val="13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криминальной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asenova@police.kz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254-40-32</w:t>
            </w:r>
          </w:p>
        </w:tc>
      </w:tr>
      <w:tr>
        <w:trPr>
          <w:trHeight w:val="13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 аkm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dvd.online.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kz.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29-10-85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25-45-01</w:t>
            </w:r>
          </w:p>
        </w:tc>
      </w:tr>
      <w:tr>
        <w:trPr>
          <w:trHeight w:val="15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dvd_almo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bl@mail.ru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60-88-20</w:t>
            </w:r>
          </w:p>
        </w:tc>
      </w:tr>
      <w:tr>
        <w:trPr>
          <w:trHeight w:val="15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telеtaip@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aktobedvd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.kz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52-39-99,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93-60-58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krim.info.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rambler.ru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 12.30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27-00-05,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98-15-15</w:t>
            </w:r>
          </w:p>
        </w:tc>
      </w:tr>
      <w:tr>
        <w:trPr>
          <w:trHeight w:val="21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abd@aips.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ustk.kz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23-42-55</w:t>
            </w:r>
          </w:p>
        </w:tc>
      </w:tr>
      <w:tr>
        <w:trPr>
          <w:trHeight w:val="19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police@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taraz.kz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воcкресенье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43-06-73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99-72-72</w:t>
            </w:r>
          </w:p>
        </w:tc>
      </w:tr>
      <w:tr>
        <w:trPr>
          <w:trHeight w:val="18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 области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makatukha_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danil@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c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51-16-55,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98-45-25</w:t>
            </w:r>
          </w:p>
        </w:tc>
      </w:tr>
      <w:tr>
        <w:trPr>
          <w:trHeight w:val="18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press@krg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dvd.kz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42-90-10</w:t>
            </w:r>
          </w:p>
        </w:tc>
      </w:tr>
      <w:tr>
        <w:trPr>
          <w:trHeight w:val="18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naypolice.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52-60-43</w:t>
            </w:r>
          </w:p>
        </w:tc>
      </w:tr>
      <w:tr>
        <w:trPr>
          <w:trHeight w:val="18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 kzo@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rambler.ru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27-71-72</w:t>
            </w:r>
          </w:p>
        </w:tc>
      </w:tr>
      <w:tr>
        <w:trPr>
          <w:trHeight w:val="15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uvd_mang@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mail.kz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47-50-30</w:t>
            </w:r>
          </w:p>
        </w:tc>
      </w:tr>
      <w:tr>
        <w:trPr>
          <w:trHeight w:val="15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pavlodar.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32-38-71</w:t>
            </w:r>
          </w:p>
        </w:tc>
      </w:tr>
      <w:tr>
        <w:trPr>
          <w:trHeight w:val="17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uvdsko@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39-41-10</w:t>
            </w:r>
          </w:p>
        </w:tc>
      </w:tr>
      <w:tr>
        <w:trPr>
          <w:trHeight w:val="15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uko-uits@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97-67-70</w:t>
            </w:r>
          </w:p>
        </w:tc>
      </w:tr>
    </w:tbl>
    <w:bookmarkStart w:name="z10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 </w:t>
      </w:r>
    </w:p>
    <w:bookmarkEnd w:id="27"/>
    <w:bookmarkStart w:name="z10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Контактные данные должностных лиц аппаратов акимов,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ответственных за организацию оказания государственной услуги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2778"/>
        <w:gridCol w:w="3896"/>
        <w:gridCol w:w="2595"/>
        <w:gridCol w:w="2330"/>
        <w:gridCol w:w="1661"/>
      </w:tblGrid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госуслуги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несогласия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несогласия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несогласия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s.kapbasov@astana.kz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госуслуг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55-64-41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Almaty_con@mail.ru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госуслуг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272-24-02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Kanz_akim@akmo.kz,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25-72-19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tkcoblakimat@global.kz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9.00-18.00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27-17-80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mail@akimataktobe.kz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9.00-18.00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56-43-46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muksiev@global.kz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9.00-18.00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27-09-53,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35-45-51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akim@oskemen.kz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2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вторник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14.30 часов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0-7232-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26-35-44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0-7232-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26-85-68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mainabekov@akimsemеy.qоv.kz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г. Семей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14.00 часов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0-7222-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52-30-08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0-7222-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53-35-08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akim_tz@zhambyl.kz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15.00 часов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43-12-22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zapkazakim@global.kz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госуслуг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51-29-56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kancelyaria@krg.gov.kz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часов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42-10-90,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42-11-90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akim@kostanay.kz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57-50-84,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57-50-57,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57-50-87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oblkorda@nursat.kz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 до 17.00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26-13-09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standart_414@mail.ru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госуслуг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 12.30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 часов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42-74-70,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31-28-63</w:t>
            </w:r>
          </w:p>
        </w:tc>
      </w:tr>
      <w:tr>
        <w:trPr>
          <w:trHeight w:val="18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www.pavlodar.kz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32-37-56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akimat@sko.kz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субботы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воскресенья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46-45-95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Press_uko@mail.ru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53-74-07</w:t>
            </w:r>
          </w:p>
        </w:tc>
      </w:tr>
    </w:tbl>
    <w:bookmarkStart w:name="z10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   </w:t>
      </w:r>
    </w:p>
    <w:bookmarkEnd w:id="29"/>
    <w:bookmarkStart w:name="z10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Контактные данные должностных лиц органов внутренних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непосредственно предоставляющих государственную услугу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579"/>
        <w:gridCol w:w="3808"/>
        <w:gridCol w:w="1798"/>
        <w:gridCol w:w="2977"/>
      </w:tblGrid>
      <w:tr>
        <w:trPr>
          <w:trHeight w:val="16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Адресного бюро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адресного бюро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 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г. Астана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9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 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г. Алматы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kalieva@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 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 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 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adres@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aktobedvd.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 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 часов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 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adress_vko@aips.ustk.kz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 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 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 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 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 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 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uvd_mang@mail.kz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 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 часов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 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Адресное бюро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uko-oab@mail.ru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   </w:t>
      </w:r>
    </w:p>
    <w:bookmarkEnd w:id="31"/>
    <w:bookmarkStart w:name="z10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Контактные данные должностных лиц центров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населения (ЦОН), непосредственно предоставляющих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государственную услугу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545"/>
        <w:gridCol w:w="4304"/>
        <w:gridCol w:w="1431"/>
        <w:gridCol w:w="2408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ЦОН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ЦОН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temihan@mail.ru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 часов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alipbay@mail.ru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 часов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района Сарыарка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Saryarkacon1@mail.ru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 часов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района Сарыарка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Saryarkacon2@mail.ru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 часов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района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Seysekeeva_1@mail.ru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 часов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Алатауского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 20.00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сенье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Ahmetova2008@rambler.ru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 20.00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 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сенье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 20.00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 день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Бостандыкского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Вoctan_con_mu_kz@br.ru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 20.00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обед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Scp_jts@mail.ru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 20.00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сенье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Медеуского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Medeucon2009@mail.ru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 20.00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 день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Турксибского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Con_trk@mail.ru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 20.00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 день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Акмолинской области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akmcon.kz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14.30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Алматинской области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Y4et_120@mail.ru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 20.00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- пo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будням,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9.00-15.00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-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10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Актюбинской области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con_aktobe@mail.ru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 20.00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Атырауской области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tson_oblpriem@mail.ru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 19.00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12.30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Con_Vko1@ustk.kz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ф-л № 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Con_Vko3@ustk.kz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ф-л № 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Con_Vko2@ustk.kz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г. Семей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Con_Semey@ustk.kz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Жамбылской области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akim_tz@zhambyl.kz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 часов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con_oral@mail.ru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(обед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(обед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13-00 -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14-00)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Карагандинской области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oblcon@yadex.ru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9.00 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Костанайской области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tson_kostanay@mail.ru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Кызылординской области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kyzylorda-con@mail.ru.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Мангистауской области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con.aktau@mail.ru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09.00-13.00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Павлодарской области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pawcon@mail.ru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понедельник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www.skocon.kz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субботы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воскресенья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conyko@mail.ru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14.30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</w:tbl>
    <w:bookmarkStart w:name="z10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 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1"/>
      </w:tblGrid>
      <w:tr>
        <w:trPr>
          <w:trHeight w:val="30" w:hRule="atLeast"/>
        </w:trPr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(наименование субъекта)
Обращение принял(а) 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 (Ф.И.О. специалиста)
"__" ___________ 200_ г. Час. ____ мин. ____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75 мм х 55 мм)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